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01" w:rsidRPr="00492B01" w:rsidRDefault="00492B01" w:rsidP="00492B01">
      <w:pPr>
        <w:spacing w:before="240" w:line="260" w:lineRule="atLeast"/>
        <w:jc w:val="center"/>
        <w:rPr>
          <w:rFonts w:ascii="Times New Roman" w:eastAsia="SimSun" w:hAnsi="Times New Roman" w:cs="Times New Roman"/>
          <w:b/>
          <w:color w:val="auto"/>
          <w:sz w:val="28"/>
          <w:szCs w:val="28"/>
          <w:lang w:val="es-ES" w:eastAsia="en-US"/>
        </w:rPr>
      </w:pPr>
      <w:r w:rsidRPr="00492B01">
        <w:rPr>
          <w:rFonts w:ascii="Times New Roman" w:eastAsia="SimSun" w:hAnsi="Times New Roman" w:cs="Times New Roman"/>
          <w:b/>
          <w:color w:val="auto"/>
          <w:sz w:val="28"/>
          <w:szCs w:val="28"/>
          <w:lang w:val="es-ES" w:eastAsia="en-US"/>
        </w:rPr>
        <w:t>FORMULARIO DE SOLICITUD PARA LA DIVULGACIÓN DE DATOS PERSONALES</w:t>
      </w:r>
    </w:p>
    <w:p w:rsidR="00492B01" w:rsidRPr="00492B01" w:rsidRDefault="00492B01" w:rsidP="00492B01">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color w:val="auto"/>
          <w:sz w:val="22"/>
          <w:szCs w:val="22"/>
          <w:lang w:val="es-ES" w:eastAsia="en-US"/>
        </w:rPr>
      </w:pPr>
      <w:r w:rsidRPr="00492B01">
        <w:rPr>
          <w:rFonts w:ascii="Times New Roman" w:eastAsia="SimSun" w:hAnsi="Times New Roman" w:cs="Times New Roman"/>
          <w:color w:val="auto"/>
          <w:sz w:val="22"/>
          <w:szCs w:val="22"/>
          <w:lang w:val="es-ES" w:eastAsia="en-US"/>
        </w:rPr>
        <w:t xml:space="preserve">Al rellenar y enviar esta solicitud, usted puede solicitar la divulgación de los datos personales del titular de un dominio .eu </w:t>
      </w:r>
      <w:proofErr w:type="gramStart"/>
      <w:r w:rsidRPr="00492B01">
        <w:rPr>
          <w:rFonts w:ascii="Times New Roman" w:eastAsia="SimSun" w:hAnsi="Times New Roman" w:cs="Times New Roman"/>
          <w:color w:val="auto"/>
          <w:sz w:val="22"/>
          <w:szCs w:val="22"/>
          <w:lang w:val="es-ES" w:eastAsia="en-US"/>
        </w:rPr>
        <w:t>o .</w:t>
      </w:r>
      <w:proofErr w:type="spellStart"/>
      <w:r w:rsidRPr="00492B01">
        <w:rPr>
          <w:rFonts w:ascii="Times New Roman" w:eastAsia="SimSun" w:hAnsi="Times New Roman" w:cs="Times New Roman"/>
          <w:color w:val="auto"/>
          <w:sz w:val="22"/>
          <w:szCs w:val="22"/>
          <w:lang w:val="es-ES" w:eastAsia="en-US"/>
        </w:rPr>
        <w:t>ею</w:t>
      </w:r>
      <w:proofErr w:type="spellEnd"/>
      <w:proofErr w:type="gramEnd"/>
      <w:r w:rsidRPr="00492B01">
        <w:rPr>
          <w:rFonts w:ascii="Times New Roman" w:eastAsia="SimSun" w:hAnsi="Times New Roman" w:cs="Times New Roman"/>
          <w:color w:val="auto"/>
          <w:sz w:val="22"/>
          <w:szCs w:val="22"/>
          <w:lang w:val="es-ES" w:eastAsia="en-US"/>
        </w:rPr>
        <w:t>. Procesaremos su solicitud de acuerdo con nuestra Política WHOIS y gestionaremos la divulgación de datos personales de acuerdo con nuestra Política de Privacidad. Ambos documentos están disponibles en nuestra página web. Evaluaremos cuidadosamente su solicitud antes de divulgar potencialmente cualquier dato personal.</w:t>
      </w:r>
    </w:p>
    <w:p w:rsidR="00492B01" w:rsidRPr="00492B01" w:rsidRDefault="00492B01" w:rsidP="00492B01">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b/>
          <w:color w:val="1B3362"/>
          <w:szCs w:val="20"/>
          <w:u w:val="single"/>
          <w:lang w:val="es-ES" w:eastAsia="en-US"/>
        </w:rPr>
      </w:pPr>
      <w:r w:rsidRPr="00492B01">
        <w:rPr>
          <w:rFonts w:ascii="Times New Roman" w:eastAsia="SimSun" w:hAnsi="Times New Roman" w:cs="Times New Roman"/>
          <w:color w:val="auto"/>
          <w:sz w:val="22"/>
          <w:szCs w:val="22"/>
          <w:lang w:val="es-ES" w:eastAsia="en-US"/>
        </w:rPr>
        <w:t xml:space="preserve">Por favor, envíe este formulario debidamente completado y firmado a legal@eurid.eu o a EURid </w:t>
      </w:r>
      <w:proofErr w:type="spellStart"/>
      <w:r w:rsidRPr="00492B01">
        <w:rPr>
          <w:rFonts w:ascii="Times New Roman" w:eastAsia="SimSun" w:hAnsi="Times New Roman" w:cs="Times New Roman"/>
          <w:color w:val="auto"/>
          <w:sz w:val="22"/>
          <w:szCs w:val="22"/>
          <w:lang w:val="es-ES" w:eastAsia="en-US"/>
        </w:rPr>
        <w:t>vzw</w:t>
      </w:r>
      <w:proofErr w:type="spellEnd"/>
      <w:r w:rsidRPr="00492B01">
        <w:rPr>
          <w:rFonts w:ascii="Times New Roman" w:eastAsia="SimSun" w:hAnsi="Times New Roman" w:cs="Times New Roman"/>
          <w:color w:val="auto"/>
          <w:sz w:val="22"/>
          <w:szCs w:val="22"/>
          <w:lang w:val="es-ES" w:eastAsia="en-US"/>
        </w:rPr>
        <w:t xml:space="preserve">, </w:t>
      </w:r>
      <w:proofErr w:type="spellStart"/>
      <w:r w:rsidR="006A01C9" w:rsidRPr="00A62222">
        <w:rPr>
          <w:rFonts w:ascii="Times New Roman" w:eastAsia="SimSun" w:hAnsi="Times New Roman" w:cs="Times New Roman"/>
          <w:color w:val="auto"/>
          <w:sz w:val="22"/>
          <w:szCs w:val="22"/>
          <w:lang w:val="bg-BG" w:eastAsia="en-US"/>
        </w:rPr>
        <w:t>Telecomlaan</w:t>
      </w:r>
      <w:proofErr w:type="spellEnd"/>
      <w:r w:rsidR="006A01C9" w:rsidRPr="00A62222">
        <w:rPr>
          <w:rFonts w:ascii="Times New Roman" w:eastAsia="SimSun" w:hAnsi="Times New Roman" w:cs="Times New Roman"/>
          <w:color w:val="auto"/>
          <w:sz w:val="22"/>
          <w:szCs w:val="22"/>
          <w:lang w:val="bg-BG" w:eastAsia="en-US"/>
        </w:rPr>
        <w:t xml:space="preserve"> 9</w:t>
      </w:r>
      <w:r w:rsidRPr="00492B01">
        <w:rPr>
          <w:rFonts w:ascii="Times New Roman" w:eastAsia="SimSun" w:hAnsi="Times New Roman" w:cs="Times New Roman"/>
          <w:color w:val="auto"/>
          <w:sz w:val="22"/>
          <w:szCs w:val="22"/>
          <w:lang w:val="es-ES" w:eastAsia="en-US"/>
        </w:rPr>
        <w:t>, 1831 Diegem, Bélgica.</w:t>
      </w:r>
      <w:r w:rsidRPr="00492B01">
        <w:rPr>
          <w:rFonts w:ascii="Times New Roman" w:eastAsia="SimSun" w:hAnsi="Times New Roman" w:cs="Times New Roman"/>
          <w:color w:val="auto"/>
          <w:szCs w:val="20"/>
          <w:lang w:val="es-ES" w:eastAsia="en-US"/>
        </w:rPr>
        <w:br/>
      </w:r>
    </w:p>
    <w:p w:rsidR="00492B01" w:rsidRPr="00492B01" w:rsidRDefault="00492B01" w:rsidP="00492B01">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es-ES" w:eastAsia="en-US"/>
        </w:rPr>
      </w:pPr>
      <w:r w:rsidRPr="00492B01">
        <w:rPr>
          <w:rFonts w:ascii="Times New Roman" w:eastAsia="SimSun" w:hAnsi="Times New Roman" w:cs="Times New Roman"/>
          <w:b/>
          <w:caps/>
          <w:color w:val="auto"/>
          <w:kern w:val="28"/>
          <w:szCs w:val="20"/>
          <w:lang w:val="es-ES" w:eastAsia="en-US"/>
        </w:rPr>
        <w:t>AVISO LEGAL</w:t>
      </w:r>
    </w:p>
    <w:p w:rsidR="00492B01" w:rsidRPr="00492B01" w:rsidRDefault="00492B01" w:rsidP="00492B01">
      <w:pPr>
        <w:spacing w:line="260" w:lineRule="atLeast"/>
        <w:jc w:val="both"/>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Sólo se procesarán las solicitudes debidamente completadas, justificadas y firmadas</w:t>
      </w:r>
    </w:p>
    <w:p w:rsidR="00492B01" w:rsidRPr="00492B01" w:rsidRDefault="00492B01" w:rsidP="00492B01">
      <w:pPr>
        <w:spacing w:line="260" w:lineRule="atLeast"/>
        <w:jc w:val="both"/>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 xml:space="preserve">Nosotros damos gran importancia a la privacidad de los titulares de nombres de dominio y de cualquier persona entre en contacto con nosotros. Cualquier información que contenga copia de datos personales se enviará de manera segura. Si usted tiene alguna pregunta sobre el procesamiento de datos personales, contáctenos a través de </w:t>
      </w:r>
      <w:hyperlink r:id="rId8" w:history="1">
        <w:r w:rsidRPr="00492B01">
          <w:rPr>
            <w:rFonts w:ascii="Times New Roman" w:eastAsia="SimSun" w:hAnsi="Times New Roman" w:cs="Times New Roman"/>
            <w:color w:val="1B3362"/>
            <w:szCs w:val="20"/>
            <w:u w:val="single"/>
            <w:lang w:val="es-ES" w:eastAsia="en-US"/>
          </w:rPr>
          <w:t>privacy@eurid.eu</w:t>
        </w:r>
      </w:hyperlink>
      <w:r w:rsidRPr="00492B01">
        <w:rPr>
          <w:rFonts w:ascii="Times New Roman" w:eastAsia="SimSun" w:hAnsi="Times New Roman" w:cs="Times New Roman"/>
          <w:color w:val="auto"/>
          <w:szCs w:val="20"/>
          <w:lang w:val="es-ES" w:eastAsia="en-US"/>
        </w:rPr>
        <w:t>.</w:t>
      </w:r>
    </w:p>
    <w:p w:rsidR="00492B01" w:rsidRPr="00492B01" w:rsidRDefault="00492B01" w:rsidP="00492B01">
      <w:pPr>
        <w:spacing w:line="260" w:lineRule="atLeast"/>
        <w:jc w:val="both"/>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Según la Política de WHOIS de EURid, la divulgación de datos personales es excepcional y está sujeta a condiciones estrictas.</w:t>
      </w:r>
    </w:p>
    <w:p w:rsidR="00492B01" w:rsidRPr="00492B01" w:rsidRDefault="00492B01" w:rsidP="00492B01">
      <w:pPr>
        <w:spacing w:line="240" w:lineRule="auto"/>
        <w:jc w:val="both"/>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Antes de revelarle datos personales, usted deberá (marcando las dos casillas) confirmar lo siguiente:</w:t>
      </w:r>
    </w:p>
    <w:p w:rsidR="00492B01" w:rsidRPr="00492B01" w:rsidRDefault="00492B01" w:rsidP="00492B01">
      <w:pPr>
        <w:spacing w:line="260" w:lineRule="atLeast"/>
        <w:rPr>
          <w:rFonts w:ascii="Times New Roman" w:eastAsia="SimSun" w:hAnsi="Times New Roman" w:cs="Times New Roman"/>
          <w:color w:val="auto"/>
          <w:szCs w:val="20"/>
          <w:lang w:val="es-ES" w:eastAsia="en-US"/>
        </w:rPr>
      </w:pPr>
      <w:r w:rsidRPr="00492B01">
        <w:rPr>
          <w:rFonts w:ascii="Segoe UI Symbol" w:eastAsia="MS Gothic" w:hAnsi="Segoe UI Symbol" w:cs="Segoe UI Symbol"/>
          <w:color w:val="000000"/>
          <w:szCs w:val="20"/>
          <w:lang w:val="es-ES" w:eastAsia="en-US"/>
        </w:rPr>
        <w:t>☐</w:t>
      </w:r>
      <w:r w:rsidRPr="00492B01">
        <w:rPr>
          <w:rFonts w:ascii="Menlo Bold" w:eastAsia="MS Gothic" w:hAnsi="Menlo Bold" w:cs="Menlo Bold"/>
          <w:color w:val="000000"/>
          <w:szCs w:val="20"/>
          <w:lang w:val="es-ES" w:eastAsia="en-US"/>
        </w:rPr>
        <w:t xml:space="preserve"> </w:t>
      </w:r>
      <w:r w:rsidRPr="00492B01">
        <w:rPr>
          <w:rFonts w:ascii="Times New Roman" w:eastAsia="SimSun" w:hAnsi="Times New Roman" w:cs="Times New Roman"/>
          <w:color w:val="auto"/>
          <w:szCs w:val="20"/>
          <w:lang w:val="es-ES" w:eastAsia="en-US"/>
        </w:rPr>
        <w:t>Puedo comprobar que he tratado de contactar con el titular del nombre de dominio y el registrador a través de la información que aparece en el WHOIS basado en la web de EURid sin éxito.</w:t>
      </w:r>
    </w:p>
    <w:p w:rsidR="00492B01" w:rsidRPr="00492B01" w:rsidRDefault="00492B01" w:rsidP="00492B01">
      <w:pPr>
        <w:spacing w:line="240" w:lineRule="auto"/>
        <w:jc w:val="both"/>
        <w:rPr>
          <w:rFonts w:ascii="Times New Roman" w:eastAsia="SimSun" w:hAnsi="Times New Roman" w:cs="Times New Roman"/>
          <w:color w:val="auto"/>
          <w:szCs w:val="20"/>
          <w:lang w:val="es-ES" w:eastAsia="en-US"/>
        </w:rPr>
      </w:pPr>
      <w:r w:rsidRPr="00492B01">
        <w:rPr>
          <w:rFonts w:ascii="Segoe UI Symbol" w:eastAsia="MS Gothic" w:hAnsi="Segoe UI Symbol" w:cs="Segoe UI Symbol"/>
          <w:color w:val="000000"/>
          <w:szCs w:val="20"/>
          <w:lang w:val="es-ES" w:eastAsia="en-US"/>
        </w:rPr>
        <w:t>☐</w:t>
      </w:r>
      <w:r w:rsidRPr="00492B01">
        <w:rPr>
          <w:rFonts w:ascii="Menlo Bold" w:eastAsia="MS Gothic" w:hAnsi="Menlo Bold" w:cs="Menlo Bold"/>
          <w:color w:val="000000"/>
          <w:szCs w:val="20"/>
          <w:lang w:val="es-ES" w:eastAsia="en-US"/>
        </w:rPr>
        <w:t xml:space="preserve"> </w:t>
      </w:r>
      <w:r w:rsidRPr="00492B01">
        <w:rPr>
          <w:rFonts w:ascii="Times New Roman" w:eastAsia="SimSun" w:hAnsi="Times New Roman" w:cs="Times New Roman"/>
          <w:color w:val="auto"/>
          <w:szCs w:val="20"/>
          <w:lang w:val="es-ES" w:eastAsia="en-US"/>
        </w:rPr>
        <w:t xml:space="preserve">Reconozco y acepto no utilizar los datos personales solicitados para cualquier otro fin distinto al que se especifica en el espacio de justificación de esta solicitud. </w:t>
      </w:r>
    </w:p>
    <w:p w:rsidR="00492B01" w:rsidRPr="00492B01" w:rsidRDefault="00492B01" w:rsidP="00492B01">
      <w:pPr>
        <w:spacing w:line="240" w:lineRule="auto"/>
        <w:jc w:val="both"/>
        <w:rPr>
          <w:rFonts w:ascii="Times New Roman" w:eastAsia="SimSun" w:hAnsi="Times New Roman" w:cs="Times New Roman"/>
          <w:color w:val="auto"/>
          <w:szCs w:val="20"/>
          <w:lang w:val="es-ES" w:eastAsia="en-US"/>
        </w:rPr>
      </w:pPr>
    </w:p>
    <w:p w:rsidR="00492B01" w:rsidRPr="00492B01" w:rsidRDefault="00492B01" w:rsidP="00492B01">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Cs w:val="20"/>
          <w:lang w:val="es-ES" w:eastAsia="en-US"/>
        </w:rPr>
      </w:pPr>
      <w:r w:rsidRPr="00492B01">
        <w:rPr>
          <w:rFonts w:ascii="Times New Roman" w:eastAsia="SimSun" w:hAnsi="Times New Roman" w:cs="Times New Roman"/>
          <w:b/>
          <w:caps/>
          <w:color w:val="auto"/>
          <w:kern w:val="28"/>
          <w:szCs w:val="20"/>
          <w:lang w:val="es-ES" w:eastAsia="en-US"/>
        </w:rPr>
        <w:t xml:space="preserve">justificación </w:t>
      </w:r>
    </w:p>
    <w:p w:rsidR="00492B01" w:rsidRPr="00492B01" w:rsidRDefault="00492B01" w:rsidP="00492B01">
      <w:pPr>
        <w:spacing w:line="240" w:lineRule="auto"/>
        <w:jc w:val="both"/>
        <w:rPr>
          <w:rFonts w:ascii="Times New Roman" w:eastAsia="SimSun" w:hAnsi="Times New Roman" w:cs="Times New Roman"/>
          <w:color w:val="auto"/>
          <w:szCs w:val="20"/>
          <w:lang w:val="es-ES" w:eastAsia="en-US"/>
        </w:rPr>
      </w:pPr>
    </w:p>
    <w:p w:rsidR="00492B01" w:rsidRPr="00492B01" w:rsidRDefault="00492B01" w:rsidP="00492B01">
      <w:pPr>
        <w:keepNext/>
        <w:spacing w:line="240" w:lineRule="auto"/>
        <w:jc w:val="both"/>
        <w:outlineLvl w:val="0"/>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Por favor indique:</w:t>
      </w:r>
    </w:p>
    <w:p w:rsidR="00492B01" w:rsidRPr="00492B01" w:rsidRDefault="00492B01" w:rsidP="00492B01">
      <w:pPr>
        <w:keepNext/>
        <w:numPr>
          <w:ilvl w:val="0"/>
          <w:numId w:val="41"/>
        </w:numPr>
        <w:spacing w:line="240" w:lineRule="auto"/>
        <w:jc w:val="both"/>
        <w:outlineLvl w:val="0"/>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el nombre de dominio para el cual se rellena esta solicitud;</w:t>
      </w:r>
    </w:p>
    <w:p w:rsidR="00492B01" w:rsidRPr="00492B01" w:rsidRDefault="00492B01" w:rsidP="00492B01">
      <w:pPr>
        <w:keepNext/>
        <w:numPr>
          <w:ilvl w:val="0"/>
          <w:numId w:val="41"/>
        </w:numPr>
        <w:spacing w:line="240" w:lineRule="auto"/>
        <w:jc w:val="both"/>
        <w:outlineLvl w:val="0"/>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su legítimo interés con respecto a la divulgación de datos personales;</w:t>
      </w:r>
    </w:p>
    <w:p w:rsidR="00492B01" w:rsidRPr="00492B01" w:rsidRDefault="00492B01" w:rsidP="00492B01">
      <w:pPr>
        <w:keepNext/>
        <w:numPr>
          <w:ilvl w:val="0"/>
          <w:numId w:val="41"/>
        </w:numPr>
        <w:spacing w:line="240" w:lineRule="auto"/>
        <w:jc w:val="both"/>
        <w:outlineLvl w:val="0"/>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 xml:space="preserve">cómo piensa utilizar los datos solicitados, en caso de que fueran divulgados. </w:t>
      </w:r>
    </w:p>
    <w:p w:rsidR="00492B01" w:rsidRPr="00492B01" w:rsidRDefault="00492B01" w:rsidP="00492B01">
      <w:pPr>
        <w:keepNext/>
        <w:spacing w:line="240" w:lineRule="auto"/>
        <w:jc w:val="both"/>
        <w:outlineLvl w:val="0"/>
        <w:rPr>
          <w:rFonts w:ascii="Times New Roman" w:eastAsia="SimSun" w:hAnsi="Times New Roman" w:cs="Times New Roman"/>
          <w:color w:val="auto"/>
          <w:szCs w:val="20"/>
          <w:lang w:val="es-ES" w:eastAsia="en-US"/>
        </w:rPr>
      </w:pPr>
    </w:p>
    <w:p w:rsidR="00492B01" w:rsidRPr="00492B01" w:rsidRDefault="00492B01" w:rsidP="00492B01">
      <w:pPr>
        <w:keepNext/>
        <w:spacing w:line="240" w:lineRule="auto"/>
        <w:jc w:val="both"/>
        <w:outlineLvl w:val="0"/>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 xml:space="preserve">Si el espacio a disposición no fuera suficiente, puede adjuntar documentación adicional (en tal caso, por favor, indique el anexo correspondiente). </w:t>
      </w:r>
    </w:p>
    <w:p w:rsidR="00492B01" w:rsidRPr="00492B01" w:rsidRDefault="00492B01" w:rsidP="00492B01">
      <w:pPr>
        <w:numPr>
          <w:ilvl w:val="1"/>
          <w:numId w:val="0"/>
        </w:numPr>
        <w:spacing w:line="240" w:lineRule="auto"/>
        <w:ind w:left="720"/>
        <w:rPr>
          <w:rFonts w:ascii="Times New Roman" w:eastAsia="SimSun" w:hAnsi="Times New Roman" w:cs="Times New Roman"/>
          <w:color w:val="auto"/>
          <w:szCs w:val="20"/>
          <w:lang w:val="es-ES" w:eastAsia="en-US"/>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709"/>
      </w:tblGrid>
      <w:tr w:rsidR="00492B01" w:rsidRPr="00492B01" w:rsidTr="00DA139B">
        <w:trPr>
          <w:trHeight w:val="222"/>
        </w:trPr>
        <w:tc>
          <w:tcPr>
            <w:tcW w:w="3451"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 xml:space="preserve">Nombre de dominio </w:t>
            </w:r>
          </w:p>
        </w:tc>
        <w:tc>
          <w:tcPr>
            <w:tcW w:w="5709"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r w:rsidR="00492B01" w:rsidRPr="00492B01" w:rsidTr="00DA139B">
        <w:trPr>
          <w:trHeight w:val="2706"/>
        </w:trPr>
        <w:tc>
          <w:tcPr>
            <w:tcW w:w="9160" w:type="dxa"/>
            <w:gridSpan w:val="2"/>
            <w:shd w:val="clear" w:color="auto" w:fill="auto"/>
          </w:tcPr>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Justifique su interés legítimo:</w:t>
            </w: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tc>
      </w:tr>
      <w:tr w:rsidR="00492B01" w:rsidRPr="005A01EC" w:rsidTr="00DA139B">
        <w:trPr>
          <w:trHeight w:val="2706"/>
        </w:trPr>
        <w:tc>
          <w:tcPr>
            <w:tcW w:w="9160" w:type="dxa"/>
            <w:gridSpan w:val="2"/>
            <w:shd w:val="clear" w:color="auto" w:fill="auto"/>
          </w:tcPr>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lastRenderedPageBreak/>
              <w:t xml:space="preserve">Indique cómo pretende utilizar los datos solicitados; </w:t>
            </w:r>
          </w:p>
          <w:p w:rsidR="00492B01" w:rsidRPr="00492B01" w:rsidRDefault="00492B01" w:rsidP="00492B01">
            <w:pPr>
              <w:spacing w:before="120" w:line="240" w:lineRule="auto"/>
              <w:rPr>
                <w:rFonts w:ascii="Times New Roman" w:eastAsia="SimSun" w:hAnsi="Times New Roman" w:cs="Times New Roman"/>
                <w:color w:val="auto"/>
                <w:szCs w:val="20"/>
                <w:lang w:val="es-ES" w:eastAsia="en-US"/>
              </w:rPr>
            </w:pPr>
          </w:p>
        </w:tc>
      </w:tr>
    </w:tbl>
    <w:p w:rsidR="00492B01" w:rsidRPr="00492B01" w:rsidRDefault="00492B01" w:rsidP="00492B01">
      <w:pPr>
        <w:spacing w:line="240" w:lineRule="auto"/>
        <w:rPr>
          <w:rFonts w:ascii="Arial" w:hAnsi="Arial" w:cs="Times New Roman"/>
          <w:color w:val="auto"/>
          <w:szCs w:val="20"/>
          <w:lang w:val="es-ES_tradnl" w:eastAsia="en-US"/>
        </w:rPr>
      </w:pPr>
    </w:p>
    <w:p w:rsidR="00492B01" w:rsidRPr="00492B01" w:rsidRDefault="00492B01" w:rsidP="00492B01">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es-ES_tradnl" w:eastAsia="en-US"/>
        </w:rPr>
      </w:pPr>
      <w:r w:rsidRPr="00492B01">
        <w:rPr>
          <w:rFonts w:ascii="Times New Roman" w:eastAsia="SimSun" w:hAnsi="Times New Roman" w:cs="Times New Roman"/>
          <w:b/>
          <w:caps/>
          <w:color w:val="auto"/>
          <w:kern w:val="28"/>
          <w:szCs w:val="20"/>
          <w:lang w:val="es-ES_tradnl" w:eastAsia="en-US"/>
        </w:rPr>
        <w:t xml:space="preserve"> SUS DATOS DE CONTACTO </w:t>
      </w:r>
    </w:p>
    <w:p w:rsidR="00492B01" w:rsidRPr="00492B01" w:rsidRDefault="00492B01" w:rsidP="00492B01">
      <w:pPr>
        <w:spacing w:line="240" w:lineRule="auto"/>
        <w:rPr>
          <w:rFonts w:ascii="Times New Roman" w:eastAsia="SimSun" w:hAnsi="Times New Roman" w:cs="Times New Roman"/>
          <w:color w:val="auto"/>
          <w:szCs w:val="20"/>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52"/>
      </w:tblGrid>
      <w:tr w:rsidR="00492B01" w:rsidRPr="00492B01" w:rsidTr="00DA139B">
        <w:trPr>
          <w:trHeight w:val="245"/>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eastAsia="en-US"/>
              </w:rPr>
            </w:pPr>
            <w:proofErr w:type="spellStart"/>
            <w:r w:rsidRPr="00492B01">
              <w:rPr>
                <w:rFonts w:ascii="Times New Roman" w:eastAsia="SimSun" w:hAnsi="Times New Roman" w:cs="Times New Roman"/>
                <w:color w:val="auto"/>
                <w:szCs w:val="20"/>
                <w:lang w:eastAsia="en-US"/>
              </w:rPr>
              <w:t>Nombre</w:t>
            </w:r>
            <w:proofErr w:type="spellEnd"/>
            <w:r w:rsidRPr="00492B01">
              <w:rPr>
                <w:rFonts w:ascii="Times New Roman" w:eastAsia="SimSun" w:hAnsi="Times New Roman" w:cs="Times New Roman"/>
                <w:color w:val="auto"/>
                <w:szCs w:val="20"/>
                <w:lang w:eastAsia="en-US"/>
              </w:rPr>
              <w:t xml:space="preserve"> y </w:t>
            </w:r>
            <w:proofErr w:type="spellStart"/>
            <w:r w:rsidRPr="00492B01">
              <w:rPr>
                <w:rFonts w:ascii="Times New Roman" w:eastAsia="SimSun" w:hAnsi="Times New Roman" w:cs="Times New Roman"/>
                <w:color w:val="auto"/>
                <w:szCs w:val="20"/>
                <w:lang w:eastAsia="en-US"/>
              </w:rPr>
              <w:t>apellidos</w:t>
            </w:r>
            <w:proofErr w:type="spellEnd"/>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eastAsia="en-US"/>
              </w:rPr>
            </w:pPr>
          </w:p>
        </w:tc>
      </w:tr>
      <w:tr w:rsidR="00492B01" w:rsidRPr="00492B01" w:rsidTr="00DA139B">
        <w:trPr>
          <w:trHeight w:val="490"/>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 xml:space="preserve">Empresa  (si procede) </w:t>
            </w:r>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r w:rsidR="00492B01" w:rsidRPr="00492B01" w:rsidTr="00DA139B">
        <w:trPr>
          <w:trHeight w:val="490"/>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Dirección</w:t>
            </w:r>
          </w:p>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(Calle, Ciudad, CP, País)</w:t>
            </w:r>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r w:rsidR="00492B01" w:rsidRPr="00492B01" w:rsidTr="00DA139B">
        <w:trPr>
          <w:trHeight w:val="245"/>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Dirección de correo electrónico</w:t>
            </w:r>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r w:rsidR="00492B01" w:rsidRPr="00492B01" w:rsidTr="00DA139B">
        <w:trPr>
          <w:trHeight w:val="245"/>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Número de teléfono</w:t>
            </w:r>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r w:rsidR="00492B01" w:rsidRPr="00492B01" w:rsidTr="00DA139B">
        <w:trPr>
          <w:trHeight w:val="245"/>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Número de fax</w:t>
            </w:r>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r w:rsidR="00492B01" w:rsidRPr="005A01EC" w:rsidTr="00DA139B">
        <w:trPr>
          <w:trHeight w:val="245"/>
        </w:trPr>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r w:rsidRPr="00492B01">
              <w:rPr>
                <w:rFonts w:ascii="Times New Roman" w:eastAsia="SimSun" w:hAnsi="Times New Roman" w:cs="Times New Roman"/>
                <w:color w:val="auto"/>
                <w:szCs w:val="20"/>
                <w:lang w:val="es-ES" w:eastAsia="en-US"/>
              </w:rPr>
              <w:t>CIF de Empresa  o número de identificación fiscal (si procede)</w:t>
            </w:r>
          </w:p>
        </w:tc>
        <w:tc>
          <w:tcPr>
            <w:tcW w:w="4597" w:type="dxa"/>
            <w:shd w:val="clear" w:color="auto" w:fill="auto"/>
          </w:tcPr>
          <w:p w:rsidR="00492B01" w:rsidRPr="00492B01" w:rsidRDefault="00492B01" w:rsidP="00492B01">
            <w:pPr>
              <w:spacing w:line="240" w:lineRule="auto"/>
              <w:rPr>
                <w:rFonts w:ascii="Times New Roman" w:eastAsia="SimSun" w:hAnsi="Times New Roman" w:cs="Times New Roman"/>
                <w:color w:val="auto"/>
                <w:szCs w:val="20"/>
                <w:lang w:val="es-ES" w:eastAsia="en-US"/>
              </w:rPr>
            </w:pPr>
          </w:p>
        </w:tc>
      </w:tr>
    </w:tbl>
    <w:p w:rsidR="00492B01" w:rsidRPr="00492B01" w:rsidRDefault="00492B01" w:rsidP="00492B01">
      <w:pPr>
        <w:keepNext/>
        <w:spacing w:before="200" w:line="240" w:lineRule="auto"/>
        <w:outlineLvl w:val="0"/>
        <w:rPr>
          <w:rFonts w:ascii="Times New Roman" w:eastAsia="SimSun" w:hAnsi="Times New Roman" w:cs="Times New Roman"/>
          <w:b/>
          <w:caps/>
          <w:color w:val="auto"/>
          <w:kern w:val="28"/>
          <w:szCs w:val="20"/>
          <w:lang w:val="es-ES" w:eastAsia="en-US"/>
        </w:rPr>
      </w:pPr>
    </w:p>
    <w:p w:rsidR="00492B01" w:rsidRPr="00492B01" w:rsidRDefault="00492B01" w:rsidP="00492B01">
      <w:pPr>
        <w:spacing w:before="240" w:line="260" w:lineRule="atLeast"/>
        <w:rPr>
          <w:rFonts w:ascii="Times New Roman" w:eastAsia="SimSun" w:hAnsi="Times New Roman" w:cs="Times New Roman"/>
          <w:color w:val="auto"/>
          <w:sz w:val="22"/>
          <w:szCs w:val="22"/>
          <w:lang w:val="es-ES" w:eastAsia="en-US"/>
        </w:rPr>
      </w:pPr>
      <w:r w:rsidRPr="00492B01">
        <w:rPr>
          <w:rFonts w:ascii="Times New Roman" w:eastAsia="SimSun" w:hAnsi="Times New Roman" w:cs="Times New Roman"/>
          <w:color w:val="auto"/>
          <w:sz w:val="22"/>
          <w:szCs w:val="22"/>
          <w:lang w:val="es-ES" w:eastAsia="en-US"/>
        </w:rPr>
        <w:t>Al firmar este formulario de solicitud, confirmo que soy la persona nombrada en este documento y que toda la información proporcionada en este documento es verdadera, precisa y completa. Reconozco también que he leído, entiendo y acepto la Política de Privacidad de EURid disponible en la página web de EURid.</w:t>
      </w:r>
    </w:p>
    <w:p w:rsidR="00492B01" w:rsidRPr="00492B01" w:rsidRDefault="00492B01" w:rsidP="00492B01">
      <w:pPr>
        <w:numPr>
          <w:ilvl w:val="1"/>
          <w:numId w:val="0"/>
        </w:numPr>
        <w:spacing w:before="240" w:line="260" w:lineRule="atLeast"/>
        <w:ind w:left="720"/>
        <w:rPr>
          <w:rFonts w:ascii="Times New Roman" w:eastAsia="SimSun" w:hAnsi="Times New Roman" w:cs="Times New Roman"/>
          <w:color w:val="auto"/>
          <w:sz w:val="22"/>
          <w:szCs w:val="22"/>
          <w:lang w:val="es-ES" w:eastAsia="en-US"/>
        </w:rPr>
      </w:pPr>
    </w:p>
    <w:p w:rsidR="00492B01" w:rsidRPr="00492B01" w:rsidRDefault="00492B01" w:rsidP="00492B01">
      <w:pPr>
        <w:keepNext/>
        <w:spacing w:before="200" w:line="240" w:lineRule="auto"/>
        <w:ind w:left="720" w:hanging="720"/>
        <w:outlineLvl w:val="0"/>
        <w:rPr>
          <w:rFonts w:ascii="Times New Roman" w:eastAsia="SimSun" w:hAnsi="Times New Roman" w:cs="Times New Roman"/>
          <w:b/>
          <w:caps/>
          <w:color w:val="auto"/>
          <w:kern w:val="28"/>
          <w:szCs w:val="20"/>
          <w:lang w:val="es-ES" w:eastAsia="en-US"/>
        </w:rPr>
      </w:pPr>
      <w:r w:rsidRPr="00492B01">
        <w:rPr>
          <w:rFonts w:ascii="Times New Roman" w:eastAsia="SimSun" w:hAnsi="Times New Roman" w:cs="Times New Roman"/>
          <w:b/>
          <w:caps/>
          <w:color w:val="auto"/>
          <w:kern w:val="28"/>
          <w:szCs w:val="20"/>
          <w:lang w:val="es-ES" w:eastAsia="en-US"/>
        </w:rPr>
        <w:t xml:space="preserve">FECHA: </w:t>
      </w:r>
    </w:p>
    <w:p w:rsidR="00492B01" w:rsidRPr="00492B01" w:rsidRDefault="00492B01" w:rsidP="00492B01">
      <w:pPr>
        <w:keepNext/>
        <w:spacing w:before="200" w:line="240" w:lineRule="auto"/>
        <w:ind w:left="720" w:hanging="720"/>
        <w:outlineLvl w:val="0"/>
        <w:rPr>
          <w:rFonts w:ascii="Times New Roman" w:eastAsia="SimSun" w:hAnsi="Times New Roman" w:cs="Times New Roman"/>
          <w:b/>
          <w:caps/>
          <w:color w:val="auto"/>
          <w:kern w:val="28"/>
          <w:szCs w:val="20"/>
          <w:lang w:val="es-ES" w:eastAsia="en-US"/>
        </w:rPr>
      </w:pPr>
      <w:r w:rsidRPr="00492B01">
        <w:rPr>
          <w:rFonts w:ascii="Times New Roman" w:eastAsia="SimSun" w:hAnsi="Times New Roman" w:cs="Times New Roman"/>
          <w:b/>
          <w:caps/>
          <w:color w:val="auto"/>
          <w:kern w:val="28"/>
          <w:szCs w:val="20"/>
          <w:lang w:val="es-ES" w:eastAsia="en-US"/>
        </w:rPr>
        <w:t>FIRMA:</w:t>
      </w:r>
    </w:p>
    <w:p w:rsidR="00D64662" w:rsidRPr="00316095" w:rsidRDefault="00D64662" w:rsidP="00316095">
      <w:bookmarkStart w:id="0" w:name="_GoBack"/>
      <w:bookmarkEnd w:id="0"/>
    </w:p>
    <w:sectPr w:rsidR="00D64662" w:rsidRPr="00316095" w:rsidSect="00A1467C">
      <w:footerReference w:type="default" r:id="rId9"/>
      <w:headerReference w:type="first" r:id="rId10"/>
      <w:footerReference w:type="first" r:id="rId11"/>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6A01C9">
    <w:pPr>
      <w:pStyle w:val="Footer"/>
    </w:pPr>
    <w:r>
      <w:rPr>
        <w:noProof/>
        <w:lang w:val="en-US" w:eastAsia="en-US"/>
      </w:rPr>
      <mc:AlternateContent>
        <mc:Choice Requires="wpg">
          <w:drawing>
            <wp:anchor distT="0" distB="0" distL="114300" distR="114300" simplePos="0" relativeHeight="251660288" behindDoc="0" locked="0" layoutInCell="1" allowOverlap="1" wp14:anchorId="4003276C" wp14:editId="540C2C94">
              <wp:simplePos x="0" y="0"/>
              <wp:positionH relativeFrom="column">
                <wp:posOffset>1294223</wp:posOffset>
              </wp:positionH>
              <wp:positionV relativeFrom="paragraph">
                <wp:posOffset>-463774</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375FA987" id="Group 3" o:spid="_x0000_s1026" style="position:absolute;margin-left:101.9pt;margin-top:-36.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EC" w:rsidRDefault="00AF529E" w:rsidP="005A01EC">
    <w:pPr>
      <w:pStyle w:val="Header"/>
      <w:jc w:val="right"/>
      <w:rPr>
        <w:rFonts w:ascii="Times New Roman" w:hAnsi="Times New Roman"/>
        <w:lang w:val="ga"/>
      </w:rPr>
    </w:pPr>
    <w:r>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r w:rsidR="005A01EC" w:rsidRPr="005A01EC">
      <w:rPr>
        <w:rFonts w:ascii="Times New Roman" w:hAnsi="Times New Roman"/>
        <w:lang w:val="ga"/>
      </w:rPr>
      <w:t xml:space="preserve"> </w:t>
    </w:r>
  </w:p>
  <w:p w:rsidR="005A01EC" w:rsidRPr="00CE3DD8" w:rsidRDefault="006A01C9" w:rsidP="005A01EC">
    <w:pPr>
      <w:pStyle w:val="Header"/>
      <w:jc w:val="right"/>
      <w:rPr>
        <w:rFonts w:ascii="Times New Roman" w:hAnsi="Times New Roman"/>
      </w:rPr>
    </w:pPr>
    <w:r>
      <w:rPr>
        <w:rFonts w:ascii="Times New Roman" w:hAnsi="Times New Roman"/>
        <w:lang w:val="ga"/>
      </w:rPr>
      <w:t>v.4.1</w:t>
    </w:r>
    <w:r w:rsidR="005A01EC">
      <w:rPr>
        <w:rFonts w:ascii="Times New Roman" w:hAnsi="Times New Roman"/>
        <w:lang w:val="ga"/>
      </w:rPr>
      <w:t xml:space="preserve"> </w:t>
    </w:r>
  </w:p>
  <w:p w:rsidR="000015DD" w:rsidRDefault="000015DD" w:rsidP="005A01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783B2C"/>
    <w:multiLevelType w:val="hybridMultilevel"/>
    <w:tmpl w:val="8C8A1F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44165C1"/>
    <w:multiLevelType w:val="multilevel"/>
    <w:tmpl w:val="CA46958A"/>
    <w:numStyleLink w:val="HeadingnumberingEURid"/>
  </w:abstractNum>
  <w:abstractNum w:abstractNumId="19"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3A6D2F47"/>
    <w:multiLevelType w:val="multilevel"/>
    <w:tmpl w:val="11289106"/>
    <w:numStyleLink w:val="ListlowercaseletterEURid"/>
  </w:abstractNum>
  <w:abstractNum w:abstractNumId="21" w15:restartNumberingAfterBreak="0">
    <w:nsid w:val="3B6421F0"/>
    <w:multiLevelType w:val="multilevel"/>
    <w:tmpl w:val="2C04FD0C"/>
    <w:numStyleLink w:val="ListdashEURid"/>
  </w:abstractNum>
  <w:abstractNum w:abstractNumId="22"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852E14"/>
    <w:multiLevelType w:val="multilevel"/>
    <w:tmpl w:val="96EA2DD2"/>
    <w:numStyleLink w:val="ListstandardEURid"/>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9"/>
  </w:num>
  <w:num w:numId="3">
    <w:abstractNumId w:val="12"/>
  </w:num>
  <w:num w:numId="4">
    <w:abstractNumId w:val="11"/>
  </w:num>
  <w:num w:numId="5">
    <w:abstractNumId w:val="24"/>
  </w:num>
  <w:num w:numId="6">
    <w:abstractNumId w:val="15"/>
  </w:num>
  <w:num w:numId="7">
    <w:abstractNumId w:val="13"/>
  </w:num>
  <w:num w:numId="8">
    <w:abstractNumId w:val="29"/>
  </w:num>
  <w:num w:numId="9">
    <w:abstractNumId w:val="2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1"/>
  </w:num>
  <w:num w:numId="24">
    <w:abstractNumId w:val="20"/>
  </w:num>
  <w:num w:numId="25">
    <w:abstractNumId w:val="28"/>
  </w:num>
  <w:num w:numId="26">
    <w:abstractNumId w:val="27"/>
  </w:num>
  <w:num w:numId="27">
    <w:abstractNumId w:val="23"/>
  </w:num>
  <w:num w:numId="28">
    <w:abstractNumId w:val="30"/>
  </w:num>
  <w:num w:numId="29">
    <w:abstractNumId w:val="18"/>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2"/>
  </w:num>
  <w:num w:numId="4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1E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01C9"/>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678"/>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5EB4"/>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72171B81"/>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link w:val="HeaderChar"/>
    <w:uiPriority w:val="99"/>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HeaderChar">
    <w:name w:val="Header Char"/>
    <w:basedOn w:val="DefaultParagraphFont"/>
    <w:link w:val="Header"/>
    <w:uiPriority w:val="99"/>
    <w:rsid w:val="005A01EC"/>
    <w:rPr>
      <w:rFonts w:ascii="DejaVu Sans" w:hAnsi="DejaVu Sans" w:cs="DejaVu Sans"/>
      <w:color w:val="000000" w:themeColor="dark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uri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06D5-EED2-400E-9B27-8A847E25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1</TotalTime>
  <Pages>2</Pages>
  <Words>415</Words>
  <Characters>2403</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2019-05-03T06:49:00Z</dcterms:created>
  <dcterms:modified xsi:type="dcterms:W3CDTF">2019-05-03T06:49:00Z</dcterms:modified>
  <cp:category/>
</cp:coreProperties>
</file>