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66" w:rsidRPr="00F25966" w:rsidRDefault="00F25966" w:rsidP="00F25966">
      <w:pPr>
        <w:spacing w:line="260" w:lineRule="atLeast"/>
        <w:jc w:val="center"/>
        <w:rPr>
          <w:rFonts w:ascii="Times New Roman" w:eastAsia="SimSun" w:hAnsi="Times New Roman" w:cs="Times New Roman"/>
          <w:b/>
          <w:color w:val="auto"/>
          <w:sz w:val="28"/>
          <w:szCs w:val="28"/>
          <w:lang w:val="el-GR" w:eastAsia="en-US"/>
        </w:rPr>
      </w:pPr>
      <w:bookmarkStart w:id="0" w:name="bmkStart"/>
      <w:bookmarkEnd w:id="0"/>
      <w:r w:rsidRPr="00F25966">
        <w:rPr>
          <w:rFonts w:ascii="Times New Roman" w:eastAsia="SimSun" w:hAnsi="Times New Roman" w:cs="Times New Roman"/>
          <w:b/>
          <w:color w:val="auto"/>
          <w:sz w:val="28"/>
          <w:szCs w:val="28"/>
          <w:lang w:val="el-GR" w:eastAsia="en-US"/>
        </w:rPr>
        <w:t>ΑΙΤΗΣΗΣ ΓΙΑ ΤΗΝ ΚΟΙΝΟΠΟΙΗΣΗ ΠΡΟΣΩΠΙΚΩΝ ΔΕΔΟΜΕΝΩΝ</w:t>
      </w:r>
      <w:bookmarkStart w:id="1" w:name="_GoBack"/>
      <w:bookmarkEnd w:id="1"/>
      <w:r w:rsidRPr="00F25966">
        <w:rPr>
          <w:rFonts w:ascii="Times New Roman" w:eastAsia="SimSun" w:hAnsi="Times New Roman" w:cs="Times New Roman"/>
          <w:b/>
          <w:color w:val="auto"/>
          <w:sz w:val="28"/>
          <w:szCs w:val="28"/>
          <w:lang w:val="el-GR" w:eastAsia="en-US"/>
        </w:rPr>
        <w:t xml:space="preserve"> </w:t>
      </w:r>
    </w:p>
    <w:p w:rsidR="00F25966" w:rsidRPr="00F25966" w:rsidRDefault="00F25966" w:rsidP="00F25966">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Συμπληρώνοντας και υποβάλλοντας αυτήν τη φόρμα, μπορείτε να ζητήσετε την κοινοποίηση των προσωπικών δεδομένων ενός κατόχου ονομάτων τομέα .eu (ή των παραλλαγών του σε άλλες γραφές). Θα εξετάσουμε το αίτημά σας σύμφωνα με την Πολιτική μας WHOIS και θα διαχειριστούμε την κοινοποίηση των προσωπικών δεδομένων σύμφωνα με την Πολιτική Απορρήτου μας. Και τα δύο έγγραφα είναι διαθέσιμα στον </w:t>
      </w:r>
      <w:proofErr w:type="spellStart"/>
      <w:r w:rsidRPr="00F25966">
        <w:rPr>
          <w:rFonts w:ascii="Times New Roman" w:eastAsia="SimSun" w:hAnsi="Times New Roman" w:cs="Times New Roman"/>
          <w:color w:val="auto"/>
          <w:sz w:val="22"/>
          <w:szCs w:val="22"/>
          <w:lang w:val="el-GR" w:eastAsia="en-US"/>
        </w:rPr>
        <w:t>ιστότοπό</w:t>
      </w:r>
      <w:proofErr w:type="spellEnd"/>
      <w:r w:rsidRPr="00F25966">
        <w:rPr>
          <w:rFonts w:ascii="Times New Roman" w:eastAsia="SimSun" w:hAnsi="Times New Roman" w:cs="Times New Roman"/>
          <w:color w:val="auto"/>
          <w:sz w:val="22"/>
          <w:szCs w:val="22"/>
          <w:lang w:val="el-GR" w:eastAsia="en-US"/>
        </w:rPr>
        <w:t xml:space="preserve"> μας. Θα αξιολογήσουμε προσεκτικά το αίτημά σας προτού κοινοποιήσουμε τυχόν προσωπικά δεδομένα</w:t>
      </w:r>
    </w:p>
    <w:p w:rsidR="00F25966" w:rsidRPr="00F25966" w:rsidRDefault="00F25966" w:rsidP="00F25966">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b/>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Παρακαλούμε συμπληρώστε, υπογράψτε και προσκομίστε μας την αίτηση στη διεύθυνση: </w:t>
      </w:r>
      <w:r w:rsidRPr="00F25966">
        <w:rPr>
          <w:rFonts w:ascii="Times New Roman" w:eastAsia="SimSun" w:hAnsi="Times New Roman" w:cs="Times New Roman"/>
          <w:color w:val="auto"/>
          <w:sz w:val="22"/>
          <w:szCs w:val="22"/>
          <w:lang w:val="el-GR" w:eastAsia="en-US"/>
        </w:rPr>
        <w:br/>
      </w:r>
      <w:r w:rsidRPr="00F25966">
        <w:rPr>
          <w:rFonts w:ascii="Times New Roman" w:eastAsia="SimSun" w:hAnsi="Times New Roman" w:cs="Times New Roman"/>
          <w:b/>
          <w:color w:val="auto"/>
          <w:sz w:val="22"/>
          <w:szCs w:val="22"/>
          <w:lang w:eastAsia="en-US"/>
        </w:rPr>
        <w:t>EUR</w:t>
      </w:r>
      <w:r w:rsidRPr="00F25966">
        <w:rPr>
          <w:rFonts w:ascii="Times New Roman" w:eastAsia="SimSun" w:hAnsi="Times New Roman" w:cs="Times New Roman"/>
          <w:b/>
          <w:i/>
          <w:color w:val="auto"/>
          <w:sz w:val="22"/>
          <w:szCs w:val="22"/>
          <w:lang w:eastAsia="en-US"/>
        </w:rPr>
        <w:t>id</w:t>
      </w:r>
      <w:r w:rsidRPr="00F25966">
        <w:rPr>
          <w:rFonts w:ascii="Times New Roman" w:eastAsia="SimSun" w:hAnsi="Times New Roman" w:cs="Times New Roman"/>
          <w:b/>
          <w:color w:val="auto"/>
          <w:sz w:val="22"/>
          <w:szCs w:val="22"/>
          <w:lang w:val="el-GR" w:eastAsia="en-US"/>
        </w:rPr>
        <w:t xml:space="preserve"> </w:t>
      </w:r>
      <w:proofErr w:type="spellStart"/>
      <w:r w:rsidRPr="00F25966">
        <w:rPr>
          <w:rFonts w:ascii="Times New Roman" w:eastAsia="SimSun" w:hAnsi="Times New Roman" w:cs="Times New Roman"/>
          <w:b/>
          <w:color w:val="auto"/>
          <w:sz w:val="22"/>
          <w:szCs w:val="22"/>
          <w:lang w:eastAsia="en-US"/>
        </w:rPr>
        <w:t>vzw</w:t>
      </w:r>
      <w:proofErr w:type="spellEnd"/>
      <w:r w:rsidRPr="00F25966">
        <w:rPr>
          <w:rFonts w:ascii="Times New Roman" w:eastAsia="SimSun" w:hAnsi="Times New Roman" w:cs="Times New Roman"/>
          <w:b/>
          <w:color w:val="auto"/>
          <w:sz w:val="22"/>
          <w:szCs w:val="22"/>
          <w:lang w:val="el-GR" w:eastAsia="en-US"/>
        </w:rPr>
        <w:t xml:space="preserve">, </w:t>
      </w:r>
      <w:proofErr w:type="spellStart"/>
      <w:r w:rsidR="002C7D89" w:rsidRPr="002C7D89">
        <w:rPr>
          <w:rFonts w:ascii="Times New Roman" w:eastAsia="SimSun" w:hAnsi="Times New Roman" w:cs="Times New Roman"/>
          <w:b/>
          <w:color w:val="auto"/>
          <w:sz w:val="22"/>
          <w:szCs w:val="22"/>
          <w:lang w:val="el-GR" w:eastAsia="en-US"/>
        </w:rPr>
        <w:t>Telecomlaan</w:t>
      </w:r>
      <w:proofErr w:type="spellEnd"/>
      <w:r w:rsidR="002C7D89" w:rsidRPr="002C7D89">
        <w:rPr>
          <w:rFonts w:ascii="Times New Roman" w:eastAsia="SimSun" w:hAnsi="Times New Roman" w:cs="Times New Roman"/>
          <w:b/>
          <w:color w:val="auto"/>
          <w:sz w:val="22"/>
          <w:szCs w:val="22"/>
          <w:lang w:val="el-GR" w:eastAsia="en-US"/>
        </w:rPr>
        <w:t xml:space="preserve"> 9</w:t>
      </w:r>
      <w:r w:rsidRPr="00F25966">
        <w:rPr>
          <w:rFonts w:ascii="Times New Roman" w:eastAsia="SimSun" w:hAnsi="Times New Roman" w:cs="Times New Roman"/>
          <w:b/>
          <w:color w:val="auto"/>
          <w:sz w:val="22"/>
          <w:szCs w:val="22"/>
          <w:lang w:val="el-GR" w:eastAsia="en-US"/>
        </w:rPr>
        <w:t xml:space="preserve">, 1831 </w:t>
      </w:r>
      <w:r w:rsidRPr="00F25966">
        <w:rPr>
          <w:rFonts w:ascii="Times New Roman" w:eastAsia="SimSun" w:hAnsi="Times New Roman" w:cs="Times New Roman"/>
          <w:b/>
          <w:color w:val="auto"/>
          <w:sz w:val="22"/>
          <w:szCs w:val="22"/>
          <w:lang w:eastAsia="en-US"/>
        </w:rPr>
        <w:t>Diegem</w:t>
      </w:r>
      <w:r w:rsidRPr="00F25966">
        <w:rPr>
          <w:rFonts w:ascii="Times New Roman" w:eastAsia="SimSun" w:hAnsi="Times New Roman" w:cs="Times New Roman"/>
          <w:b/>
          <w:color w:val="auto"/>
          <w:sz w:val="22"/>
          <w:szCs w:val="22"/>
          <w:lang w:val="el-GR" w:eastAsia="en-US"/>
        </w:rPr>
        <w:t xml:space="preserve"> (Βέλγιο) ή μέσω </w:t>
      </w:r>
      <w:r w:rsidRPr="00F25966">
        <w:rPr>
          <w:rFonts w:ascii="Times New Roman" w:eastAsia="SimSun" w:hAnsi="Times New Roman" w:cs="Times New Roman"/>
          <w:b/>
          <w:color w:val="auto"/>
          <w:sz w:val="22"/>
          <w:szCs w:val="22"/>
          <w:lang w:eastAsia="en-US"/>
        </w:rPr>
        <w:t>email</w:t>
      </w:r>
      <w:r w:rsidRPr="00F25966">
        <w:rPr>
          <w:rFonts w:ascii="Times New Roman" w:eastAsia="SimSun" w:hAnsi="Times New Roman" w:cs="Times New Roman"/>
          <w:b/>
          <w:color w:val="auto"/>
          <w:sz w:val="22"/>
          <w:szCs w:val="22"/>
          <w:lang w:val="el-GR" w:eastAsia="en-US"/>
        </w:rPr>
        <w:t xml:space="preserve"> στο </w:t>
      </w:r>
      <w:hyperlink r:id="rId8" w:history="1">
        <w:r w:rsidRPr="00F25966">
          <w:rPr>
            <w:rFonts w:ascii="Times New Roman" w:eastAsia="SimSun" w:hAnsi="Times New Roman" w:cs="Times New Roman"/>
            <w:b/>
            <w:color w:val="1B3362"/>
            <w:sz w:val="22"/>
            <w:szCs w:val="22"/>
            <w:u w:val="single"/>
            <w:lang w:eastAsia="en-US"/>
          </w:rPr>
          <w:t>legal</w:t>
        </w:r>
        <w:r w:rsidRPr="00F25966">
          <w:rPr>
            <w:rFonts w:ascii="Times New Roman" w:eastAsia="SimSun" w:hAnsi="Times New Roman" w:cs="Times New Roman"/>
            <w:b/>
            <w:color w:val="1B3362"/>
            <w:sz w:val="22"/>
            <w:szCs w:val="22"/>
            <w:u w:val="single"/>
            <w:lang w:val="el-GR" w:eastAsia="en-US"/>
          </w:rPr>
          <w:t>@</w:t>
        </w:r>
        <w:proofErr w:type="spellStart"/>
        <w:r w:rsidRPr="00F25966">
          <w:rPr>
            <w:rFonts w:ascii="Times New Roman" w:eastAsia="SimSun" w:hAnsi="Times New Roman" w:cs="Times New Roman"/>
            <w:b/>
            <w:color w:val="1B3362"/>
            <w:sz w:val="22"/>
            <w:szCs w:val="22"/>
            <w:u w:val="single"/>
            <w:lang w:eastAsia="en-US"/>
          </w:rPr>
          <w:t>eurid</w:t>
        </w:r>
        <w:proofErr w:type="spellEnd"/>
        <w:r w:rsidRPr="00F25966">
          <w:rPr>
            <w:rFonts w:ascii="Times New Roman" w:eastAsia="SimSun" w:hAnsi="Times New Roman" w:cs="Times New Roman"/>
            <w:b/>
            <w:color w:val="1B3362"/>
            <w:sz w:val="22"/>
            <w:szCs w:val="22"/>
            <w:u w:val="single"/>
            <w:lang w:val="el-GR" w:eastAsia="en-US"/>
          </w:rPr>
          <w:t>.</w:t>
        </w:r>
        <w:r w:rsidRPr="00F25966">
          <w:rPr>
            <w:rFonts w:ascii="Times New Roman" w:eastAsia="SimSun" w:hAnsi="Times New Roman" w:cs="Times New Roman"/>
            <w:b/>
            <w:color w:val="1B3362"/>
            <w:sz w:val="22"/>
            <w:szCs w:val="22"/>
            <w:u w:val="single"/>
            <w:lang w:eastAsia="en-US"/>
          </w:rPr>
          <w:t>eu</w:t>
        </w:r>
      </w:hyperlink>
    </w:p>
    <w:p w:rsidR="00F25966" w:rsidRPr="00F25966" w:rsidRDefault="00F25966" w:rsidP="00F25966">
      <w:pPr>
        <w:keepNext/>
        <w:tabs>
          <w:tab w:val="num" w:pos="720"/>
        </w:tabs>
        <w:spacing w:before="200" w:line="240" w:lineRule="auto"/>
        <w:ind w:left="720" w:hanging="720"/>
        <w:outlineLvl w:val="0"/>
        <w:rPr>
          <w:rFonts w:ascii="Times New Roman" w:eastAsia="SimSun" w:hAnsi="Times New Roman" w:cs="Times New Roman"/>
          <w:b/>
          <w:caps/>
          <w:color w:val="auto"/>
          <w:kern w:val="28"/>
          <w:sz w:val="22"/>
          <w:szCs w:val="22"/>
          <w:lang w:val="el-GR" w:eastAsia="en-US"/>
        </w:rPr>
      </w:pPr>
      <w:r w:rsidRPr="00F25966">
        <w:rPr>
          <w:rFonts w:ascii="Times New Roman" w:eastAsia="SimSun" w:hAnsi="Times New Roman" w:cs="Times New Roman"/>
          <w:b/>
          <w:caps/>
          <w:color w:val="auto"/>
          <w:kern w:val="28"/>
          <w:sz w:val="22"/>
          <w:szCs w:val="22"/>
          <w:lang w:val="el-GR" w:eastAsia="en-US"/>
        </w:rPr>
        <w:t>ΑΠΟΠΟΙΗΣΗ</w:t>
      </w:r>
    </w:p>
    <w:p w:rsidR="00F25966" w:rsidRPr="00F25966" w:rsidRDefault="00F25966" w:rsidP="00F25966">
      <w:pPr>
        <w:spacing w:before="240" w:line="240" w:lineRule="auto"/>
        <w:jc w:val="both"/>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Θα μπορέσουμε να επεξεργαστούμε μόνο τις πλήρως συμπληρωμένες αιτήσεις. </w:t>
      </w:r>
    </w:p>
    <w:p w:rsidR="00F25966" w:rsidRPr="00F25966" w:rsidRDefault="00F25966" w:rsidP="00F25966">
      <w:pPr>
        <w:spacing w:line="240" w:lineRule="auto"/>
        <w:jc w:val="both"/>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 </w:t>
      </w:r>
    </w:p>
    <w:p w:rsidR="00F25966" w:rsidRPr="00F25966" w:rsidRDefault="00F25966" w:rsidP="00F25966">
      <w:pPr>
        <w:spacing w:line="240" w:lineRule="auto"/>
        <w:jc w:val="both"/>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Δίνουμε μεγάλη σημασία στη προστασία του απορρήτου των κατόχων των ονομάτων τομέα μας και όσων έρχονται σε επαφή μαζί μας. Κάθε πληροφορία που περιέχει αντίγραφο προσωπικών δεδομένων θα αποστέλνεται με ασφαλή τρόπο. Εάν έχετε ερωτήσεις σχετικά με την διαχείριση των προσωπικών σας δεδομένων παρακαλούμε επικοινωνήστε μαζί μας στο </w:t>
      </w:r>
      <w:r w:rsidRPr="00F25966">
        <w:rPr>
          <w:rFonts w:ascii="Times New Roman" w:eastAsia="SimSun" w:hAnsi="Times New Roman" w:cs="Times New Roman"/>
          <w:color w:val="auto"/>
          <w:sz w:val="22"/>
          <w:szCs w:val="22"/>
          <w:lang w:val="it-IT" w:eastAsia="en-US"/>
        </w:rPr>
        <w:t>privacy</w:t>
      </w:r>
      <w:r w:rsidRPr="00F25966">
        <w:rPr>
          <w:rFonts w:ascii="Times New Roman" w:eastAsia="SimSun" w:hAnsi="Times New Roman" w:cs="Times New Roman"/>
          <w:color w:val="auto"/>
          <w:sz w:val="22"/>
          <w:szCs w:val="22"/>
          <w:lang w:val="el-GR" w:eastAsia="en-US"/>
        </w:rPr>
        <w:t>@</w:t>
      </w:r>
      <w:proofErr w:type="spellStart"/>
      <w:r w:rsidRPr="00F25966">
        <w:rPr>
          <w:rFonts w:ascii="Times New Roman" w:eastAsia="SimSun" w:hAnsi="Times New Roman" w:cs="Times New Roman"/>
          <w:color w:val="auto"/>
          <w:sz w:val="22"/>
          <w:szCs w:val="22"/>
          <w:lang w:val="en-US" w:eastAsia="en-US"/>
        </w:rPr>
        <w:t>eurid</w:t>
      </w:r>
      <w:proofErr w:type="spellEnd"/>
      <w:r w:rsidRPr="00F25966">
        <w:rPr>
          <w:rFonts w:ascii="Times New Roman" w:eastAsia="SimSun" w:hAnsi="Times New Roman" w:cs="Times New Roman"/>
          <w:color w:val="auto"/>
          <w:sz w:val="22"/>
          <w:szCs w:val="22"/>
          <w:lang w:val="el-GR" w:eastAsia="en-US"/>
        </w:rPr>
        <w:t>.</w:t>
      </w:r>
      <w:r w:rsidRPr="00F25966">
        <w:rPr>
          <w:rFonts w:ascii="Times New Roman" w:eastAsia="SimSun" w:hAnsi="Times New Roman" w:cs="Times New Roman"/>
          <w:color w:val="auto"/>
          <w:sz w:val="22"/>
          <w:szCs w:val="22"/>
          <w:lang w:val="en-US" w:eastAsia="en-US"/>
        </w:rPr>
        <w:t>eu</w:t>
      </w:r>
      <w:r w:rsidRPr="00F25966">
        <w:rPr>
          <w:rFonts w:ascii="Times New Roman" w:eastAsia="SimSun" w:hAnsi="Times New Roman" w:cs="Times New Roman"/>
          <w:color w:val="auto"/>
          <w:sz w:val="22"/>
          <w:szCs w:val="22"/>
          <w:lang w:val="el-GR" w:eastAsia="en-US"/>
        </w:rPr>
        <w:t>.</w:t>
      </w:r>
    </w:p>
    <w:p w:rsidR="00F25966" w:rsidRPr="00F25966" w:rsidRDefault="00F25966" w:rsidP="00F25966">
      <w:pPr>
        <w:spacing w:line="240" w:lineRule="auto"/>
        <w:jc w:val="both"/>
        <w:rPr>
          <w:rFonts w:ascii="Times New Roman" w:eastAsia="SimSun" w:hAnsi="Times New Roman" w:cs="Times New Roman"/>
          <w:color w:val="auto"/>
          <w:sz w:val="22"/>
          <w:szCs w:val="22"/>
          <w:lang w:val="el-GR" w:eastAsia="en-US"/>
        </w:rPr>
      </w:pPr>
    </w:p>
    <w:p w:rsidR="00F25966" w:rsidRPr="00F25966" w:rsidRDefault="00F25966" w:rsidP="00F25966">
      <w:pPr>
        <w:spacing w:line="240" w:lineRule="auto"/>
        <w:jc w:val="both"/>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Σύμφωνα με την Πολιτική </w:t>
      </w:r>
      <w:r w:rsidRPr="00F25966">
        <w:rPr>
          <w:rFonts w:ascii="Times New Roman" w:eastAsia="SimSun" w:hAnsi="Times New Roman" w:cs="Times New Roman"/>
          <w:color w:val="auto"/>
          <w:sz w:val="22"/>
          <w:szCs w:val="22"/>
          <w:lang w:val="en-US" w:eastAsia="en-US"/>
        </w:rPr>
        <w:t>WHOIS</w:t>
      </w:r>
      <w:r w:rsidRPr="00F25966">
        <w:rPr>
          <w:rFonts w:ascii="Times New Roman" w:eastAsia="SimSun" w:hAnsi="Times New Roman" w:cs="Times New Roman"/>
          <w:color w:val="auto"/>
          <w:sz w:val="22"/>
          <w:szCs w:val="22"/>
          <w:lang w:val="el-GR" w:eastAsia="en-US"/>
        </w:rPr>
        <w:t xml:space="preserve"> της </w:t>
      </w:r>
      <w:r w:rsidRPr="00F25966">
        <w:rPr>
          <w:rFonts w:ascii="Times New Roman" w:eastAsia="SimSun" w:hAnsi="Times New Roman" w:cs="Times New Roman"/>
          <w:color w:val="auto"/>
          <w:sz w:val="22"/>
          <w:szCs w:val="22"/>
          <w:lang w:val="en-US" w:eastAsia="en-US"/>
        </w:rPr>
        <w:t>EURid</w:t>
      </w:r>
      <w:r w:rsidRPr="00F25966">
        <w:rPr>
          <w:rFonts w:ascii="Times New Roman" w:eastAsia="SimSun" w:hAnsi="Times New Roman" w:cs="Times New Roman"/>
          <w:color w:val="auto"/>
          <w:sz w:val="22"/>
          <w:szCs w:val="22"/>
          <w:lang w:val="el-GR" w:eastAsia="en-US"/>
        </w:rPr>
        <w:t xml:space="preserve"> η γνωστοποίηση των εν λόγω ιδιωτικών δεδομένων γίνεται υπό εξαίρεση και υπόκειται σε αυστηρούς όρους. </w:t>
      </w:r>
    </w:p>
    <w:p w:rsidR="00F25966" w:rsidRPr="00F25966" w:rsidRDefault="00F25966" w:rsidP="00F25966">
      <w:pPr>
        <w:spacing w:line="240" w:lineRule="auto"/>
        <w:jc w:val="both"/>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Πριν σας κοινοποιηθούν ιδιωτικά δεδομένα θα πρέπει να επιβεβαιώσετε (σημειώνοντας τα παρακάτω δύο κουτάκια):</w:t>
      </w:r>
    </w:p>
    <w:p w:rsidR="00F25966" w:rsidRPr="00F25966" w:rsidRDefault="00F25966" w:rsidP="00F25966">
      <w:pPr>
        <w:tabs>
          <w:tab w:val="left" w:pos="567"/>
        </w:tabs>
        <w:spacing w:line="240" w:lineRule="auto"/>
        <w:ind w:left="567" w:hanging="283"/>
        <w:jc w:val="both"/>
        <w:rPr>
          <w:rFonts w:ascii="Times New Roman" w:eastAsia="SimSun" w:hAnsi="Times New Roman" w:cs="Times New Roman"/>
          <w:i/>
          <w:color w:val="auto"/>
          <w:sz w:val="22"/>
          <w:szCs w:val="22"/>
          <w:lang w:val="el-GR" w:eastAsia="en-US"/>
        </w:rPr>
      </w:pPr>
      <w:r w:rsidRPr="00F25966">
        <w:rPr>
          <w:rFonts w:ascii="Segoe UI Symbol" w:eastAsia="MS Gothic" w:hAnsi="Segoe UI Symbol" w:cs="Segoe UI Symbol"/>
          <w:color w:val="000000"/>
          <w:sz w:val="22"/>
          <w:szCs w:val="22"/>
          <w:lang w:val="el-GR" w:eastAsia="en-US"/>
        </w:rPr>
        <w:t>☐</w:t>
      </w:r>
      <w:r w:rsidRPr="00F25966">
        <w:rPr>
          <w:rFonts w:ascii="Times New Roman" w:eastAsia="MS Gothic" w:hAnsi="Times New Roman" w:cs="Times New Roman"/>
          <w:color w:val="000000"/>
          <w:sz w:val="22"/>
          <w:szCs w:val="22"/>
          <w:lang w:val="el-GR" w:eastAsia="en-US"/>
        </w:rPr>
        <w:tab/>
        <w:t xml:space="preserve">Μπορώ να αποδείξω ότι </w:t>
      </w:r>
      <w:r w:rsidRPr="00F25966">
        <w:rPr>
          <w:rFonts w:ascii="Times New Roman" w:eastAsia="SimSun" w:hAnsi="Times New Roman" w:cs="Times New Roman"/>
          <w:color w:val="auto"/>
          <w:sz w:val="22"/>
          <w:szCs w:val="22"/>
          <w:lang w:val="el-GR" w:eastAsia="en-US"/>
        </w:rPr>
        <w:t xml:space="preserve">έχω προσπαθήσει να επικοινωνήσω με τον κάτοχο του ονόματος τομέα και τον </w:t>
      </w:r>
      <w:proofErr w:type="spellStart"/>
      <w:r w:rsidRPr="00F25966">
        <w:rPr>
          <w:rFonts w:ascii="Times New Roman" w:eastAsia="SimSun" w:hAnsi="Times New Roman" w:cs="Times New Roman"/>
          <w:color w:val="auto"/>
          <w:sz w:val="22"/>
          <w:szCs w:val="22"/>
          <w:lang w:val="el-GR" w:eastAsia="en-US"/>
        </w:rPr>
        <w:t>καταχωρητή</w:t>
      </w:r>
      <w:proofErr w:type="spellEnd"/>
      <w:r w:rsidRPr="00F25966">
        <w:rPr>
          <w:rFonts w:ascii="Times New Roman" w:eastAsia="SimSun" w:hAnsi="Times New Roman" w:cs="Times New Roman"/>
          <w:color w:val="auto"/>
          <w:sz w:val="22"/>
          <w:szCs w:val="22"/>
          <w:lang w:val="el-GR" w:eastAsia="en-US"/>
        </w:rPr>
        <w:t xml:space="preserve"> χρησιμοποιώντας τα στοιχεία που εμφανίζονται στο </w:t>
      </w:r>
      <w:r w:rsidRPr="00F25966">
        <w:rPr>
          <w:rFonts w:ascii="Times New Roman" w:eastAsia="MS Gothic" w:hAnsi="Times New Roman" w:cs="Times New Roman"/>
          <w:color w:val="000000"/>
          <w:sz w:val="22"/>
          <w:szCs w:val="22"/>
          <w:lang w:val="el-GR" w:eastAsia="en-US"/>
        </w:rPr>
        <w:t xml:space="preserve"> </w:t>
      </w:r>
      <w:r w:rsidRPr="00F25966">
        <w:rPr>
          <w:rFonts w:ascii="Times New Roman" w:eastAsia="MS Gothic" w:hAnsi="Times New Roman" w:cs="Times New Roman"/>
          <w:color w:val="000000"/>
          <w:sz w:val="22"/>
          <w:szCs w:val="22"/>
          <w:lang w:val="en-US" w:eastAsia="en-US"/>
        </w:rPr>
        <w:t>web</w:t>
      </w:r>
      <w:r w:rsidRPr="00F25966">
        <w:rPr>
          <w:rFonts w:ascii="Times New Roman" w:eastAsia="MS Gothic" w:hAnsi="Times New Roman" w:cs="Times New Roman"/>
          <w:color w:val="000000"/>
          <w:sz w:val="22"/>
          <w:szCs w:val="22"/>
          <w:lang w:val="el-GR" w:eastAsia="en-US"/>
        </w:rPr>
        <w:t>-</w:t>
      </w:r>
      <w:r w:rsidRPr="00F25966">
        <w:rPr>
          <w:rFonts w:ascii="Times New Roman" w:eastAsia="MS Gothic" w:hAnsi="Times New Roman" w:cs="Times New Roman"/>
          <w:color w:val="000000"/>
          <w:sz w:val="22"/>
          <w:szCs w:val="22"/>
          <w:lang w:val="en-US" w:eastAsia="en-US"/>
        </w:rPr>
        <w:t>based</w:t>
      </w:r>
      <w:r w:rsidRPr="00F25966">
        <w:rPr>
          <w:rFonts w:ascii="Times New Roman" w:eastAsia="MS Gothic" w:hAnsi="Times New Roman" w:cs="Times New Roman"/>
          <w:color w:val="000000"/>
          <w:sz w:val="22"/>
          <w:szCs w:val="22"/>
          <w:lang w:val="el-GR" w:eastAsia="en-US"/>
        </w:rPr>
        <w:t xml:space="preserve"> </w:t>
      </w:r>
      <w:hyperlink r:id="rId9" w:history="1">
        <w:r w:rsidRPr="00F25966">
          <w:rPr>
            <w:rFonts w:ascii="Times New Roman" w:eastAsia="SimSun" w:hAnsi="Times New Roman" w:cs="Times New Roman"/>
            <w:color w:val="1B3362"/>
            <w:sz w:val="22"/>
            <w:szCs w:val="22"/>
            <w:u w:val="single"/>
            <w:lang w:eastAsia="en-US"/>
          </w:rPr>
          <w:t>WHOIS</w:t>
        </w:r>
      </w:hyperlink>
      <w:r w:rsidRPr="00F25966">
        <w:rPr>
          <w:rFonts w:ascii="Times New Roman" w:eastAsia="SimSun" w:hAnsi="Times New Roman" w:cs="Times New Roman"/>
          <w:color w:val="auto"/>
          <w:sz w:val="22"/>
          <w:szCs w:val="22"/>
          <w:lang w:val="el-GR" w:eastAsia="en-US"/>
        </w:rPr>
        <w:t xml:space="preserve"> χωρίς καμία επιτυχία. </w:t>
      </w:r>
      <w:r w:rsidRPr="00F25966">
        <w:rPr>
          <w:rFonts w:ascii="Times New Roman" w:eastAsia="SimSun" w:hAnsi="Times New Roman" w:cs="Times New Roman"/>
          <w:i/>
          <w:color w:val="auto"/>
          <w:sz w:val="22"/>
          <w:szCs w:val="22"/>
          <w:lang w:val="el-GR" w:eastAsia="en-US"/>
        </w:rPr>
        <w:t>(Το παρόν κουτάκι δεν εφαρμόζεται στις αρχές επιβολής του νόμου ή στις δικαστικές ή άλλες αρμόδιες αρχές εντός της Ευρωπαϊκής Ένωσης)</w:t>
      </w:r>
    </w:p>
    <w:p w:rsidR="00F25966" w:rsidRPr="00F25966" w:rsidRDefault="00F25966" w:rsidP="00F25966">
      <w:pPr>
        <w:tabs>
          <w:tab w:val="left" w:pos="567"/>
        </w:tabs>
        <w:spacing w:line="240" w:lineRule="auto"/>
        <w:ind w:left="567" w:hanging="283"/>
        <w:jc w:val="both"/>
        <w:rPr>
          <w:rFonts w:ascii="Times New Roman" w:eastAsia="SimSun" w:hAnsi="Times New Roman" w:cs="Times New Roman"/>
          <w:color w:val="auto"/>
          <w:sz w:val="22"/>
          <w:szCs w:val="22"/>
          <w:lang w:val="el-GR" w:eastAsia="en-US"/>
        </w:rPr>
      </w:pPr>
    </w:p>
    <w:p w:rsidR="00F25966" w:rsidRPr="00F25966" w:rsidRDefault="00F25966" w:rsidP="00F25966">
      <w:pPr>
        <w:tabs>
          <w:tab w:val="left" w:pos="567"/>
        </w:tabs>
        <w:spacing w:line="240" w:lineRule="auto"/>
        <w:ind w:left="567" w:hanging="283"/>
        <w:jc w:val="both"/>
        <w:rPr>
          <w:rFonts w:ascii="Times New Roman" w:eastAsia="SimSun" w:hAnsi="Times New Roman" w:cs="Times New Roman"/>
          <w:color w:val="auto"/>
          <w:sz w:val="22"/>
          <w:szCs w:val="22"/>
          <w:lang w:val="el-GR" w:eastAsia="en-US"/>
        </w:rPr>
      </w:pPr>
      <w:r w:rsidRPr="00F25966">
        <w:rPr>
          <w:rFonts w:ascii="Segoe UI Symbol" w:eastAsia="MS Gothic" w:hAnsi="Segoe UI Symbol" w:cs="Segoe UI Symbol"/>
          <w:color w:val="000000"/>
          <w:sz w:val="22"/>
          <w:szCs w:val="22"/>
          <w:lang w:val="el-GR" w:eastAsia="en-US"/>
        </w:rPr>
        <w:t>☐</w:t>
      </w:r>
      <w:r w:rsidRPr="00F25966">
        <w:rPr>
          <w:rFonts w:ascii="Times New Roman" w:eastAsia="MS Gothic" w:hAnsi="Times New Roman" w:cs="Times New Roman"/>
          <w:color w:val="000000"/>
          <w:sz w:val="22"/>
          <w:szCs w:val="22"/>
          <w:lang w:val="el-GR" w:eastAsia="en-US"/>
        </w:rPr>
        <w:tab/>
      </w:r>
      <w:r w:rsidRPr="00F25966">
        <w:rPr>
          <w:rFonts w:ascii="Times New Roman" w:eastAsia="SimSun" w:hAnsi="Times New Roman" w:cs="Times New Roman"/>
          <w:color w:val="auto"/>
          <w:sz w:val="22"/>
          <w:szCs w:val="22"/>
          <w:lang w:val="el-GR" w:eastAsia="en-US"/>
        </w:rPr>
        <w:t xml:space="preserve">Είμαι πλήρη πληροφορημένος και αποδέχομαι ότι δεν θα χρησιμοποιήσω τα αιτούμενα προσωπικά στοιχεία για οποιουσδήποτε άλλους λόγους από εκείνους που διευκρινίζονται στο πεδίο αιτιολόγησης του παρόντος.  </w:t>
      </w:r>
    </w:p>
    <w:p w:rsidR="00F25966" w:rsidRPr="00F25966" w:rsidRDefault="00F25966" w:rsidP="00F25966">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val="el-GR" w:eastAsia="en-US"/>
        </w:rPr>
      </w:pPr>
      <w:r w:rsidRPr="00F25966">
        <w:rPr>
          <w:rFonts w:ascii="Times New Roman" w:eastAsia="SimSun" w:hAnsi="Times New Roman" w:cs="Times New Roman"/>
          <w:b/>
          <w:caps/>
          <w:color w:val="auto"/>
          <w:kern w:val="28"/>
          <w:sz w:val="22"/>
          <w:szCs w:val="22"/>
          <w:lang w:val="el-GR" w:eastAsia="en-US"/>
        </w:rPr>
        <w:t>ΤΕΚΜΗΡΙΩΣΗ ΑΙΤΗΣΗς</w:t>
      </w:r>
    </w:p>
    <w:p w:rsidR="00F25966" w:rsidRPr="00F25966" w:rsidRDefault="00F25966" w:rsidP="00F25966">
      <w:pPr>
        <w:spacing w:line="240" w:lineRule="auto"/>
        <w:jc w:val="both"/>
        <w:rPr>
          <w:rFonts w:ascii="Times New Roman" w:eastAsia="SimSun" w:hAnsi="Times New Roman" w:cs="Times New Roman"/>
          <w:color w:val="auto"/>
          <w:szCs w:val="20"/>
          <w:lang w:val="el-GR" w:eastAsia="en-US"/>
        </w:rPr>
      </w:pPr>
    </w:p>
    <w:p w:rsidR="00F25966" w:rsidRPr="00F25966" w:rsidRDefault="00F25966" w:rsidP="00F25966">
      <w:pPr>
        <w:keepNext/>
        <w:spacing w:before="240" w:after="240" w:line="240" w:lineRule="auto"/>
        <w:jc w:val="both"/>
        <w:outlineLvl w:val="0"/>
        <w:rPr>
          <w:rFonts w:ascii="Times New Roman" w:eastAsia="SimSun" w:hAnsi="Times New Roman" w:cs="Times New Roman"/>
          <w:color w:val="auto"/>
          <w:szCs w:val="20"/>
          <w:lang w:val="el-GR" w:eastAsia="en-US"/>
        </w:rPr>
      </w:pPr>
      <w:r w:rsidRPr="00F25966">
        <w:rPr>
          <w:rFonts w:ascii="Times New Roman" w:eastAsia="SimSun" w:hAnsi="Times New Roman" w:cs="Times New Roman"/>
          <w:color w:val="auto"/>
          <w:szCs w:val="20"/>
          <w:lang w:val="el-GR" w:eastAsia="en-US"/>
        </w:rPr>
        <w:t>Παρακαλούμε δηλώστε:</w:t>
      </w:r>
    </w:p>
    <w:p w:rsidR="00F25966" w:rsidRPr="00F25966" w:rsidRDefault="00F25966" w:rsidP="00F25966">
      <w:pPr>
        <w:numPr>
          <w:ilvl w:val="0"/>
          <w:numId w:val="41"/>
        </w:numPr>
        <w:spacing w:before="240" w:line="260" w:lineRule="atLeast"/>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το όνομα τομέα για το οποίο υποβάλετε την παρούσα αίτηση,</w:t>
      </w:r>
    </w:p>
    <w:p w:rsidR="00F25966" w:rsidRPr="00F25966" w:rsidRDefault="00F25966" w:rsidP="00F25966">
      <w:pPr>
        <w:numPr>
          <w:ilvl w:val="0"/>
          <w:numId w:val="41"/>
        </w:numPr>
        <w:spacing w:before="240" w:line="260" w:lineRule="atLeast"/>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την αιτία αίτησης της κοινοποίησης των προσωπικών στοιχείων,</w:t>
      </w:r>
    </w:p>
    <w:p w:rsidR="00F25966" w:rsidRPr="00F25966" w:rsidRDefault="00F25966" w:rsidP="00F25966">
      <w:pPr>
        <w:numPr>
          <w:ilvl w:val="0"/>
          <w:numId w:val="41"/>
        </w:numPr>
        <w:spacing w:before="240" w:line="260" w:lineRule="atLeast"/>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το πως θα χρησιμοποιηθούν τα ζητούμενα δεδομένα</w:t>
      </w:r>
      <w:r w:rsidRPr="00F25966">
        <w:rPr>
          <w:rFonts w:ascii="Times New Roman" w:eastAsia="SimSun" w:hAnsi="Times New Roman" w:cs="Times New Roman"/>
          <w:color w:val="auto"/>
          <w:szCs w:val="20"/>
          <w:lang w:val="el-GR" w:eastAsia="en-US"/>
        </w:rPr>
        <w:t xml:space="preserve">, </w:t>
      </w:r>
      <w:r w:rsidRPr="00F25966">
        <w:rPr>
          <w:rFonts w:ascii="Times New Roman" w:eastAsia="SimSun" w:hAnsi="Times New Roman" w:cs="Times New Roman"/>
          <w:color w:val="auto"/>
          <w:sz w:val="22"/>
          <w:szCs w:val="22"/>
          <w:lang w:val="el-GR" w:eastAsia="en-US"/>
        </w:rPr>
        <w:t>σε περίπτωση που κοινοποιηθούν</w:t>
      </w:r>
    </w:p>
    <w:p w:rsidR="00F25966" w:rsidRPr="00F25966" w:rsidRDefault="00F25966" w:rsidP="00F25966">
      <w:pPr>
        <w:spacing w:before="240" w:line="260" w:lineRule="atLeast"/>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Μπορείτε να εσωκλείσετε πρόσθετα έγγραφα, εάν το παρακάτω πεδίο είναι ανεπαρκές (σε τέτοια περίπτωση οφείλετε να υποδείξετε την ύπαρξη του εσωκλειόμενου εγγράφου).</w:t>
      </w:r>
    </w:p>
    <w:p w:rsidR="00F25966" w:rsidRPr="00F25966" w:rsidRDefault="00F25966" w:rsidP="00F25966">
      <w:pPr>
        <w:spacing w:before="240" w:line="260" w:lineRule="atLeast"/>
        <w:rPr>
          <w:rFonts w:ascii="Times New Roman" w:eastAsia="SimSun" w:hAnsi="Times New Roman" w:cs="Times New Roman"/>
          <w:color w:val="auto"/>
          <w:sz w:val="22"/>
          <w:szCs w:val="22"/>
          <w:lang w:val="el-GR" w:eastAsia="en-US"/>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5661"/>
      </w:tblGrid>
      <w:tr w:rsidR="00F25966" w:rsidRPr="00F25966" w:rsidTr="00DA139B">
        <w:trPr>
          <w:trHeight w:val="228"/>
        </w:trPr>
        <w:tc>
          <w:tcPr>
            <w:tcW w:w="342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eastAsia="en-US"/>
              </w:rPr>
            </w:pPr>
            <w:r w:rsidRPr="00F25966">
              <w:rPr>
                <w:rFonts w:ascii="Times New Roman" w:eastAsia="SimSun" w:hAnsi="Times New Roman" w:cs="Times New Roman"/>
                <w:color w:val="auto"/>
                <w:sz w:val="22"/>
                <w:szCs w:val="22"/>
                <w:lang w:val="el-GR" w:eastAsia="en-US"/>
              </w:rPr>
              <w:t xml:space="preserve">Όνομα τομέα </w:t>
            </w:r>
            <w:r w:rsidRPr="00F25966">
              <w:rPr>
                <w:rFonts w:ascii="Times New Roman" w:eastAsia="SimSun" w:hAnsi="Times New Roman" w:cs="Times New Roman"/>
                <w:color w:val="auto"/>
                <w:sz w:val="22"/>
                <w:szCs w:val="22"/>
                <w:lang w:eastAsia="en-US"/>
              </w:rPr>
              <w:t xml:space="preserve"> </w:t>
            </w:r>
          </w:p>
        </w:tc>
        <w:tc>
          <w:tcPr>
            <w:tcW w:w="5661" w:type="dxa"/>
            <w:shd w:val="clear" w:color="auto" w:fill="auto"/>
          </w:tcPr>
          <w:p w:rsidR="00F25966" w:rsidRPr="00F25966" w:rsidRDefault="00F25966" w:rsidP="00F25966">
            <w:pPr>
              <w:spacing w:line="240" w:lineRule="auto"/>
              <w:rPr>
                <w:rFonts w:ascii="Times New Roman" w:eastAsia="SimSun" w:hAnsi="Times New Roman" w:cs="Times New Roman"/>
                <w:color w:val="auto"/>
                <w:szCs w:val="20"/>
                <w:lang w:eastAsia="en-US"/>
              </w:rPr>
            </w:pPr>
          </w:p>
        </w:tc>
      </w:tr>
      <w:tr w:rsidR="00F25966" w:rsidRPr="00F25966" w:rsidTr="00DA139B">
        <w:trPr>
          <w:trHeight w:val="2422"/>
        </w:trPr>
        <w:tc>
          <w:tcPr>
            <w:tcW w:w="9083" w:type="dxa"/>
            <w:gridSpan w:val="2"/>
            <w:shd w:val="clear" w:color="auto" w:fill="auto"/>
          </w:tcPr>
          <w:p w:rsidR="00F25966" w:rsidRPr="00F25966" w:rsidRDefault="00F25966" w:rsidP="00F25966">
            <w:pPr>
              <w:spacing w:before="120"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lastRenderedPageBreak/>
              <w:t>Αιτιολογήστε την αίτησή σας:</w:t>
            </w:r>
          </w:p>
          <w:p w:rsidR="00F25966" w:rsidRPr="00F25966" w:rsidRDefault="00F25966" w:rsidP="00F25966">
            <w:pPr>
              <w:spacing w:before="120" w:line="240" w:lineRule="auto"/>
              <w:rPr>
                <w:rFonts w:ascii="Times New Roman" w:eastAsia="SimSun" w:hAnsi="Times New Roman" w:cs="Times New Roman"/>
                <w:color w:val="auto"/>
                <w:sz w:val="22"/>
                <w:szCs w:val="22"/>
                <w:lang w:eastAsia="en-US"/>
              </w:rPr>
            </w:pPr>
          </w:p>
        </w:tc>
      </w:tr>
      <w:tr w:rsidR="00F25966" w:rsidRPr="00F25966" w:rsidTr="00DA139B">
        <w:trPr>
          <w:trHeight w:val="2422"/>
        </w:trPr>
        <w:tc>
          <w:tcPr>
            <w:tcW w:w="9083" w:type="dxa"/>
            <w:gridSpan w:val="2"/>
            <w:shd w:val="clear" w:color="auto" w:fill="auto"/>
          </w:tcPr>
          <w:p w:rsidR="00F25966" w:rsidRPr="00F25966" w:rsidRDefault="00F25966" w:rsidP="00F25966">
            <w:pPr>
              <w:spacing w:before="120"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Δηλώστε τον τρόπο χρήσης των ζητούμενων δεδομένων</w:t>
            </w:r>
          </w:p>
        </w:tc>
      </w:tr>
    </w:tbl>
    <w:p w:rsidR="00F25966" w:rsidRPr="00F25966" w:rsidRDefault="00F25966" w:rsidP="00F25966">
      <w:pPr>
        <w:keepNext/>
        <w:tabs>
          <w:tab w:val="num" w:pos="720"/>
        </w:tabs>
        <w:spacing w:before="200" w:line="240" w:lineRule="auto"/>
        <w:ind w:left="720" w:hanging="720"/>
        <w:outlineLvl w:val="0"/>
        <w:rPr>
          <w:rFonts w:ascii="Times New Roman" w:eastAsia="SimSun" w:hAnsi="Times New Roman" w:cs="Times New Roman"/>
          <w:b/>
          <w:caps/>
          <w:color w:val="auto"/>
          <w:kern w:val="28"/>
          <w:sz w:val="22"/>
          <w:szCs w:val="22"/>
          <w:lang w:eastAsia="en-US"/>
        </w:rPr>
      </w:pPr>
      <w:r w:rsidRPr="00F25966">
        <w:rPr>
          <w:rFonts w:ascii="Times New Roman" w:eastAsia="SimSun" w:hAnsi="Times New Roman" w:cs="Times New Roman"/>
          <w:b/>
          <w:caps/>
          <w:color w:val="auto"/>
          <w:kern w:val="28"/>
          <w:sz w:val="22"/>
          <w:szCs w:val="22"/>
          <w:lang w:val="el-GR" w:eastAsia="en-US"/>
        </w:rPr>
        <w:t>ΤΑ ΣΤΟΙΧΕΙΑ ΣΑς</w:t>
      </w:r>
    </w:p>
    <w:p w:rsidR="00F25966" w:rsidRPr="00F25966" w:rsidRDefault="00F25966" w:rsidP="00F25966">
      <w:pPr>
        <w:spacing w:line="240" w:lineRule="auto"/>
        <w:rPr>
          <w:rFonts w:ascii="Times New Roman" w:eastAsia="SimSun"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456"/>
      </w:tblGrid>
      <w:tr w:rsidR="00F25966" w:rsidRPr="00F25966" w:rsidTr="00DA139B">
        <w:trPr>
          <w:trHeight w:val="233"/>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Ονοματεπώνυμο</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eastAsia="en-US"/>
              </w:rPr>
            </w:pPr>
          </w:p>
        </w:tc>
      </w:tr>
      <w:tr w:rsidR="00F25966" w:rsidRPr="00F25966" w:rsidTr="00DA139B">
        <w:trPr>
          <w:trHeight w:val="233"/>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Επωνυμία εταιρίας (αν υπάρχει)</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eastAsia="en-US"/>
              </w:rPr>
            </w:pPr>
          </w:p>
        </w:tc>
      </w:tr>
      <w:tr w:rsidR="00F25966" w:rsidRPr="00F25966" w:rsidTr="00DA139B">
        <w:trPr>
          <w:trHeight w:val="467"/>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nl-NL" w:eastAsia="en-US"/>
              </w:rPr>
            </w:pPr>
            <w:r w:rsidRPr="00F25966">
              <w:rPr>
                <w:rFonts w:ascii="Times New Roman" w:eastAsia="SimSun" w:hAnsi="Times New Roman" w:cs="Times New Roman"/>
                <w:color w:val="auto"/>
                <w:sz w:val="22"/>
                <w:szCs w:val="22"/>
                <w:lang w:val="el-GR" w:eastAsia="en-US"/>
              </w:rPr>
              <w:t>Διεύθυνση</w:t>
            </w:r>
            <w:r w:rsidRPr="00F25966">
              <w:rPr>
                <w:rFonts w:ascii="Times New Roman" w:eastAsia="SimSun" w:hAnsi="Times New Roman" w:cs="Times New Roman"/>
                <w:color w:val="auto"/>
                <w:sz w:val="22"/>
                <w:szCs w:val="22"/>
                <w:lang w:val="nl-NL" w:eastAsia="en-US"/>
              </w:rPr>
              <w:t xml:space="preserve"> </w:t>
            </w:r>
          </w:p>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(Οδός, Πόλη, Τ.Κ, Κράτος)</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p>
        </w:tc>
      </w:tr>
      <w:tr w:rsidR="00F25966" w:rsidRPr="00F25966" w:rsidTr="00DA139B">
        <w:trPr>
          <w:trHeight w:val="233"/>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 xml:space="preserve">Ηλεκτρονική Διεύθυνση </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eastAsia="en-US"/>
              </w:rPr>
            </w:pPr>
          </w:p>
        </w:tc>
      </w:tr>
      <w:tr w:rsidR="00F25966" w:rsidRPr="00F25966" w:rsidTr="00DA139B">
        <w:trPr>
          <w:trHeight w:val="233"/>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Τηλεφωνικός αριθμός</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eastAsia="en-US"/>
              </w:rPr>
            </w:pPr>
          </w:p>
        </w:tc>
      </w:tr>
      <w:tr w:rsidR="00F25966" w:rsidRPr="00F25966" w:rsidTr="00DA139B">
        <w:trPr>
          <w:trHeight w:val="233"/>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Φαξ</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eastAsia="en-US"/>
              </w:rPr>
            </w:pPr>
          </w:p>
        </w:tc>
      </w:tr>
      <w:tr w:rsidR="00F25966" w:rsidRPr="00F25966" w:rsidTr="00DA139B">
        <w:trPr>
          <w:trHeight w:val="233"/>
        </w:trPr>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r w:rsidRPr="00F25966">
              <w:rPr>
                <w:rFonts w:ascii="Times New Roman" w:eastAsia="SimSun" w:hAnsi="Times New Roman" w:cs="Times New Roman"/>
                <w:color w:val="auto"/>
                <w:sz w:val="22"/>
                <w:szCs w:val="22"/>
                <w:lang w:val="el-GR" w:eastAsia="en-US"/>
              </w:rPr>
              <w:t>Εταιρικό ΑΦΜ ή διακριτικός εταιρικός αριθμός (εάν υπάρχει)</w:t>
            </w:r>
          </w:p>
        </w:tc>
        <w:tc>
          <w:tcPr>
            <w:tcW w:w="4542" w:type="dxa"/>
            <w:shd w:val="clear" w:color="auto" w:fill="auto"/>
          </w:tcPr>
          <w:p w:rsidR="00F25966" w:rsidRPr="00F25966" w:rsidRDefault="00F25966" w:rsidP="00F25966">
            <w:pPr>
              <w:spacing w:line="240" w:lineRule="auto"/>
              <w:rPr>
                <w:rFonts w:ascii="Times New Roman" w:eastAsia="SimSun" w:hAnsi="Times New Roman" w:cs="Times New Roman"/>
                <w:color w:val="auto"/>
                <w:sz w:val="22"/>
                <w:szCs w:val="22"/>
                <w:lang w:val="el-GR" w:eastAsia="en-US"/>
              </w:rPr>
            </w:pPr>
          </w:p>
        </w:tc>
      </w:tr>
    </w:tbl>
    <w:p w:rsidR="00F25966" w:rsidRPr="00F25966" w:rsidRDefault="00F25966" w:rsidP="00F25966">
      <w:pPr>
        <w:keepNext/>
        <w:spacing w:before="200" w:line="240" w:lineRule="auto"/>
        <w:ind w:left="720" w:hanging="720"/>
        <w:outlineLvl w:val="0"/>
        <w:rPr>
          <w:rFonts w:ascii="Times New Roman" w:eastAsia="SimSun" w:hAnsi="Times New Roman" w:cs="Times New Roman"/>
          <w:b/>
          <w:caps/>
          <w:color w:val="auto"/>
          <w:kern w:val="28"/>
          <w:sz w:val="22"/>
          <w:szCs w:val="22"/>
          <w:lang w:eastAsia="en-US"/>
        </w:rPr>
      </w:pPr>
      <w:r w:rsidRPr="00F25966">
        <w:rPr>
          <w:rFonts w:ascii="Times New Roman" w:eastAsia="SimSun" w:hAnsi="Times New Roman" w:cs="Times New Roman"/>
          <w:b/>
          <w:caps/>
          <w:color w:val="auto"/>
          <w:kern w:val="28"/>
          <w:sz w:val="22"/>
          <w:szCs w:val="22"/>
          <w:lang w:val="el-GR" w:eastAsia="en-US"/>
        </w:rPr>
        <w:t>ΗΜΕΡΟΜΗΝΙΑ</w:t>
      </w:r>
      <w:r w:rsidRPr="00F25966">
        <w:rPr>
          <w:rFonts w:ascii="Times New Roman" w:eastAsia="SimSun" w:hAnsi="Times New Roman" w:cs="Times New Roman"/>
          <w:b/>
          <w:caps/>
          <w:color w:val="auto"/>
          <w:kern w:val="28"/>
          <w:sz w:val="22"/>
          <w:szCs w:val="22"/>
          <w:lang w:eastAsia="en-US"/>
        </w:rPr>
        <w:t xml:space="preserve">: </w:t>
      </w:r>
    </w:p>
    <w:p w:rsidR="00F25966" w:rsidRPr="00F25966" w:rsidRDefault="00F25966" w:rsidP="00F25966">
      <w:pPr>
        <w:keepNext/>
        <w:spacing w:before="200" w:line="240" w:lineRule="auto"/>
        <w:ind w:left="720" w:hanging="720"/>
        <w:outlineLvl w:val="0"/>
        <w:rPr>
          <w:rFonts w:ascii="Times New Roman" w:eastAsia="SimSun" w:hAnsi="Times New Roman" w:cs="Times New Roman"/>
          <w:b/>
          <w:caps/>
          <w:color w:val="auto"/>
          <w:kern w:val="28"/>
          <w:sz w:val="22"/>
          <w:szCs w:val="22"/>
          <w:lang w:eastAsia="en-US"/>
        </w:rPr>
      </w:pPr>
      <w:r w:rsidRPr="00F25966">
        <w:rPr>
          <w:rFonts w:ascii="Times New Roman" w:eastAsia="SimSun" w:hAnsi="Times New Roman" w:cs="Times New Roman"/>
          <w:b/>
          <w:caps/>
          <w:color w:val="auto"/>
          <w:kern w:val="28"/>
          <w:sz w:val="22"/>
          <w:szCs w:val="22"/>
          <w:lang w:val="el-GR" w:eastAsia="en-US"/>
        </w:rPr>
        <w:t>ΥΠΟΓΡΑΦΗ</w:t>
      </w:r>
      <w:r w:rsidRPr="00F25966">
        <w:rPr>
          <w:rFonts w:ascii="Times New Roman" w:eastAsia="SimSun" w:hAnsi="Times New Roman" w:cs="Times New Roman"/>
          <w:b/>
          <w:caps/>
          <w:color w:val="auto"/>
          <w:kern w:val="28"/>
          <w:sz w:val="22"/>
          <w:szCs w:val="22"/>
          <w:lang w:eastAsia="en-US"/>
        </w:rPr>
        <w:t>:</w:t>
      </w:r>
    </w:p>
    <w:p w:rsidR="00D64662" w:rsidRPr="00316095" w:rsidRDefault="00D64662" w:rsidP="00316095"/>
    <w:sectPr w:rsidR="00D64662" w:rsidRPr="00316095"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DF" w:rsidRDefault="005714DF">
      <w:r>
        <w:separator/>
      </w:r>
    </w:p>
  </w:endnote>
  <w:endnote w:type="continuationSeparator" w:id="0">
    <w:p w:rsidR="005714DF" w:rsidRDefault="005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2C7D89">
    <w:pPr>
      <w:pStyle w:val="Footer"/>
    </w:pPr>
    <w:r>
      <w:rPr>
        <w:noProof/>
        <w:lang w:val="en-US" w:eastAsia="en-US"/>
      </w:rPr>
      <mc:AlternateContent>
        <mc:Choice Requires="wpg">
          <w:drawing>
            <wp:anchor distT="0" distB="0" distL="114300" distR="114300" simplePos="0" relativeHeight="251660288" behindDoc="0" locked="0" layoutInCell="1" allowOverlap="1" wp14:anchorId="7532A8DC" wp14:editId="3384F8C8">
              <wp:simplePos x="0" y="0"/>
              <wp:positionH relativeFrom="column">
                <wp:posOffset>1339850</wp:posOffset>
              </wp:positionH>
              <wp:positionV relativeFrom="paragraph">
                <wp:posOffset>-436245</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73E28B8D" id="Group 3" o:spid="_x0000_s1026" style="position:absolute;margin-left:105.5pt;margin-top:-34.3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DF" w:rsidRDefault="005714DF">
      <w:r>
        <w:separator/>
      </w:r>
    </w:p>
  </w:footnote>
  <w:footnote w:type="continuationSeparator" w:id="0">
    <w:p w:rsidR="005714DF" w:rsidRDefault="0057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9" w:rsidRDefault="009C2F39" w:rsidP="009C2F39">
    <w:pPr>
      <w:pStyle w:val="Header"/>
      <w:jc w:val="right"/>
    </w:pPr>
  </w:p>
  <w:p w:rsidR="000015DD" w:rsidRDefault="009C2F39" w:rsidP="009C2F39">
    <w:pPr>
      <w:pStyle w:val="Header"/>
      <w:jc w:val="right"/>
    </w:pPr>
    <w:r w:rsidRPr="002E18AF">
      <w:rPr>
        <w:rFonts w:ascii="Times New Roman" w:hAnsi="Times New Roman"/>
        <w:szCs w:val="20"/>
      </w:rPr>
      <w:t>v.</w:t>
    </w:r>
    <w:r>
      <w:rPr>
        <w:rFonts w:ascii="Times New Roman" w:hAnsi="Times New Roman"/>
        <w:szCs w:val="20"/>
      </w:rPr>
      <w:t>4</w:t>
    </w:r>
    <w:proofErr w:type="gramStart"/>
    <w:r>
      <w:rPr>
        <w:rFonts w:ascii="Times New Roman" w:hAnsi="Times New Roman"/>
        <w:szCs w:val="20"/>
      </w:rPr>
      <w:t>.</w:t>
    </w:r>
    <w:proofErr w:type="gramEnd"/>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r w:rsidR="002C7D89">
      <w:rPr>
        <w:rFonts w:ascii="Times New Roman" w:hAnsi="Times New Roman"/>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852E14"/>
    <w:multiLevelType w:val="multilevel"/>
    <w:tmpl w:val="96EA2DD2"/>
    <w:numStyleLink w:val="ListstandardEURid"/>
  </w:abstractNum>
  <w:abstractNum w:abstractNumId="23" w15:restartNumberingAfterBreak="0">
    <w:nsid w:val="4A2F43A6"/>
    <w:multiLevelType w:val="hybridMultilevel"/>
    <w:tmpl w:val="0654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4"/>
  </w:num>
  <w:num w:numId="6">
    <w:abstractNumId w:val="15"/>
  </w:num>
  <w:num w:numId="7">
    <w:abstractNumId w:val="13"/>
  </w:num>
  <w:num w:numId="8">
    <w:abstractNumId w:val="29"/>
  </w:num>
  <w:num w:numId="9">
    <w:abstractNumId w:val="21"/>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0"/>
  </w:num>
  <w:num w:numId="24">
    <w:abstractNumId w:val="19"/>
  </w:num>
  <w:num w:numId="25">
    <w:abstractNumId w:val="28"/>
  </w:num>
  <w:num w:numId="26">
    <w:abstractNumId w:val="27"/>
  </w:num>
  <w:num w:numId="27">
    <w:abstractNumId w:val="22"/>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C7D89"/>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6EB"/>
    <w:rsid w:val="00963973"/>
    <w:rsid w:val="00971B3B"/>
    <w:rsid w:val="009734D4"/>
    <w:rsid w:val="0098567E"/>
    <w:rsid w:val="00986C36"/>
    <w:rsid w:val="009970D3"/>
    <w:rsid w:val="009A3529"/>
    <w:rsid w:val="009B0DAF"/>
    <w:rsid w:val="009B57A1"/>
    <w:rsid w:val="009B755F"/>
    <w:rsid w:val="009C1976"/>
    <w:rsid w:val="009C2F39"/>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25966"/>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4:docId w14:val="67514D86"/>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ois.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AD17-FB11-49B6-AE50-D507538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1</TotalTime>
  <Pages>2</Pages>
  <Words>367</Words>
  <Characters>2374</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2019-05-03T06:42:00Z</dcterms:created>
  <dcterms:modified xsi:type="dcterms:W3CDTF">2019-05-03T06:42:00Z</dcterms:modified>
  <cp:category/>
</cp:coreProperties>
</file>