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03" w:rsidRPr="00533203" w:rsidRDefault="00533203" w:rsidP="00533203">
      <w:pPr>
        <w:spacing w:before="240" w:line="260" w:lineRule="atLeast"/>
        <w:jc w:val="center"/>
        <w:rPr>
          <w:rFonts w:ascii="Times New Roman" w:eastAsia="SimSun" w:hAnsi="Times New Roman" w:cs="Times New Roman"/>
          <w:b/>
          <w:color w:val="auto"/>
          <w:sz w:val="28"/>
          <w:szCs w:val="28"/>
          <w:lang w:eastAsia="en-US"/>
        </w:rPr>
      </w:pPr>
      <w:bookmarkStart w:id="0" w:name="bmkStart"/>
      <w:bookmarkEnd w:id="0"/>
      <w:r w:rsidRPr="00533203">
        <w:rPr>
          <w:rFonts w:ascii="Times New Roman" w:eastAsia="SimSun" w:hAnsi="Times New Roman" w:cs="Times New Roman"/>
          <w:b/>
          <w:bCs/>
          <w:color w:val="auto"/>
          <w:sz w:val="28"/>
          <w:szCs w:val="28"/>
          <w:lang w:val="ro" w:eastAsia="en-US"/>
        </w:rPr>
        <w:t>CERERE DE DIVULGARE A DATELOR CU CARACTER PERSONAL</w:t>
      </w:r>
      <w:bookmarkStart w:id="1" w:name="_GoBack"/>
      <w:bookmarkEnd w:id="1"/>
    </w:p>
    <w:p w:rsidR="00533203" w:rsidRPr="00533203" w:rsidRDefault="00533203" w:rsidP="00533203">
      <w:pPr>
        <w:autoSpaceDE w:val="0"/>
        <w:autoSpaceDN w:val="0"/>
        <w:adjustRightInd w:val="0"/>
        <w:spacing w:line="240" w:lineRule="auto"/>
        <w:rPr>
          <w:rFonts w:ascii="Arial" w:hAnsi="Arial" w:cs="Arial"/>
          <w:color w:val="000000"/>
          <w:szCs w:val="20"/>
          <w:lang w:val="ro-RO" w:eastAsia="nl-BE"/>
        </w:rPr>
      </w:pPr>
    </w:p>
    <w:p w:rsidR="00533203" w:rsidRPr="00533203" w:rsidRDefault="00533203" w:rsidP="00533203">
      <w:pPr>
        <w:pBdr>
          <w:top w:val="single" w:sz="4" w:space="0" w:color="auto"/>
          <w:left w:val="single" w:sz="4" w:space="4" w:color="auto"/>
          <w:bottom w:val="single" w:sz="4" w:space="1" w:color="auto"/>
          <w:right w:val="single" w:sz="4" w:space="4" w:color="auto"/>
        </w:pBdr>
        <w:spacing w:before="240" w:line="260" w:lineRule="atLeast"/>
        <w:jc w:val="both"/>
        <w:rPr>
          <w:rFonts w:ascii="Times New Roman" w:eastAsia="SimSun" w:hAnsi="Times New Roman" w:cs="Times New Roman"/>
          <w:iCs/>
          <w:color w:val="auto"/>
          <w:sz w:val="22"/>
          <w:szCs w:val="22"/>
          <w:lang w:val="ro-RO" w:eastAsia="en-US"/>
        </w:rPr>
      </w:pPr>
      <w:r w:rsidRPr="00533203">
        <w:rPr>
          <w:rFonts w:ascii="Times New Roman" w:eastAsia="SimSun" w:hAnsi="Times New Roman" w:cs="Times New Roman"/>
          <w:color w:val="auto"/>
          <w:sz w:val="22"/>
          <w:szCs w:val="22"/>
          <w:lang w:val="ro-RO" w:eastAsia="en-US"/>
        </w:rPr>
        <w:t>Prin completarea și transmiterea acestui formular, puteți solicita divulgarea datelor cu caracter personal ale unui deținător de nume de domeniu .eu (sau a variantelor sale în alte scripturi). Vă vom procesa cererea în conformitate cu Politica noastră WHOIS și vom gestiona divulgarea datelor cu caracter personal potrivit Politicii noastre de confidențialitate. Ambele documente sunt disponibile pe site-ul nostru web. Vom examina cu atenție cererea dumneavoastră înainte de a putea divulga orice date cu caracter personal.</w:t>
      </w:r>
    </w:p>
    <w:p w:rsidR="00533203" w:rsidRPr="00533203" w:rsidRDefault="00533203" w:rsidP="00533203">
      <w:pPr>
        <w:pBdr>
          <w:top w:val="single" w:sz="4" w:space="0" w:color="auto"/>
          <w:left w:val="single" w:sz="4" w:space="4" w:color="auto"/>
          <w:bottom w:val="single" w:sz="4" w:space="1" w:color="auto"/>
          <w:right w:val="single" w:sz="4" w:space="4" w:color="auto"/>
        </w:pBdr>
        <w:spacing w:before="240" w:line="260" w:lineRule="atLeast"/>
        <w:jc w:val="both"/>
        <w:rPr>
          <w:rFonts w:ascii="Times New Roman" w:eastAsia="SimSun" w:hAnsi="Times New Roman" w:cs="Times New Roman"/>
          <w:color w:val="auto"/>
          <w:sz w:val="22"/>
          <w:szCs w:val="22"/>
          <w:lang w:val="ro-RO" w:eastAsia="en-US"/>
        </w:rPr>
      </w:pPr>
      <w:r w:rsidRPr="00533203">
        <w:rPr>
          <w:rFonts w:ascii="Times New Roman" w:eastAsia="SimSun" w:hAnsi="Times New Roman" w:cs="Times New Roman"/>
          <w:color w:val="auto"/>
          <w:sz w:val="22"/>
          <w:szCs w:val="22"/>
          <w:lang w:val="ro" w:eastAsia="en-US"/>
        </w:rPr>
        <w:t xml:space="preserve">Vă rugăm să completați corespunzător, să semnați și să trimiteți această cerere la </w:t>
      </w:r>
      <w:hyperlink r:id="rId8" w:history="1">
        <w:r w:rsidRPr="00533203">
          <w:rPr>
            <w:rFonts w:ascii="Times New Roman" w:eastAsia="SimSun" w:hAnsi="Times New Roman" w:cs="Times New Roman"/>
            <w:color w:val="1B3362"/>
            <w:sz w:val="22"/>
            <w:szCs w:val="22"/>
            <w:u w:val="single"/>
            <w:lang w:val="ro" w:eastAsia="en-US"/>
          </w:rPr>
          <w:t>legal@eurid.eu</w:t>
        </w:r>
      </w:hyperlink>
      <w:r w:rsidRPr="00533203">
        <w:rPr>
          <w:rFonts w:ascii="Times New Roman" w:eastAsia="SimSun" w:hAnsi="Times New Roman" w:cs="Times New Roman"/>
          <w:color w:val="1B3362"/>
          <w:sz w:val="22"/>
          <w:szCs w:val="22"/>
          <w:lang w:val="ro" w:eastAsia="en-US"/>
        </w:rPr>
        <w:t xml:space="preserve"> </w:t>
      </w:r>
      <w:r w:rsidRPr="00533203">
        <w:rPr>
          <w:rFonts w:ascii="Times New Roman" w:eastAsia="SimSun" w:hAnsi="Times New Roman" w:cs="Times New Roman"/>
          <w:color w:val="auto"/>
          <w:sz w:val="22"/>
          <w:szCs w:val="22"/>
          <w:lang w:val="ro" w:eastAsia="en-US"/>
        </w:rPr>
        <w:t>sau la EUR</w:t>
      </w:r>
      <w:r w:rsidRPr="00533203">
        <w:rPr>
          <w:rFonts w:ascii="Times New Roman" w:eastAsia="SimSun" w:hAnsi="Times New Roman" w:cs="Times New Roman"/>
          <w:i/>
          <w:iCs/>
          <w:color w:val="auto"/>
          <w:sz w:val="22"/>
          <w:szCs w:val="22"/>
          <w:lang w:val="ro" w:eastAsia="en-US"/>
        </w:rPr>
        <w:t>id</w:t>
      </w:r>
      <w:r w:rsidRPr="00533203">
        <w:rPr>
          <w:rFonts w:ascii="Times New Roman" w:eastAsia="SimSun" w:hAnsi="Times New Roman" w:cs="Times New Roman"/>
          <w:color w:val="auto"/>
          <w:sz w:val="22"/>
          <w:szCs w:val="22"/>
          <w:lang w:val="ro" w:eastAsia="en-US"/>
        </w:rPr>
        <w:t xml:space="preserve"> </w:t>
      </w:r>
      <w:proofErr w:type="spellStart"/>
      <w:r w:rsidRPr="00533203">
        <w:rPr>
          <w:rFonts w:ascii="Times New Roman" w:eastAsia="SimSun" w:hAnsi="Times New Roman" w:cs="Times New Roman"/>
          <w:color w:val="auto"/>
          <w:sz w:val="22"/>
          <w:szCs w:val="22"/>
          <w:lang w:val="ro" w:eastAsia="en-US"/>
        </w:rPr>
        <w:t>vzw</w:t>
      </w:r>
      <w:proofErr w:type="spellEnd"/>
      <w:r w:rsidRPr="00533203">
        <w:rPr>
          <w:rFonts w:ascii="Times New Roman" w:eastAsia="SimSun" w:hAnsi="Times New Roman" w:cs="Times New Roman"/>
          <w:color w:val="auto"/>
          <w:sz w:val="22"/>
          <w:szCs w:val="22"/>
          <w:lang w:val="ro" w:eastAsia="en-US"/>
        </w:rPr>
        <w:t xml:space="preserve">, </w:t>
      </w:r>
      <w:proofErr w:type="spellStart"/>
      <w:r w:rsidR="00757DCE" w:rsidRPr="00EA402F">
        <w:rPr>
          <w:rFonts w:ascii="Times New Roman" w:eastAsia="SimSun" w:hAnsi="Times New Roman" w:cs="Times New Roman"/>
          <w:color w:val="auto"/>
          <w:sz w:val="22"/>
          <w:szCs w:val="22"/>
          <w:lang w:val="pt" w:eastAsia="en-US"/>
        </w:rPr>
        <w:t>Telecomlaan</w:t>
      </w:r>
      <w:proofErr w:type="spellEnd"/>
      <w:r w:rsidR="00757DCE" w:rsidRPr="00EA402F">
        <w:rPr>
          <w:rFonts w:ascii="Times New Roman" w:eastAsia="SimSun" w:hAnsi="Times New Roman" w:cs="Times New Roman"/>
          <w:color w:val="auto"/>
          <w:sz w:val="22"/>
          <w:szCs w:val="22"/>
          <w:lang w:val="pt" w:eastAsia="en-US"/>
        </w:rPr>
        <w:t xml:space="preserve"> 9</w:t>
      </w:r>
      <w:r w:rsidRPr="00533203">
        <w:rPr>
          <w:rFonts w:ascii="Times New Roman" w:eastAsia="SimSun" w:hAnsi="Times New Roman" w:cs="Times New Roman"/>
          <w:color w:val="auto"/>
          <w:sz w:val="22"/>
          <w:szCs w:val="22"/>
          <w:lang w:val="ro" w:eastAsia="en-US"/>
        </w:rPr>
        <w:t>, 1831 Diegem, Belgia.</w:t>
      </w:r>
    </w:p>
    <w:p w:rsidR="00533203" w:rsidRPr="00533203" w:rsidRDefault="00533203" w:rsidP="00533203">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 w:val="22"/>
          <w:szCs w:val="22"/>
          <w:lang w:val="ro-RO" w:eastAsia="en-US"/>
        </w:rPr>
      </w:pPr>
      <w:r w:rsidRPr="00533203">
        <w:rPr>
          <w:rFonts w:ascii="Times New Roman" w:eastAsia="SimSun" w:hAnsi="Times New Roman" w:cs="Times New Roman"/>
          <w:b/>
          <w:bCs/>
          <w:caps/>
          <w:color w:val="auto"/>
          <w:kern w:val="28"/>
          <w:sz w:val="22"/>
          <w:szCs w:val="22"/>
          <w:lang w:val="ro" w:eastAsia="en-US"/>
        </w:rPr>
        <w:t>Declinarea responsabilității</w:t>
      </w:r>
    </w:p>
    <w:p w:rsidR="00533203" w:rsidRPr="00533203" w:rsidRDefault="00533203" w:rsidP="00533203">
      <w:pPr>
        <w:spacing w:line="240" w:lineRule="auto"/>
        <w:jc w:val="both"/>
        <w:rPr>
          <w:rFonts w:ascii="Times New Roman" w:eastAsia="SimSun" w:hAnsi="Times New Roman" w:cs="Times New Roman"/>
          <w:color w:val="auto"/>
          <w:sz w:val="22"/>
          <w:szCs w:val="22"/>
          <w:lang w:val="ro-RO" w:eastAsia="en-US"/>
        </w:rPr>
      </w:pPr>
    </w:p>
    <w:p w:rsidR="00533203" w:rsidRPr="00533203" w:rsidRDefault="00533203" w:rsidP="00533203">
      <w:pPr>
        <w:spacing w:line="240" w:lineRule="auto"/>
        <w:jc w:val="both"/>
        <w:rPr>
          <w:rFonts w:ascii="Times New Roman" w:eastAsia="SimSun" w:hAnsi="Times New Roman" w:cs="Times New Roman"/>
          <w:color w:val="auto"/>
          <w:sz w:val="22"/>
          <w:szCs w:val="22"/>
          <w:lang w:val="ro-RO" w:eastAsia="en-US"/>
        </w:rPr>
      </w:pPr>
      <w:r w:rsidRPr="00533203">
        <w:rPr>
          <w:rFonts w:ascii="Times New Roman" w:eastAsia="SimSun" w:hAnsi="Times New Roman" w:cs="Times New Roman"/>
          <w:color w:val="auto"/>
          <w:sz w:val="22"/>
          <w:szCs w:val="22"/>
          <w:lang w:val="ro" w:eastAsia="en-US"/>
        </w:rPr>
        <w:t xml:space="preserve">Vor fi procesate doar formularele completate, justificate și semnate în mod corespunzător. </w:t>
      </w:r>
    </w:p>
    <w:p w:rsidR="00533203" w:rsidRPr="00533203" w:rsidRDefault="00533203" w:rsidP="00533203">
      <w:pPr>
        <w:spacing w:line="240" w:lineRule="auto"/>
        <w:jc w:val="both"/>
        <w:rPr>
          <w:rFonts w:ascii="Times New Roman" w:eastAsia="SimSun" w:hAnsi="Times New Roman" w:cs="Times New Roman"/>
          <w:color w:val="auto"/>
          <w:sz w:val="22"/>
          <w:szCs w:val="22"/>
          <w:lang w:val="ro-RO" w:eastAsia="en-US"/>
        </w:rPr>
      </w:pPr>
    </w:p>
    <w:p w:rsidR="00533203" w:rsidRPr="00533203" w:rsidRDefault="00533203" w:rsidP="00533203">
      <w:pPr>
        <w:spacing w:line="240" w:lineRule="auto"/>
        <w:jc w:val="both"/>
        <w:rPr>
          <w:rFonts w:ascii="Times New Roman" w:hAnsi="Times New Roman" w:cs="Times New Roman"/>
          <w:color w:val="auto"/>
          <w:sz w:val="22"/>
          <w:szCs w:val="22"/>
          <w:lang w:val="ro" w:eastAsia="en-US"/>
        </w:rPr>
      </w:pPr>
      <w:r w:rsidRPr="00533203">
        <w:rPr>
          <w:rFonts w:ascii="Arial" w:hAnsi="Arial" w:cs="Times New Roman"/>
          <w:color w:val="auto"/>
          <w:szCs w:val="24"/>
          <w:lang w:val="ro" w:eastAsia="en-US"/>
        </w:rPr>
        <w:t xml:space="preserve">Acordăm </w:t>
      </w:r>
      <w:r w:rsidRPr="00533203">
        <w:rPr>
          <w:rFonts w:ascii="Times New Roman" w:hAnsi="Times New Roman" w:cs="Times New Roman"/>
          <w:color w:val="auto"/>
          <w:sz w:val="22"/>
          <w:szCs w:val="22"/>
          <w:lang w:val="ro" w:eastAsia="en-US"/>
        </w:rPr>
        <w:t xml:space="preserve">o mare importanță confidențialității </w:t>
      </w:r>
      <w:r w:rsidRPr="00533203">
        <w:rPr>
          <w:rFonts w:ascii="Arial" w:hAnsi="Arial" w:cs="Times New Roman"/>
          <w:color w:val="auto"/>
          <w:szCs w:val="20"/>
          <w:lang w:val="ro" w:eastAsia="en-US"/>
        </w:rPr>
        <w:t>deținătorilor</w:t>
      </w:r>
      <w:r w:rsidRPr="00533203">
        <w:rPr>
          <w:rFonts w:ascii="Times New Roman" w:hAnsi="Times New Roman" w:cs="Times New Roman"/>
          <w:color w:val="494747"/>
          <w:sz w:val="22"/>
          <w:szCs w:val="22"/>
          <w:shd w:val="clear" w:color="auto" w:fill="FFFFFF"/>
          <w:lang w:val="ro" w:eastAsia="en-US"/>
        </w:rPr>
        <w:t xml:space="preserve"> </w:t>
      </w:r>
      <w:r w:rsidRPr="00533203">
        <w:rPr>
          <w:rFonts w:ascii="Times New Roman" w:hAnsi="Times New Roman" w:cs="Times New Roman"/>
          <w:color w:val="auto"/>
          <w:sz w:val="22"/>
          <w:szCs w:val="22"/>
          <w:lang w:val="ro" w:eastAsia="en-US"/>
        </w:rPr>
        <w:t xml:space="preserve">de nume de domenii cu această extensie și a oricărei persoane care intră în contact cu noi. Orice informații care conțin o copie a datelor cu caracter personal vor fi transmise în mod securizat. </w:t>
      </w:r>
      <w:r w:rsidRPr="00533203">
        <w:rPr>
          <w:rFonts w:ascii="Times New Roman" w:hAnsi="Times New Roman" w:cs="Times New Roman"/>
          <w:color w:val="323232"/>
          <w:sz w:val="22"/>
          <w:szCs w:val="22"/>
          <w:lang w:val="ro" w:eastAsia="en-US"/>
        </w:rPr>
        <w:t>Dacă aveți întrebări despre procesarea datelor cu caracter personal, contactați-ne la </w:t>
      </w:r>
      <w:hyperlink r:id="rId9" w:history="1">
        <w:r w:rsidRPr="00533203">
          <w:rPr>
            <w:rFonts w:ascii="Times New Roman" w:hAnsi="Times New Roman" w:cs="Times New Roman"/>
            <w:color w:val="1B3362"/>
            <w:sz w:val="22"/>
            <w:szCs w:val="22"/>
            <w:u w:val="single"/>
            <w:lang w:val="ro" w:eastAsia="en-US"/>
          </w:rPr>
          <w:t>privacy@eurid.eu</w:t>
        </w:r>
      </w:hyperlink>
      <w:r w:rsidRPr="00533203">
        <w:rPr>
          <w:rFonts w:ascii="Times New Roman" w:hAnsi="Times New Roman" w:cs="Times New Roman"/>
          <w:color w:val="auto"/>
          <w:sz w:val="22"/>
          <w:szCs w:val="22"/>
          <w:lang w:val="ro" w:eastAsia="en-US"/>
        </w:rPr>
        <w:t xml:space="preserve"> </w:t>
      </w:r>
    </w:p>
    <w:p w:rsidR="00533203" w:rsidRPr="00533203" w:rsidRDefault="00533203" w:rsidP="00533203">
      <w:pPr>
        <w:spacing w:line="240" w:lineRule="auto"/>
        <w:jc w:val="both"/>
        <w:rPr>
          <w:rFonts w:ascii="Times New Roman" w:eastAsia="SimSun" w:hAnsi="Times New Roman" w:cs="Times New Roman"/>
          <w:color w:val="auto"/>
          <w:sz w:val="22"/>
          <w:szCs w:val="22"/>
          <w:lang w:val="ro" w:eastAsia="en-US"/>
        </w:rPr>
      </w:pPr>
    </w:p>
    <w:p w:rsidR="00533203" w:rsidRPr="00533203" w:rsidRDefault="00533203" w:rsidP="00533203">
      <w:pPr>
        <w:spacing w:line="240" w:lineRule="auto"/>
        <w:jc w:val="both"/>
        <w:rPr>
          <w:rFonts w:ascii="Times New Roman" w:eastAsia="SimSun" w:hAnsi="Times New Roman" w:cs="Times New Roman"/>
          <w:color w:val="auto"/>
          <w:sz w:val="22"/>
          <w:szCs w:val="22"/>
          <w:lang w:val="ro" w:eastAsia="en-US"/>
        </w:rPr>
      </w:pPr>
      <w:r w:rsidRPr="00533203">
        <w:rPr>
          <w:rFonts w:ascii="Times New Roman" w:eastAsia="SimSun" w:hAnsi="Times New Roman" w:cs="Times New Roman"/>
          <w:color w:val="auto"/>
          <w:sz w:val="22"/>
          <w:szCs w:val="22"/>
          <w:lang w:val="ro" w:eastAsia="en-US"/>
        </w:rPr>
        <w:t>În conformitate cu Politica WHOIS a EURid, divulgarea datelor cu caracter personal reprezintă o situație excepțională și se supune unor condiții stricte. Înainte de a vă putea fi divulgate aceste date confidențiale, trebuie să confirmați următoarele (prin bifarea celor două căsuțe):</w:t>
      </w:r>
    </w:p>
    <w:p w:rsidR="00533203" w:rsidRPr="00533203" w:rsidRDefault="00533203" w:rsidP="00533203">
      <w:pPr>
        <w:spacing w:line="240" w:lineRule="auto"/>
        <w:jc w:val="both"/>
        <w:rPr>
          <w:rFonts w:ascii="Times New Roman" w:eastAsia="SimSun" w:hAnsi="Times New Roman" w:cs="Times New Roman"/>
          <w:color w:val="auto"/>
          <w:sz w:val="22"/>
          <w:szCs w:val="22"/>
          <w:lang w:val="ro" w:eastAsia="en-US"/>
        </w:rPr>
      </w:pPr>
    </w:p>
    <w:p w:rsidR="00533203" w:rsidRPr="00533203" w:rsidRDefault="00533203" w:rsidP="00533203">
      <w:pPr>
        <w:tabs>
          <w:tab w:val="left" w:pos="567"/>
        </w:tabs>
        <w:spacing w:line="240" w:lineRule="auto"/>
        <w:ind w:left="567" w:hanging="283"/>
        <w:jc w:val="both"/>
        <w:rPr>
          <w:rFonts w:ascii="Times New Roman" w:eastAsia="SimSun" w:hAnsi="Times New Roman" w:cs="Times New Roman"/>
          <w:color w:val="auto"/>
          <w:sz w:val="22"/>
          <w:szCs w:val="22"/>
          <w:lang w:val="ro" w:eastAsia="en-US"/>
        </w:rPr>
      </w:pPr>
      <w:r w:rsidRPr="00533203">
        <w:rPr>
          <w:rFonts w:ascii="Segoe UI Symbol" w:eastAsia="SimSun" w:hAnsi="Segoe UI Symbol" w:cs="Times New Roman"/>
          <w:color w:val="000000"/>
          <w:sz w:val="22"/>
          <w:szCs w:val="22"/>
          <w:lang w:val="ro" w:eastAsia="en-US"/>
        </w:rPr>
        <w:t>☐</w:t>
      </w:r>
      <w:r w:rsidRPr="00533203">
        <w:rPr>
          <w:rFonts w:ascii="Times New Roman" w:eastAsia="SimSun" w:hAnsi="Times New Roman" w:cs="Times New Roman"/>
          <w:color w:val="auto"/>
          <w:sz w:val="22"/>
          <w:szCs w:val="22"/>
          <w:lang w:val="ro" w:eastAsia="en-US"/>
        </w:rPr>
        <w:tab/>
        <w:t xml:space="preserve">Pot dovedi că am încercat fără succes să contactez deținătorul numelui de domeniu și registratorul prin intermediul informațiilor disponibile pe site-ul WHOIS al EURid. </w:t>
      </w:r>
      <w:r w:rsidRPr="00533203">
        <w:rPr>
          <w:rFonts w:ascii="Times New Roman" w:eastAsia="SimSun" w:hAnsi="Times New Roman" w:cs="Times New Roman"/>
          <w:i/>
          <w:iCs/>
          <w:color w:val="auto"/>
          <w:sz w:val="22"/>
          <w:szCs w:val="22"/>
          <w:lang w:val="ro" w:eastAsia="en-US"/>
        </w:rPr>
        <w:t>(Această căsuță nu se aplică autorităților de aplicare a legii sau autorităților judiciare ori altor autorități competente din cadrul Uniunii Europene</w:t>
      </w:r>
      <w:r w:rsidRPr="00533203">
        <w:rPr>
          <w:rFonts w:ascii="Times New Roman" w:eastAsia="SimSun" w:hAnsi="Times New Roman" w:cs="Times New Roman"/>
          <w:color w:val="auto"/>
          <w:sz w:val="22"/>
          <w:szCs w:val="22"/>
          <w:lang w:val="ro" w:eastAsia="en-US"/>
        </w:rPr>
        <w:t xml:space="preserve">) </w:t>
      </w:r>
    </w:p>
    <w:p w:rsidR="00533203" w:rsidRPr="00533203" w:rsidRDefault="00533203" w:rsidP="00533203">
      <w:pPr>
        <w:tabs>
          <w:tab w:val="left" w:pos="567"/>
        </w:tabs>
        <w:spacing w:line="240" w:lineRule="auto"/>
        <w:ind w:left="567" w:hanging="283"/>
        <w:jc w:val="both"/>
        <w:rPr>
          <w:rFonts w:ascii="Times New Roman" w:eastAsia="SimSun" w:hAnsi="Times New Roman" w:cs="Times New Roman"/>
          <w:color w:val="auto"/>
          <w:sz w:val="22"/>
          <w:szCs w:val="22"/>
          <w:lang w:val="ro" w:eastAsia="en-US"/>
        </w:rPr>
      </w:pPr>
    </w:p>
    <w:p w:rsidR="00533203" w:rsidRPr="00533203" w:rsidRDefault="00533203" w:rsidP="00533203">
      <w:pPr>
        <w:tabs>
          <w:tab w:val="left" w:pos="567"/>
        </w:tabs>
        <w:spacing w:line="240" w:lineRule="auto"/>
        <w:ind w:left="567" w:hanging="283"/>
        <w:jc w:val="both"/>
        <w:rPr>
          <w:rFonts w:ascii="Times New Roman" w:eastAsia="SimSun" w:hAnsi="Times New Roman" w:cs="Times New Roman"/>
          <w:color w:val="auto"/>
          <w:sz w:val="22"/>
          <w:szCs w:val="22"/>
          <w:lang w:val="ro" w:eastAsia="en-US"/>
        </w:rPr>
      </w:pPr>
      <w:r w:rsidRPr="00533203">
        <w:rPr>
          <w:rFonts w:ascii="Segoe UI Symbol" w:eastAsia="SimSun" w:hAnsi="Segoe UI Symbol" w:cs="Times New Roman"/>
          <w:color w:val="000000"/>
          <w:sz w:val="22"/>
          <w:szCs w:val="22"/>
          <w:lang w:val="ro" w:eastAsia="en-US"/>
        </w:rPr>
        <w:t>☐</w:t>
      </w:r>
      <w:r w:rsidRPr="00533203">
        <w:rPr>
          <w:rFonts w:ascii="Times New Roman" w:eastAsia="SimSun" w:hAnsi="Times New Roman" w:cs="Times New Roman"/>
          <w:color w:val="auto"/>
          <w:sz w:val="22"/>
          <w:szCs w:val="22"/>
          <w:lang w:val="ro" w:eastAsia="en-US"/>
        </w:rPr>
        <w:tab/>
        <w:t>Iau cunoștință și sunt de acord să nu utilizez datele personale solicitate în niciun alt scop decât cel specificat în câmpul destinat acest formular.</w:t>
      </w:r>
    </w:p>
    <w:p w:rsidR="00533203" w:rsidRPr="00533203" w:rsidRDefault="00533203" w:rsidP="00533203">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533203">
        <w:rPr>
          <w:rFonts w:ascii="Times New Roman" w:eastAsia="SimSun" w:hAnsi="Times New Roman" w:cs="Times New Roman"/>
          <w:b/>
          <w:bCs/>
          <w:caps/>
          <w:color w:val="auto"/>
          <w:kern w:val="28"/>
          <w:sz w:val="22"/>
          <w:szCs w:val="22"/>
          <w:lang w:val="ro" w:eastAsia="en-US"/>
        </w:rPr>
        <w:t xml:space="preserve">JUSTIFICARE </w:t>
      </w:r>
    </w:p>
    <w:p w:rsidR="00533203" w:rsidRPr="00533203" w:rsidRDefault="00533203" w:rsidP="00533203">
      <w:pPr>
        <w:spacing w:line="240" w:lineRule="auto"/>
        <w:jc w:val="both"/>
        <w:rPr>
          <w:rFonts w:ascii="Times New Roman" w:eastAsia="SimSun" w:hAnsi="Times New Roman" w:cs="Times New Roman"/>
          <w:color w:val="auto"/>
          <w:sz w:val="22"/>
          <w:szCs w:val="22"/>
          <w:lang w:eastAsia="en-US"/>
        </w:rPr>
      </w:pPr>
    </w:p>
    <w:p w:rsidR="00533203" w:rsidRPr="00533203" w:rsidRDefault="00533203" w:rsidP="00533203">
      <w:pPr>
        <w:keepNext/>
        <w:spacing w:line="240" w:lineRule="auto"/>
        <w:jc w:val="both"/>
        <w:outlineLvl w:val="0"/>
        <w:rPr>
          <w:rFonts w:ascii="Times New Roman" w:eastAsia="SimSun" w:hAnsi="Times New Roman" w:cs="Times New Roman"/>
          <w:color w:val="auto"/>
          <w:sz w:val="22"/>
          <w:szCs w:val="22"/>
          <w:lang w:eastAsia="en-US"/>
        </w:rPr>
      </w:pPr>
      <w:r w:rsidRPr="00533203">
        <w:rPr>
          <w:rFonts w:ascii="Times New Roman" w:eastAsia="SimSun" w:hAnsi="Times New Roman" w:cs="Times New Roman"/>
          <w:color w:val="auto"/>
          <w:sz w:val="22"/>
          <w:szCs w:val="22"/>
          <w:lang w:val="ro" w:eastAsia="en-US"/>
        </w:rPr>
        <w:t>Vă rugăm să specificați:</w:t>
      </w:r>
    </w:p>
    <w:p w:rsidR="00533203" w:rsidRPr="00533203" w:rsidRDefault="00533203" w:rsidP="00533203">
      <w:pPr>
        <w:keepNext/>
        <w:numPr>
          <w:ilvl w:val="0"/>
          <w:numId w:val="43"/>
        </w:numPr>
        <w:spacing w:line="240" w:lineRule="auto"/>
        <w:jc w:val="both"/>
        <w:outlineLvl w:val="0"/>
        <w:rPr>
          <w:rFonts w:ascii="Times New Roman" w:eastAsia="SimSun" w:hAnsi="Times New Roman" w:cs="Times New Roman"/>
          <w:color w:val="auto"/>
          <w:sz w:val="22"/>
          <w:szCs w:val="22"/>
          <w:lang w:eastAsia="en-US"/>
        </w:rPr>
      </w:pPr>
      <w:r w:rsidRPr="00533203">
        <w:rPr>
          <w:rFonts w:ascii="Times New Roman" w:eastAsia="SimSun" w:hAnsi="Times New Roman" w:cs="Times New Roman"/>
          <w:color w:val="auto"/>
          <w:sz w:val="22"/>
          <w:szCs w:val="22"/>
          <w:lang w:val="ro" w:eastAsia="en-US"/>
        </w:rPr>
        <w:t xml:space="preserve"> numele de domeniu pentru care ați completat această cerere;</w:t>
      </w:r>
    </w:p>
    <w:p w:rsidR="00533203" w:rsidRPr="00533203" w:rsidRDefault="00533203" w:rsidP="00533203">
      <w:pPr>
        <w:keepNext/>
        <w:numPr>
          <w:ilvl w:val="0"/>
          <w:numId w:val="43"/>
        </w:numPr>
        <w:spacing w:line="240" w:lineRule="auto"/>
        <w:jc w:val="both"/>
        <w:outlineLvl w:val="0"/>
        <w:rPr>
          <w:rFonts w:ascii="Times New Roman" w:eastAsia="SimSun" w:hAnsi="Times New Roman" w:cs="Times New Roman"/>
          <w:color w:val="auto"/>
          <w:sz w:val="22"/>
          <w:szCs w:val="22"/>
          <w:lang w:eastAsia="en-US"/>
        </w:rPr>
      </w:pPr>
      <w:r w:rsidRPr="00533203">
        <w:rPr>
          <w:rFonts w:ascii="Times New Roman" w:eastAsia="SimSun" w:hAnsi="Times New Roman" w:cs="Times New Roman"/>
          <w:color w:val="auto"/>
          <w:sz w:val="22"/>
          <w:szCs w:val="22"/>
          <w:lang w:val="ro" w:eastAsia="en-US"/>
        </w:rPr>
        <w:t xml:space="preserve"> interesul dumneavoastră legitim privind divulgarea datelor cu caracter personal;</w:t>
      </w:r>
    </w:p>
    <w:p w:rsidR="00533203" w:rsidRPr="00533203" w:rsidRDefault="00533203" w:rsidP="00533203">
      <w:pPr>
        <w:keepNext/>
        <w:numPr>
          <w:ilvl w:val="0"/>
          <w:numId w:val="43"/>
        </w:numPr>
        <w:spacing w:line="240" w:lineRule="auto"/>
        <w:jc w:val="both"/>
        <w:outlineLvl w:val="0"/>
        <w:rPr>
          <w:rFonts w:ascii="Times New Roman" w:eastAsia="SimSun" w:hAnsi="Times New Roman" w:cs="Times New Roman"/>
          <w:color w:val="auto"/>
          <w:sz w:val="22"/>
          <w:szCs w:val="22"/>
          <w:lang w:eastAsia="en-US"/>
        </w:rPr>
      </w:pPr>
      <w:r w:rsidRPr="00533203">
        <w:rPr>
          <w:rFonts w:ascii="Times New Roman" w:eastAsia="SimSun" w:hAnsi="Times New Roman" w:cs="Times New Roman"/>
          <w:color w:val="auto"/>
          <w:sz w:val="22"/>
          <w:szCs w:val="22"/>
          <w:lang w:val="ro" w:eastAsia="en-US"/>
        </w:rPr>
        <w:t xml:space="preserve">modul în care intenționați să utilizați datele solicitate, în cazul în care acestea vă vor fi divulgate. </w:t>
      </w:r>
      <w:r w:rsidRPr="00533203">
        <w:rPr>
          <w:rFonts w:ascii="Times New Roman" w:eastAsia="SimSun" w:hAnsi="Times New Roman" w:cs="Times New Roman"/>
          <w:color w:val="auto"/>
          <w:sz w:val="22"/>
          <w:szCs w:val="22"/>
          <w:lang w:val="ro" w:eastAsia="en-US"/>
        </w:rPr>
        <w:br/>
      </w:r>
    </w:p>
    <w:p w:rsidR="00533203" w:rsidRPr="00533203" w:rsidRDefault="00533203" w:rsidP="00533203">
      <w:pPr>
        <w:keepNext/>
        <w:spacing w:line="240" w:lineRule="auto"/>
        <w:jc w:val="both"/>
        <w:outlineLvl w:val="0"/>
        <w:rPr>
          <w:rFonts w:ascii="Times New Roman" w:eastAsia="SimSun" w:hAnsi="Times New Roman" w:cs="Times New Roman"/>
          <w:color w:val="auto"/>
          <w:sz w:val="22"/>
          <w:szCs w:val="22"/>
          <w:lang w:eastAsia="en-US"/>
        </w:rPr>
      </w:pPr>
      <w:r w:rsidRPr="00533203">
        <w:rPr>
          <w:rFonts w:ascii="Times New Roman" w:eastAsia="SimSun" w:hAnsi="Times New Roman" w:cs="Times New Roman"/>
          <w:color w:val="auto"/>
          <w:sz w:val="22"/>
          <w:szCs w:val="22"/>
          <w:lang w:val="ro" w:eastAsia="en-US"/>
        </w:rPr>
        <w:t>Puteți atașa orice document(e) suplimentar(e) în cazul în care spațiul furnizat este insuficient (în acest caz, vă rugăm să indicați anexarea documentului respectiv).</w:t>
      </w:r>
    </w:p>
    <w:p w:rsidR="00533203" w:rsidRPr="00533203" w:rsidRDefault="00533203" w:rsidP="00533203">
      <w:pPr>
        <w:numPr>
          <w:ilvl w:val="1"/>
          <w:numId w:val="0"/>
        </w:numPr>
        <w:spacing w:line="240" w:lineRule="auto"/>
        <w:ind w:left="720"/>
        <w:jc w:val="both"/>
        <w:rPr>
          <w:rFonts w:ascii="Times New Roman" w:eastAsia="SimSun" w:hAnsi="Times New Roman" w:cs="Times New Roman"/>
          <w:color w:val="auto"/>
          <w:sz w:val="22"/>
          <w:szCs w:val="22"/>
          <w:lang w:eastAsia="en-US"/>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5726"/>
      </w:tblGrid>
      <w:tr w:rsidR="00533203" w:rsidRPr="00533203" w:rsidTr="00DA139B">
        <w:trPr>
          <w:trHeight w:val="222"/>
        </w:trPr>
        <w:tc>
          <w:tcPr>
            <w:tcW w:w="3462" w:type="dxa"/>
            <w:shd w:val="clear" w:color="auto" w:fill="auto"/>
          </w:tcPr>
          <w:p w:rsidR="00533203" w:rsidRPr="00533203" w:rsidRDefault="00533203" w:rsidP="00533203">
            <w:pPr>
              <w:spacing w:line="240" w:lineRule="auto"/>
              <w:jc w:val="both"/>
              <w:rPr>
                <w:rFonts w:ascii="Times New Roman" w:eastAsia="SimSun" w:hAnsi="Times New Roman" w:cs="Times New Roman"/>
                <w:color w:val="auto"/>
                <w:sz w:val="22"/>
                <w:szCs w:val="22"/>
                <w:lang w:eastAsia="en-US"/>
              </w:rPr>
            </w:pPr>
            <w:r w:rsidRPr="00533203">
              <w:rPr>
                <w:rFonts w:ascii="Times New Roman" w:eastAsia="SimSun" w:hAnsi="Times New Roman" w:cs="Times New Roman"/>
                <w:color w:val="auto"/>
                <w:sz w:val="22"/>
                <w:szCs w:val="22"/>
                <w:lang w:val="ro" w:eastAsia="en-US"/>
              </w:rPr>
              <w:t>Numele domeniului</w:t>
            </w:r>
          </w:p>
        </w:tc>
        <w:tc>
          <w:tcPr>
            <w:tcW w:w="5726" w:type="dxa"/>
            <w:shd w:val="clear" w:color="auto" w:fill="auto"/>
          </w:tcPr>
          <w:p w:rsidR="00533203" w:rsidRPr="00533203" w:rsidRDefault="00533203" w:rsidP="00533203">
            <w:pPr>
              <w:spacing w:line="240" w:lineRule="auto"/>
              <w:jc w:val="both"/>
              <w:rPr>
                <w:rFonts w:ascii="Times New Roman" w:eastAsia="SimSun" w:hAnsi="Times New Roman" w:cs="Times New Roman"/>
                <w:color w:val="auto"/>
                <w:sz w:val="22"/>
                <w:szCs w:val="22"/>
                <w:lang w:eastAsia="en-US"/>
              </w:rPr>
            </w:pPr>
          </w:p>
        </w:tc>
      </w:tr>
      <w:tr w:rsidR="00533203" w:rsidRPr="00533203" w:rsidTr="00DA139B">
        <w:trPr>
          <w:trHeight w:val="3369"/>
        </w:trPr>
        <w:tc>
          <w:tcPr>
            <w:tcW w:w="9188" w:type="dxa"/>
            <w:gridSpan w:val="2"/>
            <w:shd w:val="clear" w:color="auto" w:fill="auto"/>
          </w:tcPr>
          <w:p w:rsidR="00533203" w:rsidRPr="00533203" w:rsidRDefault="00533203" w:rsidP="00533203">
            <w:pPr>
              <w:spacing w:before="120" w:line="260" w:lineRule="atLeast"/>
              <w:jc w:val="both"/>
              <w:rPr>
                <w:rFonts w:ascii="Times New Roman" w:eastAsia="SimSun" w:hAnsi="Times New Roman" w:cs="Times New Roman"/>
                <w:color w:val="auto"/>
                <w:sz w:val="22"/>
                <w:szCs w:val="22"/>
                <w:lang w:eastAsia="en-US"/>
              </w:rPr>
            </w:pPr>
            <w:r w:rsidRPr="00533203">
              <w:rPr>
                <w:rFonts w:ascii="Times New Roman" w:eastAsia="SimSun" w:hAnsi="Times New Roman" w:cs="Times New Roman"/>
                <w:color w:val="auto"/>
                <w:sz w:val="22"/>
                <w:szCs w:val="22"/>
                <w:lang w:val="ro" w:eastAsia="en-US"/>
              </w:rPr>
              <w:lastRenderedPageBreak/>
              <w:t>Vă rugăm să vă justificați interesul legitim:</w:t>
            </w:r>
          </w:p>
          <w:p w:rsidR="00533203" w:rsidRPr="00533203" w:rsidRDefault="00533203" w:rsidP="00533203">
            <w:pPr>
              <w:spacing w:before="120" w:line="240" w:lineRule="auto"/>
              <w:jc w:val="both"/>
              <w:rPr>
                <w:rFonts w:ascii="Times New Roman" w:eastAsia="SimSun" w:hAnsi="Times New Roman" w:cs="Times New Roman"/>
                <w:color w:val="auto"/>
                <w:sz w:val="22"/>
                <w:szCs w:val="22"/>
                <w:lang w:eastAsia="en-US"/>
              </w:rPr>
            </w:pPr>
          </w:p>
          <w:p w:rsidR="00533203" w:rsidRPr="00533203" w:rsidRDefault="00533203" w:rsidP="00533203">
            <w:pPr>
              <w:spacing w:before="120" w:line="240" w:lineRule="auto"/>
              <w:jc w:val="both"/>
              <w:rPr>
                <w:rFonts w:ascii="Times New Roman" w:eastAsia="SimSun" w:hAnsi="Times New Roman" w:cs="Times New Roman"/>
                <w:color w:val="auto"/>
                <w:sz w:val="22"/>
                <w:szCs w:val="22"/>
                <w:lang w:eastAsia="en-US"/>
              </w:rPr>
            </w:pPr>
          </w:p>
          <w:p w:rsidR="00533203" w:rsidRPr="00533203" w:rsidRDefault="00533203" w:rsidP="00533203">
            <w:pPr>
              <w:spacing w:before="120" w:line="240" w:lineRule="auto"/>
              <w:jc w:val="both"/>
              <w:rPr>
                <w:rFonts w:ascii="Times New Roman" w:eastAsia="SimSun" w:hAnsi="Times New Roman" w:cs="Times New Roman"/>
                <w:color w:val="auto"/>
                <w:sz w:val="22"/>
                <w:szCs w:val="22"/>
                <w:lang w:eastAsia="en-US"/>
              </w:rPr>
            </w:pPr>
          </w:p>
          <w:p w:rsidR="00533203" w:rsidRPr="00533203" w:rsidRDefault="00533203" w:rsidP="00533203">
            <w:pPr>
              <w:spacing w:before="120" w:line="240" w:lineRule="auto"/>
              <w:jc w:val="both"/>
              <w:rPr>
                <w:rFonts w:ascii="Times New Roman" w:eastAsia="SimSun" w:hAnsi="Times New Roman" w:cs="Times New Roman"/>
                <w:color w:val="auto"/>
                <w:sz w:val="22"/>
                <w:szCs w:val="22"/>
                <w:lang w:eastAsia="en-US"/>
              </w:rPr>
            </w:pPr>
          </w:p>
          <w:p w:rsidR="00533203" w:rsidRPr="00533203" w:rsidRDefault="00533203" w:rsidP="00533203">
            <w:pPr>
              <w:spacing w:before="120" w:line="240" w:lineRule="auto"/>
              <w:jc w:val="both"/>
              <w:rPr>
                <w:rFonts w:ascii="Times New Roman" w:eastAsia="SimSun" w:hAnsi="Times New Roman" w:cs="Times New Roman"/>
                <w:color w:val="auto"/>
                <w:sz w:val="22"/>
                <w:szCs w:val="22"/>
                <w:lang w:eastAsia="en-US"/>
              </w:rPr>
            </w:pPr>
          </w:p>
          <w:p w:rsidR="00533203" w:rsidRPr="00533203" w:rsidRDefault="00533203" w:rsidP="00533203">
            <w:pPr>
              <w:spacing w:before="120" w:line="240" w:lineRule="auto"/>
              <w:jc w:val="both"/>
              <w:rPr>
                <w:rFonts w:ascii="Times New Roman" w:eastAsia="SimSun" w:hAnsi="Times New Roman" w:cs="Times New Roman"/>
                <w:color w:val="auto"/>
                <w:sz w:val="22"/>
                <w:szCs w:val="22"/>
                <w:lang w:eastAsia="en-US"/>
              </w:rPr>
            </w:pPr>
          </w:p>
          <w:p w:rsidR="00533203" w:rsidRPr="00533203" w:rsidRDefault="00533203" w:rsidP="00533203">
            <w:pPr>
              <w:spacing w:before="120" w:line="240" w:lineRule="auto"/>
              <w:jc w:val="both"/>
              <w:rPr>
                <w:rFonts w:ascii="Times New Roman" w:eastAsia="SimSun" w:hAnsi="Times New Roman" w:cs="Times New Roman"/>
                <w:color w:val="auto"/>
                <w:sz w:val="22"/>
                <w:szCs w:val="22"/>
                <w:lang w:eastAsia="en-US"/>
              </w:rPr>
            </w:pPr>
          </w:p>
          <w:p w:rsidR="00533203" w:rsidRPr="00533203" w:rsidRDefault="00533203" w:rsidP="00533203">
            <w:pPr>
              <w:spacing w:before="120" w:line="240" w:lineRule="auto"/>
              <w:jc w:val="both"/>
              <w:rPr>
                <w:rFonts w:ascii="Times New Roman" w:eastAsia="SimSun" w:hAnsi="Times New Roman" w:cs="Times New Roman"/>
                <w:color w:val="auto"/>
                <w:sz w:val="22"/>
                <w:szCs w:val="22"/>
                <w:lang w:eastAsia="en-US"/>
              </w:rPr>
            </w:pPr>
          </w:p>
        </w:tc>
      </w:tr>
      <w:tr w:rsidR="00533203" w:rsidRPr="00533203" w:rsidTr="00DA139B">
        <w:trPr>
          <w:trHeight w:val="3369"/>
        </w:trPr>
        <w:tc>
          <w:tcPr>
            <w:tcW w:w="9188" w:type="dxa"/>
            <w:gridSpan w:val="2"/>
            <w:shd w:val="clear" w:color="auto" w:fill="auto"/>
          </w:tcPr>
          <w:p w:rsidR="00533203" w:rsidRPr="00533203" w:rsidRDefault="00533203" w:rsidP="00533203">
            <w:pPr>
              <w:spacing w:before="120" w:line="240" w:lineRule="auto"/>
              <w:jc w:val="both"/>
              <w:rPr>
                <w:rFonts w:ascii="Times New Roman" w:eastAsia="SimSun" w:hAnsi="Times New Roman" w:cs="Times New Roman"/>
                <w:color w:val="auto"/>
                <w:sz w:val="22"/>
                <w:szCs w:val="22"/>
                <w:lang w:eastAsia="en-US"/>
              </w:rPr>
            </w:pPr>
            <w:r w:rsidRPr="00533203">
              <w:rPr>
                <w:rFonts w:ascii="Times New Roman" w:eastAsia="SimSun" w:hAnsi="Times New Roman" w:cs="Times New Roman"/>
                <w:color w:val="auto"/>
                <w:sz w:val="22"/>
                <w:szCs w:val="22"/>
                <w:lang w:val="ro" w:eastAsia="en-US"/>
              </w:rPr>
              <w:t>Explicați modul în care intenționați să utilizați datele solicitate:</w:t>
            </w:r>
          </w:p>
        </w:tc>
      </w:tr>
    </w:tbl>
    <w:p w:rsidR="00533203" w:rsidRPr="00533203" w:rsidRDefault="00533203" w:rsidP="00533203">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533203">
        <w:rPr>
          <w:rFonts w:ascii="Times New Roman" w:eastAsia="SimSun" w:hAnsi="Times New Roman" w:cs="Times New Roman"/>
          <w:b/>
          <w:bCs/>
          <w:caps/>
          <w:color w:val="auto"/>
          <w:kern w:val="28"/>
          <w:sz w:val="22"/>
          <w:szCs w:val="22"/>
          <w:lang w:val="ro" w:eastAsia="en-US"/>
        </w:rPr>
        <w:t>DATELE DUMNEAVOASTRĂ DE CONTACT</w:t>
      </w:r>
    </w:p>
    <w:p w:rsidR="00533203" w:rsidRPr="00533203" w:rsidRDefault="00533203" w:rsidP="00533203">
      <w:pPr>
        <w:spacing w:line="240" w:lineRule="auto"/>
        <w:jc w:val="both"/>
        <w:rPr>
          <w:rFonts w:ascii="Times New Roman" w:eastAsia="SimSun" w:hAnsi="Times New Roman" w:cs="Times New Roman"/>
          <w:color w:val="auto"/>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4449"/>
      </w:tblGrid>
      <w:tr w:rsidR="00533203" w:rsidRPr="00533203" w:rsidTr="00DA139B">
        <w:trPr>
          <w:trHeight w:val="222"/>
        </w:trPr>
        <w:tc>
          <w:tcPr>
            <w:tcW w:w="4609" w:type="dxa"/>
            <w:shd w:val="clear" w:color="auto" w:fill="auto"/>
          </w:tcPr>
          <w:p w:rsidR="00533203" w:rsidRPr="00533203" w:rsidRDefault="00533203" w:rsidP="00533203">
            <w:pPr>
              <w:spacing w:line="240" w:lineRule="auto"/>
              <w:jc w:val="both"/>
              <w:rPr>
                <w:rFonts w:ascii="Times New Roman" w:eastAsia="SimSun" w:hAnsi="Times New Roman" w:cs="Times New Roman"/>
                <w:color w:val="auto"/>
                <w:sz w:val="22"/>
                <w:szCs w:val="22"/>
                <w:lang w:eastAsia="en-US"/>
              </w:rPr>
            </w:pPr>
            <w:r w:rsidRPr="00533203">
              <w:rPr>
                <w:rFonts w:ascii="Times New Roman" w:eastAsia="SimSun" w:hAnsi="Times New Roman" w:cs="Times New Roman"/>
                <w:color w:val="auto"/>
                <w:sz w:val="22"/>
                <w:szCs w:val="22"/>
                <w:lang w:val="ro" w:eastAsia="en-US"/>
              </w:rPr>
              <w:t>Prenumele + numele dvs.</w:t>
            </w:r>
          </w:p>
        </w:tc>
        <w:tc>
          <w:tcPr>
            <w:tcW w:w="4609" w:type="dxa"/>
            <w:shd w:val="clear" w:color="auto" w:fill="auto"/>
          </w:tcPr>
          <w:p w:rsidR="00533203" w:rsidRPr="00533203" w:rsidRDefault="00533203" w:rsidP="00533203">
            <w:pPr>
              <w:spacing w:line="240" w:lineRule="auto"/>
              <w:jc w:val="both"/>
              <w:rPr>
                <w:rFonts w:ascii="Times New Roman" w:eastAsia="SimSun" w:hAnsi="Times New Roman" w:cs="Times New Roman"/>
                <w:color w:val="auto"/>
                <w:sz w:val="22"/>
                <w:szCs w:val="22"/>
                <w:lang w:eastAsia="en-US"/>
              </w:rPr>
            </w:pPr>
          </w:p>
        </w:tc>
      </w:tr>
      <w:tr w:rsidR="00533203" w:rsidRPr="00533203" w:rsidTr="00DA139B">
        <w:trPr>
          <w:trHeight w:val="222"/>
        </w:trPr>
        <w:tc>
          <w:tcPr>
            <w:tcW w:w="4609" w:type="dxa"/>
            <w:shd w:val="clear" w:color="auto" w:fill="auto"/>
          </w:tcPr>
          <w:p w:rsidR="00533203" w:rsidRPr="00533203" w:rsidRDefault="00533203" w:rsidP="00533203">
            <w:pPr>
              <w:spacing w:line="240" w:lineRule="auto"/>
              <w:jc w:val="both"/>
              <w:rPr>
                <w:rFonts w:ascii="Times New Roman" w:eastAsia="SimSun" w:hAnsi="Times New Roman" w:cs="Times New Roman"/>
                <w:color w:val="auto"/>
                <w:sz w:val="22"/>
                <w:szCs w:val="22"/>
                <w:lang w:eastAsia="en-US"/>
              </w:rPr>
            </w:pPr>
            <w:r w:rsidRPr="00533203">
              <w:rPr>
                <w:rFonts w:ascii="Times New Roman" w:eastAsia="SimSun" w:hAnsi="Times New Roman" w:cs="Times New Roman"/>
                <w:color w:val="auto"/>
                <w:sz w:val="22"/>
                <w:szCs w:val="22"/>
                <w:lang w:val="ro" w:eastAsia="en-US"/>
              </w:rPr>
              <w:t>Organizație (dacă este cazul)</w:t>
            </w:r>
          </w:p>
        </w:tc>
        <w:tc>
          <w:tcPr>
            <w:tcW w:w="4609" w:type="dxa"/>
            <w:shd w:val="clear" w:color="auto" w:fill="auto"/>
          </w:tcPr>
          <w:p w:rsidR="00533203" w:rsidRPr="00533203" w:rsidRDefault="00533203" w:rsidP="00533203">
            <w:pPr>
              <w:spacing w:line="240" w:lineRule="auto"/>
              <w:jc w:val="both"/>
              <w:rPr>
                <w:rFonts w:ascii="Times New Roman" w:eastAsia="SimSun" w:hAnsi="Times New Roman" w:cs="Times New Roman"/>
                <w:color w:val="auto"/>
                <w:sz w:val="22"/>
                <w:szCs w:val="22"/>
                <w:lang w:eastAsia="en-US"/>
              </w:rPr>
            </w:pPr>
          </w:p>
        </w:tc>
      </w:tr>
      <w:tr w:rsidR="00533203" w:rsidRPr="00533203" w:rsidTr="00DA139B">
        <w:trPr>
          <w:trHeight w:val="445"/>
        </w:trPr>
        <w:tc>
          <w:tcPr>
            <w:tcW w:w="4609" w:type="dxa"/>
            <w:shd w:val="clear" w:color="auto" w:fill="auto"/>
          </w:tcPr>
          <w:p w:rsidR="00533203" w:rsidRPr="00533203" w:rsidRDefault="00533203" w:rsidP="00533203">
            <w:pPr>
              <w:spacing w:line="240" w:lineRule="auto"/>
              <w:jc w:val="both"/>
              <w:rPr>
                <w:rFonts w:ascii="Times New Roman" w:eastAsia="SimSun" w:hAnsi="Times New Roman" w:cs="Times New Roman"/>
                <w:color w:val="auto"/>
                <w:sz w:val="22"/>
                <w:szCs w:val="22"/>
                <w:lang w:eastAsia="en-US"/>
              </w:rPr>
            </w:pPr>
            <w:r w:rsidRPr="00533203">
              <w:rPr>
                <w:rFonts w:ascii="Times New Roman" w:eastAsia="SimSun" w:hAnsi="Times New Roman" w:cs="Times New Roman"/>
                <w:color w:val="auto"/>
                <w:sz w:val="22"/>
                <w:szCs w:val="22"/>
                <w:lang w:val="ro" w:eastAsia="en-US"/>
              </w:rPr>
              <w:t>Adresă (stradă, localitate, cod poștal, țară)</w:t>
            </w:r>
          </w:p>
        </w:tc>
        <w:tc>
          <w:tcPr>
            <w:tcW w:w="4609" w:type="dxa"/>
            <w:shd w:val="clear" w:color="auto" w:fill="auto"/>
          </w:tcPr>
          <w:p w:rsidR="00533203" w:rsidRPr="00533203" w:rsidRDefault="00533203" w:rsidP="00533203">
            <w:pPr>
              <w:spacing w:line="240" w:lineRule="auto"/>
              <w:jc w:val="both"/>
              <w:rPr>
                <w:rFonts w:ascii="Times New Roman" w:eastAsia="SimSun" w:hAnsi="Times New Roman" w:cs="Times New Roman"/>
                <w:color w:val="auto"/>
                <w:sz w:val="22"/>
                <w:szCs w:val="22"/>
                <w:lang w:eastAsia="en-US"/>
              </w:rPr>
            </w:pPr>
          </w:p>
        </w:tc>
      </w:tr>
      <w:tr w:rsidR="00533203" w:rsidRPr="00533203" w:rsidTr="00DA139B">
        <w:trPr>
          <w:trHeight w:val="222"/>
        </w:trPr>
        <w:tc>
          <w:tcPr>
            <w:tcW w:w="4609" w:type="dxa"/>
            <w:shd w:val="clear" w:color="auto" w:fill="auto"/>
          </w:tcPr>
          <w:p w:rsidR="00533203" w:rsidRPr="00533203" w:rsidRDefault="00533203" w:rsidP="00533203">
            <w:pPr>
              <w:spacing w:line="240" w:lineRule="auto"/>
              <w:jc w:val="both"/>
              <w:rPr>
                <w:rFonts w:ascii="Times New Roman" w:eastAsia="SimSun" w:hAnsi="Times New Roman" w:cs="Times New Roman"/>
                <w:color w:val="auto"/>
                <w:sz w:val="22"/>
                <w:szCs w:val="22"/>
                <w:lang w:eastAsia="en-US"/>
              </w:rPr>
            </w:pPr>
            <w:r w:rsidRPr="00533203">
              <w:rPr>
                <w:rFonts w:ascii="Times New Roman" w:eastAsia="SimSun" w:hAnsi="Times New Roman" w:cs="Times New Roman"/>
                <w:color w:val="auto"/>
                <w:sz w:val="22"/>
                <w:szCs w:val="22"/>
                <w:lang w:val="ro" w:eastAsia="en-US"/>
              </w:rPr>
              <w:t>Adresă de email</w:t>
            </w:r>
          </w:p>
        </w:tc>
        <w:tc>
          <w:tcPr>
            <w:tcW w:w="4609" w:type="dxa"/>
            <w:shd w:val="clear" w:color="auto" w:fill="auto"/>
          </w:tcPr>
          <w:p w:rsidR="00533203" w:rsidRPr="00533203" w:rsidRDefault="00533203" w:rsidP="00533203">
            <w:pPr>
              <w:spacing w:line="240" w:lineRule="auto"/>
              <w:jc w:val="both"/>
              <w:rPr>
                <w:rFonts w:ascii="Times New Roman" w:eastAsia="SimSun" w:hAnsi="Times New Roman" w:cs="Times New Roman"/>
                <w:color w:val="auto"/>
                <w:sz w:val="22"/>
                <w:szCs w:val="22"/>
                <w:lang w:eastAsia="en-US"/>
              </w:rPr>
            </w:pPr>
          </w:p>
        </w:tc>
      </w:tr>
      <w:tr w:rsidR="00533203" w:rsidRPr="00533203" w:rsidTr="00DA139B">
        <w:trPr>
          <w:trHeight w:val="222"/>
        </w:trPr>
        <w:tc>
          <w:tcPr>
            <w:tcW w:w="4609" w:type="dxa"/>
            <w:shd w:val="clear" w:color="auto" w:fill="auto"/>
          </w:tcPr>
          <w:p w:rsidR="00533203" w:rsidRPr="00533203" w:rsidRDefault="00533203" w:rsidP="00533203">
            <w:pPr>
              <w:spacing w:line="240" w:lineRule="auto"/>
              <w:jc w:val="both"/>
              <w:rPr>
                <w:rFonts w:ascii="Times New Roman" w:eastAsia="SimSun" w:hAnsi="Times New Roman" w:cs="Times New Roman"/>
                <w:color w:val="auto"/>
                <w:sz w:val="22"/>
                <w:szCs w:val="22"/>
                <w:lang w:eastAsia="en-US"/>
              </w:rPr>
            </w:pPr>
            <w:r w:rsidRPr="00533203">
              <w:rPr>
                <w:rFonts w:ascii="Times New Roman" w:eastAsia="SimSun" w:hAnsi="Times New Roman" w:cs="Times New Roman"/>
                <w:color w:val="auto"/>
                <w:sz w:val="22"/>
                <w:szCs w:val="22"/>
                <w:lang w:val="ro" w:eastAsia="en-US"/>
              </w:rPr>
              <w:t>Număr de telefon</w:t>
            </w:r>
          </w:p>
        </w:tc>
        <w:tc>
          <w:tcPr>
            <w:tcW w:w="4609" w:type="dxa"/>
            <w:shd w:val="clear" w:color="auto" w:fill="auto"/>
          </w:tcPr>
          <w:p w:rsidR="00533203" w:rsidRPr="00533203" w:rsidRDefault="00533203" w:rsidP="00533203">
            <w:pPr>
              <w:spacing w:line="240" w:lineRule="auto"/>
              <w:jc w:val="both"/>
              <w:rPr>
                <w:rFonts w:ascii="Times New Roman" w:eastAsia="SimSun" w:hAnsi="Times New Roman" w:cs="Times New Roman"/>
                <w:color w:val="auto"/>
                <w:sz w:val="22"/>
                <w:szCs w:val="22"/>
                <w:lang w:eastAsia="en-US"/>
              </w:rPr>
            </w:pPr>
          </w:p>
        </w:tc>
      </w:tr>
      <w:tr w:rsidR="00533203" w:rsidRPr="00533203" w:rsidTr="00DA139B">
        <w:trPr>
          <w:trHeight w:val="222"/>
        </w:trPr>
        <w:tc>
          <w:tcPr>
            <w:tcW w:w="4609" w:type="dxa"/>
            <w:shd w:val="clear" w:color="auto" w:fill="auto"/>
          </w:tcPr>
          <w:p w:rsidR="00533203" w:rsidRPr="00533203" w:rsidRDefault="00533203" w:rsidP="00533203">
            <w:pPr>
              <w:spacing w:line="240" w:lineRule="auto"/>
              <w:jc w:val="both"/>
              <w:rPr>
                <w:rFonts w:ascii="Times New Roman" w:eastAsia="SimSun" w:hAnsi="Times New Roman" w:cs="Times New Roman"/>
                <w:color w:val="auto"/>
                <w:sz w:val="22"/>
                <w:szCs w:val="22"/>
                <w:lang w:eastAsia="en-US"/>
              </w:rPr>
            </w:pPr>
            <w:r w:rsidRPr="00533203">
              <w:rPr>
                <w:rFonts w:ascii="Times New Roman" w:eastAsia="SimSun" w:hAnsi="Times New Roman" w:cs="Times New Roman"/>
                <w:color w:val="auto"/>
                <w:sz w:val="22"/>
                <w:szCs w:val="22"/>
                <w:lang w:val="ro" w:eastAsia="en-US"/>
              </w:rPr>
              <w:t>Număr de fax</w:t>
            </w:r>
          </w:p>
        </w:tc>
        <w:tc>
          <w:tcPr>
            <w:tcW w:w="4609" w:type="dxa"/>
            <w:shd w:val="clear" w:color="auto" w:fill="auto"/>
          </w:tcPr>
          <w:p w:rsidR="00533203" w:rsidRPr="00533203" w:rsidRDefault="00533203" w:rsidP="00533203">
            <w:pPr>
              <w:spacing w:line="240" w:lineRule="auto"/>
              <w:jc w:val="both"/>
              <w:rPr>
                <w:rFonts w:ascii="Times New Roman" w:eastAsia="SimSun" w:hAnsi="Times New Roman" w:cs="Times New Roman"/>
                <w:color w:val="auto"/>
                <w:sz w:val="22"/>
                <w:szCs w:val="22"/>
                <w:lang w:eastAsia="en-US"/>
              </w:rPr>
            </w:pPr>
          </w:p>
        </w:tc>
      </w:tr>
      <w:tr w:rsidR="00533203" w:rsidRPr="00757DCE" w:rsidTr="00DA139B">
        <w:trPr>
          <w:trHeight w:val="70"/>
        </w:trPr>
        <w:tc>
          <w:tcPr>
            <w:tcW w:w="4609" w:type="dxa"/>
            <w:shd w:val="clear" w:color="auto" w:fill="auto"/>
          </w:tcPr>
          <w:p w:rsidR="00533203" w:rsidRPr="00533203" w:rsidRDefault="00533203" w:rsidP="00533203">
            <w:pPr>
              <w:spacing w:line="240" w:lineRule="auto"/>
              <w:jc w:val="both"/>
              <w:rPr>
                <w:rFonts w:ascii="Times New Roman" w:eastAsia="SimSun" w:hAnsi="Times New Roman" w:cs="Times New Roman"/>
                <w:color w:val="auto"/>
                <w:sz w:val="22"/>
                <w:szCs w:val="22"/>
                <w:lang w:val="nl-BE" w:eastAsia="en-US"/>
              </w:rPr>
            </w:pPr>
            <w:r w:rsidRPr="00533203">
              <w:rPr>
                <w:rFonts w:ascii="Times New Roman" w:eastAsia="SimSun" w:hAnsi="Times New Roman" w:cs="Times New Roman"/>
                <w:color w:val="auto"/>
                <w:sz w:val="22"/>
                <w:szCs w:val="22"/>
                <w:lang w:val="ro" w:eastAsia="en-US"/>
              </w:rPr>
              <w:t>Codul de TVA al firmei sau numărul de înmatriculare al firmei (dacă este cazul)</w:t>
            </w:r>
          </w:p>
        </w:tc>
        <w:tc>
          <w:tcPr>
            <w:tcW w:w="4609" w:type="dxa"/>
            <w:shd w:val="clear" w:color="auto" w:fill="auto"/>
          </w:tcPr>
          <w:p w:rsidR="00533203" w:rsidRPr="00533203" w:rsidRDefault="00533203" w:rsidP="00533203">
            <w:pPr>
              <w:spacing w:line="240" w:lineRule="auto"/>
              <w:jc w:val="both"/>
              <w:rPr>
                <w:rFonts w:ascii="Times New Roman" w:eastAsia="SimSun" w:hAnsi="Times New Roman" w:cs="Times New Roman"/>
                <w:color w:val="auto"/>
                <w:sz w:val="22"/>
                <w:szCs w:val="22"/>
                <w:lang w:val="nl-BE" w:eastAsia="en-US"/>
              </w:rPr>
            </w:pPr>
          </w:p>
        </w:tc>
      </w:tr>
    </w:tbl>
    <w:p w:rsidR="00533203" w:rsidRPr="00533203" w:rsidRDefault="00533203" w:rsidP="00533203">
      <w:pPr>
        <w:spacing w:line="240" w:lineRule="auto"/>
        <w:jc w:val="both"/>
        <w:rPr>
          <w:rFonts w:ascii="Times New Roman" w:eastAsia="SimSun" w:hAnsi="Times New Roman" w:cs="Times New Roman"/>
          <w:color w:val="auto"/>
          <w:sz w:val="22"/>
          <w:szCs w:val="22"/>
          <w:lang w:val="nl-BE" w:eastAsia="en-US"/>
        </w:rPr>
      </w:pPr>
    </w:p>
    <w:p w:rsidR="00533203" w:rsidRPr="00533203" w:rsidRDefault="00533203" w:rsidP="00533203">
      <w:pPr>
        <w:spacing w:line="240" w:lineRule="auto"/>
        <w:jc w:val="both"/>
        <w:rPr>
          <w:rFonts w:ascii="Times New Roman" w:eastAsia="SimSun" w:hAnsi="Times New Roman" w:cs="Times New Roman"/>
          <w:color w:val="auto"/>
          <w:sz w:val="22"/>
          <w:szCs w:val="22"/>
          <w:lang w:val="ro" w:eastAsia="en-US"/>
        </w:rPr>
      </w:pPr>
      <w:r w:rsidRPr="00533203">
        <w:rPr>
          <w:rFonts w:ascii="Times New Roman" w:eastAsia="SimSun" w:hAnsi="Times New Roman" w:cs="Times New Roman"/>
          <w:color w:val="auto"/>
          <w:sz w:val="22"/>
          <w:szCs w:val="22"/>
          <w:lang w:val="ro" w:eastAsia="en-US"/>
        </w:rPr>
        <w:t>Prin semnarea acestui formular de solicitare, confirm că eu sunt persoana numită aici și că toate informațiile furnizate în prezentul formular sunt adevărate, exacte și complete. Confirm, de asemenea, prin prezenta că am citit, am înțeles și sunt de acord cu Politica de confidențialitate EURid disponibilă pe site-ul web EURid.</w:t>
      </w:r>
    </w:p>
    <w:p w:rsidR="00533203" w:rsidRPr="00533203" w:rsidRDefault="00533203" w:rsidP="00533203">
      <w:pPr>
        <w:tabs>
          <w:tab w:val="left" w:pos="2715"/>
        </w:tabs>
        <w:spacing w:line="240" w:lineRule="auto"/>
        <w:jc w:val="both"/>
        <w:rPr>
          <w:rFonts w:ascii="Times New Roman" w:eastAsia="Calibri" w:hAnsi="Times New Roman" w:cs="Times New Roman"/>
          <w:color w:val="auto"/>
          <w:sz w:val="22"/>
          <w:szCs w:val="22"/>
          <w:lang w:val="ro" w:eastAsia="nl-BE"/>
        </w:rPr>
      </w:pPr>
    </w:p>
    <w:p w:rsidR="00533203" w:rsidRPr="00533203" w:rsidRDefault="00533203" w:rsidP="00533203">
      <w:pPr>
        <w:spacing w:line="240" w:lineRule="auto"/>
        <w:jc w:val="both"/>
        <w:rPr>
          <w:rFonts w:ascii="Times New Roman" w:eastAsia="SimSun" w:hAnsi="Times New Roman" w:cs="Times New Roman"/>
          <w:color w:val="auto"/>
          <w:sz w:val="22"/>
          <w:szCs w:val="22"/>
          <w:lang w:val="ro" w:eastAsia="en-US"/>
        </w:rPr>
      </w:pPr>
    </w:p>
    <w:p w:rsidR="00533203" w:rsidRPr="00533203" w:rsidRDefault="00533203" w:rsidP="00533203">
      <w:pPr>
        <w:keepNext/>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533203">
        <w:rPr>
          <w:rFonts w:ascii="Times New Roman" w:eastAsia="SimSun" w:hAnsi="Times New Roman" w:cs="Times New Roman"/>
          <w:b/>
          <w:bCs/>
          <w:caps/>
          <w:color w:val="auto"/>
          <w:kern w:val="28"/>
          <w:sz w:val="22"/>
          <w:szCs w:val="22"/>
          <w:lang w:val="ro" w:eastAsia="en-US"/>
        </w:rPr>
        <w:t xml:space="preserve">DATA: </w:t>
      </w:r>
    </w:p>
    <w:p w:rsidR="00533203" w:rsidRPr="00533203" w:rsidRDefault="00533203" w:rsidP="00533203">
      <w:pPr>
        <w:keepNext/>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533203">
        <w:rPr>
          <w:rFonts w:ascii="Times New Roman" w:eastAsia="SimSun" w:hAnsi="Times New Roman" w:cs="Times New Roman"/>
          <w:b/>
          <w:bCs/>
          <w:caps/>
          <w:color w:val="auto"/>
          <w:kern w:val="28"/>
          <w:sz w:val="22"/>
          <w:szCs w:val="22"/>
          <w:lang w:val="ro" w:eastAsia="en-US"/>
        </w:rPr>
        <w:t>SEMNĂTURA:</w:t>
      </w:r>
    </w:p>
    <w:p w:rsidR="006D7D5F" w:rsidRPr="00C659D4" w:rsidRDefault="006D7D5F" w:rsidP="00C659D4">
      <w:pPr>
        <w:rPr>
          <w:rFonts w:eastAsia="SimSun"/>
        </w:rPr>
      </w:pPr>
    </w:p>
    <w:sectPr w:rsidR="006D7D5F" w:rsidRPr="00C659D4" w:rsidSect="00A1467C">
      <w:footerReference w:type="default" r:id="rId10"/>
      <w:headerReference w:type="first" r:id="rId11"/>
      <w:footerReference w:type="first" r:id="rId12"/>
      <w:pgSz w:w="11906" w:h="16838" w:code="9"/>
      <w:pgMar w:top="1701" w:right="970" w:bottom="1503" w:left="198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AA" w:rsidRDefault="00760AAA">
      <w:r>
        <w:separator/>
      </w:r>
    </w:p>
  </w:endnote>
  <w:endnote w:type="continuationSeparator" w:id="0">
    <w:p w:rsidR="00760AAA" w:rsidRDefault="0076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2D" w:rsidRDefault="00757DCE">
    <w:pPr>
      <w:pStyle w:val="Footer"/>
    </w:pPr>
    <w:r>
      <w:rPr>
        <w:noProof/>
        <w:lang w:val="en-US" w:eastAsia="en-US"/>
      </w:rPr>
      <mc:AlternateContent>
        <mc:Choice Requires="wpg">
          <w:drawing>
            <wp:anchor distT="0" distB="0" distL="114300" distR="114300" simplePos="0" relativeHeight="251660288" behindDoc="0" locked="0" layoutInCell="1" allowOverlap="1" wp14:anchorId="3BF66EBD" wp14:editId="7803178F">
              <wp:simplePos x="0" y="0"/>
              <wp:positionH relativeFrom="column">
                <wp:posOffset>1441450</wp:posOffset>
              </wp:positionH>
              <wp:positionV relativeFrom="paragraph">
                <wp:posOffset>-418553</wp:posOffset>
              </wp:positionV>
              <wp:extent cx="2154726" cy="957637"/>
              <wp:effectExtent l="0" t="0" r="0" b="0"/>
              <wp:wrapNone/>
              <wp:docPr id="3" name="Group 3"/>
              <wp:cNvGraphicFramePr/>
              <a:graphic xmlns:a="http://schemas.openxmlformats.org/drawingml/2006/main">
                <a:graphicData uri="http://schemas.microsoft.com/office/word/2010/wordprocessingGroup">
                  <wpg:wgp>
                    <wpg:cNvGrpSpPr/>
                    <wpg:grpSpPr>
                      <a:xfrm>
                        <a:off x="0" y="0"/>
                        <a:ext cx="2154726" cy="957637"/>
                        <a:chOff x="2703317" y="9734493"/>
                        <a:chExt cx="2154726" cy="957637"/>
                      </a:xfrm>
                    </wpg:grpSpPr>
                    <wps:wsp>
                      <wps:cNvPr id="5"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g:wgp>
                </a:graphicData>
              </a:graphic>
            </wp:anchor>
          </w:drawing>
        </mc:Choice>
        <mc:Fallback>
          <w:pict>
            <v:group w14:anchorId="5DA83020" id="Group 3" o:spid="_x0000_s1026" style="position:absolute;margin-left:113.5pt;margin-top:-32.95pt;width:169.65pt;height:75.4pt;z-index:251660288" coordorigin="27033,97344" coordsize="21547,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">
              <v:shape id="Freeform 126" o:spid="_x0000_s1027"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028"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029"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030"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9" o:spid="_x0000_s1031"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v:group>
          </w:pict>
        </mc:Fallback>
      </mc:AlternateContent>
    </w:r>
  </w:p>
  <w:p w:rsidR="00C72D2D" w:rsidRPr="00C72D2D" w:rsidRDefault="00C72D2D" w:rsidP="00C72D2D">
    <w:pPr>
      <w:pStyle w:val="BodytextEUR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C6" w:rsidRDefault="003B18C6" w:rsidP="003B18C6">
    <w:pPr>
      <w:pStyle w:val="FootertextEURid"/>
    </w:pPr>
  </w:p>
  <w:p w:rsidR="003B18C6" w:rsidRPr="003B18C6" w:rsidRDefault="00A91CDC" w:rsidP="00A91CDC">
    <w:pPr>
      <w:pStyle w:val="FootertextEURid"/>
      <w:tabs>
        <w:tab w:val="left" w:pos="4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AA" w:rsidRDefault="00760AAA">
      <w:r>
        <w:separator/>
      </w:r>
    </w:p>
  </w:footnote>
  <w:footnote w:type="continuationSeparator" w:id="0">
    <w:p w:rsidR="00760AAA" w:rsidRDefault="00760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B3C" w:rsidRDefault="00075B3C" w:rsidP="00075B3C">
    <w:pPr>
      <w:pStyle w:val="Header"/>
      <w:jc w:val="right"/>
    </w:pPr>
  </w:p>
  <w:p w:rsidR="00075B3C" w:rsidRPr="00CE3DD8" w:rsidRDefault="00075B3C" w:rsidP="00075B3C">
    <w:pPr>
      <w:pStyle w:val="Header"/>
      <w:jc w:val="right"/>
      <w:rPr>
        <w:rFonts w:ascii="Times New Roman" w:hAnsi="Times New Roman"/>
      </w:rPr>
    </w:pPr>
    <w:r>
      <w:rPr>
        <w:rFonts w:ascii="Times New Roman" w:hAnsi="Times New Roman"/>
        <w:lang w:val="ga"/>
      </w:rPr>
      <w:t>v.4.</w:t>
    </w:r>
    <w:r w:rsidR="00757DCE">
      <w:rPr>
        <w:rFonts w:ascii="Times New Roman" w:hAnsi="Times New Roman"/>
        <w:lang w:val="ga"/>
      </w:rPr>
      <w:t>1</w:t>
    </w:r>
    <w:r>
      <w:rPr>
        <w:rFonts w:ascii="Times New Roman" w:hAnsi="Times New Roman"/>
        <w:lang w:val="ga"/>
      </w:rPr>
      <w:t xml:space="preserve"> </w:t>
    </w:r>
  </w:p>
  <w:p w:rsidR="000015DD" w:rsidRDefault="00AF529E" w:rsidP="00075B3C">
    <w:pPr>
      <w:pStyle w:val="Header"/>
      <w:jc w:val="right"/>
    </w:pPr>
    <w:r>
      <w:rPr>
        <w:noProof/>
        <w:lang w:val="en-US" w:eastAsia="en-US"/>
      </w:rPr>
      <mc:AlternateContent>
        <mc:Choice Requires="wpc">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0" b="0"/>
              <wp:wrapNone/>
              <wp:docPr id="4" name="JE1904171102JU EURID zonder bank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noEditPoints="1"/>
                      </wps:cNvSpPr>
                      <wps:spPr bwMode="auto">
                        <a:xfrm>
                          <a:off x="381635" y="396875"/>
                          <a:ext cx="1189355" cy="670560"/>
                        </a:xfrm>
                        <a:custGeom>
                          <a:avLst/>
                          <a:gdLst>
                            <a:gd name="T0" fmla="*/ 3203 w 3746"/>
                            <a:gd name="T1" fmla="*/ 1719 h 2113"/>
                            <a:gd name="T2" fmla="*/ 3648 w 3746"/>
                            <a:gd name="T3" fmla="*/ 2047 h 2113"/>
                            <a:gd name="T4" fmla="*/ 3335 w 3746"/>
                            <a:gd name="T5" fmla="*/ 1886 h 2113"/>
                            <a:gd name="T6" fmla="*/ 3594 w 3746"/>
                            <a:gd name="T7" fmla="*/ 1615 h 2113"/>
                            <a:gd name="T8" fmla="*/ 3546 w 3746"/>
                            <a:gd name="T9" fmla="*/ 1881 h 2113"/>
                            <a:gd name="T10" fmla="*/ 3215 w 3746"/>
                            <a:gd name="T11" fmla="*/ 1649 h 2113"/>
                            <a:gd name="T12" fmla="*/ 2339 w 3746"/>
                            <a:gd name="T13" fmla="*/ 1897 h 2113"/>
                            <a:gd name="T14" fmla="*/ 2107 w 3746"/>
                            <a:gd name="T15" fmla="*/ 1841 h 2113"/>
                            <a:gd name="T16" fmla="*/ 2389 w 3746"/>
                            <a:gd name="T17" fmla="*/ 1544 h 2113"/>
                            <a:gd name="T18" fmla="*/ 2016 w 3746"/>
                            <a:gd name="T19" fmla="*/ 1729 h 2113"/>
                            <a:gd name="T20" fmla="*/ 2030 w 3746"/>
                            <a:gd name="T21" fmla="*/ 1544 h 2113"/>
                            <a:gd name="T22" fmla="*/ 2035 w 3746"/>
                            <a:gd name="T23" fmla="*/ 1908 h 2113"/>
                            <a:gd name="T24" fmla="*/ 3122 w 3746"/>
                            <a:gd name="T25" fmla="*/ 2045 h 2113"/>
                            <a:gd name="T26" fmla="*/ 2651 w 3746"/>
                            <a:gd name="T27" fmla="*/ 2045 h 2113"/>
                            <a:gd name="T28" fmla="*/ 2982 w 3746"/>
                            <a:gd name="T29" fmla="*/ 1853 h 2113"/>
                            <a:gd name="T30" fmla="*/ 2829 w 3746"/>
                            <a:gd name="T31" fmla="*/ 1681 h 2113"/>
                            <a:gd name="T32" fmla="*/ 484 w 3746"/>
                            <a:gd name="T33" fmla="*/ 2038 h 2113"/>
                            <a:gd name="T34" fmla="*/ 346 w 3746"/>
                            <a:gd name="T35" fmla="*/ 1895 h 2113"/>
                            <a:gd name="T36" fmla="*/ 435 w 3746"/>
                            <a:gd name="T37" fmla="*/ 1911 h 2113"/>
                            <a:gd name="T38" fmla="*/ 524 w 3746"/>
                            <a:gd name="T39" fmla="*/ 1895 h 2113"/>
                            <a:gd name="T40" fmla="*/ 15 w 3746"/>
                            <a:gd name="T41" fmla="*/ 1958 h 2113"/>
                            <a:gd name="T42" fmla="*/ 80 w 3746"/>
                            <a:gd name="T43" fmla="*/ 1835 h 2113"/>
                            <a:gd name="T44" fmla="*/ 15 w 3746"/>
                            <a:gd name="T45" fmla="*/ 1848 h 2113"/>
                            <a:gd name="T46" fmla="*/ 313 w 3746"/>
                            <a:gd name="T47" fmla="*/ 1975 h 2113"/>
                            <a:gd name="T48" fmla="*/ 313 w 3746"/>
                            <a:gd name="T49" fmla="*/ 1975 h 2113"/>
                            <a:gd name="T50" fmla="*/ 240 w 3746"/>
                            <a:gd name="T51" fmla="*/ 2050 h 2113"/>
                            <a:gd name="T52" fmla="*/ 1271 w 3746"/>
                            <a:gd name="T53" fmla="*/ 2029 h 2113"/>
                            <a:gd name="T54" fmla="*/ 1257 w 3746"/>
                            <a:gd name="T55" fmla="*/ 1835 h 2113"/>
                            <a:gd name="T56" fmla="*/ 1394 w 3746"/>
                            <a:gd name="T57" fmla="*/ 1972 h 2113"/>
                            <a:gd name="T58" fmla="*/ 1326 w 3746"/>
                            <a:gd name="T59" fmla="*/ 2050 h 2113"/>
                            <a:gd name="T60" fmla="*/ 1415 w 3746"/>
                            <a:gd name="T61" fmla="*/ 1895 h 2113"/>
                            <a:gd name="T62" fmla="*/ 1435 w 3746"/>
                            <a:gd name="T63" fmla="*/ 2101 h 2113"/>
                            <a:gd name="T64" fmla="*/ 1551 w 3746"/>
                            <a:gd name="T65" fmla="*/ 1895 h 2113"/>
                            <a:gd name="T66" fmla="*/ 1134 w 3746"/>
                            <a:gd name="T67" fmla="*/ 1835 h 2113"/>
                            <a:gd name="T68" fmla="*/ 1120 w 3746"/>
                            <a:gd name="T69" fmla="*/ 2029 h 2113"/>
                            <a:gd name="T70" fmla="*/ 1120 w 3746"/>
                            <a:gd name="T71" fmla="*/ 1922 h 2113"/>
                            <a:gd name="T72" fmla="*/ 1012 w 3746"/>
                            <a:gd name="T73" fmla="*/ 1972 h 2113"/>
                            <a:gd name="T74" fmla="*/ 571 w 3746"/>
                            <a:gd name="T75" fmla="*/ 1976 h 2113"/>
                            <a:gd name="T76" fmla="*/ 630 w 3746"/>
                            <a:gd name="T77" fmla="*/ 2061 h 2113"/>
                            <a:gd name="T78" fmla="*/ 571 w 3746"/>
                            <a:gd name="T79" fmla="*/ 1965 h 2113"/>
                            <a:gd name="T80" fmla="*/ 754 w 3746"/>
                            <a:gd name="T81" fmla="*/ 1928 h 2113"/>
                            <a:gd name="T82" fmla="*/ 739 w 3746"/>
                            <a:gd name="T83" fmla="*/ 2054 h 2113"/>
                            <a:gd name="T84" fmla="*/ 814 w 3746"/>
                            <a:gd name="T85" fmla="*/ 1906 h 2113"/>
                            <a:gd name="T86" fmla="*/ 964 w 3746"/>
                            <a:gd name="T87" fmla="*/ 1976 h 2113"/>
                            <a:gd name="T88" fmla="*/ 962 w 3746"/>
                            <a:gd name="T89" fmla="*/ 2008 h 2113"/>
                            <a:gd name="T90" fmla="*/ 964 w 3746"/>
                            <a:gd name="T91" fmla="*/ 1976 h 2113"/>
                            <a:gd name="T92" fmla="*/ 837 w 3746"/>
                            <a:gd name="T93" fmla="*/ 1965 h 2113"/>
                            <a:gd name="T94" fmla="*/ 2170 w 3746"/>
                            <a:gd name="T95" fmla="*/ 776 h 2113"/>
                            <a:gd name="T96" fmla="*/ 2249 w 3746"/>
                            <a:gd name="T97" fmla="*/ 1079 h 2113"/>
                            <a:gd name="T98" fmla="*/ 1999 w 3746"/>
                            <a:gd name="T99" fmla="*/ 560 h 2113"/>
                            <a:gd name="T100" fmla="*/ 3404 w 3746"/>
                            <a:gd name="T101" fmla="*/ 189 h 2113"/>
                            <a:gd name="T102" fmla="*/ 2928 w 3746"/>
                            <a:gd name="T103" fmla="*/ 189 h 2113"/>
                            <a:gd name="T104" fmla="*/ 3017 w 3746"/>
                            <a:gd name="T105" fmla="*/ 1422 h 2113"/>
                            <a:gd name="T106" fmla="*/ 3592 w 3746"/>
                            <a:gd name="T107" fmla="*/ 1422 h 2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46" h="2113">
                              <a:moveTo>
                                <a:pt x="3343" y="1719"/>
                              </a:moveTo>
                              <a:cubicBezTo>
                                <a:pt x="3276" y="2047"/>
                                <a:pt x="3276" y="2047"/>
                                <a:pt x="3276" y="2047"/>
                              </a:cubicBezTo>
                              <a:cubicBezTo>
                                <a:pt x="3135" y="2047"/>
                                <a:pt x="3135" y="2047"/>
                                <a:pt x="3135" y="2047"/>
                              </a:cubicBezTo>
                              <a:cubicBezTo>
                                <a:pt x="3203" y="1719"/>
                                <a:pt x="3203" y="1719"/>
                                <a:pt x="3203" y="1719"/>
                              </a:cubicBezTo>
                              <a:lnTo>
                                <a:pt x="3343" y="1719"/>
                              </a:lnTo>
                              <a:close/>
                              <a:moveTo>
                                <a:pt x="3594" y="1615"/>
                              </a:moveTo>
                              <a:cubicBezTo>
                                <a:pt x="3734" y="1615"/>
                                <a:pt x="3734" y="1615"/>
                                <a:pt x="3734" y="1615"/>
                              </a:cubicBezTo>
                              <a:cubicBezTo>
                                <a:pt x="3648" y="2047"/>
                                <a:pt x="3648" y="2047"/>
                                <a:pt x="3648" y="2047"/>
                              </a:cubicBezTo>
                              <a:cubicBezTo>
                                <a:pt x="3516" y="2047"/>
                                <a:pt x="3516" y="2047"/>
                                <a:pt x="3516" y="2047"/>
                              </a:cubicBezTo>
                              <a:cubicBezTo>
                                <a:pt x="3526" y="1998"/>
                                <a:pt x="3526" y="1998"/>
                                <a:pt x="3526" y="1998"/>
                              </a:cubicBezTo>
                              <a:cubicBezTo>
                                <a:pt x="3495" y="2031"/>
                                <a:pt x="3457" y="2054"/>
                                <a:pt x="3420" y="2054"/>
                              </a:cubicBezTo>
                              <a:cubicBezTo>
                                <a:pt x="3342" y="2054"/>
                                <a:pt x="3319" y="1964"/>
                                <a:pt x="3335" y="1886"/>
                              </a:cubicBezTo>
                              <a:cubicBezTo>
                                <a:pt x="3352" y="1804"/>
                                <a:pt x="3410" y="1712"/>
                                <a:pt x="3491" y="1712"/>
                              </a:cubicBezTo>
                              <a:cubicBezTo>
                                <a:pt x="3524" y="1712"/>
                                <a:pt x="3554" y="1733"/>
                                <a:pt x="3568" y="1763"/>
                              </a:cubicBezTo>
                              <a:cubicBezTo>
                                <a:pt x="3573" y="1763"/>
                                <a:pt x="3573" y="1763"/>
                                <a:pt x="3573" y="1763"/>
                              </a:cubicBezTo>
                              <a:lnTo>
                                <a:pt x="3594" y="1615"/>
                              </a:lnTo>
                              <a:close/>
                              <a:moveTo>
                                <a:pt x="3519" y="1836"/>
                              </a:moveTo>
                              <a:cubicBezTo>
                                <a:pt x="3496" y="1836"/>
                                <a:pt x="3479" y="1859"/>
                                <a:pt x="3474" y="1883"/>
                              </a:cubicBezTo>
                              <a:cubicBezTo>
                                <a:pt x="3469" y="1907"/>
                                <a:pt x="3477" y="1930"/>
                                <a:pt x="3500" y="1930"/>
                              </a:cubicBezTo>
                              <a:cubicBezTo>
                                <a:pt x="3522" y="1930"/>
                                <a:pt x="3542" y="1904"/>
                                <a:pt x="3546" y="1881"/>
                              </a:cubicBezTo>
                              <a:cubicBezTo>
                                <a:pt x="3551" y="1859"/>
                                <a:pt x="3540" y="1836"/>
                                <a:pt x="3519" y="1836"/>
                              </a:cubicBezTo>
                              <a:close/>
                              <a:moveTo>
                                <a:pt x="3360" y="1649"/>
                              </a:moveTo>
                              <a:cubicBezTo>
                                <a:pt x="3368" y="1621"/>
                                <a:pt x="3342" y="1604"/>
                                <a:pt x="3300" y="1604"/>
                              </a:cubicBezTo>
                              <a:cubicBezTo>
                                <a:pt x="3259" y="1604"/>
                                <a:pt x="3223" y="1621"/>
                                <a:pt x="3215" y="1649"/>
                              </a:cubicBezTo>
                              <a:cubicBezTo>
                                <a:pt x="3206" y="1681"/>
                                <a:pt x="3236" y="1695"/>
                                <a:pt x="3274" y="1695"/>
                              </a:cubicBezTo>
                              <a:cubicBezTo>
                                <a:pt x="3312" y="1695"/>
                                <a:pt x="3351" y="1681"/>
                                <a:pt x="3360" y="1649"/>
                              </a:cubicBezTo>
                              <a:close/>
                              <a:moveTo>
                                <a:pt x="2389" y="1823"/>
                              </a:moveTo>
                              <a:cubicBezTo>
                                <a:pt x="2389" y="1863"/>
                                <a:pt x="2387" y="1897"/>
                                <a:pt x="2339" y="1897"/>
                              </a:cubicBezTo>
                              <a:cubicBezTo>
                                <a:pt x="2290" y="1897"/>
                                <a:pt x="2289" y="1863"/>
                                <a:pt x="2289" y="1823"/>
                              </a:cubicBezTo>
                              <a:cubicBezTo>
                                <a:pt x="2289" y="1544"/>
                                <a:pt x="2289" y="1544"/>
                                <a:pt x="2289" y="1544"/>
                              </a:cubicBezTo>
                              <a:cubicBezTo>
                                <a:pt x="2107" y="1544"/>
                                <a:pt x="2107" y="1544"/>
                                <a:pt x="2107" y="1544"/>
                              </a:cubicBezTo>
                              <a:cubicBezTo>
                                <a:pt x="2107" y="1841"/>
                                <a:pt x="2107" y="1841"/>
                                <a:pt x="2107" y="1841"/>
                              </a:cubicBezTo>
                              <a:cubicBezTo>
                                <a:pt x="2107" y="1987"/>
                                <a:pt x="2199" y="2053"/>
                                <a:pt x="2339" y="2053"/>
                              </a:cubicBezTo>
                              <a:cubicBezTo>
                                <a:pt x="2479" y="2053"/>
                                <a:pt x="2571" y="1987"/>
                                <a:pt x="2571" y="1841"/>
                              </a:cubicBezTo>
                              <a:cubicBezTo>
                                <a:pt x="2571" y="1544"/>
                                <a:pt x="2571" y="1544"/>
                                <a:pt x="2571" y="1544"/>
                              </a:cubicBezTo>
                              <a:cubicBezTo>
                                <a:pt x="2389" y="1544"/>
                                <a:pt x="2389" y="1544"/>
                                <a:pt x="2389" y="1544"/>
                              </a:cubicBezTo>
                              <a:lnTo>
                                <a:pt x="2389" y="1823"/>
                              </a:lnTo>
                              <a:close/>
                              <a:moveTo>
                                <a:pt x="1876" y="1859"/>
                              </a:moveTo>
                              <a:cubicBezTo>
                                <a:pt x="2016" y="1859"/>
                                <a:pt x="2016" y="1859"/>
                                <a:pt x="2016" y="1859"/>
                              </a:cubicBezTo>
                              <a:cubicBezTo>
                                <a:pt x="2016" y="1729"/>
                                <a:pt x="2016" y="1729"/>
                                <a:pt x="2016" y="1729"/>
                              </a:cubicBezTo>
                              <a:cubicBezTo>
                                <a:pt x="1876" y="1729"/>
                                <a:pt x="1876" y="1729"/>
                                <a:pt x="1876" y="1729"/>
                              </a:cubicBezTo>
                              <a:cubicBezTo>
                                <a:pt x="1876" y="1681"/>
                                <a:pt x="1876" y="1681"/>
                                <a:pt x="1876" y="1681"/>
                              </a:cubicBezTo>
                              <a:cubicBezTo>
                                <a:pt x="2030" y="1681"/>
                                <a:pt x="2030" y="1681"/>
                                <a:pt x="2030" y="1681"/>
                              </a:cubicBezTo>
                              <a:cubicBezTo>
                                <a:pt x="2030" y="1544"/>
                                <a:pt x="2030" y="1544"/>
                                <a:pt x="2030" y="1544"/>
                              </a:cubicBezTo>
                              <a:cubicBezTo>
                                <a:pt x="1693" y="1544"/>
                                <a:pt x="1693" y="1544"/>
                                <a:pt x="1693" y="1544"/>
                              </a:cubicBezTo>
                              <a:cubicBezTo>
                                <a:pt x="1693" y="2045"/>
                                <a:pt x="1693" y="2045"/>
                                <a:pt x="1693" y="2045"/>
                              </a:cubicBezTo>
                              <a:cubicBezTo>
                                <a:pt x="2035" y="2045"/>
                                <a:pt x="2035" y="2045"/>
                                <a:pt x="2035" y="2045"/>
                              </a:cubicBezTo>
                              <a:cubicBezTo>
                                <a:pt x="2035" y="1908"/>
                                <a:pt x="2035" y="1908"/>
                                <a:pt x="2035" y="1908"/>
                              </a:cubicBezTo>
                              <a:cubicBezTo>
                                <a:pt x="1876" y="1908"/>
                                <a:pt x="1876" y="1908"/>
                                <a:pt x="1876" y="1908"/>
                              </a:cubicBezTo>
                              <a:lnTo>
                                <a:pt x="1876" y="1859"/>
                              </a:lnTo>
                              <a:close/>
                              <a:moveTo>
                                <a:pt x="3013" y="1883"/>
                              </a:moveTo>
                              <a:cubicBezTo>
                                <a:pt x="3122" y="2045"/>
                                <a:pt x="3122" y="2045"/>
                                <a:pt x="3122" y="2045"/>
                              </a:cubicBezTo>
                              <a:cubicBezTo>
                                <a:pt x="2912" y="2045"/>
                                <a:pt x="2912" y="2045"/>
                                <a:pt x="2912" y="2045"/>
                              </a:cubicBezTo>
                              <a:cubicBezTo>
                                <a:pt x="2829" y="1885"/>
                                <a:pt x="2829" y="1885"/>
                                <a:pt x="2829" y="1885"/>
                              </a:cubicBezTo>
                              <a:cubicBezTo>
                                <a:pt x="2829" y="2045"/>
                                <a:pt x="2829" y="2045"/>
                                <a:pt x="2829" y="2045"/>
                              </a:cubicBezTo>
                              <a:cubicBezTo>
                                <a:pt x="2651" y="2045"/>
                                <a:pt x="2651" y="2045"/>
                                <a:pt x="2651" y="2045"/>
                              </a:cubicBezTo>
                              <a:cubicBezTo>
                                <a:pt x="2651" y="1544"/>
                                <a:pt x="2651" y="1544"/>
                                <a:pt x="2651" y="1544"/>
                              </a:cubicBezTo>
                              <a:cubicBezTo>
                                <a:pt x="2871" y="1544"/>
                                <a:pt x="2871" y="1544"/>
                                <a:pt x="2871" y="1544"/>
                              </a:cubicBezTo>
                              <a:cubicBezTo>
                                <a:pt x="2984" y="1544"/>
                                <a:pt x="3079" y="1592"/>
                                <a:pt x="3079" y="1719"/>
                              </a:cubicBezTo>
                              <a:cubicBezTo>
                                <a:pt x="3079" y="1794"/>
                                <a:pt x="3050" y="1826"/>
                                <a:pt x="2982" y="1853"/>
                              </a:cubicBezTo>
                              <a:cubicBezTo>
                                <a:pt x="2992" y="1860"/>
                                <a:pt x="3003" y="1868"/>
                                <a:pt x="3013" y="1883"/>
                              </a:cubicBezTo>
                              <a:close/>
                              <a:moveTo>
                                <a:pt x="2901" y="1724"/>
                              </a:moveTo>
                              <a:cubicBezTo>
                                <a:pt x="2901" y="1686"/>
                                <a:pt x="2874" y="1681"/>
                                <a:pt x="2843" y="1681"/>
                              </a:cubicBezTo>
                              <a:cubicBezTo>
                                <a:pt x="2829" y="1681"/>
                                <a:pt x="2829" y="1681"/>
                                <a:pt x="2829" y="1681"/>
                              </a:cubicBezTo>
                              <a:cubicBezTo>
                                <a:pt x="2829" y="1766"/>
                                <a:pt x="2829" y="1766"/>
                                <a:pt x="2829" y="1766"/>
                              </a:cubicBezTo>
                              <a:cubicBezTo>
                                <a:pt x="2841" y="1766"/>
                                <a:pt x="2841" y="1766"/>
                                <a:pt x="2841" y="1766"/>
                              </a:cubicBezTo>
                              <a:cubicBezTo>
                                <a:pt x="2871" y="1766"/>
                                <a:pt x="2901" y="1762"/>
                                <a:pt x="2901" y="1724"/>
                              </a:cubicBezTo>
                              <a:close/>
                              <a:moveTo>
                                <a:pt x="484" y="2038"/>
                              </a:moveTo>
                              <a:cubicBezTo>
                                <a:pt x="444" y="1895"/>
                                <a:pt x="444" y="1895"/>
                                <a:pt x="444" y="1895"/>
                              </a:cubicBezTo>
                              <a:cubicBezTo>
                                <a:pt x="427" y="1895"/>
                                <a:pt x="427" y="1895"/>
                                <a:pt x="427" y="1895"/>
                              </a:cubicBezTo>
                              <a:cubicBezTo>
                                <a:pt x="387" y="2038"/>
                                <a:pt x="387" y="2038"/>
                                <a:pt x="387" y="2038"/>
                              </a:cubicBezTo>
                              <a:cubicBezTo>
                                <a:pt x="346" y="1895"/>
                                <a:pt x="346" y="1895"/>
                                <a:pt x="346" y="1895"/>
                              </a:cubicBezTo>
                              <a:cubicBezTo>
                                <a:pt x="332" y="1895"/>
                                <a:pt x="332" y="1895"/>
                                <a:pt x="332" y="1895"/>
                              </a:cubicBezTo>
                              <a:cubicBezTo>
                                <a:pt x="378" y="2054"/>
                                <a:pt x="378" y="2054"/>
                                <a:pt x="378" y="2054"/>
                              </a:cubicBezTo>
                              <a:cubicBezTo>
                                <a:pt x="396" y="2054"/>
                                <a:pt x="396" y="2054"/>
                                <a:pt x="396" y="2054"/>
                              </a:cubicBezTo>
                              <a:cubicBezTo>
                                <a:pt x="435" y="1911"/>
                                <a:pt x="435" y="1911"/>
                                <a:pt x="435" y="1911"/>
                              </a:cubicBezTo>
                              <a:cubicBezTo>
                                <a:pt x="475" y="2054"/>
                                <a:pt x="475" y="2054"/>
                                <a:pt x="475" y="2054"/>
                              </a:cubicBezTo>
                              <a:cubicBezTo>
                                <a:pt x="493" y="2054"/>
                                <a:pt x="493" y="2054"/>
                                <a:pt x="493" y="2054"/>
                              </a:cubicBezTo>
                              <a:cubicBezTo>
                                <a:pt x="539" y="1895"/>
                                <a:pt x="539" y="1895"/>
                                <a:pt x="539" y="1895"/>
                              </a:cubicBezTo>
                              <a:cubicBezTo>
                                <a:pt x="524" y="1895"/>
                                <a:pt x="524" y="1895"/>
                                <a:pt x="524" y="1895"/>
                              </a:cubicBezTo>
                              <a:lnTo>
                                <a:pt x="484" y="2038"/>
                              </a:lnTo>
                              <a:close/>
                              <a:moveTo>
                                <a:pt x="151" y="1894"/>
                              </a:moveTo>
                              <a:cubicBezTo>
                                <a:pt x="151" y="1957"/>
                                <a:pt x="92" y="1958"/>
                                <a:pt x="76" y="1958"/>
                              </a:cubicBezTo>
                              <a:cubicBezTo>
                                <a:pt x="15" y="1958"/>
                                <a:pt x="15" y="1958"/>
                                <a:pt x="15" y="1958"/>
                              </a:cubicBezTo>
                              <a:cubicBezTo>
                                <a:pt x="15" y="2054"/>
                                <a:pt x="15" y="2054"/>
                                <a:pt x="15" y="2054"/>
                              </a:cubicBezTo>
                              <a:cubicBezTo>
                                <a:pt x="0" y="2054"/>
                                <a:pt x="0" y="2054"/>
                                <a:pt x="0" y="2054"/>
                              </a:cubicBezTo>
                              <a:cubicBezTo>
                                <a:pt x="0" y="1835"/>
                                <a:pt x="0" y="1835"/>
                                <a:pt x="0" y="1835"/>
                              </a:cubicBezTo>
                              <a:cubicBezTo>
                                <a:pt x="80" y="1835"/>
                                <a:pt x="80" y="1835"/>
                                <a:pt x="80" y="1835"/>
                              </a:cubicBezTo>
                              <a:cubicBezTo>
                                <a:pt x="103" y="1835"/>
                                <a:pt x="151" y="1838"/>
                                <a:pt x="151" y="1894"/>
                              </a:cubicBezTo>
                              <a:close/>
                              <a:moveTo>
                                <a:pt x="135" y="1895"/>
                              </a:moveTo>
                              <a:cubicBezTo>
                                <a:pt x="135" y="1852"/>
                                <a:pt x="98" y="1848"/>
                                <a:pt x="76" y="1848"/>
                              </a:cubicBezTo>
                              <a:cubicBezTo>
                                <a:pt x="15" y="1848"/>
                                <a:pt x="15" y="1848"/>
                                <a:pt x="15" y="1848"/>
                              </a:cubicBezTo>
                              <a:cubicBezTo>
                                <a:pt x="15" y="1945"/>
                                <a:pt x="15" y="1945"/>
                                <a:pt x="15" y="1945"/>
                              </a:cubicBezTo>
                              <a:cubicBezTo>
                                <a:pt x="76" y="1945"/>
                                <a:pt x="76" y="1945"/>
                                <a:pt x="76" y="1945"/>
                              </a:cubicBezTo>
                              <a:cubicBezTo>
                                <a:pt x="120" y="1945"/>
                                <a:pt x="135" y="1924"/>
                                <a:pt x="135" y="1895"/>
                              </a:cubicBezTo>
                              <a:close/>
                              <a:moveTo>
                                <a:pt x="313" y="1975"/>
                              </a:moveTo>
                              <a:cubicBezTo>
                                <a:pt x="313" y="2022"/>
                                <a:pt x="292" y="2061"/>
                                <a:pt x="240" y="2061"/>
                              </a:cubicBezTo>
                              <a:cubicBezTo>
                                <a:pt x="188" y="2061"/>
                                <a:pt x="167" y="2022"/>
                                <a:pt x="167" y="1975"/>
                              </a:cubicBezTo>
                              <a:cubicBezTo>
                                <a:pt x="167" y="1927"/>
                                <a:pt x="188" y="1889"/>
                                <a:pt x="240" y="1889"/>
                              </a:cubicBezTo>
                              <a:cubicBezTo>
                                <a:pt x="292" y="1889"/>
                                <a:pt x="313" y="1927"/>
                                <a:pt x="313" y="1975"/>
                              </a:cubicBezTo>
                              <a:close/>
                              <a:moveTo>
                                <a:pt x="299" y="1975"/>
                              </a:moveTo>
                              <a:cubicBezTo>
                                <a:pt x="299" y="1929"/>
                                <a:pt x="280" y="1900"/>
                                <a:pt x="240" y="1900"/>
                              </a:cubicBezTo>
                              <a:cubicBezTo>
                                <a:pt x="200" y="1900"/>
                                <a:pt x="181" y="1929"/>
                                <a:pt x="181" y="1975"/>
                              </a:cubicBezTo>
                              <a:cubicBezTo>
                                <a:pt x="181" y="2020"/>
                                <a:pt x="200" y="2050"/>
                                <a:pt x="240" y="2050"/>
                              </a:cubicBezTo>
                              <a:cubicBezTo>
                                <a:pt x="280" y="2050"/>
                                <a:pt x="299" y="2020"/>
                                <a:pt x="299" y="1975"/>
                              </a:cubicBezTo>
                              <a:close/>
                              <a:moveTo>
                                <a:pt x="1394" y="1972"/>
                              </a:moveTo>
                              <a:cubicBezTo>
                                <a:pt x="1394" y="2017"/>
                                <a:pt x="1376" y="2061"/>
                                <a:pt x="1325" y="2061"/>
                              </a:cubicBezTo>
                              <a:cubicBezTo>
                                <a:pt x="1294" y="2061"/>
                                <a:pt x="1279" y="2045"/>
                                <a:pt x="1271" y="2029"/>
                              </a:cubicBezTo>
                              <a:cubicBezTo>
                                <a:pt x="1270" y="2029"/>
                                <a:pt x="1270" y="2029"/>
                                <a:pt x="1270" y="2029"/>
                              </a:cubicBezTo>
                              <a:cubicBezTo>
                                <a:pt x="1270" y="2054"/>
                                <a:pt x="1270" y="2054"/>
                                <a:pt x="1270" y="2054"/>
                              </a:cubicBezTo>
                              <a:cubicBezTo>
                                <a:pt x="1257" y="2054"/>
                                <a:pt x="1257" y="2054"/>
                                <a:pt x="1257" y="2054"/>
                              </a:cubicBezTo>
                              <a:cubicBezTo>
                                <a:pt x="1257" y="1835"/>
                                <a:pt x="1257" y="1835"/>
                                <a:pt x="1257" y="1835"/>
                              </a:cubicBezTo>
                              <a:cubicBezTo>
                                <a:pt x="1270" y="1835"/>
                                <a:pt x="1270" y="1835"/>
                                <a:pt x="1270" y="1835"/>
                              </a:cubicBezTo>
                              <a:cubicBezTo>
                                <a:pt x="1270" y="1922"/>
                                <a:pt x="1270" y="1922"/>
                                <a:pt x="1270" y="1922"/>
                              </a:cubicBezTo>
                              <a:cubicBezTo>
                                <a:pt x="1279" y="1904"/>
                                <a:pt x="1297" y="1889"/>
                                <a:pt x="1326" y="1889"/>
                              </a:cubicBezTo>
                              <a:cubicBezTo>
                                <a:pt x="1376" y="1889"/>
                                <a:pt x="1394" y="1929"/>
                                <a:pt x="1394" y="1972"/>
                              </a:cubicBezTo>
                              <a:close/>
                              <a:moveTo>
                                <a:pt x="1379" y="1972"/>
                              </a:moveTo>
                              <a:cubicBezTo>
                                <a:pt x="1379" y="1929"/>
                                <a:pt x="1361" y="1900"/>
                                <a:pt x="1326" y="1900"/>
                              </a:cubicBezTo>
                              <a:cubicBezTo>
                                <a:pt x="1291" y="1900"/>
                                <a:pt x="1270" y="1929"/>
                                <a:pt x="1270" y="1976"/>
                              </a:cubicBezTo>
                              <a:cubicBezTo>
                                <a:pt x="1270" y="2029"/>
                                <a:pt x="1299" y="2050"/>
                                <a:pt x="1326" y="2050"/>
                              </a:cubicBezTo>
                              <a:cubicBezTo>
                                <a:pt x="1347" y="2050"/>
                                <a:pt x="1379" y="2038"/>
                                <a:pt x="1379" y="1972"/>
                              </a:cubicBezTo>
                              <a:close/>
                              <a:moveTo>
                                <a:pt x="1486" y="2038"/>
                              </a:moveTo>
                              <a:cubicBezTo>
                                <a:pt x="1431" y="1895"/>
                                <a:pt x="1431" y="1895"/>
                                <a:pt x="1431" y="1895"/>
                              </a:cubicBezTo>
                              <a:cubicBezTo>
                                <a:pt x="1415" y="1895"/>
                                <a:pt x="1415" y="1895"/>
                                <a:pt x="1415" y="1895"/>
                              </a:cubicBezTo>
                              <a:cubicBezTo>
                                <a:pt x="1479" y="2055"/>
                                <a:pt x="1479" y="2055"/>
                                <a:pt x="1479" y="2055"/>
                              </a:cubicBezTo>
                              <a:cubicBezTo>
                                <a:pt x="1473" y="2072"/>
                                <a:pt x="1473" y="2072"/>
                                <a:pt x="1473" y="2072"/>
                              </a:cubicBezTo>
                              <a:cubicBezTo>
                                <a:pt x="1466" y="2095"/>
                                <a:pt x="1463" y="2102"/>
                                <a:pt x="1446" y="2102"/>
                              </a:cubicBezTo>
                              <a:cubicBezTo>
                                <a:pt x="1445" y="2102"/>
                                <a:pt x="1441" y="2102"/>
                                <a:pt x="1435" y="2101"/>
                              </a:cubicBezTo>
                              <a:cubicBezTo>
                                <a:pt x="1435" y="2112"/>
                                <a:pt x="1435" y="2112"/>
                                <a:pt x="1435" y="2112"/>
                              </a:cubicBezTo>
                              <a:cubicBezTo>
                                <a:pt x="1440" y="2113"/>
                                <a:pt x="1445" y="2113"/>
                                <a:pt x="1447" y="2113"/>
                              </a:cubicBezTo>
                              <a:cubicBezTo>
                                <a:pt x="1474" y="2113"/>
                                <a:pt x="1478" y="2094"/>
                                <a:pt x="1484" y="2080"/>
                              </a:cubicBezTo>
                              <a:cubicBezTo>
                                <a:pt x="1551" y="1895"/>
                                <a:pt x="1551" y="1895"/>
                                <a:pt x="1551" y="1895"/>
                              </a:cubicBezTo>
                              <a:cubicBezTo>
                                <a:pt x="1537" y="1895"/>
                                <a:pt x="1537" y="1895"/>
                                <a:pt x="1537" y="1895"/>
                              </a:cubicBezTo>
                              <a:lnTo>
                                <a:pt x="1486" y="2038"/>
                              </a:lnTo>
                              <a:close/>
                              <a:moveTo>
                                <a:pt x="1120" y="1835"/>
                              </a:moveTo>
                              <a:cubicBezTo>
                                <a:pt x="1134" y="1835"/>
                                <a:pt x="1134" y="1835"/>
                                <a:pt x="1134" y="1835"/>
                              </a:cubicBezTo>
                              <a:cubicBezTo>
                                <a:pt x="1134" y="2054"/>
                                <a:pt x="1134" y="2054"/>
                                <a:pt x="1134" y="2054"/>
                              </a:cubicBezTo>
                              <a:cubicBezTo>
                                <a:pt x="1120" y="2054"/>
                                <a:pt x="1120" y="2054"/>
                                <a:pt x="1120" y="2054"/>
                              </a:cubicBezTo>
                              <a:cubicBezTo>
                                <a:pt x="1120" y="2029"/>
                                <a:pt x="1120" y="2029"/>
                                <a:pt x="1120" y="2029"/>
                              </a:cubicBezTo>
                              <a:cubicBezTo>
                                <a:pt x="1120" y="2029"/>
                                <a:pt x="1120" y="2029"/>
                                <a:pt x="1120" y="2029"/>
                              </a:cubicBezTo>
                              <a:cubicBezTo>
                                <a:pt x="1117" y="2035"/>
                                <a:pt x="1105" y="2061"/>
                                <a:pt x="1066" y="2061"/>
                              </a:cubicBezTo>
                              <a:cubicBezTo>
                                <a:pt x="1000" y="2061"/>
                                <a:pt x="997" y="1990"/>
                                <a:pt x="997" y="1972"/>
                              </a:cubicBezTo>
                              <a:cubicBezTo>
                                <a:pt x="997" y="1913"/>
                                <a:pt x="1029" y="1889"/>
                                <a:pt x="1065" y="1889"/>
                              </a:cubicBezTo>
                              <a:cubicBezTo>
                                <a:pt x="1089" y="1889"/>
                                <a:pt x="1110" y="1900"/>
                                <a:pt x="1120" y="1922"/>
                              </a:cubicBezTo>
                              <a:lnTo>
                                <a:pt x="1120" y="1835"/>
                              </a:lnTo>
                              <a:close/>
                              <a:moveTo>
                                <a:pt x="1121" y="1976"/>
                              </a:moveTo>
                              <a:cubicBezTo>
                                <a:pt x="1121" y="1929"/>
                                <a:pt x="1100" y="1900"/>
                                <a:pt x="1064" y="1900"/>
                              </a:cubicBezTo>
                              <a:cubicBezTo>
                                <a:pt x="1025" y="1900"/>
                                <a:pt x="1012" y="1938"/>
                                <a:pt x="1012" y="1972"/>
                              </a:cubicBezTo>
                              <a:cubicBezTo>
                                <a:pt x="1012" y="2046"/>
                                <a:pt x="1053" y="2050"/>
                                <a:pt x="1065" y="2050"/>
                              </a:cubicBezTo>
                              <a:cubicBezTo>
                                <a:pt x="1092" y="2050"/>
                                <a:pt x="1121" y="2029"/>
                                <a:pt x="1121" y="1976"/>
                              </a:cubicBezTo>
                              <a:close/>
                              <a:moveTo>
                                <a:pt x="698" y="1976"/>
                              </a:moveTo>
                              <a:cubicBezTo>
                                <a:pt x="571" y="1976"/>
                                <a:pt x="571" y="1976"/>
                                <a:pt x="571" y="1976"/>
                              </a:cubicBezTo>
                              <a:cubicBezTo>
                                <a:pt x="571" y="2004"/>
                                <a:pt x="581" y="2050"/>
                                <a:pt x="630" y="2050"/>
                              </a:cubicBezTo>
                              <a:cubicBezTo>
                                <a:pt x="661" y="2050"/>
                                <a:pt x="678" y="2030"/>
                                <a:pt x="682" y="2008"/>
                              </a:cubicBezTo>
                              <a:cubicBezTo>
                                <a:pt x="696" y="2008"/>
                                <a:pt x="696" y="2008"/>
                                <a:pt x="696" y="2008"/>
                              </a:cubicBezTo>
                              <a:cubicBezTo>
                                <a:pt x="692" y="2029"/>
                                <a:pt x="677" y="2061"/>
                                <a:pt x="630" y="2061"/>
                              </a:cubicBezTo>
                              <a:cubicBezTo>
                                <a:pt x="617" y="2061"/>
                                <a:pt x="556" y="2060"/>
                                <a:pt x="556" y="1972"/>
                              </a:cubicBezTo>
                              <a:cubicBezTo>
                                <a:pt x="556" y="1958"/>
                                <a:pt x="558" y="1889"/>
                                <a:pt x="630" y="1889"/>
                              </a:cubicBezTo>
                              <a:cubicBezTo>
                                <a:pt x="654" y="1889"/>
                                <a:pt x="699" y="1896"/>
                                <a:pt x="698" y="1976"/>
                              </a:cubicBezTo>
                              <a:close/>
                              <a:moveTo>
                                <a:pt x="571" y="1965"/>
                              </a:moveTo>
                              <a:cubicBezTo>
                                <a:pt x="683" y="1965"/>
                                <a:pt x="683" y="1965"/>
                                <a:pt x="683" y="1965"/>
                              </a:cubicBezTo>
                              <a:cubicBezTo>
                                <a:pt x="683" y="1941"/>
                                <a:pt x="675" y="1900"/>
                                <a:pt x="629" y="1900"/>
                              </a:cubicBezTo>
                              <a:cubicBezTo>
                                <a:pt x="581" y="1900"/>
                                <a:pt x="571" y="1942"/>
                                <a:pt x="571" y="1965"/>
                              </a:cubicBezTo>
                              <a:close/>
                              <a:moveTo>
                                <a:pt x="754" y="1928"/>
                              </a:moveTo>
                              <a:cubicBezTo>
                                <a:pt x="753" y="1928"/>
                                <a:pt x="753" y="1928"/>
                                <a:pt x="753" y="1928"/>
                              </a:cubicBezTo>
                              <a:cubicBezTo>
                                <a:pt x="753" y="1895"/>
                                <a:pt x="753" y="1895"/>
                                <a:pt x="753" y="1895"/>
                              </a:cubicBezTo>
                              <a:cubicBezTo>
                                <a:pt x="739" y="1895"/>
                                <a:pt x="739" y="1895"/>
                                <a:pt x="739" y="1895"/>
                              </a:cubicBezTo>
                              <a:cubicBezTo>
                                <a:pt x="739" y="2054"/>
                                <a:pt x="739" y="2054"/>
                                <a:pt x="739" y="2054"/>
                              </a:cubicBezTo>
                              <a:cubicBezTo>
                                <a:pt x="753" y="2054"/>
                                <a:pt x="753" y="2054"/>
                                <a:pt x="753" y="2054"/>
                              </a:cubicBezTo>
                              <a:cubicBezTo>
                                <a:pt x="753" y="1978"/>
                                <a:pt x="753" y="1978"/>
                                <a:pt x="753" y="1978"/>
                              </a:cubicBezTo>
                              <a:cubicBezTo>
                                <a:pt x="753" y="1913"/>
                                <a:pt x="787" y="1907"/>
                                <a:pt x="807" y="1906"/>
                              </a:cubicBezTo>
                              <a:cubicBezTo>
                                <a:pt x="810" y="1906"/>
                                <a:pt x="812" y="1906"/>
                                <a:pt x="814" y="1906"/>
                              </a:cubicBezTo>
                              <a:cubicBezTo>
                                <a:pt x="814" y="1892"/>
                                <a:pt x="814" y="1892"/>
                                <a:pt x="814" y="1892"/>
                              </a:cubicBezTo>
                              <a:cubicBezTo>
                                <a:pt x="807" y="1892"/>
                                <a:pt x="807" y="1892"/>
                                <a:pt x="807" y="1892"/>
                              </a:cubicBezTo>
                              <a:cubicBezTo>
                                <a:pt x="781" y="1892"/>
                                <a:pt x="761" y="1908"/>
                                <a:pt x="754" y="1928"/>
                              </a:cubicBezTo>
                              <a:close/>
                              <a:moveTo>
                                <a:pt x="964" y="1976"/>
                              </a:moveTo>
                              <a:cubicBezTo>
                                <a:pt x="837" y="1976"/>
                                <a:pt x="837" y="1976"/>
                                <a:pt x="837" y="1976"/>
                              </a:cubicBezTo>
                              <a:cubicBezTo>
                                <a:pt x="837" y="2004"/>
                                <a:pt x="847" y="2050"/>
                                <a:pt x="896" y="2050"/>
                              </a:cubicBezTo>
                              <a:cubicBezTo>
                                <a:pt x="927" y="2050"/>
                                <a:pt x="944" y="2030"/>
                                <a:pt x="949" y="2008"/>
                              </a:cubicBezTo>
                              <a:cubicBezTo>
                                <a:pt x="962" y="2008"/>
                                <a:pt x="962" y="2008"/>
                                <a:pt x="962" y="2008"/>
                              </a:cubicBezTo>
                              <a:cubicBezTo>
                                <a:pt x="959" y="2029"/>
                                <a:pt x="943" y="2061"/>
                                <a:pt x="896" y="2061"/>
                              </a:cubicBezTo>
                              <a:cubicBezTo>
                                <a:pt x="883" y="2061"/>
                                <a:pt x="822" y="2060"/>
                                <a:pt x="822" y="1972"/>
                              </a:cubicBezTo>
                              <a:cubicBezTo>
                                <a:pt x="822" y="1958"/>
                                <a:pt x="824" y="1889"/>
                                <a:pt x="896" y="1889"/>
                              </a:cubicBezTo>
                              <a:cubicBezTo>
                                <a:pt x="920" y="1889"/>
                                <a:pt x="965" y="1896"/>
                                <a:pt x="964" y="1976"/>
                              </a:cubicBezTo>
                              <a:close/>
                              <a:moveTo>
                                <a:pt x="837" y="1965"/>
                              </a:moveTo>
                              <a:cubicBezTo>
                                <a:pt x="949" y="1965"/>
                                <a:pt x="949" y="1965"/>
                                <a:pt x="949" y="1965"/>
                              </a:cubicBezTo>
                              <a:cubicBezTo>
                                <a:pt x="949" y="1941"/>
                                <a:pt x="941" y="1900"/>
                                <a:pt x="895" y="1900"/>
                              </a:cubicBezTo>
                              <a:cubicBezTo>
                                <a:pt x="848" y="1900"/>
                                <a:pt x="838" y="1942"/>
                                <a:pt x="837" y="1965"/>
                              </a:cubicBezTo>
                              <a:close/>
                              <a:moveTo>
                                <a:pt x="1067" y="730"/>
                              </a:moveTo>
                              <a:cubicBezTo>
                                <a:pt x="1067" y="293"/>
                                <a:pt x="1305" y="0"/>
                                <a:pt x="1707" y="0"/>
                              </a:cubicBezTo>
                              <a:cubicBezTo>
                                <a:pt x="2096" y="0"/>
                                <a:pt x="2319" y="306"/>
                                <a:pt x="2319" y="614"/>
                              </a:cubicBezTo>
                              <a:cubicBezTo>
                                <a:pt x="2319" y="743"/>
                                <a:pt x="2284" y="776"/>
                                <a:pt x="2170" y="776"/>
                              </a:cubicBezTo>
                              <a:cubicBezTo>
                                <a:pt x="1405" y="776"/>
                                <a:pt x="1405" y="776"/>
                                <a:pt x="1405" y="776"/>
                              </a:cubicBezTo>
                              <a:cubicBezTo>
                                <a:pt x="1405" y="974"/>
                                <a:pt x="1521" y="1118"/>
                                <a:pt x="1718" y="1118"/>
                              </a:cubicBezTo>
                              <a:cubicBezTo>
                                <a:pt x="1973" y="1118"/>
                                <a:pt x="1973" y="933"/>
                                <a:pt x="2110" y="933"/>
                              </a:cubicBezTo>
                              <a:cubicBezTo>
                                <a:pt x="2191" y="933"/>
                                <a:pt x="2249" y="1010"/>
                                <a:pt x="2249" y="1079"/>
                              </a:cubicBezTo>
                              <a:cubicBezTo>
                                <a:pt x="2249" y="1305"/>
                                <a:pt x="1922" y="1411"/>
                                <a:pt x="1718" y="1411"/>
                              </a:cubicBezTo>
                              <a:cubicBezTo>
                                <a:pt x="1245" y="1411"/>
                                <a:pt x="1067" y="1056"/>
                                <a:pt x="1067" y="730"/>
                              </a:cubicBezTo>
                              <a:close/>
                              <a:moveTo>
                                <a:pt x="1405" y="560"/>
                              </a:moveTo>
                              <a:cubicBezTo>
                                <a:pt x="1999" y="560"/>
                                <a:pt x="1999" y="560"/>
                                <a:pt x="1999" y="560"/>
                              </a:cubicBezTo>
                              <a:cubicBezTo>
                                <a:pt x="1980" y="388"/>
                                <a:pt x="1864" y="262"/>
                                <a:pt x="1714" y="262"/>
                              </a:cubicBezTo>
                              <a:cubicBezTo>
                                <a:pt x="1544" y="262"/>
                                <a:pt x="1442" y="378"/>
                                <a:pt x="1405" y="560"/>
                              </a:cubicBezTo>
                              <a:close/>
                              <a:moveTo>
                                <a:pt x="3575" y="0"/>
                              </a:moveTo>
                              <a:cubicBezTo>
                                <a:pt x="3442" y="0"/>
                                <a:pt x="3404" y="88"/>
                                <a:pt x="3404" y="189"/>
                              </a:cubicBezTo>
                              <a:cubicBezTo>
                                <a:pt x="3404" y="813"/>
                                <a:pt x="3404" y="813"/>
                                <a:pt x="3404" y="813"/>
                              </a:cubicBezTo>
                              <a:cubicBezTo>
                                <a:pt x="3404" y="1003"/>
                                <a:pt x="3264" y="1111"/>
                                <a:pt x="3144" y="1111"/>
                              </a:cubicBezTo>
                              <a:cubicBezTo>
                                <a:pt x="2996" y="1111"/>
                                <a:pt x="2928" y="1003"/>
                                <a:pt x="2928" y="850"/>
                              </a:cubicBezTo>
                              <a:cubicBezTo>
                                <a:pt x="2928" y="189"/>
                                <a:pt x="2928" y="189"/>
                                <a:pt x="2928" y="189"/>
                              </a:cubicBezTo>
                              <a:cubicBezTo>
                                <a:pt x="2928" y="88"/>
                                <a:pt x="2891" y="0"/>
                                <a:pt x="2757" y="0"/>
                              </a:cubicBezTo>
                              <a:cubicBezTo>
                                <a:pt x="2623" y="0"/>
                                <a:pt x="2586" y="88"/>
                                <a:pt x="2586" y="189"/>
                              </a:cubicBezTo>
                              <a:cubicBezTo>
                                <a:pt x="2586" y="925"/>
                                <a:pt x="2586" y="925"/>
                                <a:pt x="2586" y="925"/>
                              </a:cubicBezTo>
                              <a:cubicBezTo>
                                <a:pt x="2586" y="1308"/>
                                <a:pt x="2811" y="1422"/>
                                <a:pt x="3017" y="1422"/>
                              </a:cubicBezTo>
                              <a:cubicBezTo>
                                <a:pt x="3212" y="1422"/>
                                <a:pt x="3336" y="1324"/>
                                <a:pt x="3432" y="1184"/>
                              </a:cubicBezTo>
                              <a:cubicBezTo>
                                <a:pt x="3437" y="1184"/>
                                <a:pt x="3437" y="1184"/>
                                <a:pt x="3437" y="1184"/>
                              </a:cubicBezTo>
                              <a:cubicBezTo>
                                <a:pt x="3437" y="1233"/>
                                <a:pt x="3437" y="1233"/>
                                <a:pt x="3437" y="1233"/>
                              </a:cubicBezTo>
                              <a:cubicBezTo>
                                <a:pt x="3437" y="1347"/>
                                <a:pt x="3484" y="1422"/>
                                <a:pt x="3592" y="1422"/>
                              </a:cubicBezTo>
                              <a:cubicBezTo>
                                <a:pt x="3700" y="1422"/>
                                <a:pt x="3746" y="1347"/>
                                <a:pt x="3746" y="1233"/>
                              </a:cubicBezTo>
                              <a:cubicBezTo>
                                <a:pt x="3746" y="189"/>
                                <a:pt x="3746" y="189"/>
                                <a:pt x="3746" y="189"/>
                              </a:cubicBezTo>
                              <a:cubicBezTo>
                                <a:pt x="3746" y="88"/>
                                <a:pt x="3709" y="0"/>
                                <a:pt x="3575" y="0"/>
                              </a:cubicBezTo>
                              <a:close/>
                            </a:path>
                          </a:pathLst>
                        </a:custGeom>
                        <a:solidFill>
                          <a:srgbClr val="1E39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445135" y="730885"/>
                          <a:ext cx="87630" cy="93980"/>
                        </a:xfrm>
                        <a:custGeom>
                          <a:avLst/>
                          <a:gdLst>
                            <a:gd name="T0" fmla="*/ 128 w 276"/>
                            <a:gd name="T1" fmla="*/ 0 h 296"/>
                            <a:gd name="T2" fmla="*/ 0 w 276"/>
                            <a:gd name="T3" fmla="*/ 155 h 296"/>
                            <a:gd name="T4" fmla="*/ 0 w 276"/>
                            <a:gd name="T5" fmla="*/ 156 h 296"/>
                            <a:gd name="T6" fmla="*/ 28 w 276"/>
                            <a:gd name="T7" fmla="*/ 260 h 296"/>
                            <a:gd name="T8" fmla="*/ 128 w 276"/>
                            <a:gd name="T9" fmla="*/ 296 h 296"/>
                            <a:gd name="T10" fmla="*/ 227 w 276"/>
                            <a:gd name="T11" fmla="*/ 61 h 296"/>
                            <a:gd name="T12" fmla="*/ 128 w 276"/>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76" h="296">
                              <a:moveTo>
                                <a:pt x="128" y="0"/>
                              </a:moveTo>
                              <a:cubicBezTo>
                                <a:pt x="88" y="39"/>
                                <a:pt x="0" y="100"/>
                                <a:pt x="0" y="155"/>
                              </a:cubicBezTo>
                              <a:cubicBezTo>
                                <a:pt x="0" y="156"/>
                                <a:pt x="0" y="156"/>
                                <a:pt x="0" y="156"/>
                              </a:cubicBezTo>
                              <a:cubicBezTo>
                                <a:pt x="0" y="191"/>
                                <a:pt x="9" y="227"/>
                                <a:pt x="28" y="260"/>
                              </a:cubicBezTo>
                              <a:cubicBezTo>
                                <a:pt x="38" y="276"/>
                                <a:pt x="115" y="284"/>
                                <a:pt x="128" y="296"/>
                              </a:cubicBezTo>
                              <a:cubicBezTo>
                                <a:pt x="193" y="231"/>
                                <a:pt x="276" y="146"/>
                                <a:pt x="227" y="61"/>
                              </a:cubicBezTo>
                              <a:cubicBezTo>
                                <a:pt x="218" y="45"/>
                                <a:pt x="140" y="12"/>
                                <a:pt x="128" y="0"/>
                              </a:cubicBezTo>
                            </a:path>
                          </a:pathLst>
                        </a:custGeom>
                        <a:solidFill>
                          <a:srgbClr val="80B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485775" y="711200"/>
                          <a:ext cx="123190" cy="133350"/>
                        </a:xfrm>
                        <a:custGeom>
                          <a:avLst/>
                          <a:gdLst>
                            <a:gd name="T0" fmla="*/ 148 w 387"/>
                            <a:gd name="T1" fmla="*/ 0 h 420"/>
                            <a:gd name="T2" fmla="*/ 146 w 387"/>
                            <a:gd name="T3" fmla="*/ 0 h 420"/>
                            <a:gd name="T4" fmla="*/ 43 w 387"/>
                            <a:gd name="T5" fmla="*/ 29 h 420"/>
                            <a:gd name="T6" fmla="*/ 0 w 387"/>
                            <a:gd name="T7" fmla="*/ 62 h 420"/>
                            <a:gd name="T8" fmla="*/ 33 w 387"/>
                            <a:gd name="T9" fmla="*/ 105 h 420"/>
                            <a:gd name="T10" fmla="*/ 0 w 387"/>
                            <a:gd name="T11" fmla="*/ 358 h 420"/>
                            <a:gd name="T12" fmla="*/ 148 w 387"/>
                            <a:gd name="T13" fmla="*/ 420 h 420"/>
                            <a:gd name="T14" fmla="*/ 253 w 387"/>
                            <a:gd name="T15" fmla="*/ 391 h 420"/>
                            <a:gd name="T16" fmla="*/ 329 w 387"/>
                            <a:gd name="T17" fmla="*/ 105 h 420"/>
                            <a:gd name="T18" fmla="*/ 148 w 387"/>
                            <a:gd name="T19"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7" h="420">
                              <a:moveTo>
                                <a:pt x="148" y="0"/>
                              </a:moveTo>
                              <a:cubicBezTo>
                                <a:pt x="146" y="0"/>
                                <a:pt x="146" y="0"/>
                                <a:pt x="146" y="0"/>
                              </a:cubicBezTo>
                              <a:cubicBezTo>
                                <a:pt x="111" y="1"/>
                                <a:pt x="75" y="10"/>
                                <a:pt x="43" y="29"/>
                              </a:cubicBezTo>
                              <a:cubicBezTo>
                                <a:pt x="26" y="38"/>
                                <a:pt x="12" y="49"/>
                                <a:pt x="0" y="62"/>
                              </a:cubicBezTo>
                              <a:cubicBezTo>
                                <a:pt x="12" y="74"/>
                                <a:pt x="23" y="89"/>
                                <a:pt x="33" y="105"/>
                              </a:cubicBezTo>
                              <a:cubicBezTo>
                                <a:pt x="82" y="189"/>
                                <a:pt x="65" y="293"/>
                                <a:pt x="0" y="358"/>
                              </a:cubicBezTo>
                              <a:cubicBezTo>
                                <a:pt x="39" y="398"/>
                                <a:pt x="93" y="420"/>
                                <a:pt x="148" y="420"/>
                              </a:cubicBezTo>
                              <a:cubicBezTo>
                                <a:pt x="183" y="420"/>
                                <a:pt x="220" y="410"/>
                                <a:pt x="253" y="391"/>
                              </a:cubicBezTo>
                              <a:cubicBezTo>
                                <a:pt x="353" y="333"/>
                                <a:pt x="387" y="205"/>
                                <a:pt x="329" y="105"/>
                              </a:cubicBezTo>
                              <a:cubicBezTo>
                                <a:pt x="290" y="38"/>
                                <a:pt x="220" y="1"/>
                                <a:pt x="148" y="0"/>
                              </a:cubicBezTo>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362585" y="711200"/>
                          <a:ext cx="123190" cy="133350"/>
                        </a:xfrm>
                        <a:custGeom>
                          <a:avLst/>
                          <a:gdLst>
                            <a:gd name="T0" fmla="*/ 240 w 388"/>
                            <a:gd name="T1" fmla="*/ 0 h 420"/>
                            <a:gd name="T2" fmla="*/ 238 w 388"/>
                            <a:gd name="T3" fmla="*/ 0 h 420"/>
                            <a:gd name="T4" fmla="*/ 134 w 388"/>
                            <a:gd name="T5" fmla="*/ 29 h 420"/>
                            <a:gd name="T6" fmla="*/ 58 w 388"/>
                            <a:gd name="T7" fmla="*/ 315 h 420"/>
                            <a:gd name="T8" fmla="*/ 240 w 388"/>
                            <a:gd name="T9" fmla="*/ 420 h 420"/>
                            <a:gd name="T10" fmla="*/ 344 w 388"/>
                            <a:gd name="T11" fmla="*/ 391 h 420"/>
                            <a:gd name="T12" fmla="*/ 388 w 388"/>
                            <a:gd name="T13" fmla="*/ 358 h 420"/>
                            <a:gd name="T14" fmla="*/ 354 w 388"/>
                            <a:gd name="T15" fmla="*/ 315 h 420"/>
                            <a:gd name="T16" fmla="*/ 326 w 388"/>
                            <a:gd name="T17" fmla="*/ 210 h 420"/>
                            <a:gd name="T18" fmla="*/ 326 w 388"/>
                            <a:gd name="T19" fmla="*/ 210 h 420"/>
                            <a:gd name="T20" fmla="*/ 388 w 388"/>
                            <a:gd name="T21" fmla="*/ 62 h 420"/>
                            <a:gd name="T22" fmla="*/ 240 w 388"/>
                            <a:gd name="T23"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8" h="420">
                              <a:moveTo>
                                <a:pt x="240" y="0"/>
                              </a:moveTo>
                              <a:cubicBezTo>
                                <a:pt x="238" y="0"/>
                                <a:pt x="238" y="0"/>
                                <a:pt x="238" y="0"/>
                              </a:cubicBezTo>
                              <a:cubicBezTo>
                                <a:pt x="203" y="1"/>
                                <a:pt x="167" y="10"/>
                                <a:pt x="134" y="29"/>
                              </a:cubicBezTo>
                              <a:cubicBezTo>
                                <a:pt x="34" y="87"/>
                                <a:pt x="0" y="215"/>
                                <a:pt x="58" y="315"/>
                              </a:cubicBezTo>
                              <a:cubicBezTo>
                                <a:pt x="97" y="382"/>
                                <a:pt x="167" y="420"/>
                                <a:pt x="240" y="420"/>
                              </a:cubicBezTo>
                              <a:cubicBezTo>
                                <a:pt x="275" y="420"/>
                                <a:pt x="311" y="410"/>
                                <a:pt x="344" y="391"/>
                              </a:cubicBezTo>
                              <a:cubicBezTo>
                                <a:pt x="361" y="382"/>
                                <a:pt x="375" y="371"/>
                                <a:pt x="388" y="358"/>
                              </a:cubicBezTo>
                              <a:cubicBezTo>
                                <a:pt x="375" y="346"/>
                                <a:pt x="364" y="331"/>
                                <a:pt x="354" y="315"/>
                              </a:cubicBezTo>
                              <a:cubicBezTo>
                                <a:pt x="335" y="282"/>
                                <a:pt x="326" y="246"/>
                                <a:pt x="326" y="210"/>
                              </a:cubicBezTo>
                              <a:cubicBezTo>
                                <a:pt x="326" y="210"/>
                                <a:pt x="326" y="210"/>
                                <a:pt x="326" y="210"/>
                              </a:cubicBezTo>
                              <a:cubicBezTo>
                                <a:pt x="326" y="155"/>
                                <a:pt x="348" y="101"/>
                                <a:pt x="388" y="62"/>
                              </a:cubicBezTo>
                              <a:cubicBezTo>
                                <a:pt x="348" y="22"/>
                                <a:pt x="295" y="1"/>
                                <a:pt x="240" y="0"/>
                              </a:cubicBezTo>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557530" y="702310"/>
                          <a:ext cx="151765" cy="151765"/>
                        </a:xfrm>
                        <a:custGeom>
                          <a:avLst/>
                          <a:gdLst>
                            <a:gd name="T0" fmla="*/ 58 w 478"/>
                            <a:gd name="T1" fmla="*/ 344 h 478"/>
                            <a:gd name="T2" fmla="*/ 134 w 478"/>
                            <a:gd name="T3" fmla="*/ 58 h 478"/>
                            <a:gd name="T4" fmla="*/ 420 w 478"/>
                            <a:gd name="T5" fmla="*/ 134 h 478"/>
                            <a:gd name="T6" fmla="*/ 344 w 478"/>
                            <a:gd name="T7" fmla="*/ 420 h 478"/>
                            <a:gd name="T8" fmla="*/ 58 w 478"/>
                            <a:gd name="T9" fmla="*/ 344 h 478"/>
                          </a:gdLst>
                          <a:ahLst/>
                          <a:cxnLst>
                            <a:cxn ang="0">
                              <a:pos x="T0" y="T1"/>
                            </a:cxn>
                            <a:cxn ang="0">
                              <a:pos x="T2" y="T3"/>
                            </a:cxn>
                            <a:cxn ang="0">
                              <a:pos x="T4" y="T5"/>
                            </a:cxn>
                            <a:cxn ang="0">
                              <a:pos x="T6" y="T7"/>
                            </a:cxn>
                            <a:cxn ang="0">
                              <a:pos x="T8" y="T9"/>
                            </a:cxn>
                          </a:cxnLst>
                          <a:rect l="0" t="0" r="r" b="b"/>
                          <a:pathLst>
                            <a:path w="478" h="478">
                              <a:moveTo>
                                <a:pt x="58" y="344"/>
                              </a:moveTo>
                              <a:cubicBezTo>
                                <a:pt x="0" y="244"/>
                                <a:pt x="34" y="116"/>
                                <a:pt x="134" y="58"/>
                              </a:cubicBezTo>
                              <a:cubicBezTo>
                                <a:pt x="234" y="0"/>
                                <a:pt x="362" y="34"/>
                                <a:pt x="420" y="134"/>
                              </a:cubicBezTo>
                              <a:cubicBezTo>
                                <a:pt x="478" y="234"/>
                                <a:pt x="444" y="362"/>
                                <a:pt x="344" y="420"/>
                              </a:cubicBezTo>
                              <a:cubicBezTo>
                                <a:pt x="244" y="478"/>
                                <a:pt x="116" y="444"/>
                                <a:pt x="58" y="344"/>
                              </a:cubicBezTo>
                            </a:path>
                          </a:pathLst>
                        </a:custGeom>
                        <a:solidFill>
                          <a:srgbClr val="35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 name="Group 1"/>
                      <wpg:cNvGrpSpPr/>
                      <wpg:grpSpPr>
                        <a:xfrm>
                          <a:off x="311364" y="8309342"/>
                          <a:ext cx="871220" cy="1221740"/>
                          <a:chOff x="259080" y="8278495"/>
                          <a:chExt cx="871220" cy="1221740"/>
                        </a:xfrm>
                      </wpg:grpSpPr>
                      <wps:wsp>
                        <wps:cNvPr id="20" name="Freeform 8"/>
                        <wps:cNvSpPr>
                          <a:spLocks/>
                        </wps:cNvSpPr>
                        <wps:spPr bwMode="auto">
                          <a:xfrm>
                            <a:off x="266700" y="82784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320040" y="82784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3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7" y="144"/>
                                  <a:pt x="29" y="151"/>
                                  <a:pt x="33" y="157"/>
                                </a:cubicBezTo>
                                <a:cubicBezTo>
                                  <a:pt x="36" y="163"/>
                                  <a:pt x="41" y="169"/>
                                  <a:pt x="48" y="173"/>
                                </a:cubicBezTo>
                                <a:cubicBezTo>
                                  <a:pt x="55" y="177"/>
                                  <a:pt x="64" y="180"/>
                                  <a:pt x="77" y="180"/>
                                </a:cubicBezTo>
                                <a:cubicBezTo>
                                  <a:pt x="86"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3" y="171"/>
                                  <a:pt x="139" y="177"/>
                                </a:cubicBezTo>
                                <a:cubicBezTo>
                                  <a:pt x="134" y="183"/>
                                  <a:pt x="129" y="187"/>
                                  <a:pt x="123" y="191"/>
                                </a:cubicBezTo>
                                <a:cubicBezTo>
                                  <a:pt x="118" y="194"/>
                                  <a:pt x="112" y="197"/>
                                  <a:pt x="106" y="198"/>
                                </a:cubicBezTo>
                                <a:cubicBezTo>
                                  <a:pt x="100"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noEditPoints="1"/>
                        </wps:cNvSpPr>
                        <wps:spPr bwMode="auto">
                          <a:xfrm>
                            <a:off x="382905" y="8278495"/>
                            <a:ext cx="49530" cy="62230"/>
                          </a:xfrm>
                          <a:custGeom>
                            <a:avLst/>
                            <a:gdLst>
                              <a:gd name="T0" fmla="*/ 0 w 155"/>
                              <a:gd name="T1" fmla="*/ 0 h 196"/>
                              <a:gd name="T2" fmla="*/ 87 w 155"/>
                              <a:gd name="T3" fmla="*/ 0 h 196"/>
                              <a:gd name="T4" fmla="*/ 99 w 155"/>
                              <a:gd name="T5" fmla="*/ 0 h 196"/>
                              <a:gd name="T6" fmla="*/ 113 w 155"/>
                              <a:gd name="T7" fmla="*/ 2 h 196"/>
                              <a:gd name="T8" fmla="*/ 127 w 155"/>
                              <a:gd name="T9" fmla="*/ 8 h 196"/>
                              <a:gd name="T10" fmla="*/ 140 w 155"/>
                              <a:gd name="T11" fmla="*/ 17 h 196"/>
                              <a:gd name="T12" fmla="*/ 148 w 155"/>
                              <a:gd name="T13" fmla="*/ 31 h 196"/>
                              <a:gd name="T14" fmla="*/ 152 w 155"/>
                              <a:gd name="T15" fmla="*/ 52 h 196"/>
                              <a:gd name="T16" fmla="*/ 150 w 155"/>
                              <a:gd name="T17" fmla="*/ 69 h 196"/>
                              <a:gd name="T18" fmla="*/ 143 w 155"/>
                              <a:gd name="T19" fmla="*/ 83 h 196"/>
                              <a:gd name="T20" fmla="*/ 132 w 155"/>
                              <a:gd name="T21" fmla="*/ 95 h 196"/>
                              <a:gd name="T22" fmla="*/ 118 w 155"/>
                              <a:gd name="T23" fmla="*/ 101 h 196"/>
                              <a:gd name="T24" fmla="*/ 118 w 155"/>
                              <a:gd name="T25" fmla="*/ 102 h 196"/>
                              <a:gd name="T26" fmla="*/ 134 w 155"/>
                              <a:gd name="T27" fmla="*/ 110 h 196"/>
                              <a:gd name="T28" fmla="*/ 142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0 w 155"/>
                              <a:gd name="T47" fmla="*/ 181 h 196"/>
                              <a:gd name="T48" fmla="*/ 120 w 155"/>
                              <a:gd name="T49" fmla="*/ 170 h 196"/>
                              <a:gd name="T50" fmla="*/ 119 w 155"/>
                              <a:gd name="T51" fmla="*/ 154 h 196"/>
                              <a:gd name="T52" fmla="*/ 118 w 155"/>
                              <a:gd name="T53" fmla="*/ 139 h 196"/>
                              <a:gd name="T54" fmla="*/ 114 w 155"/>
                              <a:gd name="T55" fmla="*/ 126 h 196"/>
                              <a:gd name="T56" fmla="*/ 103 w 155"/>
                              <a:gd name="T57" fmla="*/ 116 h 196"/>
                              <a:gd name="T58" fmla="*/ 82 w 155"/>
                              <a:gd name="T59" fmla="*/ 113 h 196"/>
                              <a:gd name="T60" fmla="*/ 26 w 155"/>
                              <a:gd name="T61" fmla="*/ 113 h 196"/>
                              <a:gd name="T62" fmla="*/ 26 w 155"/>
                              <a:gd name="T63" fmla="*/ 196 h 196"/>
                              <a:gd name="T64" fmla="*/ 0 w 155"/>
                              <a:gd name="T65" fmla="*/ 196 h 196"/>
                              <a:gd name="T66" fmla="*/ 0 w 155"/>
                              <a:gd name="T67" fmla="*/ 0 h 196"/>
                              <a:gd name="T68" fmla="*/ 26 w 155"/>
                              <a:gd name="T69" fmla="*/ 90 h 196"/>
                              <a:gd name="T70" fmla="*/ 85 w 155"/>
                              <a:gd name="T71" fmla="*/ 90 h 196"/>
                              <a:gd name="T72" fmla="*/ 96 w 155"/>
                              <a:gd name="T73" fmla="*/ 89 h 196"/>
                              <a:gd name="T74" fmla="*/ 109 w 155"/>
                              <a:gd name="T75" fmla="*/ 84 h 196"/>
                              <a:gd name="T76" fmla="*/ 120 w 155"/>
                              <a:gd name="T77" fmla="*/ 74 h 196"/>
                              <a:gd name="T78" fmla="*/ 124 w 155"/>
                              <a:gd name="T79" fmla="*/ 55 h 196"/>
                              <a:gd name="T80" fmla="*/ 121 w 155"/>
                              <a:gd name="T81" fmla="*/ 39 h 196"/>
                              <a:gd name="T82" fmla="*/ 112 w 155"/>
                              <a:gd name="T83" fmla="*/ 29 h 196"/>
                              <a:gd name="T84" fmla="*/ 98 w 155"/>
                              <a:gd name="T85" fmla="*/ 23 h 196"/>
                              <a:gd name="T86" fmla="*/ 81 w 155"/>
                              <a:gd name="T87" fmla="*/ 22 h 196"/>
                              <a:gd name="T88" fmla="*/ 26 w 155"/>
                              <a:gd name="T89" fmla="*/ 22 h 196"/>
                              <a:gd name="T90" fmla="*/ 26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0" y="0"/>
                                  <a:pt x="94" y="0"/>
                                  <a:pt x="99" y="0"/>
                                </a:cubicBezTo>
                                <a:cubicBezTo>
                                  <a:pt x="104" y="0"/>
                                  <a:pt x="108" y="1"/>
                                  <a:pt x="113" y="2"/>
                                </a:cubicBezTo>
                                <a:cubicBezTo>
                                  <a:pt x="118" y="4"/>
                                  <a:pt x="123" y="5"/>
                                  <a:pt x="127" y="8"/>
                                </a:cubicBezTo>
                                <a:cubicBezTo>
                                  <a:pt x="132" y="10"/>
                                  <a:pt x="136" y="13"/>
                                  <a:pt x="140" y="17"/>
                                </a:cubicBezTo>
                                <a:cubicBezTo>
                                  <a:pt x="143" y="21"/>
                                  <a:pt x="146" y="25"/>
                                  <a:pt x="148" y="31"/>
                                </a:cubicBezTo>
                                <a:cubicBezTo>
                                  <a:pt x="151" y="37"/>
                                  <a:pt x="152" y="44"/>
                                  <a:pt x="152" y="52"/>
                                </a:cubicBezTo>
                                <a:cubicBezTo>
                                  <a:pt x="152" y="58"/>
                                  <a:pt x="151" y="63"/>
                                  <a:pt x="150" y="69"/>
                                </a:cubicBezTo>
                                <a:cubicBezTo>
                                  <a:pt x="148" y="74"/>
                                  <a:pt x="146" y="79"/>
                                  <a:pt x="143" y="83"/>
                                </a:cubicBezTo>
                                <a:cubicBezTo>
                                  <a:pt x="140" y="88"/>
                                  <a:pt x="137" y="91"/>
                                  <a:pt x="132" y="95"/>
                                </a:cubicBezTo>
                                <a:cubicBezTo>
                                  <a:pt x="128" y="98"/>
                                  <a:pt x="123" y="100"/>
                                  <a:pt x="118" y="101"/>
                                </a:cubicBezTo>
                                <a:cubicBezTo>
                                  <a:pt x="118" y="102"/>
                                  <a:pt x="118" y="102"/>
                                  <a:pt x="118" y="102"/>
                                </a:cubicBezTo>
                                <a:cubicBezTo>
                                  <a:pt x="125" y="104"/>
                                  <a:pt x="130" y="107"/>
                                  <a:pt x="134" y="110"/>
                                </a:cubicBezTo>
                                <a:cubicBezTo>
                                  <a:pt x="137" y="114"/>
                                  <a:pt x="140" y="117"/>
                                  <a:pt x="142" y="121"/>
                                </a:cubicBezTo>
                                <a:cubicBezTo>
                                  <a:pt x="144" y="125"/>
                                  <a:pt x="145" y="130"/>
                                  <a:pt x="146" y="134"/>
                                </a:cubicBezTo>
                                <a:cubicBezTo>
                                  <a:pt x="146" y="139"/>
                                  <a:pt x="146" y="144"/>
                                  <a:pt x="147" y="149"/>
                                </a:cubicBezTo>
                                <a:cubicBezTo>
                                  <a:pt x="147" y="156"/>
                                  <a:pt x="147" y="161"/>
                                  <a:pt x="147" y="166"/>
                                </a:cubicBezTo>
                                <a:cubicBezTo>
                                  <a:pt x="147" y="171"/>
                                  <a:pt x="147" y="175"/>
                                  <a:pt x="148" y="178"/>
                                </a:cubicBezTo>
                                <a:cubicBezTo>
                                  <a:pt x="148" y="182"/>
                                  <a:pt x="149" y="185"/>
                                  <a:pt x="150" y="188"/>
                                </a:cubicBezTo>
                                <a:cubicBezTo>
                                  <a:pt x="151" y="190"/>
                                  <a:pt x="152" y="193"/>
                                  <a:pt x="155" y="196"/>
                                </a:cubicBezTo>
                                <a:cubicBezTo>
                                  <a:pt x="127" y="196"/>
                                  <a:pt x="127" y="196"/>
                                  <a:pt x="127" y="196"/>
                                </a:cubicBezTo>
                                <a:cubicBezTo>
                                  <a:pt x="125" y="194"/>
                                  <a:pt x="124" y="191"/>
                                  <a:pt x="123" y="189"/>
                                </a:cubicBezTo>
                                <a:cubicBezTo>
                                  <a:pt x="121" y="187"/>
                                  <a:pt x="121" y="184"/>
                                  <a:pt x="120" y="181"/>
                                </a:cubicBezTo>
                                <a:cubicBezTo>
                                  <a:pt x="120" y="178"/>
                                  <a:pt x="120" y="175"/>
                                  <a:pt x="120" y="170"/>
                                </a:cubicBezTo>
                                <a:cubicBezTo>
                                  <a:pt x="119" y="166"/>
                                  <a:pt x="119" y="161"/>
                                  <a:pt x="119" y="154"/>
                                </a:cubicBezTo>
                                <a:cubicBezTo>
                                  <a:pt x="119" y="149"/>
                                  <a:pt x="119" y="144"/>
                                  <a:pt x="118" y="139"/>
                                </a:cubicBezTo>
                                <a:cubicBezTo>
                                  <a:pt x="118" y="134"/>
                                  <a:pt x="116" y="130"/>
                                  <a:pt x="114" y="126"/>
                                </a:cubicBezTo>
                                <a:cubicBezTo>
                                  <a:pt x="112"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20" y="74"/>
                                </a:cubicBezTo>
                                <a:cubicBezTo>
                                  <a:pt x="122" y="69"/>
                                  <a:pt x="124" y="63"/>
                                  <a:pt x="124" y="55"/>
                                </a:cubicBezTo>
                                <a:cubicBezTo>
                                  <a:pt x="124" y="49"/>
                                  <a:pt x="123" y="44"/>
                                  <a:pt x="121" y="39"/>
                                </a:cubicBezTo>
                                <a:cubicBezTo>
                                  <a:pt x="118" y="35"/>
                                  <a:pt x="115" y="32"/>
                                  <a:pt x="112" y="29"/>
                                </a:cubicBezTo>
                                <a:cubicBezTo>
                                  <a:pt x="108" y="26"/>
                                  <a:pt x="104"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noEditPoints="1"/>
                        </wps:cNvSpPr>
                        <wps:spPr bwMode="auto">
                          <a:xfrm>
                            <a:off x="442595" y="82784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noEditPoints="1"/>
                        </wps:cNvSpPr>
                        <wps:spPr bwMode="auto">
                          <a:xfrm>
                            <a:off x="460375" y="8278495"/>
                            <a:ext cx="42545" cy="64135"/>
                          </a:xfrm>
                          <a:custGeom>
                            <a:avLst/>
                            <a:gdLst>
                              <a:gd name="T0" fmla="*/ 135 w 135"/>
                              <a:gd name="T1" fmla="*/ 0 h 201"/>
                              <a:gd name="T2" fmla="*/ 135 w 135"/>
                              <a:gd name="T3" fmla="*/ 196 h 201"/>
                              <a:gd name="T4" fmla="*/ 112 w 135"/>
                              <a:gd name="T5" fmla="*/ 196 h 201"/>
                              <a:gd name="T6" fmla="*/ 112 w 135"/>
                              <a:gd name="T7" fmla="*/ 176 h 201"/>
                              <a:gd name="T8" fmla="*/ 112 w 135"/>
                              <a:gd name="T9" fmla="*/ 176 h 201"/>
                              <a:gd name="T10" fmla="*/ 106 w 135"/>
                              <a:gd name="T11" fmla="*/ 184 h 201"/>
                              <a:gd name="T12" fmla="*/ 98 w 135"/>
                              <a:gd name="T13" fmla="*/ 192 h 201"/>
                              <a:gd name="T14" fmla="*/ 84 w 135"/>
                              <a:gd name="T15" fmla="*/ 199 h 201"/>
                              <a:gd name="T16" fmla="*/ 64 w 135"/>
                              <a:gd name="T17" fmla="*/ 201 h 201"/>
                              <a:gd name="T18" fmla="*/ 37 w 135"/>
                              <a:gd name="T19" fmla="*/ 196 h 201"/>
                              <a:gd name="T20" fmla="*/ 17 w 135"/>
                              <a:gd name="T21" fmla="*/ 180 h 201"/>
                              <a:gd name="T22" fmla="*/ 4 w 135"/>
                              <a:gd name="T23" fmla="*/ 156 h 201"/>
                              <a:gd name="T24" fmla="*/ 0 w 135"/>
                              <a:gd name="T25" fmla="*/ 124 h 201"/>
                              <a:gd name="T26" fmla="*/ 2 w 135"/>
                              <a:gd name="T27" fmla="*/ 100 h 201"/>
                              <a:gd name="T28" fmla="*/ 11 w 135"/>
                              <a:gd name="T29" fmla="*/ 75 h 201"/>
                              <a:gd name="T30" fmla="*/ 31 w 135"/>
                              <a:gd name="T31" fmla="*/ 56 h 201"/>
                              <a:gd name="T32" fmla="*/ 64 w 135"/>
                              <a:gd name="T33" fmla="*/ 48 h 201"/>
                              <a:gd name="T34" fmla="*/ 90 w 135"/>
                              <a:gd name="T35" fmla="*/ 53 h 201"/>
                              <a:gd name="T36" fmla="*/ 111 w 135"/>
                              <a:gd name="T37" fmla="*/ 72 h 201"/>
                              <a:gd name="T38" fmla="*/ 111 w 135"/>
                              <a:gd name="T39" fmla="*/ 0 h 201"/>
                              <a:gd name="T40" fmla="*/ 135 w 135"/>
                              <a:gd name="T41" fmla="*/ 0 h 201"/>
                              <a:gd name="T42" fmla="*/ 26 w 135"/>
                              <a:gd name="T43" fmla="*/ 124 h 201"/>
                              <a:gd name="T44" fmla="*/ 31 w 135"/>
                              <a:gd name="T45" fmla="*/ 156 h 201"/>
                              <a:gd name="T46" fmla="*/ 42 w 135"/>
                              <a:gd name="T47" fmla="*/ 174 h 201"/>
                              <a:gd name="T48" fmla="*/ 57 w 135"/>
                              <a:gd name="T49" fmla="*/ 182 h 201"/>
                              <a:gd name="T50" fmla="*/ 70 w 135"/>
                              <a:gd name="T51" fmla="*/ 184 h 201"/>
                              <a:gd name="T52" fmla="*/ 86 w 135"/>
                              <a:gd name="T53" fmla="*/ 181 h 201"/>
                              <a:gd name="T54" fmla="*/ 99 w 135"/>
                              <a:gd name="T55" fmla="*/ 170 h 201"/>
                              <a:gd name="T56" fmla="*/ 109 w 135"/>
                              <a:gd name="T57" fmla="*/ 152 h 201"/>
                              <a:gd name="T58" fmla="*/ 112 w 135"/>
                              <a:gd name="T59" fmla="*/ 124 h 201"/>
                              <a:gd name="T60" fmla="*/ 109 w 135"/>
                              <a:gd name="T61" fmla="*/ 97 h 201"/>
                              <a:gd name="T62" fmla="*/ 99 w 135"/>
                              <a:gd name="T63" fmla="*/ 79 h 201"/>
                              <a:gd name="T64" fmla="*/ 85 w 135"/>
                              <a:gd name="T65" fmla="*/ 69 h 201"/>
                              <a:gd name="T66" fmla="*/ 68 w 135"/>
                              <a:gd name="T67" fmla="*/ 65 h 201"/>
                              <a:gd name="T68" fmla="*/ 52 w 135"/>
                              <a:gd name="T69" fmla="*/ 69 h 201"/>
                              <a:gd name="T70" fmla="*/ 38 w 135"/>
                              <a:gd name="T71" fmla="*/ 79 h 201"/>
                              <a:gd name="T72" fmla="*/ 29 w 135"/>
                              <a:gd name="T73" fmla="*/ 97 h 201"/>
                              <a:gd name="T74" fmla="*/ 26 w 135"/>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1">
                                <a:moveTo>
                                  <a:pt x="135" y="0"/>
                                </a:moveTo>
                                <a:cubicBezTo>
                                  <a:pt x="135" y="196"/>
                                  <a:pt x="135" y="196"/>
                                  <a:pt x="135" y="196"/>
                                </a:cubicBezTo>
                                <a:cubicBezTo>
                                  <a:pt x="112" y="196"/>
                                  <a:pt x="112" y="196"/>
                                  <a:pt x="112" y="196"/>
                                </a:cubicBezTo>
                                <a:cubicBezTo>
                                  <a:pt x="112" y="176"/>
                                  <a:pt x="112" y="176"/>
                                  <a:pt x="112" y="176"/>
                                </a:cubicBezTo>
                                <a:cubicBezTo>
                                  <a:pt x="112" y="176"/>
                                  <a:pt x="112" y="176"/>
                                  <a:pt x="112" y="176"/>
                                </a:cubicBezTo>
                                <a:cubicBezTo>
                                  <a:pt x="110" y="178"/>
                                  <a:pt x="109" y="181"/>
                                  <a:pt x="106" y="184"/>
                                </a:cubicBezTo>
                                <a:cubicBezTo>
                                  <a:pt x="104" y="187"/>
                                  <a:pt x="101" y="190"/>
                                  <a:pt x="98" y="192"/>
                                </a:cubicBezTo>
                                <a:cubicBezTo>
                                  <a:pt x="94" y="195"/>
                                  <a:pt x="89" y="197"/>
                                  <a:pt x="84" y="199"/>
                                </a:cubicBezTo>
                                <a:cubicBezTo>
                                  <a:pt x="78" y="200"/>
                                  <a:pt x="72" y="201"/>
                                  <a:pt x="64"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2" y="61"/>
                                  <a:pt x="31" y="56"/>
                                </a:cubicBezTo>
                                <a:cubicBezTo>
                                  <a:pt x="39" y="50"/>
                                  <a:pt x="50" y="48"/>
                                  <a:pt x="64" y="48"/>
                                </a:cubicBezTo>
                                <a:cubicBezTo>
                                  <a:pt x="73" y="48"/>
                                  <a:pt x="82" y="50"/>
                                  <a:pt x="90" y="53"/>
                                </a:cubicBezTo>
                                <a:cubicBezTo>
                                  <a:pt x="98" y="56"/>
                                  <a:pt x="105" y="62"/>
                                  <a:pt x="111" y="72"/>
                                </a:cubicBezTo>
                                <a:cubicBezTo>
                                  <a:pt x="111" y="0"/>
                                  <a:pt x="111" y="0"/>
                                  <a:pt x="111" y="0"/>
                                </a:cubicBezTo>
                                <a:lnTo>
                                  <a:pt x="135" y="0"/>
                                </a:lnTo>
                                <a:close/>
                                <a:moveTo>
                                  <a:pt x="26" y="124"/>
                                </a:moveTo>
                                <a:cubicBezTo>
                                  <a:pt x="26" y="138"/>
                                  <a:pt x="27" y="149"/>
                                  <a:pt x="31" y="156"/>
                                </a:cubicBezTo>
                                <a:cubicBezTo>
                                  <a:pt x="34" y="164"/>
                                  <a:pt x="38" y="170"/>
                                  <a:pt x="42" y="174"/>
                                </a:cubicBezTo>
                                <a:cubicBezTo>
                                  <a:pt x="47" y="178"/>
                                  <a:pt x="52" y="181"/>
                                  <a:pt x="57" y="182"/>
                                </a:cubicBezTo>
                                <a:cubicBezTo>
                                  <a:pt x="62" y="183"/>
                                  <a:pt x="66" y="184"/>
                                  <a:pt x="70" y="184"/>
                                </a:cubicBezTo>
                                <a:cubicBezTo>
                                  <a:pt x="75" y="184"/>
                                  <a:pt x="80" y="183"/>
                                  <a:pt x="86" y="181"/>
                                </a:cubicBezTo>
                                <a:cubicBezTo>
                                  <a:pt x="91" y="179"/>
                                  <a:pt x="95" y="175"/>
                                  <a:pt x="99" y="170"/>
                                </a:cubicBezTo>
                                <a:cubicBezTo>
                                  <a:pt x="103" y="166"/>
                                  <a:pt x="106" y="159"/>
                                  <a:pt x="109" y="152"/>
                                </a:cubicBezTo>
                                <a:cubicBezTo>
                                  <a:pt x="111" y="144"/>
                                  <a:pt x="112" y="135"/>
                                  <a:pt x="112" y="124"/>
                                </a:cubicBezTo>
                                <a:cubicBezTo>
                                  <a:pt x="112" y="114"/>
                                  <a:pt x="111" y="105"/>
                                  <a:pt x="109" y="97"/>
                                </a:cubicBezTo>
                                <a:cubicBezTo>
                                  <a:pt x="107" y="90"/>
                                  <a:pt x="103" y="84"/>
                                  <a:pt x="99" y="79"/>
                                </a:cubicBezTo>
                                <a:cubicBezTo>
                                  <a:pt x="95" y="74"/>
                                  <a:pt x="90" y="71"/>
                                  <a:pt x="85" y="69"/>
                                </a:cubicBezTo>
                                <a:cubicBezTo>
                                  <a:pt x="80" y="66"/>
                                  <a:pt x="74" y="65"/>
                                  <a:pt x="68" y="65"/>
                                </a:cubicBezTo>
                                <a:cubicBezTo>
                                  <a:pt x="62" y="65"/>
                                  <a:pt x="57" y="66"/>
                                  <a:pt x="52" y="69"/>
                                </a:cubicBezTo>
                                <a:cubicBezTo>
                                  <a:pt x="47" y="71"/>
                                  <a:pt x="42" y="74"/>
                                  <a:pt x="38" y="79"/>
                                </a:cubicBezTo>
                                <a:cubicBezTo>
                                  <a:pt x="34" y="84"/>
                                  <a:pt x="31"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530225" y="8295640"/>
                            <a:ext cx="41910" cy="45085"/>
                          </a:xfrm>
                          <a:custGeom>
                            <a:avLst/>
                            <a:gdLst>
                              <a:gd name="T0" fmla="*/ 53 w 66"/>
                              <a:gd name="T1" fmla="*/ 0 h 71"/>
                              <a:gd name="T2" fmla="*/ 66 w 66"/>
                              <a:gd name="T3" fmla="*/ 0 h 71"/>
                              <a:gd name="T4" fmla="*/ 40 w 66"/>
                              <a:gd name="T5" fmla="*/ 71 h 71"/>
                              <a:gd name="T6" fmla="*/ 26 w 66"/>
                              <a:gd name="T7" fmla="*/ 71 h 71"/>
                              <a:gd name="T8" fmla="*/ 0 w 66"/>
                              <a:gd name="T9" fmla="*/ 0 h 71"/>
                              <a:gd name="T10" fmla="*/ 13 w 66"/>
                              <a:gd name="T11" fmla="*/ 0 h 71"/>
                              <a:gd name="T12" fmla="*/ 33 w 66"/>
                              <a:gd name="T13" fmla="*/ 59 h 71"/>
                              <a:gd name="T14" fmla="*/ 53 w 66"/>
                              <a:gd name="T15" fmla="*/ 0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71">
                                <a:moveTo>
                                  <a:pt x="53" y="0"/>
                                </a:moveTo>
                                <a:lnTo>
                                  <a:pt x="66" y="0"/>
                                </a:lnTo>
                                <a:lnTo>
                                  <a:pt x="40" y="71"/>
                                </a:lnTo>
                                <a:lnTo>
                                  <a:pt x="26" y="71"/>
                                </a:lnTo>
                                <a:lnTo>
                                  <a:pt x="0" y="0"/>
                                </a:lnTo>
                                <a:lnTo>
                                  <a:pt x="13" y="0"/>
                                </a:lnTo>
                                <a:lnTo>
                                  <a:pt x="33" y="5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574675" y="8295640"/>
                            <a:ext cx="36830" cy="45085"/>
                          </a:xfrm>
                          <a:custGeom>
                            <a:avLst/>
                            <a:gdLst>
                              <a:gd name="T0" fmla="*/ 56 w 58"/>
                              <a:gd name="T1" fmla="*/ 0 h 71"/>
                              <a:gd name="T2" fmla="*/ 56 w 58"/>
                              <a:gd name="T3" fmla="*/ 9 h 71"/>
                              <a:gd name="T4" fmla="*/ 14 w 58"/>
                              <a:gd name="T5" fmla="*/ 62 h 71"/>
                              <a:gd name="T6" fmla="*/ 58 w 58"/>
                              <a:gd name="T7" fmla="*/ 62 h 71"/>
                              <a:gd name="T8" fmla="*/ 58 w 58"/>
                              <a:gd name="T9" fmla="*/ 71 h 71"/>
                              <a:gd name="T10" fmla="*/ 0 w 58"/>
                              <a:gd name="T11" fmla="*/ 71 h 71"/>
                              <a:gd name="T12" fmla="*/ 0 w 58"/>
                              <a:gd name="T13" fmla="*/ 62 h 71"/>
                              <a:gd name="T14" fmla="*/ 42 w 58"/>
                              <a:gd name="T15" fmla="*/ 9 h 71"/>
                              <a:gd name="T16" fmla="*/ 2 w 58"/>
                              <a:gd name="T17" fmla="*/ 9 h 71"/>
                              <a:gd name="T18" fmla="*/ 2 w 58"/>
                              <a:gd name="T19" fmla="*/ 0 h 71"/>
                              <a:gd name="T20" fmla="*/ 56 w 58"/>
                              <a:gd name="T2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1">
                                <a:moveTo>
                                  <a:pt x="56" y="0"/>
                                </a:moveTo>
                                <a:lnTo>
                                  <a:pt x="56" y="9"/>
                                </a:lnTo>
                                <a:lnTo>
                                  <a:pt x="14" y="62"/>
                                </a:lnTo>
                                <a:lnTo>
                                  <a:pt x="58" y="62"/>
                                </a:lnTo>
                                <a:lnTo>
                                  <a:pt x="58" y="71"/>
                                </a:lnTo>
                                <a:lnTo>
                                  <a:pt x="0" y="71"/>
                                </a:lnTo>
                                <a:lnTo>
                                  <a:pt x="0" y="62"/>
                                </a:lnTo>
                                <a:lnTo>
                                  <a:pt x="42" y="9"/>
                                </a:lnTo>
                                <a:lnTo>
                                  <a:pt x="2" y="9"/>
                                </a:lnTo>
                                <a:lnTo>
                                  <a:pt x="2" y="0"/>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613410" y="8295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260350" y="83927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noEditPoints="1"/>
                        </wps:cNvSpPr>
                        <wps:spPr bwMode="auto">
                          <a:xfrm>
                            <a:off x="304165" y="84080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18"/>
                        <wps:cNvSpPr>
                          <a:spLocks noChangeArrowheads="1"/>
                        </wps:cNvSpPr>
                        <wps:spPr bwMode="auto">
                          <a:xfrm>
                            <a:off x="357505"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19"/>
                        <wps:cNvSpPr>
                          <a:spLocks noEditPoints="1"/>
                        </wps:cNvSpPr>
                        <wps:spPr bwMode="auto">
                          <a:xfrm>
                            <a:off x="375285" y="8408035"/>
                            <a:ext cx="43180" cy="48895"/>
                          </a:xfrm>
                          <a:custGeom>
                            <a:avLst/>
                            <a:gdLst>
                              <a:gd name="T0" fmla="*/ 134 w 135"/>
                              <a:gd name="T1" fmla="*/ 107 h 153"/>
                              <a:gd name="T2" fmla="*/ 129 w 135"/>
                              <a:gd name="T3" fmla="*/ 122 h 153"/>
                              <a:gd name="T4" fmla="*/ 118 w 135"/>
                              <a:gd name="T5" fmla="*/ 138 h 153"/>
                              <a:gd name="T6" fmla="*/ 100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1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9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1 w 135"/>
                              <a:gd name="T63" fmla="*/ 107 h 153"/>
                              <a:gd name="T64" fmla="*/ 134 w 135"/>
                              <a:gd name="T65" fmla="*/ 107 h 153"/>
                              <a:gd name="T66" fmla="*/ 109 w 135"/>
                              <a:gd name="T67" fmla="*/ 65 h 153"/>
                              <a:gd name="T68" fmla="*/ 107 w 135"/>
                              <a:gd name="T69" fmla="*/ 49 h 153"/>
                              <a:gd name="T70" fmla="*/ 101 w 135"/>
                              <a:gd name="T71" fmla="*/ 34 h 153"/>
                              <a:gd name="T72" fmla="*/ 90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2" y="126"/>
                                  <a:pt x="9" y="120"/>
                                </a:cubicBezTo>
                                <a:cubicBezTo>
                                  <a:pt x="6" y="114"/>
                                  <a:pt x="4" y="108"/>
                                  <a:pt x="3" y="103"/>
                                </a:cubicBezTo>
                                <a:cubicBezTo>
                                  <a:pt x="1"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4" y="0"/>
                                  <a:pt x="95" y="2"/>
                                  <a:pt x="103" y="7"/>
                                </a:cubicBezTo>
                                <a:cubicBezTo>
                                  <a:pt x="112" y="12"/>
                                  <a:pt x="118" y="19"/>
                                  <a:pt x="123" y="26"/>
                                </a:cubicBezTo>
                                <a:cubicBezTo>
                                  <a:pt x="128"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1" y="132"/>
                                  <a:pt x="95" y="130"/>
                                  <a:pt x="99" y="127"/>
                                </a:cubicBezTo>
                                <a:cubicBezTo>
                                  <a:pt x="102" y="124"/>
                                  <a:pt x="105" y="121"/>
                                  <a:pt x="106" y="118"/>
                                </a:cubicBezTo>
                                <a:cubicBezTo>
                                  <a:pt x="108" y="114"/>
                                  <a:pt x="110" y="111"/>
                                  <a:pt x="111" y="107"/>
                                </a:cubicBezTo>
                                <a:lnTo>
                                  <a:pt x="134" y="107"/>
                                </a:lnTo>
                                <a:close/>
                                <a:moveTo>
                                  <a:pt x="109" y="65"/>
                                </a:moveTo>
                                <a:cubicBezTo>
                                  <a:pt x="109" y="60"/>
                                  <a:pt x="109" y="55"/>
                                  <a:pt x="107" y="49"/>
                                </a:cubicBezTo>
                                <a:cubicBezTo>
                                  <a:pt x="106" y="44"/>
                                  <a:pt x="104" y="39"/>
                                  <a:pt x="101"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0"/>
                        <wps:cNvSpPr>
                          <a:spLocks/>
                        </wps:cNvSpPr>
                        <wps:spPr bwMode="auto">
                          <a:xfrm>
                            <a:off x="426085" y="8408035"/>
                            <a:ext cx="41910" cy="48895"/>
                          </a:xfrm>
                          <a:custGeom>
                            <a:avLst/>
                            <a:gdLst>
                              <a:gd name="T0" fmla="*/ 131 w 131"/>
                              <a:gd name="T1" fmla="*/ 97 h 153"/>
                              <a:gd name="T2" fmla="*/ 128 w 131"/>
                              <a:gd name="T3" fmla="*/ 113 h 153"/>
                              <a:gd name="T4" fmla="*/ 118 w 131"/>
                              <a:gd name="T5" fmla="*/ 132 h 153"/>
                              <a:gd name="T6" fmla="*/ 100 w 131"/>
                              <a:gd name="T7" fmla="*/ 147 h 153"/>
                              <a:gd name="T8" fmla="*/ 69 w 131"/>
                              <a:gd name="T9" fmla="*/ 153 h 153"/>
                              <a:gd name="T10" fmla="*/ 59 w 131"/>
                              <a:gd name="T11" fmla="*/ 153 h 153"/>
                              <a:gd name="T12" fmla="*/ 45 w 131"/>
                              <a:gd name="T13" fmla="*/ 150 h 153"/>
                              <a:gd name="T14" fmla="*/ 29 w 131"/>
                              <a:gd name="T15" fmla="*/ 143 h 153"/>
                              <a:gd name="T16" fmla="*/ 14 w 131"/>
                              <a:gd name="T17" fmla="*/ 129 h 153"/>
                              <a:gd name="T18" fmla="*/ 4 w 131"/>
                              <a:gd name="T19" fmla="*/ 108 h 153"/>
                              <a:gd name="T20" fmla="*/ 0 w 131"/>
                              <a:gd name="T21" fmla="*/ 76 h 153"/>
                              <a:gd name="T22" fmla="*/ 2 w 131"/>
                              <a:gd name="T23" fmla="*/ 50 h 153"/>
                              <a:gd name="T24" fmla="*/ 13 w 131"/>
                              <a:gd name="T25" fmla="*/ 25 h 153"/>
                              <a:gd name="T26" fmla="*/ 33 w 131"/>
                              <a:gd name="T27" fmla="*/ 7 h 153"/>
                              <a:gd name="T28" fmla="*/ 67 w 131"/>
                              <a:gd name="T29" fmla="*/ 0 h 153"/>
                              <a:gd name="T30" fmla="*/ 94 w 131"/>
                              <a:gd name="T31" fmla="*/ 4 h 153"/>
                              <a:gd name="T32" fmla="*/ 112 w 131"/>
                              <a:gd name="T33" fmla="*/ 15 h 153"/>
                              <a:gd name="T34" fmla="*/ 124 w 131"/>
                              <a:gd name="T35" fmla="*/ 31 h 153"/>
                              <a:gd name="T36" fmla="*/ 130 w 131"/>
                              <a:gd name="T37" fmla="*/ 50 h 153"/>
                              <a:gd name="T38" fmla="*/ 106 w 131"/>
                              <a:gd name="T39" fmla="*/ 50 h 153"/>
                              <a:gd name="T40" fmla="*/ 99 w 131"/>
                              <a:gd name="T41" fmla="*/ 32 h 153"/>
                              <a:gd name="T42" fmla="*/ 88 w 131"/>
                              <a:gd name="T43" fmla="*/ 22 h 153"/>
                              <a:gd name="T44" fmla="*/ 77 w 131"/>
                              <a:gd name="T45" fmla="*/ 18 h 153"/>
                              <a:gd name="T46" fmla="*/ 68 w 131"/>
                              <a:gd name="T47" fmla="*/ 17 h 153"/>
                              <a:gd name="T48" fmla="*/ 48 w 131"/>
                              <a:gd name="T49" fmla="*/ 22 h 153"/>
                              <a:gd name="T50" fmla="*/ 35 w 131"/>
                              <a:gd name="T51" fmla="*/ 34 h 153"/>
                              <a:gd name="T52" fmla="*/ 28 w 131"/>
                              <a:gd name="T53" fmla="*/ 53 h 153"/>
                              <a:gd name="T54" fmla="*/ 26 w 131"/>
                              <a:gd name="T55" fmla="*/ 76 h 153"/>
                              <a:gd name="T56" fmla="*/ 28 w 131"/>
                              <a:gd name="T57" fmla="*/ 98 h 153"/>
                              <a:gd name="T58" fmla="*/ 36 w 131"/>
                              <a:gd name="T59" fmla="*/ 118 h 153"/>
                              <a:gd name="T60" fmla="*/ 49 w 131"/>
                              <a:gd name="T61" fmla="*/ 131 h 153"/>
                              <a:gd name="T62" fmla="*/ 70 w 131"/>
                              <a:gd name="T63" fmla="*/ 136 h 153"/>
                              <a:gd name="T64" fmla="*/ 87 w 131"/>
                              <a:gd name="T65" fmla="*/ 132 h 153"/>
                              <a:gd name="T66" fmla="*/ 99 w 131"/>
                              <a:gd name="T67" fmla="*/ 122 h 153"/>
                              <a:gd name="T68" fmla="*/ 105 w 131"/>
                              <a:gd name="T69" fmla="*/ 110 h 153"/>
                              <a:gd name="T70" fmla="*/ 107 w 131"/>
                              <a:gd name="T71" fmla="*/ 97 h 153"/>
                              <a:gd name="T72" fmla="*/ 131 w 131"/>
                              <a:gd name="T73" fmla="*/ 9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 h="153">
                                <a:moveTo>
                                  <a:pt x="131" y="97"/>
                                </a:moveTo>
                                <a:cubicBezTo>
                                  <a:pt x="130" y="101"/>
                                  <a:pt x="129" y="107"/>
                                  <a:pt x="128" y="113"/>
                                </a:cubicBezTo>
                                <a:cubicBezTo>
                                  <a:pt x="126" y="119"/>
                                  <a:pt x="123" y="126"/>
                                  <a:pt x="118" y="132"/>
                                </a:cubicBezTo>
                                <a:cubicBezTo>
                                  <a:pt x="114" y="137"/>
                                  <a:pt x="108" y="143"/>
                                  <a:pt x="100" y="147"/>
                                </a:cubicBezTo>
                                <a:cubicBezTo>
                                  <a:pt x="92" y="151"/>
                                  <a:pt x="82" y="153"/>
                                  <a:pt x="69" y="153"/>
                                </a:cubicBezTo>
                                <a:cubicBezTo>
                                  <a:pt x="67" y="153"/>
                                  <a:pt x="63" y="153"/>
                                  <a:pt x="59" y="153"/>
                                </a:cubicBezTo>
                                <a:cubicBezTo>
                                  <a:pt x="55" y="152"/>
                                  <a:pt x="50" y="152"/>
                                  <a:pt x="45" y="150"/>
                                </a:cubicBezTo>
                                <a:cubicBezTo>
                                  <a:pt x="39" y="149"/>
                                  <a:pt x="34" y="146"/>
                                  <a:pt x="29" y="143"/>
                                </a:cubicBezTo>
                                <a:cubicBezTo>
                                  <a:pt x="23" y="140"/>
                                  <a:pt x="19" y="135"/>
                                  <a:pt x="14" y="129"/>
                                </a:cubicBezTo>
                                <a:cubicBezTo>
                                  <a:pt x="10" y="124"/>
                                  <a:pt x="7" y="117"/>
                                  <a:pt x="4" y="108"/>
                                </a:cubicBezTo>
                                <a:cubicBezTo>
                                  <a:pt x="1" y="99"/>
                                  <a:pt x="0" y="88"/>
                                  <a:pt x="0" y="76"/>
                                </a:cubicBezTo>
                                <a:cubicBezTo>
                                  <a:pt x="0" y="67"/>
                                  <a:pt x="0" y="59"/>
                                  <a:pt x="2" y="50"/>
                                </a:cubicBezTo>
                                <a:cubicBezTo>
                                  <a:pt x="4" y="41"/>
                                  <a:pt x="8" y="33"/>
                                  <a:pt x="13" y="25"/>
                                </a:cubicBezTo>
                                <a:cubicBezTo>
                                  <a:pt x="18" y="18"/>
                                  <a:pt x="25" y="12"/>
                                  <a:pt x="33" y="7"/>
                                </a:cubicBezTo>
                                <a:cubicBezTo>
                                  <a:pt x="42" y="2"/>
                                  <a:pt x="53" y="0"/>
                                  <a:pt x="67" y="0"/>
                                </a:cubicBezTo>
                                <a:cubicBezTo>
                                  <a:pt x="77" y="0"/>
                                  <a:pt x="86" y="1"/>
                                  <a:pt x="94" y="4"/>
                                </a:cubicBezTo>
                                <a:cubicBezTo>
                                  <a:pt x="101" y="7"/>
                                  <a:pt x="107" y="10"/>
                                  <a:pt x="112" y="15"/>
                                </a:cubicBezTo>
                                <a:cubicBezTo>
                                  <a:pt x="117" y="20"/>
                                  <a:pt x="121" y="25"/>
                                  <a:pt x="124" y="31"/>
                                </a:cubicBezTo>
                                <a:cubicBezTo>
                                  <a:pt x="127" y="37"/>
                                  <a:pt x="129" y="43"/>
                                  <a:pt x="130" y="50"/>
                                </a:cubicBezTo>
                                <a:cubicBezTo>
                                  <a:pt x="106" y="50"/>
                                  <a:pt x="106" y="50"/>
                                  <a:pt x="106" y="50"/>
                                </a:cubicBezTo>
                                <a:cubicBezTo>
                                  <a:pt x="105" y="42"/>
                                  <a:pt x="103" y="36"/>
                                  <a:pt x="99" y="32"/>
                                </a:cubicBezTo>
                                <a:cubicBezTo>
                                  <a:pt x="96" y="27"/>
                                  <a:pt x="92" y="24"/>
                                  <a:pt x="88" y="22"/>
                                </a:cubicBezTo>
                                <a:cubicBezTo>
                                  <a:pt x="84" y="20"/>
                                  <a:pt x="81" y="18"/>
                                  <a:pt x="77" y="18"/>
                                </a:cubicBezTo>
                                <a:cubicBezTo>
                                  <a:pt x="73" y="18"/>
                                  <a:pt x="70" y="17"/>
                                  <a:pt x="68" y="17"/>
                                </a:cubicBezTo>
                                <a:cubicBezTo>
                                  <a:pt x="60" y="17"/>
                                  <a:pt x="54" y="19"/>
                                  <a:pt x="48" y="22"/>
                                </a:cubicBezTo>
                                <a:cubicBezTo>
                                  <a:pt x="43" y="25"/>
                                  <a:pt x="38" y="29"/>
                                  <a:pt x="35" y="34"/>
                                </a:cubicBezTo>
                                <a:cubicBezTo>
                                  <a:pt x="32" y="40"/>
                                  <a:pt x="29" y="46"/>
                                  <a:pt x="28" y="53"/>
                                </a:cubicBezTo>
                                <a:cubicBezTo>
                                  <a:pt x="26" y="60"/>
                                  <a:pt x="26" y="67"/>
                                  <a:pt x="26" y="76"/>
                                </a:cubicBezTo>
                                <a:cubicBezTo>
                                  <a:pt x="26" y="84"/>
                                  <a:pt x="26" y="91"/>
                                  <a:pt x="28" y="98"/>
                                </a:cubicBezTo>
                                <a:cubicBezTo>
                                  <a:pt x="30" y="106"/>
                                  <a:pt x="32" y="112"/>
                                  <a:pt x="36" y="118"/>
                                </a:cubicBezTo>
                                <a:cubicBezTo>
                                  <a:pt x="39" y="123"/>
                                  <a:pt x="44" y="128"/>
                                  <a:pt x="49" y="131"/>
                                </a:cubicBezTo>
                                <a:cubicBezTo>
                                  <a:pt x="55" y="134"/>
                                  <a:pt x="62" y="136"/>
                                  <a:pt x="70" y="136"/>
                                </a:cubicBezTo>
                                <a:cubicBezTo>
                                  <a:pt x="76" y="136"/>
                                  <a:pt x="82" y="135"/>
                                  <a:pt x="87" y="132"/>
                                </a:cubicBezTo>
                                <a:cubicBezTo>
                                  <a:pt x="92" y="129"/>
                                  <a:pt x="96" y="126"/>
                                  <a:pt x="99" y="122"/>
                                </a:cubicBezTo>
                                <a:cubicBezTo>
                                  <a:pt x="102" y="119"/>
                                  <a:pt x="104" y="114"/>
                                  <a:pt x="105" y="110"/>
                                </a:cubicBezTo>
                                <a:cubicBezTo>
                                  <a:pt x="106" y="105"/>
                                  <a:pt x="107" y="101"/>
                                  <a:pt x="107" y="97"/>
                                </a:cubicBezTo>
                                <a:lnTo>
                                  <a:pt x="13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1"/>
                        <wps:cNvSpPr>
                          <a:spLocks noEditPoints="1"/>
                        </wps:cNvSpPr>
                        <wps:spPr bwMode="auto">
                          <a:xfrm>
                            <a:off x="474980" y="84080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4 w 140"/>
                              <a:gd name="T13" fmla="*/ 24 h 153"/>
                              <a:gd name="T14" fmla="*/ 136 w 140"/>
                              <a:gd name="T15" fmla="*/ 49 h 153"/>
                              <a:gd name="T16" fmla="*/ 140 w 140"/>
                              <a:gd name="T17" fmla="*/ 77 h 153"/>
                              <a:gd name="T18" fmla="*/ 136 w 140"/>
                              <a:gd name="T19" fmla="*/ 105 h 153"/>
                              <a:gd name="T20" fmla="*/ 124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8 w 140"/>
                              <a:gd name="T41" fmla="*/ 135 h 153"/>
                              <a:gd name="T42" fmla="*/ 70 w 140"/>
                              <a:gd name="T43" fmla="*/ 136 h 153"/>
                              <a:gd name="T44" fmla="*/ 81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1 w 140"/>
                              <a:gd name="T57" fmla="*/ 19 h 153"/>
                              <a:gd name="T58" fmla="*/ 70 w 140"/>
                              <a:gd name="T59" fmla="*/ 17 h 153"/>
                              <a:gd name="T60" fmla="*/ 58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4" y="24"/>
                                </a:cubicBezTo>
                                <a:cubicBezTo>
                                  <a:pt x="130" y="31"/>
                                  <a:pt x="134" y="39"/>
                                  <a:pt x="136" y="49"/>
                                </a:cubicBezTo>
                                <a:cubicBezTo>
                                  <a:pt x="139" y="58"/>
                                  <a:pt x="140" y="67"/>
                                  <a:pt x="140" y="77"/>
                                </a:cubicBezTo>
                                <a:cubicBezTo>
                                  <a:pt x="140" y="86"/>
                                  <a:pt x="139" y="96"/>
                                  <a:pt x="136" y="105"/>
                                </a:cubicBezTo>
                                <a:cubicBezTo>
                                  <a:pt x="134" y="114"/>
                                  <a:pt x="130" y="122"/>
                                  <a:pt x="124"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8" y="135"/>
                                </a:cubicBezTo>
                                <a:cubicBezTo>
                                  <a:pt x="63" y="136"/>
                                  <a:pt x="67" y="136"/>
                                  <a:pt x="70" y="136"/>
                                </a:cubicBezTo>
                                <a:cubicBezTo>
                                  <a:pt x="73" y="136"/>
                                  <a:pt x="77" y="136"/>
                                  <a:pt x="81"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1" y="19"/>
                                </a:cubicBezTo>
                                <a:cubicBezTo>
                                  <a:pt x="77" y="18"/>
                                  <a:pt x="73" y="17"/>
                                  <a:pt x="70" y="17"/>
                                </a:cubicBezTo>
                                <a:cubicBezTo>
                                  <a:pt x="67" y="17"/>
                                  <a:pt x="63" y="18"/>
                                  <a:pt x="58"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
                        <wps:cNvSpPr>
                          <a:spLocks/>
                        </wps:cNvSpPr>
                        <wps:spPr bwMode="auto">
                          <a:xfrm>
                            <a:off x="529590" y="8408035"/>
                            <a:ext cx="64770" cy="46990"/>
                          </a:xfrm>
                          <a:custGeom>
                            <a:avLst/>
                            <a:gdLst>
                              <a:gd name="T0" fmla="*/ 25 w 204"/>
                              <a:gd name="T1" fmla="*/ 6 h 148"/>
                              <a:gd name="T2" fmla="*/ 25 w 204"/>
                              <a:gd name="T3" fmla="*/ 25 h 148"/>
                              <a:gd name="T4" fmla="*/ 25 w 204"/>
                              <a:gd name="T5" fmla="*/ 27 h 148"/>
                              <a:gd name="T6" fmla="*/ 32 w 204"/>
                              <a:gd name="T7" fmla="*/ 15 h 148"/>
                              <a:gd name="T8" fmla="*/ 43 w 204"/>
                              <a:gd name="T9" fmla="*/ 7 h 148"/>
                              <a:gd name="T10" fmla="*/ 55 w 204"/>
                              <a:gd name="T11" fmla="*/ 2 h 148"/>
                              <a:gd name="T12" fmla="*/ 68 w 204"/>
                              <a:gd name="T13" fmla="*/ 0 h 148"/>
                              <a:gd name="T14" fmla="*/ 85 w 204"/>
                              <a:gd name="T15" fmla="*/ 3 h 148"/>
                              <a:gd name="T16" fmla="*/ 97 w 204"/>
                              <a:gd name="T17" fmla="*/ 10 h 148"/>
                              <a:gd name="T18" fmla="*/ 105 w 204"/>
                              <a:gd name="T19" fmla="*/ 19 h 148"/>
                              <a:gd name="T20" fmla="*/ 109 w 204"/>
                              <a:gd name="T21" fmla="*/ 30 h 148"/>
                              <a:gd name="T22" fmla="*/ 115 w 204"/>
                              <a:gd name="T23" fmla="*/ 21 h 148"/>
                              <a:gd name="T24" fmla="*/ 125 w 204"/>
                              <a:gd name="T25" fmla="*/ 11 h 148"/>
                              <a:gd name="T26" fmla="*/ 139 w 204"/>
                              <a:gd name="T27" fmla="*/ 3 h 148"/>
                              <a:gd name="T28" fmla="*/ 158 w 204"/>
                              <a:gd name="T29" fmla="*/ 0 h 148"/>
                              <a:gd name="T30" fmla="*/ 184 w 204"/>
                              <a:gd name="T31" fmla="*/ 7 h 148"/>
                              <a:gd name="T32" fmla="*/ 198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9 w 204"/>
                              <a:gd name="T45" fmla="*/ 45 h 148"/>
                              <a:gd name="T46" fmla="*/ 175 w 204"/>
                              <a:gd name="T47" fmla="*/ 32 h 148"/>
                              <a:gd name="T48" fmla="*/ 167 w 204"/>
                              <a:gd name="T49" fmla="*/ 21 h 148"/>
                              <a:gd name="T50" fmla="*/ 152 w 204"/>
                              <a:gd name="T51" fmla="*/ 17 h 148"/>
                              <a:gd name="T52" fmla="*/ 139 w 204"/>
                              <a:gd name="T53" fmla="*/ 19 h 148"/>
                              <a:gd name="T54" fmla="*/ 127 w 204"/>
                              <a:gd name="T55" fmla="*/ 26 h 148"/>
                              <a:gd name="T56" fmla="*/ 118 w 204"/>
                              <a:gd name="T57" fmla="*/ 40 h 148"/>
                              <a:gd name="T58" fmla="*/ 114 w 204"/>
                              <a:gd name="T59" fmla="*/ 63 h 148"/>
                              <a:gd name="T60" fmla="*/ 114 w 204"/>
                              <a:gd name="T61" fmla="*/ 148 h 148"/>
                              <a:gd name="T62" fmla="*/ 90 w 204"/>
                              <a:gd name="T63" fmla="*/ 148 h 148"/>
                              <a:gd name="T64" fmla="*/ 90 w 204"/>
                              <a:gd name="T65" fmla="*/ 58 h 148"/>
                              <a:gd name="T66" fmla="*/ 89 w 204"/>
                              <a:gd name="T67" fmla="*/ 43 h 148"/>
                              <a:gd name="T68" fmla="*/ 84 w 204"/>
                              <a:gd name="T69" fmla="*/ 30 h 148"/>
                              <a:gd name="T70" fmla="*/ 76 w 204"/>
                              <a:gd name="T71" fmla="*/ 21 h 148"/>
                              <a:gd name="T72" fmla="*/ 62 w 204"/>
                              <a:gd name="T73" fmla="*/ 17 h 148"/>
                              <a:gd name="T74" fmla="*/ 48 w 204"/>
                              <a:gd name="T75" fmla="*/ 21 h 148"/>
                              <a:gd name="T76" fmla="*/ 36 w 204"/>
                              <a:gd name="T77" fmla="*/ 30 h 148"/>
                              <a:gd name="T78" fmla="*/ 28 w 204"/>
                              <a:gd name="T79" fmla="*/ 44 h 148"/>
                              <a:gd name="T80" fmla="*/ 25 w 204"/>
                              <a:gd name="T81" fmla="*/ 63 h 148"/>
                              <a:gd name="T82" fmla="*/ 25 w 204"/>
                              <a:gd name="T83" fmla="*/ 148 h 148"/>
                              <a:gd name="T84" fmla="*/ 0 w 204"/>
                              <a:gd name="T85" fmla="*/ 148 h 148"/>
                              <a:gd name="T86" fmla="*/ 0 w 204"/>
                              <a:gd name="T87" fmla="*/ 6 h 148"/>
                              <a:gd name="T88" fmla="*/ 25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5" y="6"/>
                                </a:moveTo>
                                <a:cubicBezTo>
                                  <a:pt x="25" y="25"/>
                                  <a:pt x="25" y="25"/>
                                  <a:pt x="25" y="25"/>
                                </a:cubicBezTo>
                                <a:cubicBezTo>
                                  <a:pt x="25" y="27"/>
                                  <a:pt x="25" y="27"/>
                                  <a:pt x="25" y="27"/>
                                </a:cubicBezTo>
                                <a:cubicBezTo>
                                  <a:pt x="26" y="22"/>
                                  <a:pt x="29" y="19"/>
                                  <a:pt x="32" y="15"/>
                                </a:cubicBezTo>
                                <a:cubicBezTo>
                                  <a:pt x="35" y="12"/>
                                  <a:pt x="39" y="9"/>
                                  <a:pt x="43" y="7"/>
                                </a:cubicBezTo>
                                <a:cubicBezTo>
                                  <a:pt x="47" y="5"/>
                                  <a:pt x="51" y="3"/>
                                  <a:pt x="55" y="2"/>
                                </a:cubicBezTo>
                                <a:cubicBezTo>
                                  <a:pt x="60" y="1"/>
                                  <a:pt x="64" y="0"/>
                                  <a:pt x="68" y="0"/>
                                </a:cubicBezTo>
                                <a:cubicBezTo>
                                  <a:pt x="75" y="0"/>
                                  <a:pt x="80" y="1"/>
                                  <a:pt x="85" y="3"/>
                                </a:cubicBezTo>
                                <a:cubicBezTo>
                                  <a:pt x="89" y="4"/>
                                  <a:pt x="93" y="7"/>
                                  <a:pt x="97" y="10"/>
                                </a:cubicBezTo>
                                <a:cubicBezTo>
                                  <a:pt x="100" y="12"/>
                                  <a:pt x="103" y="16"/>
                                  <a:pt x="105" y="19"/>
                                </a:cubicBezTo>
                                <a:cubicBezTo>
                                  <a:pt x="107" y="23"/>
                                  <a:pt x="108" y="27"/>
                                  <a:pt x="109" y="30"/>
                                </a:cubicBezTo>
                                <a:cubicBezTo>
                                  <a:pt x="110" y="28"/>
                                  <a:pt x="112" y="25"/>
                                  <a:pt x="115" y="21"/>
                                </a:cubicBezTo>
                                <a:cubicBezTo>
                                  <a:pt x="118" y="18"/>
                                  <a:pt x="121" y="14"/>
                                  <a:pt x="125" y="11"/>
                                </a:cubicBezTo>
                                <a:cubicBezTo>
                                  <a:pt x="129" y="8"/>
                                  <a:pt x="133" y="5"/>
                                  <a:pt x="139" y="3"/>
                                </a:cubicBezTo>
                                <a:cubicBezTo>
                                  <a:pt x="144" y="1"/>
                                  <a:pt x="151" y="0"/>
                                  <a:pt x="158" y="0"/>
                                </a:cubicBezTo>
                                <a:cubicBezTo>
                                  <a:pt x="169" y="0"/>
                                  <a:pt x="178" y="2"/>
                                  <a:pt x="184" y="7"/>
                                </a:cubicBezTo>
                                <a:cubicBezTo>
                                  <a:pt x="190" y="11"/>
                                  <a:pt x="195" y="16"/>
                                  <a:pt x="198" y="22"/>
                                </a:cubicBezTo>
                                <a:cubicBezTo>
                                  <a:pt x="201" y="28"/>
                                  <a:pt x="202" y="34"/>
                                  <a:pt x="203" y="41"/>
                                </a:cubicBezTo>
                                <a:cubicBezTo>
                                  <a:pt x="204"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9" y="45"/>
                                </a:cubicBezTo>
                                <a:cubicBezTo>
                                  <a:pt x="178" y="40"/>
                                  <a:pt x="177" y="36"/>
                                  <a:pt x="175" y="32"/>
                                </a:cubicBezTo>
                                <a:cubicBezTo>
                                  <a:pt x="173" y="28"/>
                                  <a:pt x="171" y="24"/>
                                  <a:pt x="167" y="21"/>
                                </a:cubicBezTo>
                                <a:cubicBezTo>
                                  <a:pt x="163" y="19"/>
                                  <a:pt x="158" y="17"/>
                                  <a:pt x="152" y="17"/>
                                </a:cubicBezTo>
                                <a:cubicBezTo>
                                  <a:pt x="148" y="17"/>
                                  <a:pt x="144" y="18"/>
                                  <a:pt x="139" y="19"/>
                                </a:cubicBezTo>
                                <a:cubicBezTo>
                                  <a:pt x="135" y="21"/>
                                  <a:pt x="131" y="23"/>
                                  <a:pt x="127" y="26"/>
                                </a:cubicBezTo>
                                <a:cubicBezTo>
                                  <a:pt x="123" y="30"/>
                                  <a:pt x="120" y="35"/>
                                  <a:pt x="118" y="40"/>
                                </a:cubicBezTo>
                                <a:cubicBezTo>
                                  <a:pt x="116" y="46"/>
                                  <a:pt x="114" y="54"/>
                                  <a:pt x="114" y="63"/>
                                </a:cubicBezTo>
                                <a:cubicBezTo>
                                  <a:pt x="114" y="148"/>
                                  <a:pt x="114" y="148"/>
                                  <a:pt x="114" y="148"/>
                                </a:cubicBezTo>
                                <a:cubicBezTo>
                                  <a:pt x="90" y="148"/>
                                  <a:pt x="90" y="148"/>
                                  <a:pt x="90" y="148"/>
                                </a:cubicBezTo>
                                <a:cubicBezTo>
                                  <a:pt x="90" y="58"/>
                                  <a:pt x="90" y="58"/>
                                  <a:pt x="90" y="58"/>
                                </a:cubicBezTo>
                                <a:cubicBezTo>
                                  <a:pt x="90" y="53"/>
                                  <a:pt x="89" y="48"/>
                                  <a:pt x="89" y="43"/>
                                </a:cubicBezTo>
                                <a:cubicBezTo>
                                  <a:pt x="88" y="38"/>
                                  <a:pt x="86" y="34"/>
                                  <a:pt x="84" y="30"/>
                                </a:cubicBezTo>
                                <a:cubicBezTo>
                                  <a:pt x="82" y="26"/>
                                  <a:pt x="80" y="23"/>
                                  <a:pt x="76" y="21"/>
                                </a:cubicBezTo>
                                <a:cubicBezTo>
                                  <a:pt x="73" y="18"/>
                                  <a:pt x="68" y="17"/>
                                  <a:pt x="62" y="17"/>
                                </a:cubicBezTo>
                                <a:cubicBezTo>
                                  <a:pt x="57" y="17"/>
                                  <a:pt x="52" y="18"/>
                                  <a:pt x="48" y="21"/>
                                </a:cubicBezTo>
                                <a:cubicBezTo>
                                  <a:pt x="43" y="23"/>
                                  <a:pt x="39" y="26"/>
                                  <a:pt x="36" y="30"/>
                                </a:cubicBezTo>
                                <a:cubicBezTo>
                                  <a:pt x="32" y="34"/>
                                  <a:pt x="30" y="38"/>
                                  <a:pt x="28" y="44"/>
                                </a:cubicBezTo>
                                <a:cubicBezTo>
                                  <a:pt x="26" y="50"/>
                                  <a:pt x="25" y="56"/>
                                  <a:pt x="25" y="63"/>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Rectangle 23"/>
                        <wps:cNvSpPr>
                          <a:spLocks noChangeArrowheads="1"/>
                        </wps:cNvSpPr>
                        <wps:spPr bwMode="auto">
                          <a:xfrm>
                            <a:off x="607060"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24"/>
                        <wps:cNvSpPr>
                          <a:spLocks noEditPoints="1"/>
                        </wps:cNvSpPr>
                        <wps:spPr bwMode="auto">
                          <a:xfrm>
                            <a:off x="624205" y="8408035"/>
                            <a:ext cx="43180" cy="48895"/>
                          </a:xfrm>
                          <a:custGeom>
                            <a:avLst/>
                            <a:gdLst>
                              <a:gd name="T0" fmla="*/ 6 w 136"/>
                              <a:gd name="T1" fmla="*/ 48 h 153"/>
                              <a:gd name="T2" fmla="*/ 8 w 136"/>
                              <a:gd name="T3" fmla="*/ 32 h 153"/>
                              <a:gd name="T4" fmla="*/ 17 w 136"/>
                              <a:gd name="T5" fmla="*/ 17 h 153"/>
                              <a:gd name="T6" fmla="*/ 35 w 136"/>
                              <a:gd name="T7" fmla="*/ 5 h 153"/>
                              <a:gd name="T8" fmla="*/ 66 w 136"/>
                              <a:gd name="T9" fmla="*/ 0 h 153"/>
                              <a:gd name="T10" fmla="*/ 85 w 136"/>
                              <a:gd name="T11" fmla="*/ 2 h 153"/>
                              <a:gd name="T12" fmla="*/ 103 w 136"/>
                              <a:gd name="T13" fmla="*/ 8 h 153"/>
                              <a:gd name="T14" fmla="*/ 117 w 136"/>
                              <a:gd name="T15" fmla="*/ 23 h 153"/>
                              <a:gd name="T16" fmla="*/ 123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3 w 136"/>
                              <a:gd name="T39" fmla="*/ 139 h 153"/>
                              <a:gd name="T40" fmla="*/ 99 w 136"/>
                              <a:gd name="T41" fmla="*/ 128 h 153"/>
                              <a:gd name="T42" fmla="*/ 90 w 136"/>
                              <a:gd name="T43" fmla="*/ 140 h 153"/>
                              <a:gd name="T44" fmla="*/ 79 w 136"/>
                              <a:gd name="T45" fmla="*/ 147 h 153"/>
                              <a:gd name="T46" fmla="*/ 65 w 136"/>
                              <a:gd name="T47" fmla="*/ 152 h 153"/>
                              <a:gd name="T48" fmla="*/ 51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7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6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7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6" y="48"/>
                                </a:moveTo>
                                <a:cubicBezTo>
                                  <a:pt x="6" y="43"/>
                                  <a:pt x="6" y="38"/>
                                  <a:pt x="8" y="32"/>
                                </a:cubicBezTo>
                                <a:cubicBezTo>
                                  <a:pt x="9" y="27"/>
                                  <a:pt x="12" y="21"/>
                                  <a:pt x="17" y="17"/>
                                </a:cubicBezTo>
                                <a:cubicBezTo>
                                  <a:pt x="21" y="12"/>
                                  <a:pt x="27" y="8"/>
                                  <a:pt x="35" y="5"/>
                                </a:cubicBezTo>
                                <a:cubicBezTo>
                                  <a:pt x="43" y="2"/>
                                  <a:pt x="54" y="0"/>
                                  <a:pt x="66" y="0"/>
                                </a:cubicBezTo>
                                <a:cubicBezTo>
                                  <a:pt x="72" y="0"/>
                                  <a:pt x="78" y="1"/>
                                  <a:pt x="85" y="2"/>
                                </a:cubicBezTo>
                                <a:cubicBezTo>
                                  <a:pt x="91" y="3"/>
                                  <a:pt x="97" y="5"/>
                                  <a:pt x="103" y="8"/>
                                </a:cubicBezTo>
                                <a:cubicBezTo>
                                  <a:pt x="109" y="12"/>
                                  <a:pt x="114" y="16"/>
                                  <a:pt x="117" y="23"/>
                                </a:cubicBezTo>
                                <a:cubicBezTo>
                                  <a:pt x="121" y="29"/>
                                  <a:pt x="123" y="37"/>
                                  <a:pt x="123"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30" y="149"/>
                                  <a:pt x="127" y="149"/>
                                  <a:pt x="125" y="149"/>
                                </a:cubicBezTo>
                                <a:cubicBezTo>
                                  <a:pt x="121" y="149"/>
                                  <a:pt x="118" y="149"/>
                                  <a:pt x="115" y="148"/>
                                </a:cubicBezTo>
                                <a:cubicBezTo>
                                  <a:pt x="113" y="148"/>
                                  <a:pt x="110" y="147"/>
                                  <a:pt x="108" y="145"/>
                                </a:cubicBezTo>
                                <a:cubicBezTo>
                                  <a:pt x="106" y="144"/>
                                  <a:pt x="104" y="142"/>
                                  <a:pt x="103" y="139"/>
                                </a:cubicBezTo>
                                <a:cubicBezTo>
                                  <a:pt x="101" y="137"/>
                                  <a:pt x="100" y="133"/>
                                  <a:pt x="99" y="128"/>
                                </a:cubicBezTo>
                                <a:cubicBezTo>
                                  <a:pt x="97" y="133"/>
                                  <a:pt x="94" y="136"/>
                                  <a:pt x="90" y="140"/>
                                </a:cubicBezTo>
                                <a:cubicBezTo>
                                  <a:pt x="87" y="143"/>
                                  <a:pt x="83" y="145"/>
                                  <a:pt x="79" y="147"/>
                                </a:cubicBezTo>
                                <a:cubicBezTo>
                                  <a:pt x="74" y="150"/>
                                  <a:pt x="70" y="151"/>
                                  <a:pt x="65" y="152"/>
                                </a:cubicBezTo>
                                <a:cubicBezTo>
                                  <a:pt x="60" y="153"/>
                                  <a:pt x="55" y="153"/>
                                  <a:pt x="51" y="153"/>
                                </a:cubicBezTo>
                                <a:cubicBezTo>
                                  <a:pt x="36" y="153"/>
                                  <a:pt x="24"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6" y="59"/>
                                  <a:pt x="97" y="56"/>
                                </a:cubicBezTo>
                                <a:cubicBezTo>
                                  <a:pt x="97" y="54"/>
                                  <a:pt x="98" y="51"/>
                                  <a:pt x="98" y="46"/>
                                </a:cubicBezTo>
                                <a:cubicBezTo>
                                  <a:pt x="98" y="44"/>
                                  <a:pt x="98" y="42"/>
                                  <a:pt x="97" y="39"/>
                                </a:cubicBezTo>
                                <a:cubicBezTo>
                                  <a:pt x="97" y="35"/>
                                  <a:pt x="96" y="32"/>
                                  <a:pt x="94" y="29"/>
                                </a:cubicBezTo>
                                <a:cubicBezTo>
                                  <a:pt x="92" y="26"/>
                                  <a:pt x="89" y="23"/>
                                  <a:pt x="84" y="21"/>
                                </a:cubicBezTo>
                                <a:cubicBezTo>
                                  <a:pt x="80" y="18"/>
                                  <a:pt x="74" y="17"/>
                                  <a:pt x="66" y="17"/>
                                </a:cubicBezTo>
                                <a:cubicBezTo>
                                  <a:pt x="64" y="17"/>
                                  <a:pt x="61" y="17"/>
                                  <a:pt x="56" y="18"/>
                                </a:cubicBezTo>
                                <a:cubicBezTo>
                                  <a:pt x="52" y="18"/>
                                  <a:pt x="48" y="19"/>
                                  <a:pt x="44" y="21"/>
                                </a:cubicBezTo>
                                <a:cubicBezTo>
                                  <a:pt x="40" y="23"/>
                                  <a:pt x="36" y="26"/>
                                  <a:pt x="33" y="30"/>
                                </a:cubicBezTo>
                                <a:cubicBezTo>
                                  <a:pt x="30" y="34"/>
                                  <a:pt x="29" y="40"/>
                                  <a:pt x="29" y="48"/>
                                </a:cubicBezTo>
                                <a:lnTo>
                                  <a:pt x="6"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8" y="100"/>
                                  <a:pt x="27" y="104"/>
                                  <a:pt x="27" y="110"/>
                                </a:cubicBezTo>
                                <a:cubicBezTo>
                                  <a:pt x="27" y="118"/>
                                  <a:pt x="29" y="125"/>
                                  <a:pt x="34" y="129"/>
                                </a:cubicBezTo>
                                <a:cubicBezTo>
                                  <a:pt x="39" y="134"/>
                                  <a:pt x="46" y="136"/>
                                  <a:pt x="54" y="136"/>
                                </a:cubicBezTo>
                                <a:cubicBezTo>
                                  <a:pt x="59" y="136"/>
                                  <a:pt x="63" y="135"/>
                                  <a:pt x="68" y="134"/>
                                </a:cubicBezTo>
                                <a:cubicBezTo>
                                  <a:pt x="73" y="132"/>
                                  <a:pt x="78" y="130"/>
                                  <a:pt x="82" y="126"/>
                                </a:cubicBezTo>
                                <a:cubicBezTo>
                                  <a:pt x="86" y="123"/>
                                  <a:pt x="90"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5"/>
                        <wps:cNvSpPr>
                          <a:spLocks noEditPoints="1"/>
                        </wps:cNvSpPr>
                        <wps:spPr bwMode="auto">
                          <a:xfrm>
                            <a:off x="673735" y="8408035"/>
                            <a:ext cx="43180" cy="48895"/>
                          </a:xfrm>
                          <a:custGeom>
                            <a:avLst/>
                            <a:gdLst>
                              <a:gd name="T0" fmla="*/ 5 w 136"/>
                              <a:gd name="T1" fmla="*/ 48 h 153"/>
                              <a:gd name="T2" fmla="*/ 8 w 136"/>
                              <a:gd name="T3" fmla="*/ 32 h 153"/>
                              <a:gd name="T4" fmla="*/ 17 w 136"/>
                              <a:gd name="T5" fmla="*/ 17 h 153"/>
                              <a:gd name="T6" fmla="*/ 35 w 136"/>
                              <a:gd name="T7" fmla="*/ 5 h 153"/>
                              <a:gd name="T8" fmla="*/ 66 w 136"/>
                              <a:gd name="T9" fmla="*/ 0 h 153"/>
                              <a:gd name="T10" fmla="*/ 84 w 136"/>
                              <a:gd name="T11" fmla="*/ 2 h 153"/>
                              <a:gd name="T12" fmla="*/ 103 w 136"/>
                              <a:gd name="T13" fmla="*/ 8 h 153"/>
                              <a:gd name="T14" fmla="*/ 117 w 136"/>
                              <a:gd name="T15" fmla="*/ 23 h 153"/>
                              <a:gd name="T16" fmla="*/ 122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2 w 136"/>
                              <a:gd name="T39" fmla="*/ 139 h 153"/>
                              <a:gd name="T40" fmla="*/ 99 w 136"/>
                              <a:gd name="T41" fmla="*/ 128 h 153"/>
                              <a:gd name="T42" fmla="*/ 90 w 136"/>
                              <a:gd name="T43" fmla="*/ 140 h 153"/>
                              <a:gd name="T44" fmla="*/ 78 w 136"/>
                              <a:gd name="T45" fmla="*/ 147 h 153"/>
                              <a:gd name="T46" fmla="*/ 65 w 136"/>
                              <a:gd name="T47" fmla="*/ 152 h 153"/>
                              <a:gd name="T48" fmla="*/ 50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6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5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6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5" y="48"/>
                                </a:moveTo>
                                <a:cubicBezTo>
                                  <a:pt x="5" y="43"/>
                                  <a:pt x="6" y="38"/>
                                  <a:pt x="8" y="32"/>
                                </a:cubicBezTo>
                                <a:cubicBezTo>
                                  <a:pt x="9" y="27"/>
                                  <a:pt x="12" y="21"/>
                                  <a:pt x="17" y="17"/>
                                </a:cubicBezTo>
                                <a:cubicBezTo>
                                  <a:pt x="21" y="12"/>
                                  <a:pt x="27" y="8"/>
                                  <a:pt x="35" y="5"/>
                                </a:cubicBezTo>
                                <a:cubicBezTo>
                                  <a:pt x="43" y="2"/>
                                  <a:pt x="53" y="0"/>
                                  <a:pt x="66" y="0"/>
                                </a:cubicBezTo>
                                <a:cubicBezTo>
                                  <a:pt x="72" y="0"/>
                                  <a:pt x="78" y="1"/>
                                  <a:pt x="84" y="2"/>
                                </a:cubicBezTo>
                                <a:cubicBezTo>
                                  <a:pt x="91" y="3"/>
                                  <a:pt x="97" y="5"/>
                                  <a:pt x="103" y="8"/>
                                </a:cubicBezTo>
                                <a:cubicBezTo>
                                  <a:pt x="109" y="12"/>
                                  <a:pt x="113" y="16"/>
                                  <a:pt x="117" y="23"/>
                                </a:cubicBezTo>
                                <a:cubicBezTo>
                                  <a:pt x="121" y="29"/>
                                  <a:pt x="123" y="37"/>
                                  <a:pt x="122"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29" y="149"/>
                                  <a:pt x="127" y="149"/>
                                  <a:pt x="125" y="149"/>
                                </a:cubicBezTo>
                                <a:cubicBezTo>
                                  <a:pt x="121" y="149"/>
                                  <a:pt x="118" y="149"/>
                                  <a:pt x="115" y="148"/>
                                </a:cubicBezTo>
                                <a:cubicBezTo>
                                  <a:pt x="112" y="148"/>
                                  <a:pt x="110" y="147"/>
                                  <a:pt x="108" y="145"/>
                                </a:cubicBezTo>
                                <a:cubicBezTo>
                                  <a:pt x="106" y="144"/>
                                  <a:pt x="104" y="142"/>
                                  <a:pt x="102" y="139"/>
                                </a:cubicBezTo>
                                <a:cubicBezTo>
                                  <a:pt x="101" y="137"/>
                                  <a:pt x="100" y="133"/>
                                  <a:pt x="99" y="128"/>
                                </a:cubicBezTo>
                                <a:cubicBezTo>
                                  <a:pt x="97" y="133"/>
                                  <a:pt x="94" y="136"/>
                                  <a:pt x="90" y="140"/>
                                </a:cubicBezTo>
                                <a:cubicBezTo>
                                  <a:pt x="87" y="143"/>
                                  <a:pt x="83" y="145"/>
                                  <a:pt x="78" y="147"/>
                                </a:cubicBezTo>
                                <a:cubicBezTo>
                                  <a:pt x="74" y="150"/>
                                  <a:pt x="70" y="151"/>
                                  <a:pt x="65" y="152"/>
                                </a:cubicBezTo>
                                <a:cubicBezTo>
                                  <a:pt x="60" y="153"/>
                                  <a:pt x="55" y="153"/>
                                  <a:pt x="50" y="153"/>
                                </a:cubicBezTo>
                                <a:cubicBezTo>
                                  <a:pt x="36" y="153"/>
                                  <a:pt x="23"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5" y="59"/>
                                  <a:pt x="96" y="56"/>
                                </a:cubicBezTo>
                                <a:cubicBezTo>
                                  <a:pt x="97" y="54"/>
                                  <a:pt x="98" y="51"/>
                                  <a:pt x="98" y="46"/>
                                </a:cubicBezTo>
                                <a:cubicBezTo>
                                  <a:pt x="98" y="44"/>
                                  <a:pt x="98" y="42"/>
                                  <a:pt x="97" y="39"/>
                                </a:cubicBezTo>
                                <a:cubicBezTo>
                                  <a:pt x="97" y="35"/>
                                  <a:pt x="96" y="32"/>
                                  <a:pt x="94" y="29"/>
                                </a:cubicBezTo>
                                <a:cubicBezTo>
                                  <a:pt x="92" y="26"/>
                                  <a:pt x="88" y="23"/>
                                  <a:pt x="84" y="21"/>
                                </a:cubicBezTo>
                                <a:cubicBezTo>
                                  <a:pt x="80" y="18"/>
                                  <a:pt x="74" y="17"/>
                                  <a:pt x="66" y="17"/>
                                </a:cubicBezTo>
                                <a:cubicBezTo>
                                  <a:pt x="64" y="17"/>
                                  <a:pt x="60" y="17"/>
                                  <a:pt x="56" y="18"/>
                                </a:cubicBezTo>
                                <a:cubicBezTo>
                                  <a:pt x="52" y="18"/>
                                  <a:pt x="48" y="19"/>
                                  <a:pt x="44" y="21"/>
                                </a:cubicBezTo>
                                <a:cubicBezTo>
                                  <a:pt x="40" y="23"/>
                                  <a:pt x="36" y="26"/>
                                  <a:pt x="33" y="30"/>
                                </a:cubicBezTo>
                                <a:cubicBezTo>
                                  <a:pt x="30" y="34"/>
                                  <a:pt x="29" y="40"/>
                                  <a:pt x="29" y="48"/>
                                </a:cubicBezTo>
                                <a:lnTo>
                                  <a:pt x="5"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7" y="100"/>
                                  <a:pt x="26" y="104"/>
                                  <a:pt x="26" y="110"/>
                                </a:cubicBezTo>
                                <a:cubicBezTo>
                                  <a:pt x="26" y="118"/>
                                  <a:pt x="29" y="125"/>
                                  <a:pt x="34" y="129"/>
                                </a:cubicBezTo>
                                <a:cubicBezTo>
                                  <a:pt x="39" y="134"/>
                                  <a:pt x="46" y="136"/>
                                  <a:pt x="54" y="136"/>
                                </a:cubicBezTo>
                                <a:cubicBezTo>
                                  <a:pt x="58" y="136"/>
                                  <a:pt x="63" y="135"/>
                                  <a:pt x="68" y="134"/>
                                </a:cubicBezTo>
                                <a:cubicBezTo>
                                  <a:pt x="73" y="132"/>
                                  <a:pt x="78" y="130"/>
                                  <a:pt x="82" y="126"/>
                                </a:cubicBezTo>
                                <a:cubicBezTo>
                                  <a:pt x="86" y="123"/>
                                  <a:pt x="89"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
                        <wps:cNvSpPr>
                          <a:spLocks/>
                        </wps:cNvSpPr>
                        <wps:spPr bwMode="auto">
                          <a:xfrm>
                            <a:off x="725805" y="8408035"/>
                            <a:ext cx="38100" cy="46990"/>
                          </a:xfrm>
                          <a:custGeom>
                            <a:avLst/>
                            <a:gdLst>
                              <a:gd name="T0" fmla="*/ 25 w 120"/>
                              <a:gd name="T1" fmla="*/ 6 h 148"/>
                              <a:gd name="T2" fmla="*/ 25 w 120"/>
                              <a:gd name="T3" fmla="*/ 25 h 148"/>
                              <a:gd name="T4" fmla="*/ 44 w 120"/>
                              <a:gd name="T5" fmla="*/ 7 h 148"/>
                              <a:gd name="T6" fmla="*/ 73 w 120"/>
                              <a:gd name="T7" fmla="*/ 0 h 148"/>
                              <a:gd name="T8" fmla="*/ 96 w 120"/>
                              <a:gd name="T9" fmla="*/ 4 h 148"/>
                              <a:gd name="T10" fmla="*/ 111 w 120"/>
                              <a:gd name="T11" fmla="*/ 16 h 148"/>
                              <a:gd name="T12" fmla="*/ 118 w 120"/>
                              <a:gd name="T13" fmla="*/ 33 h 148"/>
                              <a:gd name="T14" fmla="*/ 120 w 120"/>
                              <a:gd name="T15" fmla="*/ 53 h 148"/>
                              <a:gd name="T16" fmla="*/ 120 w 120"/>
                              <a:gd name="T17" fmla="*/ 148 h 148"/>
                              <a:gd name="T18" fmla="*/ 95 w 120"/>
                              <a:gd name="T19" fmla="*/ 148 h 148"/>
                              <a:gd name="T20" fmla="*/ 95 w 120"/>
                              <a:gd name="T21" fmla="*/ 61 h 148"/>
                              <a:gd name="T22" fmla="*/ 95 w 120"/>
                              <a:gd name="T23" fmla="*/ 48 h 148"/>
                              <a:gd name="T24" fmla="*/ 92 w 120"/>
                              <a:gd name="T25" fmla="*/ 33 h 148"/>
                              <a:gd name="T26" fmla="*/ 83 w 120"/>
                              <a:gd name="T27" fmla="*/ 22 h 148"/>
                              <a:gd name="T28" fmla="*/ 65 w 120"/>
                              <a:gd name="T29" fmla="*/ 17 h 148"/>
                              <a:gd name="T30" fmla="*/ 53 w 120"/>
                              <a:gd name="T31" fmla="*/ 19 h 148"/>
                              <a:gd name="T32" fmla="*/ 40 w 120"/>
                              <a:gd name="T33" fmla="*/ 26 h 148"/>
                              <a:gd name="T34" fmla="*/ 29 w 120"/>
                              <a:gd name="T35" fmla="*/ 42 h 148"/>
                              <a:gd name="T36" fmla="*/ 25 w 120"/>
                              <a:gd name="T37" fmla="*/ 70 h 148"/>
                              <a:gd name="T38" fmla="*/ 25 w 120"/>
                              <a:gd name="T39" fmla="*/ 148 h 148"/>
                              <a:gd name="T40" fmla="*/ 0 w 120"/>
                              <a:gd name="T41" fmla="*/ 148 h 148"/>
                              <a:gd name="T42" fmla="*/ 0 w 120"/>
                              <a:gd name="T43" fmla="*/ 6 h 148"/>
                              <a:gd name="T44" fmla="*/ 25 w 120"/>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0" h="148">
                                <a:moveTo>
                                  <a:pt x="25" y="6"/>
                                </a:moveTo>
                                <a:cubicBezTo>
                                  <a:pt x="25" y="25"/>
                                  <a:pt x="25" y="25"/>
                                  <a:pt x="25" y="25"/>
                                </a:cubicBezTo>
                                <a:cubicBezTo>
                                  <a:pt x="29" y="18"/>
                                  <a:pt x="36" y="12"/>
                                  <a:pt x="44" y="7"/>
                                </a:cubicBezTo>
                                <a:cubicBezTo>
                                  <a:pt x="52" y="2"/>
                                  <a:pt x="62" y="0"/>
                                  <a:pt x="73" y="0"/>
                                </a:cubicBezTo>
                                <a:cubicBezTo>
                                  <a:pt x="83" y="0"/>
                                  <a:pt x="90" y="1"/>
                                  <a:pt x="96" y="4"/>
                                </a:cubicBezTo>
                                <a:cubicBezTo>
                                  <a:pt x="102" y="7"/>
                                  <a:pt x="107" y="11"/>
                                  <a:pt x="111" y="16"/>
                                </a:cubicBezTo>
                                <a:cubicBezTo>
                                  <a:pt x="114" y="21"/>
                                  <a:pt x="117" y="26"/>
                                  <a:pt x="118" y="33"/>
                                </a:cubicBezTo>
                                <a:cubicBezTo>
                                  <a:pt x="119" y="39"/>
                                  <a:pt x="120" y="46"/>
                                  <a:pt x="120" y="53"/>
                                </a:cubicBezTo>
                                <a:cubicBezTo>
                                  <a:pt x="120" y="148"/>
                                  <a:pt x="120" y="148"/>
                                  <a:pt x="120" y="148"/>
                                </a:cubicBezTo>
                                <a:cubicBezTo>
                                  <a:pt x="95" y="148"/>
                                  <a:pt x="95" y="148"/>
                                  <a:pt x="95" y="148"/>
                                </a:cubicBezTo>
                                <a:cubicBezTo>
                                  <a:pt x="95" y="61"/>
                                  <a:pt x="95" y="61"/>
                                  <a:pt x="95" y="61"/>
                                </a:cubicBezTo>
                                <a:cubicBezTo>
                                  <a:pt x="95" y="57"/>
                                  <a:pt x="95" y="53"/>
                                  <a:pt x="95" y="48"/>
                                </a:cubicBezTo>
                                <a:cubicBezTo>
                                  <a:pt x="95" y="42"/>
                                  <a:pt x="94" y="38"/>
                                  <a:pt x="92" y="33"/>
                                </a:cubicBezTo>
                                <a:cubicBezTo>
                                  <a:pt x="90" y="29"/>
                                  <a:pt x="87" y="25"/>
                                  <a:pt x="83" y="22"/>
                                </a:cubicBezTo>
                                <a:cubicBezTo>
                                  <a:pt x="79" y="19"/>
                                  <a:pt x="73" y="17"/>
                                  <a:pt x="65" y="17"/>
                                </a:cubicBezTo>
                                <a:cubicBezTo>
                                  <a:pt x="62" y="17"/>
                                  <a:pt x="58" y="18"/>
                                  <a:pt x="53" y="19"/>
                                </a:cubicBezTo>
                                <a:cubicBezTo>
                                  <a:pt x="49" y="20"/>
                                  <a:pt x="44" y="22"/>
                                  <a:pt x="40" y="26"/>
                                </a:cubicBezTo>
                                <a:cubicBezTo>
                                  <a:pt x="36" y="30"/>
                                  <a:pt x="32" y="35"/>
                                  <a:pt x="29" y="42"/>
                                </a:cubicBezTo>
                                <a:cubicBezTo>
                                  <a:pt x="26"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
                        <wps:cNvSpPr>
                          <a:spLocks noEditPoints="1"/>
                        </wps:cNvSpPr>
                        <wps:spPr bwMode="auto">
                          <a:xfrm>
                            <a:off x="795020" y="8390890"/>
                            <a:ext cx="43815" cy="66040"/>
                          </a:xfrm>
                          <a:custGeom>
                            <a:avLst/>
                            <a:gdLst>
                              <a:gd name="T0" fmla="*/ 26 w 137"/>
                              <a:gd name="T1" fmla="*/ 159 h 208"/>
                              <a:gd name="T2" fmla="*/ 34 w 137"/>
                              <a:gd name="T3" fmla="*/ 175 h 208"/>
                              <a:gd name="T4" fmla="*/ 44 w 137"/>
                              <a:gd name="T5" fmla="*/ 183 h 208"/>
                              <a:gd name="T6" fmla="*/ 55 w 137"/>
                              <a:gd name="T7" fmla="*/ 186 h 208"/>
                              <a:gd name="T8" fmla="*/ 64 w 137"/>
                              <a:gd name="T9" fmla="*/ 187 h 208"/>
                              <a:gd name="T10" fmla="*/ 88 w 137"/>
                              <a:gd name="T11" fmla="*/ 180 h 208"/>
                              <a:gd name="T12" fmla="*/ 103 w 137"/>
                              <a:gd name="T13" fmla="*/ 162 h 208"/>
                              <a:gd name="T14" fmla="*/ 110 w 137"/>
                              <a:gd name="T15" fmla="*/ 138 h 208"/>
                              <a:gd name="T16" fmla="*/ 111 w 137"/>
                              <a:gd name="T17" fmla="*/ 114 h 208"/>
                              <a:gd name="T18" fmla="*/ 111 w 137"/>
                              <a:gd name="T19" fmla="*/ 114 h 208"/>
                              <a:gd name="T20" fmla="*/ 89 w 137"/>
                              <a:gd name="T21" fmla="*/ 130 h 208"/>
                              <a:gd name="T22" fmla="*/ 63 w 137"/>
                              <a:gd name="T23" fmla="*/ 135 h 208"/>
                              <a:gd name="T24" fmla="*/ 38 w 137"/>
                              <a:gd name="T25" fmla="*/ 130 h 208"/>
                              <a:gd name="T26" fmla="*/ 18 w 137"/>
                              <a:gd name="T27" fmla="*/ 117 h 208"/>
                              <a:gd name="T28" fmla="*/ 5 w 137"/>
                              <a:gd name="T29" fmla="*/ 97 h 208"/>
                              <a:gd name="T30" fmla="*/ 0 w 137"/>
                              <a:gd name="T31" fmla="*/ 69 h 208"/>
                              <a:gd name="T32" fmla="*/ 4 w 137"/>
                              <a:gd name="T33" fmla="*/ 41 h 208"/>
                              <a:gd name="T34" fmla="*/ 17 w 137"/>
                              <a:gd name="T35" fmla="*/ 19 h 208"/>
                              <a:gd name="T36" fmla="*/ 39 w 137"/>
                              <a:gd name="T37" fmla="*/ 5 h 208"/>
                              <a:gd name="T38" fmla="*/ 67 w 137"/>
                              <a:gd name="T39" fmla="*/ 0 h 208"/>
                              <a:gd name="T40" fmla="*/ 84 w 137"/>
                              <a:gd name="T41" fmla="*/ 1 h 208"/>
                              <a:gd name="T42" fmla="*/ 100 w 137"/>
                              <a:gd name="T43" fmla="*/ 6 h 208"/>
                              <a:gd name="T44" fmla="*/ 115 w 137"/>
                              <a:gd name="T45" fmla="*/ 17 h 208"/>
                              <a:gd name="T46" fmla="*/ 127 w 137"/>
                              <a:gd name="T47" fmla="*/ 35 h 208"/>
                              <a:gd name="T48" fmla="*/ 134 w 137"/>
                              <a:gd name="T49" fmla="*/ 63 h 208"/>
                              <a:gd name="T50" fmla="*/ 137 w 137"/>
                              <a:gd name="T51" fmla="*/ 101 h 208"/>
                              <a:gd name="T52" fmla="*/ 134 w 137"/>
                              <a:gd name="T53" fmla="*/ 141 h 208"/>
                              <a:gd name="T54" fmla="*/ 125 w 137"/>
                              <a:gd name="T55" fmla="*/ 170 h 208"/>
                              <a:gd name="T56" fmla="*/ 112 w 137"/>
                              <a:gd name="T57" fmla="*/ 189 h 208"/>
                              <a:gd name="T58" fmla="*/ 96 w 137"/>
                              <a:gd name="T59" fmla="*/ 201 h 208"/>
                              <a:gd name="T60" fmla="*/ 79 w 137"/>
                              <a:gd name="T61" fmla="*/ 206 h 208"/>
                              <a:gd name="T62" fmla="*/ 63 w 137"/>
                              <a:gd name="T63" fmla="*/ 208 h 208"/>
                              <a:gd name="T64" fmla="*/ 50 w 137"/>
                              <a:gd name="T65" fmla="*/ 207 h 208"/>
                              <a:gd name="T66" fmla="*/ 32 w 137"/>
                              <a:gd name="T67" fmla="*/ 201 h 208"/>
                              <a:gd name="T68" fmla="*/ 14 w 137"/>
                              <a:gd name="T69" fmla="*/ 186 h 208"/>
                              <a:gd name="T70" fmla="*/ 3 w 137"/>
                              <a:gd name="T71" fmla="*/ 159 h 208"/>
                              <a:gd name="T72" fmla="*/ 26 w 137"/>
                              <a:gd name="T73" fmla="*/ 159 h 208"/>
                              <a:gd name="T74" fmla="*/ 109 w 137"/>
                              <a:gd name="T75" fmla="*/ 68 h 208"/>
                              <a:gd name="T76" fmla="*/ 107 w 137"/>
                              <a:gd name="T77" fmla="*/ 51 h 208"/>
                              <a:gd name="T78" fmla="*/ 99 w 137"/>
                              <a:gd name="T79" fmla="*/ 36 h 208"/>
                              <a:gd name="T80" fmla="*/ 85 w 137"/>
                              <a:gd name="T81" fmla="*/ 25 h 208"/>
                              <a:gd name="T82" fmla="*/ 65 w 137"/>
                              <a:gd name="T83" fmla="*/ 21 h 208"/>
                              <a:gd name="T84" fmla="*/ 47 w 137"/>
                              <a:gd name="T85" fmla="*/ 25 h 208"/>
                              <a:gd name="T86" fmla="*/ 34 w 137"/>
                              <a:gd name="T87" fmla="*/ 36 h 208"/>
                              <a:gd name="T88" fmla="*/ 27 w 137"/>
                              <a:gd name="T89" fmla="*/ 51 h 208"/>
                              <a:gd name="T90" fmla="*/ 24 w 137"/>
                              <a:gd name="T91" fmla="*/ 69 h 208"/>
                              <a:gd name="T92" fmla="*/ 27 w 137"/>
                              <a:gd name="T93" fmla="*/ 86 h 208"/>
                              <a:gd name="T94" fmla="*/ 35 w 137"/>
                              <a:gd name="T95" fmla="*/ 101 h 208"/>
                              <a:gd name="T96" fmla="*/ 48 w 137"/>
                              <a:gd name="T97" fmla="*/ 110 h 208"/>
                              <a:gd name="T98" fmla="*/ 66 w 137"/>
                              <a:gd name="T99" fmla="*/ 114 h 208"/>
                              <a:gd name="T100" fmla="*/ 98 w 137"/>
                              <a:gd name="T101" fmla="*/ 101 h 208"/>
                              <a:gd name="T102" fmla="*/ 109 w 137"/>
                              <a:gd name="T103" fmla="*/ 6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7" h="208">
                                <a:moveTo>
                                  <a:pt x="26" y="159"/>
                                </a:moveTo>
                                <a:cubicBezTo>
                                  <a:pt x="28" y="166"/>
                                  <a:pt x="30" y="171"/>
                                  <a:pt x="34" y="175"/>
                                </a:cubicBezTo>
                                <a:cubicBezTo>
                                  <a:pt x="37" y="179"/>
                                  <a:pt x="41" y="181"/>
                                  <a:pt x="44" y="183"/>
                                </a:cubicBezTo>
                                <a:cubicBezTo>
                                  <a:pt x="48" y="185"/>
                                  <a:pt x="52" y="186"/>
                                  <a:pt x="55" y="186"/>
                                </a:cubicBezTo>
                                <a:cubicBezTo>
                                  <a:pt x="59" y="186"/>
                                  <a:pt x="62" y="187"/>
                                  <a:pt x="64" y="187"/>
                                </a:cubicBezTo>
                                <a:cubicBezTo>
                                  <a:pt x="74" y="187"/>
                                  <a:pt x="82" y="184"/>
                                  <a:pt x="88" y="180"/>
                                </a:cubicBezTo>
                                <a:cubicBezTo>
                                  <a:pt x="95" y="175"/>
                                  <a:pt x="99" y="169"/>
                                  <a:pt x="103" y="162"/>
                                </a:cubicBezTo>
                                <a:cubicBezTo>
                                  <a:pt x="106" y="155"/>
                                  <a:pt x="108" y="147"/>
                                  <a:pt x="110" y="138"/>
                                </a:cubicBezTo>
                                <a:cubicBezTo>
                                  <a:pt x="111" y="130"/>
                                  <a:pt x="111" y="122"/>
                                  <a:pt x="111" y="114"/>
                                </a:cubicBezTo>
                                <a:cubicBezTo>
                                  <a:pt x="111" y="114"/>
                                  <a:pt x="111" y="114"/>
                                  <a:pt x="111" y="114"/>
                                </a:cubicBezTo>
                                <a:cubicBezTo>
                                  <a:pt x="105" y="122"/>
                                  <a:pt x="98" y="127"/>
                                  <a:pt x="89" y="130"/>
                                </a:cubicBezTo>
                                <a:cubicBezTo>
                                  <a:pt x="81" y="133"/>
                                  <a:pt x="72" y="135"/>
                                  <a:pt x="63" y="135"/>
                                </a:cubicBezTo>
                                <a:cubicBezTo>
                                  <a:pt x="54" y="135"/>
                                  <a:pt x="46" y="133"/>
                                  <a:pt x="38" y="130"/>
                                </a:cubicBezTo>
                                <a:cubicBezTo>
                                  <a:pt x="30" y="127"/>
                                  <a:pt x="24" y="123"/>
                                  <a:pt x="18" y="117"/>
                                </a:cubicBezTo>
                                <a:cubicBezTo>
                                  <a:pt x="12" y="112"/>
                                  <a:pt x="8" y="105"/>
                                  <a:pt x="5" y="97"/>
                                </a:cubicBezTo>
                                <a:cubicBezTo>
                                  <a:pt x="1" y="89"/>
                                  <a:pt x="0" y="80"/>
                                  <a:pt x="0" y="69"/>
                                </a:cubicBezTo>
                                <a:cubicBezTo>
                                  <a:pt x="0" y="59"/>
                                  <a:pt x="1" y="50"/>
                                  <a:pt x="4" y="41"/>
                                </a:cubicBezTo>
                                <a:cubicBezTo>
                                  <a:pt x="7" y="33"/>
                                  <a:pt x="12" y="25"/>
                                  <a:pt x="17" y="19"/>
                                </a:cubicBezTo>
                                <a:cubicBezTo>
                                  <a:pt x="23" y="13"/>
                                  <a:pt x="30" y="8"/>
                                  <a:pt x="39" y="5"/>
                                </a:cubicBezTo>
                                <a:cubicBezTo>
                                  <a:pt x="47" y="2"/>
                                  <a:pt x="56" y="0"/>
                                  <a:pt x="67" y="0"/>
                                </a:cubicBezTo>
                                <a:cubicBezTo>
                                  <a:pt x="73" y="0"/>
                                  <a:pt x="78" y="0"/>
                                  <a:pt x="84" y="1"/>
                                </a:cubicBezTo>
                                <a:cubicBezTo>
                                  <a:pt x="90" y="2"/>
                                  <a:pt x="95" y="4"/>
                                  <a:pt x="100" y="6"/>
                                </a:cubicBezTo>
                                <a:cubicBezTo>
                                  <a:pt x="105" y="9"/>
                                  <a:pt x="110" y="13"/>
                                  <a:pt x="115" y="17"/>
                                </a:cubicBezTo>
                                <a:cubicBezTo>
                                  <a:pt x="119" y="22"/>
                                  <a:pt x="123" y="28"/>
                                  <a:pt x="127" y="35"/>
                                </a:cubicBezTo>
                                <a:cubicBezTo>
                                  <a:pt x="130" y="43"/>
                                  <a:pt x="132" y="52"/>
                                  <a:pt x="134" y="63"/>
                                </a:cubicBezTo>
                                <a:cubicBezTo>
                                  <a:pt x="136" y="73"/>
                                  <a:pt x="137" y="86"/>
                                  <a:pt x="137" y="101"/>
                                </a:cubicBezTo>
                                <a:cubicBezTo>
                                  <a:pt x="137" y="117"/>
                                  <a:pt x="136" y="130"/>
                                  <a:pt x="134" y="141"/>
                                </a:cubicBezTo>
                                <a:cubicBezTo>
                                  <a:pt x="132" y="153"/>
                                  <a:pt x="129" y="162"/>
                                  <a:pt x="125" y="170"/>
                                </a:cubicBezTo>
                                <a:cubicBezTo>
                                  <a:pt x="121" y="178"/>
                                  <a:pt x="117" y="185"/>
                                  <a:pt x="112" y="189"/>
                                </a:cubicBezTo>
                                <a:cubicBezTo>
                                  <a:pt x="107" y="194"/>
                                  <a:pt x="102" y="198"/>
                                  <a:pt x="96" y="201"/>
                                </a:cubicBezTo>
                                <a:cubicBezTo>
                                  <a:pt x="91" y="203"/>
                                  <a:pt x="85" y="205"/>
                                  <a:pt x="79" y="206"/>
                                </a:cubicBezTo>
                                <a:cubicBezTo>
                                  <a:pt x="74" y="207"/>
                                  <a:pt x="68" y="208"/>
                                  <a:pt x="63" y="208"/>
                                </a:cubicBezTo>
                                <a:cubicBezTo>
                                  <a:pt x="61" y="208"/>
                                  <a:pt x="56" y="207"/>
                                  <a:pt x="50" y="207"/>
                                </a:cubicBezTo>
                                <a:cubicBezTo>
                                  <a:pt x="44" y="206"/>
                                  <a:pt x="38" y="204"/>
                                  <a:pt x="32" y="201"/>
                                </a:cubicBezTo>
                                <a:cubicBezTo>
                                  <a:pt x="26" y="198"/>
                                  <a:pt x="20" y="193"/>
                                  <a:pt x="14" y="186"/>
                                </a:cubicBezTo>
                                <a:cubicBezTo>
                                  <a:pt x="8" y="180"/>
                                  <a:pt x="5" y="171"/>
                                  <a:pt x="3" y="159"/>
                                </a:cubicBezTo>
                                <a:lnTo>
                                  <a:pt x="26" y="159"/>
                                </a:lnTo>
                                <a:close/>
                                <a:moveTo>
                                  <a:pt x="109" y="68"/>
                                </a:moveTo>
                                <a:cubicBezTo>
                                  <a:pt x="109" y="62"/>
                                  <a:pt x="108" y="56"/>
                                  <a:pt x="107" y="51"/>
                                </a:cubicBezTo>
                                <a:cubicBezTo>
                                  <a:pt x="105" y="45"/>
                                  <a:pt x="102" y="40"/>
                                  <a:pt x="99" y="36"/>
                                </a:cubicBezTo>
                                <a:cubicBezTo>
                                  <a:pt x="95" y="31"/>
                                  <a:pt x="91" y="28"/>
                                  <a:pt x="85" y="25"/>
                                </a:cubicBezTo>
                                <a:cubicBezTo>
                                  <a:pt x="79" y="22"/>
                                  <a:pt x="73" y="21"/>
                                  <a:pt x="65" y="21"/>
                                </a:cubicBezTo>
                                <a:cubicBezTo>
                                  <a:pt x="58" y="21"/>
                                  <a:pt x="52" y="22"/>
                                  <a:pt x="47" y="25"/>
                                </a:cubicBezTo>
                                <a:cubicBezTo>
                                  <a:pt x="42" y="28"/>
                                  <a:pt x="37" y="31"/>
                                  <a:pt x="34" y="36"/>
                                </a:cubicBezTo>
                                <a:cubicBezTo>
                                  <a:pt x="31" y="40"/>
                                  <a:pt x="28" y="46"/>
                                  <a:pt x="27" y="51"/>
                                </a:cubicBezTo>
                                <a:cubicBezTo>
                                  <a:pt x="25" y="57"/>
                                  <a:pt x="24" y="63"/>
                                  <a:pt x="24" y="69"/>
                                </a:cubicBezTo>
                                <a:cubicBezTo>
                                  <a:pt x="24" y="75"/>
                                  <a:pt x="25" y="81"/>
                                  <a:pt x="27" y="86"/>
                                </a:cubicBezTo>
                                <a:cubicBezTo>
                                  <a:pt x="29" y="92"/>
                                  <a:pt x="31" y="97"/>
                                  <a:pt x="35" y="101"/>
                                </a:cubicBezTo>
                                <a:cubicBezTo>
                                  <a:pt x="38" y="105"/>
                                  <a:pt x="43" y="108"/>
                                  <a:pt x="48" y="110"/>
                                </a:cubicBezTo>
                                <a:cubicBezTo>
                                  <a:pt x="53" y="113"/>
                                  <a:pt x="59" y="114"/>
                                  <a:pt x="66" y="114"/>
                                </a:cubicBezTo>
                                <a:cubicBezTo>
                                  <a:pt x="80" y="114"/>
                                  <a:pt x="91" y="110"/>
                                  <a:pt x="98" y="101"/>
                                </a:cubicBezTo>
                                <a:cubicBezTo>
                                  <a:pt x="106" y="93"/>
                                  <a:pt x="109" y="82"/>
                                  <a:pt x="109" y="6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8"/>
                        <wps:cNvSpPr>
                          <a:spLocks/>
                        </wps:cNvSpPr>
                        <wps:spPr bwMode="auto">
                          <a:xfrm>
                            <a:off x="270510"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8" y="34"/>
                                  <a:pt x="23" y="32"/>
                                </a:cubicBezTo>
                                <a:cubicBezTo>
                                  <a:pt x="28" y="31"/>
                                  <a:pt x="33" y="28"/>
                                  <a:pt x="37" y="25"/>
                                </a:cubicBezTo>
                                <a:cubicBezTo>
                                  <a:pt x="42" y="22"/>
                                  <a:pt x="45" y="19"/>
                                  <a:pt x="48" y="14"/>
                                </a:cubicBezTo>
                                <a:cubicBezTo>
                                  <a:pt x="51"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9"/>
                        <wps:cNvSpPr>
                          <a:spLocks noEditPoints="1"/>
                        </wps:cNvSpPr>
                        <wps:spPr bwMode="auto">
                          <a:xfrm>
                            <a:off x="311785" y="8505190"/>
                            <a:ext cx="41910" cy="66040"/>
                          </a:xfrm>
                          <a:custGeom>
                            <a:avLst/>
                            <a:gdLst>
                              <a:gd name="T0" fmla="*/ 36 w 131"/>
                              <a:gd name="T1" fmla="*/ 96 h 208"/>
                              <a:gd name="T2" fmla="*/ 15 w 131"/>
                              <a:gd name="T3" fmla="*/ 79 h 208"/>
                              <a:gd name="T4" fmla="*/ 7 w 131"/>
                              <a:gd name="T5" fmla="*/ 53 h 208"/>
                              <a:gd name="T6" fmla="*/ 10 w 131"/>
                              <a:gd name="T7" fmla="*/ 36 h 208"/>
                              <a:gd name="T8" fmla="*/ 19 w 131"/>
                              <a:gd name="T9" fmla="*/ 19 h 208"/>
                              <a:gd name="T10" fmla="*/ 37 w 131"/>
                              <a:gd name="T11" fmla="*/ 5 h 208"/>
                              <a:gd name="T12" fmla="*/ 66 w 131"/>
                              <a:gd name="T13" fmla="*/ 0 h 208"/>
                              <a:gd name="T14" fmla="*/ 95 w 131"/>
                              <a:gd name="T15" fmla="*/ 5 h 208"/>
                              <a:gd name="T16" fmla="*/ 112 w 131"/>
                              <a:gd name="T17" fmla="*/ 19 h 208"/>
                              <a:gd name="T18" fmla="*/ 122 w 131"/>
                              <a:gd name="T19" fmla="*/ 36 h 208"/>
                              <a:gd name="T20" fmla="*/ 124 w 131"/>
                              <a:gd name="T21" fmla="*/ 53 h 208"/>
                              <a:gd name="T22" fmla="*/ 117 w 131"/>
                              <a:gd name="T23" fmla="*/ 79 h 208"/>
                              <a:gd name="T24" fmla="*/ 95 w 131"/>
                              <a:gd name="T25" fmla="*/ 96 h 208"/>
                              <a:gd name="T26" fmla="*/ 111 w 131"/>
                              <a:gd name="T27" fmla="*/ 103 h 208"/>
                              <a:gd name="T28" fmla="*/ 122 w 131"/>
                              <a:gd name="T29" fmla="*/ 115 h 208"/>
                              <a:gd name="T30" fmla="*/ 129 w 131"/>
                              <a:gd name="T31" fmla="*/ 130 h 208"/>
                              <a:gd name="T32" fmla="*/ 131 w 131"/>
                              <a:gd name="T33" fmla="*/ 146 h 208"/>
                              <a:gd name="T34" fmla="*/ 127 w 131"/>
                              <a:gd name="T35" fmla="*/ 170 h 208"/>
                              <a:gd name="T36" fmla="*/ 115 w 131"/>
                              <a:gd name="T37" fmla="*/ 190 h 208"/>
                              <a:gd name="T38" fmla="*/ 95 w 131"/>
                              <a:gd name="T39" fmla="*/ 203 h 208"/>
                              <a:gd name="T40" fmla="*/ 66 w 131"/>
                              <a:gd name="T41" fmla="*/ 208 h 208"/>
                              <a:gd name="T42" fmla="*/ 36 w 131"/>
                              <a:gd name="T43" fmla="*/ 203 h 208"/>
                              <a:gd name="T44" fmla="*/ 16 w 131"/>
                              <a:gd name="T45" fmla="*/ 190 h 208"/>
                              <a:gd name="T46" fmla="*/ 4 w 131"/>
                              <a:gd name="T47" fmla="*/ 170 h 208"/>
                              <a:gd name="T48" fmla="*/ 0 w 131"/>
                              <a:gd name="T49" fmla="*/ 146 h 208"/>
                              <a:gd name="T50" fmla="*/ 2 w 131"/>
                              <a:gd name="T51" fmla="*/ 130 h 208"/>
                              <a:gd name="T52" fmla="*/ 9 w 131"/>
                              <a:gd name="T53" fmla="*/ 115 h 208"/>
                              <a:gd name="T54" fmla="*/ 21 w 131"/>
                              <a:gd name="T55" fmla="*/ 103 h 208"/>
                              <a:gd name="T56" fmla="*/ 36 w 131"/>
                              <a:gd name="T57" fmla="*/ 96 h 208"/>
                              <a:gd name="T58" fmla="*/ 66 w 131"/>
                              <a:gd name="T59" fmla="*/ 187 h 208"/>
                              <a:gd name="T60" fmla="*/ 80 w 131"/>
                              <a:gd name="T61" fmla="*/ 184 h 208"/>
                              <a:gd name="T62" fmla="*/ 93 w 131"/>
                              <a:gd name="T63" fmla="*/ 177 h 208"/>
                              <a:gd name="T64" fmla="*/ 103 w 131"/>
                              <a:gd name="T65" fmla="*/ 164 h 208"/>
                              <a:gd name="T66" fmla="*/ 107 w 131"/>
                              <a:gd name="T67" fmla="*/ 145 h 208"/>
                              <a:gd name="T68" fmla="*/ 105 w 131"/>
                              <a:gd name="T69" fmla="*/ 132 h 208"/>
                              <a:gd name="T70" fmla="*/ 98 w 131"/>
                              <a:gd name="T71" fmla="*/ 120 h 208"/>
                              <a:gd name="T72" fmla="*/ 86 w 131"/>
                              <a:gd name="T73" fmla="*/ 110 h 208"/>
                              <a:gd name="T74" fmla="*/ 66 w 131"/>
                              <a:gd name="T75" fmla="*/ 107 h 208"/>
                              <a:gd name="T76" fmla="*/ 45 w 131"/>
                              <a:gd name="T77" fmla="*/ 110 h 208"/>
                              <a:gd name="T78" fmla="*/ 33 w 131"/>
                              <a:gd name="T79" fmla="*/ 120 h 208"/>
                              <a:gd name="T80" fmla="*/ 26 w 131"/>
                              <a:gd name="T81" fmla="*/ 132 h 208"/>
                              <a:gd name="T82" fmla="*/ 24 w 131"/>
                              <a:gd name="T83" fmla="*/ 145 h 208"/>
                              <a:gd name="T84" fmla="*/ 28 w 131"/>
                              <a:gd name="T85" fmla="*/ 164 h 208"/>
                              <a:gd name="T86" fmla="*/ 38 w 131"/>
                              <a:gd name="T87" fmla="*/ 177 h 208"/>
                              <a:gd name="T88" fmla="*/ 51 w 131"/>
                              <a:gd name="T89" fmla="*/ 184 h 208"/>
                              <a:gd name="T90" fmla="*/ 66 w 131"/>
                              <a:gd name="T91" fmla="*/ 187 h 208"/>
                              <a:gd name="T92" fmla="*/ 66 w 131"/>
                              <a:gd name="T93" fmla="*/ 86 h 208"/>
                              <a:gd name="T94" fmla="*/ 81 w 131"/>
                              <a:gd name="T95" fmla="*/ 84 h 208"/>
                              <a:gd name="T96" fmla="*/ 92 w 131"/>
                              <a:gd name="T97" fmla="*/ 76 h 208"/>
                              <a:gd name="T98" fmla="*/ 98 w 131"/>
                              <a:gd name="T99" fmla="*/ 66 h 208"/>
                              <a:gd name="T100" fmla="*/ 99 w 131"/>
                              <a:gd name="T101" fmla="*/ 53 h 208"/>
                              <a:gd name="T102" fmla="*/ 98 w 131"/>
                              <a:gd name="T103" fmla="*/ 44 h 208"/>
                              <a:gd name="T104" fmla="*/ 94 w 131"/>
                              <a:gd name="T105" fmla="*/ 33 h 208"/>
                              <a:gd name="T106" fmla="*/ 83 w 131"/>
                              <a:gd name="T107" fmla="*/ 25 h 208"/>
                              <a:gd name="T108" fmla="*/ 66 w 131"/>
                              <a:gd name="T109" fmla="*/ 21 h 208"/>
                              <a:gd name="T110" fmla="*/ 48 w 131"/>
                              <a:gd name="T111" fmla="*/ 25 h 208"/>
                              <a:gd name="T112" fmla="*/ 37 w 131"/>
                              <a:gd name="T113" fmla="*/ 33 h 208"/>
                              <a:gd name="T114" fmla="*/ 33 w 131"/>
                              <a:gd name="T115" fmla="*/ 44 h 208"/>
                              <a:gd name="T116" fmla="*/ 32 w 131"/>
                              <a:gd name="T117" fmla="*/ 53 h 208"/>
                              <a:gd name="T118" fmla="*/ 33 w 131"/>
                              <a:gd name="T119" fmla="*/ 66 h 208"/>
                              <a:gd name="T120" fmla="*/ 39 w 131"/>
                              <a:gd name="T121" fmla="*/ 76 h 208"/>
                              <a:gd name="T122" fmla="*/ 50 w 131"/>
                              <a:gd name="T123" fmla="*/ 84 h 208"/>
                              <a:gd name="T124" fmla="*/ 66 w 131"/>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1" h="208">
                                <a:moveTo>
                                  <a:pt x="36" y="96"/>
                                </a:moveTo>
                                <a:cubicBezTo>
                                  <a:pt x="27" y="92"/>
                                  <a:pt x="20" y="87"/>
                                  <a:pt x="15" y="79"/>
                                </a:cubicBezTo>
                                <a:cubicBezTo>
                                  <a:pt x="10" y="71"/>
                                  <a:pt x="7" y="62"/>
                                  <a:pt x="7" y="53"/>
                                </a:cubicBezTo>
                                <a:cubicBezTo>
                                  <a:pt x="7" y="47"/>
                                  <a:pt x="8" y="42"/>
                                  <a:pt x="10" y="36"/>
                                </a:cubicBezTo>
                                <a:cubicBezTo>
                                  <a:pt x="11" y="30"/>
                                  <a:pt x="14" y="24"/>
                                  <a:pt x="19" y="19"/>
                                </a:cubicBezTo>
                                <a:cubicBezTo>
                                  <a:pt x="23" y="13"/>
                                  <a:pt x="29" y="9"/>
                                  <a:pt x="37" y="5"/>
                                </a:cubicBezTo>
                                <a:cubicBezTo>
                                  <a:pt x="44" y="2"/>
                                  <a:pt x="54" y="0"/>
                                  <a:pt x="66" y="0"/>
                                </a:cubicBezTo>
                                <a:cubicBezTo>
                                  <a:pt x="77" y="0"/>
                                  <a:pt x="87" y="2"/>
                                  <a:pt x="95" y="5"/>
                                </a:cubicBezTo>
                                <a:cubicBezTo>
                                  <a:pt x="102" y="9"/>
                                  <a:pt x="108" y="13"/>
                                  <a:pt x="112" y="19"/>
                                </a:cubicBezTo>
                                <a:cubicBezTo>
                                  <a:pt x="117" y="24"/>
                                  <a:pt x="120" y="30"/>
                                  <a:pt x="122" y="36"/>
                                </a:cubicBezTo>
                                <a:cubicBezTo>
                                  <a:pt x="123" y="42"/>
                                  <a:pt x="124" y="47"/>
                                  <a:pt x="124" y="53"/>
                                </a:cubicBezTo>
                                <a:cubicBezTo>
                                  <a:pt x="124" y="62"/>
                                  <a:pt x="122" y="71"/>
                                  <a:pt x="117" y="79"/>
                                </a:cubicBezTo>
                                <a:cubicBezTo>
                                  <a:pt x="111" y="87"/>
                                  <a:pt x="104" y="92"/>
                                  <a:pt x="95" y="96"/>
                                </a:cubicBezTo>
                                <a:cubicBezTo>
                                  <a:pt x="101" y="97"/>
                                  <a:pt x="106" y="100"/>
                                  <a:pt x="111" y="103"/>
                                </a:cubicBezTo>
                                <a:cubicBezTo>
                                  <a:pt x="115" y="106"/>
                                  <a:pt x="119" y="110"/>
                                  <a:pt x="122" y="115"/>
                                </a:cubicBezTo>
                                <a:cubicBezTo>
                                  <a:pt x="125" y="119"/>
                                  <a:pt x="127" y="124"/>
                                  <a:pt x="129" y="130"/>
                                </a:cubicBezTo>
                                <a:cubicBezTo>
                                  <a:pt x="131" y="135"/>
                                  <a:pt x="131" y="141"/>
                                  <a:pt x="131" y="146"/>
                                </a:cubicBezTo>
                                <a:cubicBezTo>
                                  <a:pt x="131" y="155"/>
                                  <a:pt x="130" y="163"/>
                                  <a:pt x="127" y="170"/>
                                </a:cubicBezTo>
                                <a:cubicBezTo>
                                  <a:pt x="125" y="178"/>
                                  <a:pt x="121" y="184"/>
                                  <a:pt x="115" y="190"/>
                                </a:cubicBezTo>
                                <a:cubicBezTo>
                                  <a:pt x="110" y="195"/>
                                  <a:pt x="103" y="200"/>
                                  <a:pt x="95" y="203"/>
                                </a:cubicBezTo>
                                <a:cubicBezTo>
                                  <a:pt x="87" y="206"/>
                                  <a:pt x="77" y="208"/>
                                  <a:pt x="66" y="208"/>
                                </a:cubicBezTo>
                                <a:cubicBezTo>
                                  <a:pt x="54" y="208"/>
                                  <a:pt x="44" y="206"/>
                                  <a:pt x="36" y="203"/>
                                </a:cubicBezTo>
                                <a:cubicBezTo>
                                  <a:pt x="28" y="200"/>
                                  <a:pt x="21" y="195"/>
                                  <a:pt x="16" y="190"/>
                                </a:cubicBezTo>
                                <a:cubicBezTo>
                                  <a:pt x="10" y="184"/>
                                  <a:pt x="6" y="178"/>
                                  <a:pt x="4" y="170"/>
                                </a:cubicBezTo>
                                <a:cubicBezTo>
                                  <a:pt x="1" y="163"/>
                                  <a:pt x="0" y="155"/>
                                  <a:pt x="0" y="146"/>
                                </a:cubicBezTo>
                                <a:cubicBezTo>
                                  <a:pt x="0" y="141"/>
                                  <a:pt x="1" y="135"/>
                                  <a:pt x="2" y="130"/>
                                </a:cubicBezTo>
                                <a:cubicBezTo>
                                  <a:pt x="4" y="124"/>
                                  <a:pt x="6" y="119"/>
                                  <a:pt x="9" y="115"/>
                                </a:cubicBezTo>
                                <a:cubicBezTo>
                                  <a:pt x="12" y="110"/>
                                  <a:pt x="16" y="106"/>
                                  <a:pt x="21" y="103"/>
                                </a:cubicBezTo>
                                <a:cubicBezTo>
                                  <a:pt x="25" y="100"/>
                                  <a:pt x="30" y="97"/>
                                  <a:pt x="36" y="96"/>
                                </a:cubicBezTo>
                                <a:close/>
                                <a:moveTo>
                                  <a:pt x="66" y="187"/>
                                </a:moveTo>
                                <a:cubicBezTo>
                                  <a:pt x="70" y="187"/>
                                  <a:pt x="75" y="186"/>
                                  <a:pt x="80" y="184"/>
                                </a:cubicBezTo>
                                <a:cubicBezTo>
                                  <a:pt x="85" y="183"/>
                                  <a:pt x="89" y="180"/>
                                  <a:pt x="93" y="177"/>
                                </a:cubicBezTo>
                                <a:cubicBezTo>
                                  <a:pt x="97" y="173"/>
                                  <a:pt x="100" y="169"/>
                                  <a:pt x="103" y="164"/>
                                </a:cubicBezTo>
                                <a:cubicBezTo>
                                  <a:pt x="105" y="159"/>
                                  <a:pt x="107" y="152"/>
                                  <a:pt x="107" y="145"/>
                                </a:cubicBezTo>
                                <a:cubicBezTo>
                                  <a:pt x="107" y="141"/>
                                  <a:pt x="106" y="137"/>
                                  <a:pt x="105" y="132"/>
                                </a:cubicBezTo>
                                <a:cubicBezTo>
                                  <a:pt x="104" y="128"/>
                                  <a:pt x="101" y="123"/>
                                  <a:pt x="98" y="120"/>
                                </a:cubicBezTo>
                                <a:cubicBezTo>
                                  <a:pt x="95" y="116"/>
                                  <a:pt x="91" y="113"/>
                                  <a:pt x="86" y="110"/>
                                </a:cubicBezTo>
                                <a:cubicBezTo>
                                  <a:pt x="80" y="108"/>
                                  <a:pt x="74" y="107"/>
                                  <a:pt x="66" y="107"/>
                                </a:cubicBezTo>
                                <a:cubicBezTo>
                                  <a:pt x="57" y="107"/>
                                  <a:pt x="51" y="108"/>
                                  <a:pt x="45" y="110"/>
                                </a:cubicBezTo>
                                <a:cubicBezTo>
                                  <a:pt x="40" y="113"/>
                                  <a:pt x="36" y="116"/>
                                  <a:pt x="33" y="120"/>
                                </a:cubicBezTo>
                                <a:cubicBezTo>
                                  <a:pt x="30" y="123"/>
                                  <a:pt x="27" y="128"/>
                                  <a:pt x="26" y="132"/>
                                </a:cubicBezTo>
                                <a:cubicBezTo>
                                  <a:pt x="25" y="137"/>
                                  <a:pt x="24" y="141"/>
                                  <a:pt x="24" y="145"/>
                                </a:cubicBezTo>
                                <a:cubicBezTo>
                                  <a:pt x="24" y="152"/>
                                  <a:pt x="26" y="159"/>
                                  <a:pt x="28" y="164"/>
                                </a:cubicBezTo>
                                <a:cubicBezTo>
                                  <a:pt x="30" y="169"/>
                                  <a:pt x="34" y="173"/>
                                  <a:pt x="38" y="177"/>
                                </a:cubicBezTo>
                                <a:cubicBezTo>
                                  <a:pt x="42" y="180"/>
                                  <a:pt x="46" y="183"/>
                                  <a:pt x="51" y="184"/>
                                </a:cubicBezTo>
                                <a:cubicBezTo>
                                  <a:pt x="56" y="186"/>
                                  <a:pt x="61" y="187"/>
                                  <a:pt x="66" y="187"/>
                                </a:cubicBezTo>
                                <a:close/>
                                <a:moveTo>
                                  <a:pt x="66" y="86"/>
                                </a:moveTo>
                                <a:cubicBezTo>
                                  <a:pt x="72" y="86"/>
                                  <a:pt x="77" y="86"/>
                                  <a:pt x="81" y="84"/>
                                </a:cubicBezTo>
                                <a:cubicBezTo>
                                  <a:pt x="86" y="82"/>
                                  <a:pt x="89" y="80"/>
                                  <a:pt x="92" y="76"/>
                                </a:cubicBezTo>
                                <a:cubicBezTo>
                                  <a:pt x="95" y="73"/>
                                  <a:pt x="96" y="70"/>
                                  <a:pt x="98" y="66"/>
                                </a:cubicBezTo>
                                <a:cubicBezTo>
                                  <a:pt x="99" y="62"/>
                                  <a:pt x="99" y="58"/>
                                  <a:pt x="99" y="53"/>
                                </a:cubicBezTo>
                                <a:cubicBezTo>
                                  <a:pt x="99" y="51"/>
                                  <a:pt x="99" y="48"/>
                                  <a:pt x="98" y="44"/>
                                </a:cubicBezTo>
                                <a:cubicBezTo>
                                  <a:pt x="98" y="40"/>
                                  <a:pt x="96" y="37"/>
                                  <a:pt x="94" y="33"/>
                                </a:cubicBezTo>
                                <a:cubicBezTo>
                                  <a:pt x="91" y="30"/>
                                  <a:pt x="88" y="27"/>
                                  <a:pt x="83" y="25"/>
                                </a:cubicBezTo>
                                <a:cubicBezTo>
                                  <a:pt x="79" y="22"/>
                                  <a:pt x="73" y="21"/>
                                  <a:pt x="66" y="21"/>
                                </a:cubicBezTo>
                                <a:cubicBezTo>
                                  <a:pt x="58" y="21"/>
                                  <a:pt x="52" y="22"/>
                                  <a:pt x="48" y="25"/>
                                </a:cubicBezTo>
                                <a:cubicBezTo>
                                  <a:pt x="43" y="27"/>
                                  <a:pt x="40" y="30"/>
                                  <a:pt x="37" y="33"/>
                                </a:cubicBezTo>
                                <a:cubicBezTo>
                                  <a:pt x="35" y="37"/>
                                  <a:pt x="33" y="40"/>
                                  <a:pt x="33" y="44"/>
                                </a:cubicBezTo>
                                <a:cubicBezTo>
                                  <a:pt x="32" y="48"/>
                                  <a:pt x="32" y="51"/>
                                  <a:pt x="32" y="53"/>
                                </a:cubicBezTo>
                                <a:cubicBezTo>
                                  <a:pt x="32" y="58"/>
                                  <a:pt x="32" y="62"/>
                                  <a:pt x="33" y="66"/>
                                </a:cubicBezTo>
                                <a:cubicBezTo>
                                  <a:pt x="35" y="70"/>
                                  <a:pt x="37" y="73"/>
                                  <a:pt x="39" y="76"/>
                                </a:cubicBezTo>
                                <a:cubicBezTo>
                                  <a:pt x="42" y="80"/>
                                  <a:pt x="46" y="82"/>
                                  <a:pt x="50" y="84"/>
                                </a:cubicBezTo>
                                <a:cubicBezTo>
                                  <a:pt x="54" y="86"/>
                                  <a:pt x="59"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0"/>
                        <wps:cNvSpPr>
                          <a:spLocks/>
                        </wps:cNvSpPr>
                        <wps:spPr bwMode="auto">
                          <a:xfrm>
                            <a:off x="361950" y="8505190"/>
                            <a:ext cx="43180" cy="66040"/>
                          </a:xfrm>
                          <a:custGeom>
                            <a:avLst/>
                            <a:gdLst>
                              <a:gd name="T0" fmla="*/ 25 w 136"/>
                              <a:gd name="T1" fmla="*/ 142 h 208"/>
                              <a:gd name="T2" fmla="*/ 25 w 136"/>
                              <a:gd name="T3" fmla="*/ 145 h 208"/>
                              <a:gd name="T4" fmla="*/ 26 w 136"/>
                              <a:gd name="T5" fmla="*/ 149 h 208"/>
                              <a:gd name="T6" fmla="*/ 28 w 136"/>
                              <a:gd name="T7" fmla="*/ 158 h 208"/>
                              <a:gd name="T8" fmla="*/ 34 w 136"/>
                              <a:gd name="T9" fmla="*/ 171 h 208"/>
                              <a:gd name="T10" fmla="*/ 46 w 136"/>
                              <a:gd name="T11" fmla="*/ 182 h 208"/>
                              <a:gd name="T12" fmla="*/ 67 w 136"/>
                              <a:gd name="T13" fmla="*/ 187 h 208"/>
                              <a:gd name="T14" fmla="*/ 91 w 136"/>
                              <a:gd name="T15" fmla="*/ 182 h 208"/>
                              <a:gd name="T16" fmla="*/ 105 w 136"/>
                              <a:gd name="T17" fmla="*/ 171 h 208"/>
                              <a:gd name="T18" fmla="*/ 110 w 136"/>
                              <a:gd name="T19" fmla="*/ 157 h 208"/>
                              <a:gd name="T20" fmla="*/ 112 w 136"/>
                              <a:gd name="T21" fmla="*/ 145 h 208"/>
                              <a:gd name="T22" fmla="*/ 102 w 136"/>
                              <a:gd name="T23" fmla="*/ 119 h 208"/>
                              <a:gd name="T24" fmla="*/ 76 w 136"/>
                              <a:gd name="T25" fmla="*/ 110 h 208"/>
                              <a:gd name="T26" fmla="*/ 56 w 136"/>
                              <a:gd name="T27" fmla="*/ 110 h 208"/>
                              <a:gd name="T28" fmla="*/ 56 w 136"/>
                              <a:gd name="T29" fmla="*/ 89 h 208"/>
                              <a:gd name="T30" fmla="*/ 63 w 136"/>
                              <a:gd name="T31" fmla="*/ 89 h 208"/>
                              <a:gd name="T32" fmla="*/ 74 w 136"/>
                              <a:gd name="T33" fmla="*/ 88 h 208"/>
                              <a:gd name="T34" fmla="*/ 88 w 136"/>
                              <a:gd name="T35" fmla="*/ 84 h 208"/>
                              <a:gd name="T36" fmla="*/ 101 w 136"/>
                              <a:gd name="T37" fmla="*/ 74 h 208"/>
                              <a:gd name="T38" fmla="*/ 106 w 136"/>
                              <a:gd name="T39" fmla="*/ 55 h 208"/>
                              <a:gd name="T40" fmla="*/ 104 w 136"/>
                              <a:gd name="T41" fmla="*/ 43 h 208"/>
                              <a:gd name="T42" fmla="*/ 98 w 136"/>
                              <a:gd name="T43" fmla="*/ 32 h 208"/>
                              <a:gd name="T44" fmla="*/ 87 w 136"/>
                              <a:gd name="T45" fmla="*/ 24 h 208"/>
                              <a:gd name="T46" fmla="*/ 68 w 136"/>
                              <a:gd name="T47" fmla="*/ 21 h 208"/>
                              <a:gd name="T48" fmla="*/ 58 w 136"/>
                              <a:gd name="T49" fmla="*/ 22 h 208"/>
                              <a:gd name="T50" fmla="*/ 45 w 136"/>
                              <a:gd name="T51" fmla="*/ 27 h 208"/>
                              <a:gd name="T52" fmla="*/ 34 w 136"/>
                              <a:gd name="T53" fmla="*/ 40 h 208"/>
                              <a:gd name="T54" fmla="*/ 30 w 136"/>
                              <a:gd name="T55" fmla="*/ 65 h 208"/>
                              <a:gd name="T56" fmla="*/ 5 w 136"/>
                              <a:gd name="T57" fmla="*/ 65 h 208"/>
                              <a:gd name="T58" fmla="*/ 6 w 136"/>
                              <a:gd name="T59" fmla="*/ 55 h 208"/>
                              <a:gd name="T60" fmla="*/ 8 w 136"/>
                              <a:gd name="T61" fmla="*/ 41 h 208"/>
                              <a:gd name="T62" fmla="*/ 14 w 136"/>
                              <a:gd name="T63" fmla="*/ 26 h 208"/>
                              <a:gd name="T64" fmla="*/ 25 w 136"/>
                              <a:gd name="T65" fmla="*/ 13 h 208"/>
                              <a:gd name="T66" fmla="*/ 43 w 136"/>
                              <a:gd name="T67" fmla="*/ 4 h 208"/>
                              <a:gd name="T68" fmla="*/ 69 w 136"/>
                              <a:gd name="T69" fmla="*/ 0 h 208"/>
                              <a:gd name="T70" fmla="*/ 101 w 136"/>
                              <a:gd name="T71" fmla="*/ 6 h 208"/>
                              <a:gd name="T72" fmla="*/ 120 w 136"/>
                              <a:gd name="T73" fmla="*/ 21 h 208"/>
                              <a:gd name="T74" fmla="*/ 129 w 136"/>
                              <a:gd name="T75" fmla="*/ 39 h 208"/>
                              <a:gd name="T76" fmla="*/ 131 w 136"/>
                              <a:gd name="T77" fmla="*/ 54 h 208"/>
                              <a:gd name="T78" fmla="*/ 122 w 136"/>
                              <a:gd name="T79" fmla="*/ 81 h 208"/>
                              <a:gd name="T80" fmla="*/ 98 w 136"/>
                              <a:gd name="T81" fmla="*/ 97 h 208"/>
                              <a:gd name="T82" fmla="*/ 98 w 136"/>
                              <a:gd name="T83" fmla="*/ 98 h 208"/>
                              <a:gd name="T84" fmla="*/ 113 w 136"/>
                              <a:gd name="T85" fmla="*/ 102 h 208"/>
                              <a:gd name="T86" fmla="*/ 125 w 136"/>
                              <a:gd name="T87" fmla="*/ 112 h 208"/>
                              <a:gd name="T88" fmla="*/ 133 w 136"/>
                              <a:gd name="T89" fmla="*/ 127 h 208"/>
                              <a:gd name="T90" fmla="*/ 136 w 136"/>
                              <a:gd name="T91" fmla="*/ 147 h 208"/>
                              <a:gd name="T92" fmla="*/ 131 w 136"/>
                              <a:gd name="T93" fmla="*/ 173 h 208"/>
                              <a:gd name="T94" fmla="*/ 117 w 136"/>
                              <a:gd name="T95" fmla="*/ 192 h 208"/>
                              <a:gd name="T96" fmla="*/ 96 w 136"/>
                              <a:gd name="T97" fmla="*/ 204 h 208"/>
                              <a:gd name="T98" fmla="*/ 69 w 136"/>
                              <a:gd name="T99" fmla="*/ 208 h 208"/>
                              <a:gd name="T100" fmla="*/ 34 w 136"/>
                              <a:gd name="T101" fmla="*/ 201 h 208"/>
                              <a:gd name="T102" fmla="*/ 13 w 136"/>
                              <a:gd name="T103" fmla="*/ 185 h 208"/>
                              <a:gd name="T104" fmla="*/ 3 w 136"/>
                              <a:gd name="T105" fmla="*/ 163 h 208"/>
                              <a:gd name="T106" fmla="*/ 0 w 136"/>
                              <a:gd name="T107" fmla="*/ 142 h 208"/>
                              <a:gd name="T108" fmla="*/ 25 w 136"/>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 h="208">
                                <a:moveTo>
                                  <a:pt x="25" y="142"/>
                                </a:moveTo>
                                <a:cubicBezTo>
                                  <a:pt x="25" y="143"/>
                                  <a:pt x="25" y="144"/>
                                  <a:pt x="25" y="145"/>
                                </a:cubicBezTo>
                                <a:cubicBezTo>
                                  <a:pt x="25"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0" y="157"/>
                                </a:cubicBezTo>
                                <a:cubicBezTo>
                                  <a:pt x="111" y="152"/>
                                  <a:pt x="112" y="148"/>
                                  <a:pt x="112" y="145"/>
                                </a:cubicBezTo>
                                <a:cubicBezTo>
                                  <a:pt x="112" y="134"/>
                                  <a:pt x="108" y="126"/>
                                  <a:pt x="102" y="119"/>
                                </a:cubicBezTo>
                                <a:cubicBezTo>
                                  <a:pt x="96" y="113"/>
                                  <a:pt x="87" y="110"/>
                                  <a:pt x="76" y="110"/>
                                </a:cubicBezTo>
                                <a:cubicBezTo>
                                  <a:pt x="56" y="110"/>
                                  <a:pt x="56" y="110"/>
                                  <a:pt x="56" y="110"/>
                                </a:cubicBezTo>
                                <a:cubicBezTo>
                                  <a:pt x="56" y="89"/>
                                  <a:pt x="56" y="89"/>
                                  <a:pt x="56" y="89"/>
                                </a:cubicBezTo>
                                <a:cubicBezTo>
                                  <a:pt x="63" y="89"/>
                                  <a:pt x="63" y="89"/>
                                  <a:pt x="63" y="89"/>
                                </a:cubicBezTo>
                                <a:cubicBezTo>
                                  <a:pt x="65" y="89"/>
                                  <a:pt x="69" y="88"/>
                                  <a:pt x="74" y="88"/>
                                </a:cubicBezTo>
                                <a:cubicBezTo>
                                  <a:pt x="78" y="88"/>
                                  <a:pt x="83" y="86"/>
                                  <a:pt x="88" y="84"/>
                                </a:cubicBezTo>
                                <a:cubicBezTo>
                                  <a:pt x="93" y="82"/>
                                  <a:pt x="97" y="79"/>
                                  <a:pt x="101" y="74"/>
                                </a:cubicBezTo>
                                <a:cubicBezTo>
                                  <a:pt x="104" y="70"/>
                                  <a:pt x="106" y="63"/>
                                  <a:pt x="106" y="55"/>
                                </a:cubicBezTo>
                                <a:cubicBezTo>
                                  <a:pt x="106" y="51"/>
                                  <a:pt x="105" y="47"/>
                                  <a:pt x="104" y="43"/>
                                </a:cubicBezTo>
                                <a:cubicBezTo>
                                  <a:pt x="103" y="39"/>
                                  <a:pt x="101" y="35"/>
                                  <a:pt x="98" y="32"/>
                                </a:cubicBezTo>
                                <a:cubicBezTo>
                                  <a:pt x="96" y="29"/>
                                  <a:pt x="92" y="26"/>
                                  <a:pt x="87" y="24"/>
                                </a:cubicBezTo>
                                <a:cubicBezTo>
                                  <a:pt x="82" y="22"/>
                                  <a:pt x="75" y="21"/>
                                  <a:pt x="68" y="21"/>
                                </a:cubicBezTo>
                                <a:cubicBezTo>
                                  <a:pt x="65" y="21"/>
                                  <a:pt x="62" y="21"/>
                                  <a:pt x="58" y="22"/>
                                </a:cubicBezTo>
                                <a:cubicBezTo>
                                  <a:pt x="54" y="22"/>
                                  <a:pt x="49" y="24"/>
                                  <a:pt x="45" y="27"/>
                                </a:cubicBezTo>
                                <a:cubicBezTo>
                                  <a:pt x="41" y="30"/>
                                  <a:pt x="38" y="34"/>
                                  <a:pt x="34" y="40"/>
                                </a:cubicBezTo>
                                <a:cubicBezTo>
                                  <a:pt x="31" y="46"/>
                                  <a:pt x="30" y="55"/>
                                  <a:pt x="30" y="65"/>
                                </a:cubicBezTo>
                                <a:cubicBezTo>
                                  <a:pt x="5" y="65"/>
                                  <a:pt x="5" y="65"/>
                                  <a:pt x="5" y="65"/>
                                </a:cubicBezTo>
                                <a:cubicBezTo>
                                  <a:pt x="5" y="63"/>
                                  <a:pt x="5" y="59"/>
                                  <a:pt x="6" y="55"/>
                                </a:cubicBezTo>
                                <a:cubicBezTo>
                                  <a:pt x="6" y="50"/>
                                  <a:pt x="7" y="46"/>
                                  <a:pt x="8" y="41"/>
                                </a:cubicBezTo>
                                <a:cubicBezTo>
                                  <a:pt x="10" y="36"/>
                                  <a:pt x="12" y="31"/>
                                  <a:pt x="14" y="26"/>
                                </a:cubicBezTo>
                                <a:cubicBezTo>
                                  <a:pt x="17" y="21"/>
                                  <a:pt x="21" y="17"/>
                                  <a:pt x="25" y="13"/>
                                </a:cubicBezTo>
                                <a:cubicBezTo>
                                  <a:pt x="30" y="9"/>
                                  <a:pt x="36" y="6"/>
                                  <a:pt x="43" y="4"/>
                                </a:cubicBezTo>
                                <a:cubicBezTo>
                                  <a:pt x="50" y="1"/>
                                  <a:pt x="58" y="0"/>
                                  <a:pt x="69" y="0"/>
                                </a:cubicBezTo>
                                <a:cubicBezTo>
                                  <a:pt x="82" y="0"/>
                                  <a:pt x="93" y="2"/>
                                  <a:pt x="101" y="6"/>
                                </a:cubicBezTo>
                                <a:cubicBezTo>
                                  <a:pt x="109" y="10"/>
                                  <a:pt x="116" y="15"/>
                                  <a:pt x="120" y="21"/>
                                </a:cubicBezTo>
                                <a:cubicBezTo>
                                  <a:pt x="124" y="27"/>
                                  <a:pt x="127" y="33"/>
                                  <a:pt x="129" y="39"/>
                                </a:cubicBezTo>
                                <a:cubicBezTo>
                                  <a:pt x="130" y="45"/>
                                  <a:pt x="131" y="50"/>
                                  <a:pt x="131" y="54"/>
                                </a:cubicBezTo>
                                <a:cubicBezTo>
                                  <a:pt x="131" y="64"/>
                                  <a:pt x="128" y="74"/>
                                  <a:pt x="122" y="81"/>
                                </a:cubicBezTo>
                                <a:cubicBezTo>
                                  <a:pt x="116" y="89"/>
                                  <a:pt x="108" y="94"/>
                                  <a:pt x="98" y="97"/>
                                </a:cubicBezTo>
                                <a:cubicBezTo>
                                  <a:pt x="98" y="98"/>
                                  <a:pt x="98" y="98"/>
                                  <a:pt x="98" y="98"/>
                                </a:cubicBezTo>
                                <a:cubicBezTo>
                                  <a:pt x="104" y="98"/>
                                  <a:pt x="108" y="100"/>
                                  <a:pt x="113" y="102"/>
                                </a:cubicBezTo>
                                <a:cubicBezTo>
                                  <a:pt x="117" y="105"/>
                                  <a:pt x="121" y="108"/>
                                  <a:pt x="125" y="112"/>
                                </a:cubicBezTo>
                                <a:cubicBezTo>
                                  <a:pt x="128" y="116"/>
                                  <a:pt x="131" y="121"/>
                                  <a:pt x="133" y="127"/>
                                </a:cubicBezTo>
                                <a:cubicBezTo>
                                  <a:pt x="135" y="133"/>
                                  <a:pt x="136" y="140"/>
                                  <a:pt x="136" y="147"/>
                                </a:cubicBezTo>
                                <a:cubicBezTo>
                                  <a:pt x="136" y="157"/>
                                  <a:pt x="135" y="165"/>
                                  <a:pt x="131" y="173"/>
                                </a:cubicBezTo>
                                <a:cubicBezTo>
                                  <a:pt x="128" y="180"/>
                                  <a:pt x="123" y="187"/>
                                  <a:pt x="117" y="192"/>
                                </a:cubicBezTo>
                                <a:cubicBezTo>
                                  <a:pt x="111" y="197"/>
                                  <a:pt x="104" y="201"/>
                                  <a:pt x="96" y="204"/>
                                </a:cubicBezTo>
                                <a:cubicBezTo>
                                  <a:pt x="87" y="206"/>
                                  <a:pt x="79" y="208"/>
                                  <a:pt x="69" y="208"/>
                                </a:cubicBezTo>
                                <a:cubicBezTo>
                                  <a:pt x="54" y="208"/>
                                  <a:pt x="43" y="205"/>
                                  <a:pt x="34" y="201"/>
                                </a:cubicBezTo>
                                <a:cubicBezTo>
                                  <a:pt x="25" y="197"/>
                                  <a:pt x="18" y="191"/>
                                  <a:pt x="13" y="185"/>
                                </a:cubicBezTo>
                                <a:cubicBezTo>
                                  <a:pt x="9" y="178"/>
                                  <a:pt x="5" y="171"/>
                                  <a:pt x="3" y="163"/>
                                </a:cubicBezTo>
                                <a:cubicBezTo>
                                  <a:pt x="1" y="156"/>
                                  <a:pt x="0"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1"/>
                        <wps:cNvSpPr>
                          <a:spLocks/>
                        </wps:cNvSpPr>
                        <wps:spPr bwMode="auto">
                          <a:xfrm>
                            <a:off x="413385"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7" y="34"/>
                                  <a:pt x="23" y="32"/>
                                </a:cubicBezTo>
                                <a:cubicBezTo>
                                  <a:pt x="28" y="31"/>
                                  <a:pt x="33" y="28"/>
                                  <a:pt x="37" y="25"/>
                                </a:cubicBezTo>
                                <a:cubicBezTo>
                                  <a:pt x="41" y="22"/>
                                  <a:pt x="45" y="19"/>
                                  <a:pt x="48" y="14"/>
                                </a:cubicBezTo>
                                <a:cubicBezTo>
                                  <a:pt x="50"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2"/>
                        <wps:cNvSpPr>
                          <a:spLocks noEditPoints="1"/>
                        </wps:cNvSpPr>
                        <wps:spPr bwMode="auto">
                          <a:xfrm>
                            <a:off x="481965" y="8507095"/>
                            <a:ext cx="52070" cy="62230"/>
                          </a:xfrm>
                          <a:custGeom>
                            <a:avLst/>
                            <a:gdLst>
                              <a:gd name="T0" fmla="*/ 72 w 165"/>
                              <a:gd name="T1" fmla="*/ 0 h 196"/>
                              <a:gd name="T2" fmla="*/ 86 w 165"/>
                              <a:gd name="T3" fmla="*/ 0 h 196"/>
                              <a:gd name="T4" fmla="*/ 105 w 165"/>
                              <a:gd name="T5" fmla="*/ 4 h 196"/>
                              <a:gd name="T6" fmla="*/ 126 w 165"/>
                              <a:gd name="T7" fmla="*/ 13 h 196"/>
                              <a:gd name="T8" fmla="*/ 146 w 165"/>
                              <a:gd name="T9" fmla="*/ 30 h 196"/>
                              <a:gd name="T10" fmla="*/ 160 w 165"/>
                              <a:gd name="T11" fmla="*/ 57 h 196"/>
                              <a:gd name="T12" fmla="*/ 165 w 165"/>
                              <a:gd name="T13" fmla="*/ 97 h 196"/>
                              <a:gd name="T14" fmla="*/ 160 w 165"/>
                              <a:gd name="T15" fmla="*/ 138 h 196"/>
                              <a:gd name="T16" fmla="*/ 146 w 165"/>
                              <a:gd name="T17" fmla="*/ 166 h 196"/>
                              <a:gd name="T18" fmla="*/ 126 w 165"/>
                              <a:gd name="T19" fmla="*/ 183 h 196"/>
                              <a:gd name="T20" fmla="*/ 104 w 165"/>
                              <a:gd name="T21" fmla="*/ 192 h 196"/>
                              <a:gd name="T22" fmla="*/ 81 w 165"/>
                              <a:gd name="T23" fmla="*/ 195 h 196"/>
                              <a:gd name="T24" fmla="*/ 62 w 165"/>
                              <a:gd name="T25" fmla="*/ 196 h 196"/>
                              <a:gd name="T26" fmla="*/ 0 w 165"/>
                              <a:gd name="T27" fmla="*/ 196 h 196"/>
                              <a:gd name="T28" fmla="*/ 0 w 165"/>
                              <a:gd name="T29" fmla="*/ 0 h 196"/>
                              <a:gd name="T30" fmla="*/ 72 w 165"/>
                              <a:gd name="T31" fmla="*/ 0 h 196"/>
                              <a:gd name="T32" fmla="*/ 26 w 165"/>
                              <a:gd name="T33" fmla="*/ 174 h 196"/>
                              <a:gd name="T34" fmla="*/ 63 w 165"/>
                              <a:gd name="T35" fmla="*/ 174 h 196"/>
                              <a:gd name="T36" fmla="*/ 119 w 165"/>
                              <a:gd name="T37" fmla="*/ 155 h 196"/>
                              <a:gd name="T38" fmla="*/ 137 w 165"/>
                              <a:gd name="T39" fmla="*/ 98 h 196"/>
                              <a:gd name="T40" fmla="*/ 132 w 165"/>
                              <a:gd name="T41" fmla="*/ 61 h 196"/>
                              <a:gd name="T42" fmla="*/ 116 w 165"/>
                              <a:gd name="T43" fmla="*/ 38 h 196"/>
                              <a:gd name="T44" fmla="*/ 95 w 165"/>
                              <a:gd name="T45" fmla="*/ 25 h 196"/>
                              <a:gd name="T46" fmla="*/ 71 w 165"/>
                              <a:gd name="T47" fmla="*/ 22 h 196"/>
                              <a:gd name="T48" fmla="*/ 26 w 165"/>
                              <a:gd name="T49" fmla="*/ 22 h 196"/>
                              <a:gd name="T50" fmla="*/ 26 w 165"/>
                              <a:gd name="T51"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5" h="196">
                                <a:moveTo>
                                  <a:pt x="72" y="0"/>
                                </a:moveTo>
                                <a:cubicBezTo>
                                  <a:pt x="75" y="0"/>
                                  <a:pt x="80" y="0"/>
                                  <a:pt x="86" y="0"/>
                                </a:cubicBezTo>
                                <a:cubicBezTo>
                                  <a:pt x="92" y="1"/>
                                  <a:pt x="98" y="2"/>
                                  <a:pt x="105" y="4"/>
                                </a:cubicBezTo>
                                <a:cubicBezTo>
                                  <a:pt x="112" y="6"/>
                                  <a:pt x="119" y="9"/>
                                  <a:pt x="126" y="13"/>
                                </a:cubicBezTo>
                                <a:cubicBezTo>
                                  <a:pt x="133" y="17"/>
                                  <a:pt x="140" y="22"/>
                                  <a:pt x="146" y="30"/>
                                </a:cubicBezTo>
                                <a:cubicBezTo>
                                  <a:pt x="151" y="37"/>
                                  <a:pt x="156" y="46"/>
                                  <a:pt x="160" y="57"/>
                                </a:cubicBezTo>
                                <a:cubicBezTo>
                                  <a:pt x="163" y="68"/>
                                  <a:pt x="165" y="81"/>
                                  <a:pt x="165" y="97"/>
                                </a:cubicBezTo>
                                <a:cubicBezTo>
                                  <a:pt x="165" y="113"/>
                                  <a:pt x="164" y="127"/>
                                  <a:pt x="160" y="138"/>
                                </a:cubicBezTo>
                                <a:cubicBezTo>
                                  <a:pt x="156" y="149"/>
                                  <a:pt x="152" y="158"/>
                                  <a:pt x="146" y="166"/>
                                </a:cubicBezTo>
                                <a:cubicBezTo>
                                  <a:pt x="140" y="173"/>
                                  <a:pt x="134" y="179"/>
                                  <a:pt x="126" y="183"/>
                                </a:cubicBezTo>
                                <a:cubicBezTo>
                                  <a:pt x="119" y="187"/>
                                  <a:pt x="111" y="190"/>
                                  <a:pt x="104" y="192"/>
                                </a:cubicBezTo>
                                <a:cubicBezTo>
                                  <a:pt x="96" y="194"/>
                                  <a:pt x="89" y="195"/>
                                  <a:pt x="81" y="195"/>
                                </a:cubicBezTo>
                                <a:cubicBezTo>
                                  <a:pt x="74" y="196"/>
                                  <a:pt x="68" y="196"/>
                                  <a:pt x="62" y="196"/>
                                </a:cubicBezTo>
                                <a:cubicBezTo>
                                  <a:pt x="0" y="196"/>
                                  <a:pt x="0" y="196"/>
                                  <a:pt x="0" y="196"/>
                                </a:cubicBezTo>
                                <a:cubicBezTo>
                                  <a:pt x="0" y="0"/>
                                  <a:pt x="0" y="0"/>
                                  <a:pt x="0" y="0"/>
                                </a:cubicBezTo>
                                <a:lnTo>
                                  <a:pt x="72" y="0"/>
                                </a:lnTo>
                                <a:close/>
                                <a:moveTo>
                                  <a:pt x="26" y="174"/>
                                </a:moveTo>
                                <a:cubicBezTo>
                                  <a:pt x="63" y="174"/>
                                  <a:pt x="63" y="174"/>
                                  <a:pt x="63" y="174"/>
                                </a:cubicBezTo>
                                <a:cubicBezTo>
                                  <a:pt x="88" y="174"/>
                                  <a:pt x="107" y="168"/>
                                  <a:pt x="119" y="155"/>
                                </a:cubicBezTo>
                                <a:cubicBezTo>
                                  <a:pt x="131" y="143"/>
                                  <a:pt x="137" y="124"/>
                                  <a:pt x="137" y="98"/>
                                </a:cubicBezTo>
                                <a:cubicBezTo>
                                  <a:pt x="137" y="83"/>
                                  <a:pt x="135" y="71"/>
                                  <a:pt x="132" y="61"/>
                                </a:cubicBezTo>
                                <a:cubicBezTo>
                                  <a:pt x="128" y="51"/>
                                  <a:pt x="123" y="43"/>
                                  <a:pt x="116" y="38"/>
                                </a:cubicBezTo>
                                <a:cubicBezTo>
                                  <a:pt x="110" y="32"/>
                                  <a:pt x="103" y="28"/>
                                  <a:pt x="95" y="25"/>
                                </a:cubicBezTo>
                                <a:cubicBezTo>
                                  <a:pt x="87" y="23"/>
                                  <a:pt x="79" y="22"/>
                                  <a:pt x="71" y="22"/>
                                </a:cubicBezTo>
                                <a:cubicBezTo>
                                  <a:pt x="26" y="22"/>
                                  <a:pt x="26" y="22"/>
                                  <a:pt x="26" y="22"/>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3"/>
                        <wps:cNvSpPr>
                          <a:spLocks noEditPoints="1"/>
                        </wps:cNvSpPr>
                        <wps:spPr bwMode="auto">
                          <a:xfrm>
                            <a:off x="544195" y="85070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4"/>
                        <wps:cNvSpPr>
                          <a:spLocks noEditPoints="1"/>
                        </wps:cNvSpPr>
                        <wps:spPr bwMode="auto">
                          <a:xfrm>
                            <a:off x="561975" y="8522335"/>
                            <a:ext cx="43180" cy="48895"/>
                          </a:xfrm>
                          <a:custGeom>
                            <a:avLst/>
                            <a:gdLst>
                              <a:gd name="T0" fmla="*/ 135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1 w 136"/>
                              <a:gd name="T27" fmla="*/ 31 h 153"/>
                              <a:gd name="T28" fmla="*/ 23 w 136"/>
                              <a:gd name="T29" fmla="*/ 16 h 153"/>
                              <a:gd name="T30" fmla="*/ 42 w 136"/>
                              <a:gd name="T31" fmla="*/ 4 h 153"/>
                              <a:gd name="T32" fmla="*/ 70 w 136"/>
                              <a:gd name="T33" fmla="*/ 0 h 153"/>
                              <a:gd name="T34" fmla="*/ 104 w 136"/>
                              <a:gd name="T35" fmla="*/ 7 h 153"/>
                              <a:gd name="T36" fmla="*/ 124 w 136"/>
                              <a:gd name="T37" fmla="*/ 26 h 153"/>
                              <a:gd name="T38" fmla="*/ 133 w 136"/>
                              <a:gd name="T39" fmla="*/ 50 h 153"/>
                              <a:gd name="T40" fmla="*/ 136 w 136"/>
                              <a:gd name="T41" fmla="*/ 75 h 153"/>
                              <a:gd name="T42" fmla="*/ 136 w 136"/>
                              <a:gd name="T43" fmla="*/ 79 h 153"/>
                              <a:gd name="T44" fmla="*/ 136 w 136"/>
                              <a:gd name="T45" fmla="*/ 82 h 153"/>
                              <a:gd name="T46" fmla="*/ 27 w 136"/>
                              <a:gd name="T47" fmla="*/ 82 h 153"/>
                              <a:gd name="T48" fmla="*/ 29 w 136"/>
                              <a:gd name="T49" fmla="*/ 101 h 153"/>
                              <a:gd name="T50" fmla="*/ 37 w 136"/>
                              <a:gd name="T51" fmla="*/ 118 h 153"/>
                              <a:gd name="T52" fmla="*/ 51 w 136"/>
                              <a:gd name="T53" fmla="*/ 131 h 153"/>
                              <a:gd name="T54" fmla="*/ 72 w 136"/>
                              <a:gd name="T55" fmla="*/ 136 h 153"/>
                              <a:gd name="T56" fmla="*/ 87 w 136"/>
                              <a:gd name="T57" fmla="*/ 134 h 153"/>
                              <a:gd name="T58" fmla="*/ 99 w 136"/>
                              <a:gd name="T59" fmla="*/ 127 h 153"/>
                              <a:gd name="T60" fmla="*/ 107 w 136"/>
                              <a:gd name="T61" fmla="*/ 118 h 153"/>
                              <a:gd name="T62" fmla="*/ 111 w 136"/>
                              <a:gd name="T63" fmla="*/ 107 h 153"/>
                              <a:gd name="T64" fmla="*/ 135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7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5"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8" y="37"/>
                                  <a:pt x="11" y="31"/>
                                </a:cubicBezTo>
                                <a:cubicBezTo>
                                  <a:pt x="14" y="26"/>
                                  <a:pt x="18" y="20"/>
                                  <a:pt x="23" y="16"/>
                                </a:cubicBezTo>
                                <a:cubicBezTo>
                                  <a:pt x="28" y="11"/>
                                  <a:pt x="34" y="7"/>
                                  <a:pt x="42" y="4"/>
                                </a:cubicBezTo>
                                <a:cubicBezTo>
                                  <a:pt x="50" y="1"/>
                                  <a:pt x="59" y="0"/>
                                  <a:pt x="70" y="0"/>
                                </a:cubicBezTo>
                                <a:cubicBezTo>
                                  <a:pt x="84" y="0"/>
                                  <a:pt x="95" y="2"/>
                                  <a:pt x="104" y="7"/>
                                </a:cubicBezTo>
                                <a:cubicBezTo>
                                  <a:pt x="112" y="12"/>
                                  <a:pt x="119" y="19"/>
                                  <a:pt x="124"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7" y="82"/>
                                  <a:pt x="27" y="82"/>
                                  <a:pt x="27" y="82"/>
                                </a:cubicBezTo>
                                <a:cubicBezTo>
                                  <a:pt x="27" y="88"/>
                                  <a:pt x="27" y="95"/>
                                  <a:pt x="29" y="101"/>
                                </a:cubicBezTo>
                                <a:cubicBezTo>
                                  <a:pt x="31" y="107"/>
                                  <a:pt x="33" y="113"/>
                                  <a:pt x="37" y="118"/>
                                </a:cubicBezTo>
                                <a:cubicBezTo>
                                  <a:pt x="40" y="123"/>
                                  <a:pt x="45" y="128"/>
                                  <a:pt x="51" y="131"/>
                                </a:cubicBezTo>
                                <a:cubicBezTo>
                                  <a:pt x="56" y="134"/>
                                  <a:pt x="63" y="136"/>
                                  <a:pt x="72"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5"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2" y="17"/>
                                  <a:pt x="54" y="19"/>
                                  <a:pt x="48" y="22"/>
                                </a:cubicBezTo>
                                <a:cubicBezTo>
                                  <a:pt x="43" y="25"/>
                                  <a:pt x="38" y="30"/>
                                  <a:pt x="35" y="34"/>
                                </a:cubicBezTo>
                                <a:cubicBezTo>
                                  <a:pt x="32" y="39"/>
                                  <a:pt x="29" y="44"/>
                                  <a:pt x="28" y="50"/>
                                </a:cubicBezTo>
                                <a:cubicBezTo>
                                  <a:pt x="27" y="55"/>
                                  <a:pt x="27" y="60"/>
                                  <a:pt x="27"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5"/>
                        <wps:cNvSpPr>
                          <a:spLocks noEditPoints="1"/>
                        </wps:cNvSpPr>
                        <wps:spPr bwMode="auto">
                          <a:xfrm>
                            <a:off x="613410" y="8522335"/>
                            <a:ext cx="42545" cy="64135"/>
                          </a:xfrm>
                          <a:custGeom>
                            <a:avLst/>
                            <a:gdLst>
                              <a:gd name="T0" fmla="*/ 34 w 135"/>
                              <a:gd name="T1" fmla="*/ 164 h 202"/>
                              <a:gd name="T2" fmla="*/ 39 w 135"/>
                              <a:gd name="T3" fmla="*/ 174 h 202"/>
                              <a:gd name="T4" fmla="*/ 48 w 135"/>
                              <a:gd name="T5" fmla="*/ 180 h 202"/>
                              <a:gd name="T6" fmla="*/ 59 w 135"/>
                              <a:gd name="T7" fmla="*/ 184 h 202"/>
                              <a:gd name="T8" fmla="*/ 71 w 135"/>
                              <a:gd name="T9" fmla="*/ 184 h 202"/>
                              <a:gd name="T10" fmla="*/ 93 w 135"/>
                              <a:gd name="T11" fmla="*/ 179 h 202"/>
                              <a:gd name="T12" fmla="*/ 105 w 135"/>
                              <a:gd name="T13" fmla="*/ 165 h 202"/>
                              <a:gd name="T14" fmla="*/ 110 w 135"/>
                              <a:gd name="T15" fmla="*/ 150 h 202"/>
                              <a:gd name="T16" fmla="*/ 110 w 135"/>
                              <a:gd name="T17" fmla="*/ 140 h 202"/>
                              <a:gd name="T18" fmla="*/ 110 w 135"/>
                              <a:gd name="T19" fmla="*/ 125 h 202"/>
                              <a:gd name="T20" fmla="*/ 100 w 135"/>
                              <a:gd name="T21" fmla="*/ 138 h 202"/>
                              <a:gd name="T22" fmla="*/ 90 w 135"/>
                              <a:gd name="T23" fmla="*/ 147 h 202"/>
                              <a:gd name="T24" fmla="*/ 78 w 135"/>
                              <a:gd name="T25" fmla="*/ 152 h 202"/>
                              <a:gd name="T26" fmla="*/ 64 w 135"/>
                              <a:gd name="T27" fmla="*/ 153 h 202"/>
                              <a:gd name="T28" fmla="*/ 40 w 135"/>
                              <a:gd name="T29" fmla="*/ 149 h 202"/>
                              <a:gd name="T30" fmla="*/ 20 w 135"/>
                              <a:gd name="T31" fmla="*/ 135 h 202"/>
                              <a:gd name="T32" fmla="*/ 6 w 135"/>
                              <a:gd name="T33" fmla="*/ 111 h 202"/>
                              <a:gd name="T34" fmla="*/ 0 w 135"/>
                              <a:gd name="T35" fmla="*/ 76 h 202"/>
                              <a:gd name="T36" fmla="*/ 0 w 135"/>
                              <a:gd name="T37" fmla="*/ 65 h 202"/>
                              <a:gd name="T38" fmla="*/ 2 w 135"/>
                              <a:gd name="T39" fmla="*/ 50 h 202"/>
                              <a:gd name="T40" fmla="*/ 8 w 135"/>
                              <a:gd name="T41" fmla="*/ 33 h 202"/>
                              <a:gd name="T42" fmla="*/ 19 w 135"/>
                              <a:gd name="T43" fmla="*/ 17 h 202"/>
                              <a:gd name="T44" fmla="*/ 36 w 135"/>
                              <a:gd name="T45" fmla="*/ 5 h 202"/>
                              <a:gd name="T46" fmla="*/ 62 w 135"/>
                              <a:gd name="T47" fmla="*/ 0 h 202"/>
                              <a:gd name="T48" fmla="*/ 92 w 135"/>
                              <a:gd name="T49" fmla="*/ 6 h 202"/>
                              <a:gd name="T50" fmla="*/ 111 w 135"/>
                              <a:gd name="T51" fmla="*/ 25 h 202"/>
                              <a:gd name="T52" fmla="*/ 112 w 135"/>
                              <a:gd name="T53" fmla="*/ 25 h 202"/>
                              <a:gd name="T54" fmla="*/ 112 w 135"/>
                              <a:gd name="T55" fmla="*/ 6 h 202"/>
                              <a:gd name="T56" fmla="*/ 135 w 135"/>
                              <a:gd name="T57" fmla="*/ 6 h 202"/>
                              <a:gd name="T58" fmla="*/ 135 w 135"/>
                              <a:gd name="T59" fmla="*/ 144 h 202"/>
                              <a:gd name="T60" fmla="*/ 131 w 135"/>
                              <a:gd name="T61" fmla="*/ 167 h 202"/>
                              <a:gd name="T62" fmla="*/ 121 w 135"/>
                              <a:gd name="T63" fmla="*/ 183 h 202"/>
                              <a:gd name="T64" fmla="*/ 108 w 135"/>
                              <a:gd name="T65" fmla="*/ 193 h 202"/>
                              <a:gd name="T66" fmla="*/ 94 w 135"/>
                              <a:gd name="T67" fmla="*/ 199 h 202"/>
                              <a:gd name="T68" fmla="*/ 81 w 135"/>
                              <a:gd name="T69" fmla="*/ 201 h 202"/>
                              <a:gd name="T70" fmla="*/ 71 w 135"/>
                              <a:gd name="T71" fmla="*/ 202 h 202"/>
                              <a:gd name="T72" fmla="*/ 57 w 135"/>
                              <a:gd name="T73" fmla="*/ 201 h 202"/>
                              <a:gd name="T74" fmla="*/ 39 w 135"/>
                              <a:gd name="T75" fmla="*/ 197 h 202"/>
                              <a:gd name="T76" fmla="*/ 21 w 135"/>
                              <a:gd name="T77" fmla="*/ 186 h 202"/>
                              <a:gd name="T78" fmla="*/ 10 w 135"/>
                              <a:gd name="T79" fmla="*/ 164 h 202"/>
                              <a:gd name="T80" fmla="*/ 34 w 135"/>
                              <a:gd name="T81" fmla="*/ 164 h 202"/>
                              <a:gd name="T82" fmla="*/ 70 w 135"/>
                              <a:gd name="T83" fmla="*/ 136 h 202"/>
                              <a:gd name="T84" fmla="*/ 80 w 135"/>
                              <a:gd name="T85" fmla="*/ 134 h 202"/>
                              <a:gd name="T86" fmla="*/ 94 w 135"/>
                              <a:gd name="T87" fmla="*/ 126 h 202"/>
                              <a:gd name="T88" fmla="*/ 107 w 135"/>
                              <a:gd name="T89" fmla="*/ 108 h 202"/>
                              <a:gd name="T90" fmla="*/ 112 w 135"/>
                              <a:gd name="T91" fmla="*/ 75 h 202"/>
                              <a:gd name="T92" fmla="*/ 101 w 135"/>
                              <a:gd name="T93" fmla="*/ 33 h 202"/>
                              <a:gd name="T94" fmla="*/ 68 w 135"/>
                              <a:gd name="T95" fmla="*/ 17 h 202"/>
                              <a:gd name="T96" fmla="*/ 50 w 135"/>
                              <a:gd name="T97" fmla="*/ 21 h 202"/>
                              <a:gd name="T98" fmla="*/ 38 w 135"/>
                              <a:gd name="T99" fmla="*/ 30 h 202"/>
                              <a:gd name="T100" fmla="*/ 31 w 135"/>
                              <a:gd name="T101" fmla="*/ 42 h 202"/>
                              <a:gd name="T102" fmla="*/ 28 w 135"/>
                              <a:gd name="T103" fmla="*/ 55 h 202"/>
                              <a:gd name="T104" fmla="*/ 26 w 135"/>
                              <a:gd name="T105" fmla="*/ 66 h 202"/>
                              <a:gd name="T106" fmla="*/ 26 w 135"/>
                              <a:gd name="T107" fmla="*/ 75 h 202"/>
                              <a:gd name="T108" fmla="*/ 31 w 135"/>
                              <a:gd name="T109" fmla="*/ 109 h 202"/>
                              <a:gd name="T110" fmla="*/ 44 w 135"/>
                              <a:gd name="T111" fmla="*/ 127 h 202"/>
                              <a:gd name="T112" fmla="*/ 58 w 135"/>
                              <a:gd name="T113" fmla="*/ 134 h 202"/>
                              <a:gd name="T114" fmla="*/ 70 w 135"/>
                              <a:gd name="T115" fmla="*/ 13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202">
                                <a:moveTo>
                                  <a:pt x="34" y="164"/>
                                </a:moveTo>
                                <a:cubicBezTo>
                                  <a:pt x="35" y="168"/>
                                  <a:pt x="37" y="171"/>
                                  <a:pt x="39" y="174"/>
                                </a:cubicBezTo>
                                <a:cubicBezTo>
                                  <a:pt x="42" y="177"/>
                                  <a:pt x="45" y="179"/>
                                  <a:pt x="48" y="180"/>
                                </a:cubicBezTo>
                                <a:cubicBezTo>
                                  <a:pt x="52" y="182"/>
                                  <a:pt x="55" y="183"/>
                                  <a:pt x="59" y="184"/>
                                </a:cubicBezTo>
                                <a:cubicBezTo>
                                  <a:pt x="63" y="184"/>
                                  <a:pt x="67" y="184"/>
                                  <a:pt x="71" y="184"/>
                                </a:cubicBezTo>
                                <a:cubicBezTo>
                                  <a:pt x="81" y="184"/>
                                  <a:pt x="88" y="182"/>
                                  <a:pt x="93" y="179"/>
                                </a:cubicBezTo>
                                <a:cubicBezTo>
                                  <a:pt x="99" y="175"/>
                                  <a:pt x="103" y="170"/>
                                  <a:pt x="105" y="165"/>
                                </a:cubicBezTo>
                                <a:cubicBezTo>
                                  <a:pt x="108" y="160"/>
                                  <a:pt x="109" y="155"/>
                                  <a:pt x="110" y="150"/>
                                </a:cubicBezTo>
                                <a:cubicBezTo>
                                  <a:pt x="110" y="145"/>
                                  <a:pt x="110" y="142"/>
                                  <a:pt x="110" y="140"/>
                                </a:cubicBezTo>
                                <a:cubicBezTo>
                                  <a:pt x="110" y="125"/>
                                  <a:pt x="110" y="125"/>
                                  <a:pt x="110" y="125"/>
                                </a:cubicBezTo>
                                <a:cubicBezTo>
                                  <a:pt x="107" y="130"/>
                                  <a:pt x="104" y="134"/>
                                  <a:pt x="100" y="138"/>
                                </a:cubicBezTo>
                                <a:cubicBezTo>
                                  <a:pt x="97" y="142"/>
                                  <a:pt x="94" y="145"/>
                                  <a:pt x="90" y="147"/>
                                </a:cubicBezTo>
                                <a:cubicBezTo>
                                  <a:pt x="87" y="149"/>
                                  <a:pt x="83" y="151"/>
                                  <a:pt x="78" y="152"/>
                                </a:cubicBezTo>
                                <a:cubicBezTo>
                                  <a:pt x="74" y="153"/>
                                  <a:pt x="70" y="153"/>
                                  <a:pt x="64" y="153"/>
                                </a:cubicBezTo>
                                <a:cubicBezTo>
                                  <a:pt x="56" y="153"/>
                                  <a:pt x="48" y="152"/>
                                  <a:pt x="40" y="149"/>
                                </a:cubicBezTo>
                                <a:cubicBezTo>
                                  <a:pt x="32" y="146"/>
                                  <a:pt x="26" y="141"/>
                                  <a:pt x="20" y="135"/>
                                </a:cubicBezTo>
                                <a:cubicBezTo>
                                  <a:pt x="14" y="129"/>
                                  <a:pt x="9" y="121"/>
                                  <a:pt x="6" y="111"/>
                                </a:cubicBezTo>
                                <a:cubicBezTo>
                                  <a:pt x="2" y="101"/>
                                  <a:pt x="0" y="89"/>
                                  <a:pt x="0" y="76"/>
                                </a:cubicBezTo>
                                <a:cubicBezTo>
                                  <a:pt x="0" y="73"/>
                                  <a:pt x="0" y="70"/>
                                  <a:pt x="0" y="65"/>
                                </a:cubicBezTo>
                                <a:cubicBezTo>
                                  <a:pt x="1" y="61"/>
                                  <a:pt x="1" y="56"/>
                                  <a:pt x="2" y="50"/>
                                </a:cubicBezTo>
                                <a:cubicBezTo>
                                  <a:pt x="4" y="44"/>
                                  <a:pt x="5" y="39"/>
                                  <a:pt x="8" y="33"/>
                                </a:cubicBezTo>
                                <a:cubicBezTo>
                                  <a:pt x="10" y="27"/>
                                  <a:pt x="14" y="22"/>
                                  <a:pt x="19" y="17"/>
                                </a:cubicBezTo>
                                <a:cubicBezTo>
                                  <a:pt x="23" y="12"/>
                                  <a:pt x="29" y="8"/>
                                  <a:pt x="36" y="5"/>
                                </a:cubicBezTo>
                                <a:cubicBezTo>
                                  <a:pt x="43" y="1"/>
                                  <a:pt x="52" y="0"/>
                                  <a:pt x="62" y="0"/>
                                </a:cubicBezTo>
                                <a:cubicBezTo>
                                  <a:pt x="74" y="0"/>
                                  <a:pt x="84" y="2"/>
                                  <a:pt x="92" y="6"/>
                                </a:cubicBezTo>
                                <a:cubicBezTo>
                                  <a:pt x="100" y="11"/>
                                  <a:pt x="107" y="17"/>
                                  <a:pt x="111" y="25"/>
                                </a:cubicBezTo>
                                <a:cubicBezTo>
                                  <a:pt x="112" y="25"/>
                                  <a:pt x="112" y="25"/>
                                  <a:pt x="112" y="25"/>
                                </a:cubicBezTo>
                                <a:cubicBezTo>
                                  <a:pt x="112" y="6"/>
                                  <a:pt x="112" y="6"/>
                                  <a:pt x="112" y="6"/>
                                </a:cubicBezTo>
                                <a:cubicBezTo>
                                  <a:pt x="135" y="6"/>
                                  <a:pt x="135" y="6"/>
                                  <a:pt x="135" y="6"/>
                                </a:cubicBezTo>
                                <a:cubicBezTo>
                                  <a:pt x="135" y="144"/>
                                  <a:pt x="135" y="144"/>
                                  <a:pt x="135" y="144"/>
                                </a:cubicBezTo>
                                <a:cubicBezTo>
                                  <a:pt x="135" y="153"/>
                                  <a:pt x="134" y="161"/>
                                  <a:pt x="131" y="167"/>
                                </a:cubicBezTo>
                                <a:cubicBezTo>
                                  <a:pt x="129" y="174"/>
                                  <a:pt x="125" y="179"/>
                                  <a:pt x="121" y="183"/>
                                </a:cubicBezTo>
                                <a:cubicBezTo>
                                  <a:pt x="118" y="188"/>
                                  <a:pt x="113" y="191"/>
                                  <a:pt x="108" y="193"/>
                                </a:cubicBezTo>
                                <a:cubicBezTo>
                                  <a:pt x="103" y="196"/>
                                  <a:pt x="98" y="198"/>
                                  <a:pt x="94" y="199"/>
                                </a:cubicBezTo>
                                <a:cubicBezTo>
                                  <a:pt x="89" y="200"/>
                                  <a:pt x="85" y="201"/>
                                  <a:pt x="81" y="201"/>
                                </a:cubicBezTo>
                                <a:cubicBezTo>
                                  <a:pt x="76" y="202"/>
                                  <a:pt x="73" y="202"/>
                                  <a:pt x="71" y="202"/>
                                </a:cubicBezTo>
                                <a:cubicBezTo>
                                  <a:pt x="68" y="202"/>
                                  <a:pt x="63" y="202"/>
                                  <a:pt x="57" y="201"/>
                                </a:cubicBezTo>
                                <a:cubicBezTo>
                                  <a:pt x="51" y="201"/>
                                  <a:pt x="45" y="200"/>
                                  <a:pt x="39" y="197"/>
                                </a:cubicBezTo>
                                <a:cubicBezTo>
                                  <a:pt x="32" y="195"/>
                                  <a:pt x="27" y="191"/>
                                  <a:pt x="21" y="186"/>
                                </a:cubicBezTo>
                                <a:cubicBezTo>
                                  <a:pt x="16" y="181"/>
                                  <a:pt x="12" y="174"/>
                                  <a:pt x="10" y="164"/>
                                </a:cubicBezTo>
                                <a:lnTo>
                                  <a:pt x="34" y="164"/>
                                </a:lnTo>
                                <a:close/>
                                <a:moveTo>
                                  <a:pt x="70" y="136"/>
                                </a:moveTo>
                                <a:cubicBezTo>
                                  <a:pt x="72" y="136"/>
                                  <a:pt x="76" y="135"/>
                                  <a:pt x="80" y="134"/>
                                </a:cubicBezTo>
                                <a:cubicBezTo>
                                  <a:pt x="85" y="133"/>
                                  <a:pt x="90" y="130"/>
                                  <a:pt x="94" y="126"/>
                                </a:cubicBezTo>
                                <a:cubicBezTo>
                                  <a:pt x="99" y="122"/>
                                  <a:pt x="103" y="116"/>
                                  <a:pt x="107" y="108"/>
                                </a:cubicBezTo>
                                <a:cubicBezTo>
                                  <a:pt x="110" y="100"/>
                                  <a:pt x="112" y="89"/>
                                  <a:pt x="112" y="75"/>
                                </a:cubicBezTo>
                                <a:cubicBezTo>
                                  <a:pt x="112" y="57"/>
                                  <a:pt x="108" y="43"/>
                                  <a:pt x="101" y="33"/>
                                </a:cubicBezTo>
                                <a:cubicBezTo>
                                  <a:pt x="93" y="22"/>
                                  <a:pt x="82" y="17"/>
                                  <a:pt x="68" y="17"/>
                                </a:cubicBezTo>
                                <a:cubicBezTo>
                                  <a:pt x="61" y="17"/>
                                  <a:pt x="55" y="18"/>
                                  <a:pt x="50" y="21"/>
                                </a:cubicBezTo>
                                <a:cubicBezTo>
                                  <a:pt x="45" y="23"/>
                                  <a:pt x="41" y="26"/>
                                  <a:pt x="38" y="30"/>
                                </a:cubicBezTo>
                                <a:cubicBezTo>
                                  <a:pt x="35" y="33"/>
                                  <a:pt x="33" y="37"/>
                                  <a:pt x="31" y="42"/>
                                </a:cubicBezTo>
                                <a:cubicBezTo>
                                  <a:pt x="30" y="46"/>
                                  <a:pt x="29" y="50"/>
                                  <a:pt x="28" y="55"/>
                                </a:cubicBezTo>
                                <a:cubicBezTo>
                                  <a:pt x="27" y="59"/>
                                  <a:pt x="26" y="63"/>
                                  <a:pt x="26" y="66"/>
                                </a:cubicBezTo>
                                <a:cubicBezTo>
                                  <a:pt x="26" y="70"/>
                                  <a:pt x="26" y="73"/>
                                  <a:pt x="26" y="75"/>
                                </a:cubicBezTo>
                                <a:cubicBezTo>
                                  <a:pt x="26" y="89"/>
                                  <a:pt x="28" y="100"/>
                                  <a:pt x="31" y="109"/>
                                </a:cubicBezTo>
                                <a:cubicBezTo>
                                  <a:pt x="35" y="117"/>
                                  <a:pt x="39" y="123"/>
                                  <a:pt x="44" y="127"/>
                                </a:cubicBezTo>
                                <a:cubicBezTo>
                                  <a:pt x="48" y="131"/>
                                  <a:pt x="53" y="133"/>
                                  <a:pt x="58" y="134"/>
                                </a:cubicBezTo>
                                <a:cubicBezTo>
                                  <a:pt x="63" y="136"/>
                                  <a:pt x="67" y="136"/>
                                  <a:pt x="70" y="13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6"/>
                        <wps:cNvSpPr>
                          <a:spLocks noEditPoints="1"/>
                        </wps:cNvSpPr>
                        <wps:spPr bwMode="auto">
                          <a:xfrm>
                            <a:off x="666115" y="85223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0 w 136"/>
                              <a:gd name="T19" fmla="*/ 87 h 153"/>
                              <a:gd name="T20" fmla="*/ 0 w 136"/>
                              <a:gd name="T21" fmla="*/ 77 h 153"/>
                              <a:gd name="T22" fmla="*/ 1 w 136"/>
                              <a:gd name="T23" fmla="*/ 65 h 153"/>
                              <a:gd name="T24" fmla="*/ 3 w 136"/>
                              <a:gd name="T25" fmla="*/ 49 h 153"/>
                              <a:gd name="T26" fmla="*/ 10 w 136"/>
                              <a:gd name="T27" fmla="*/ 31 h 153"/>
                              <a:gd name="T28" fmla="*/ 22 w 136"/>
                              <a:gd name="T29" fmla="*/ 16 h 153"/>
                              <a:gd name="T30" fmla="*/ 42 w 136"/>
                              <a:gd name="T31" fmla="*/ 4 h 153"/>
                              <a:gd name="T32" fmla="*/ 70 w 136"/>
                              <a:gd name="T33" fmla="*/ 0 h 153"/>
                              <a:gd name="T34" fmla="*/ 104 w 136"/>
                              <a:gd name="T35" fmla="*/ 7 h 153"/>
                              <a:gd name="T36" fmla="*/ 123 w 136"/>
                              <a:gd name="T37" fmla="*/ 26 h 153"/>
                              <a:gd name="T38" fmla="*/ 132 w 136"/>
                              <a:gd name="T39" fmla="*/ 50 h 153"/>
                              <a:gd name="T40" fmla="*/ 135 w 136"/>
                              <a:gd name="T41" fmla="*/ 75 h 153"/>
                              <a:gd name="T42" fmla="*/ 135 w 136"/>
                              <a:gd name="T43" fmla="*/ 79 h 153"/>
                              <a:gd name="T44" fmla="*/ 136 w 136"/>
                              <a:gd name="T45" fmla="*/ 82 h 153"/>
                              <a:gd name="T46" fmla="*/ 26 w 136"/>
                              <a:gd name="T47" fmla="*/ 82 h 153"/>
                              <a:gd name="T48" fmla="*/ 29 w 136"/>
                              <a:gd name="T49" fmla="*/ 101 h 153"/>
                              <a:gd name="T50" fmla="*/ 36 w 136"/>
                              <a:gd name="T51" fmla="*/ 118 h 153"/>
                              <a:gd name="T52" fmla="*/ 50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4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3" y="126"/>
                                  <a:pt x="10" y="120"/>
                                </a:cubicBezTo>
                                <a:cubicBezTo>
                                  <a:pt x="7" y="114"/>
                                  <a:pt x="4" y="108"/>
                                  <a:pt x="3" y="103"/>
                                </a:cubicBezTo>
                                <a:cubicBezTo>
                                  <a:pt x="2"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2" y="4"/>
                                </a:cubicBezTo>
                                <a:cubicBezTo>
                                  <a:pt x="49" y="1"/>
                                  <a:pt x="59" y="0"/>
                                  <a:pt x="70" y="0"/>
                                </a:cubicBezTo>
                                <a:cubicBezTo>
                                  <a:pt x="84" y="0"/>
                                  <a:pt x="95" y="2"/>
                                  <a:pt x="104" y="7"/>
                                </a:cubicBezTo>
                                <a:cubicBezTo>
                                  <a:pt x="112" y="12"/>
                                  <a:pt x="119" y="19"/>
                                  <a:pt x="123" y="26"/>
                                </a:cubicBezTo>
                                <a:cubicBezTo>
                                  <a:pt x="128" y="33"/>
                                  <a:pt x="131" y="42"/>
                                  <a:pt x="132" y="50"/>
                                </a:cubicBezTo>
                                <a:cubicBezTo>
                                  <a:pt x="134" y="59"/>
                                  <a:pt x="135" y="68"/>
                                  <a:pt x="135" y="75"/>
                                </a:cubicBezTo>
                                <a:cubicBezTo>
                                  <a:pt x="135" y="76"/>
                                  <a:pt x="135" y="78"/>
                                  <a:pt x="135" y="79"/>
                                </a:cubicBezTo>
                                <a:cubicBezTo>
                                  <a:pt x="136" y="80"/>
                                  <a:pt x="136" y="81"/>
                                  <a:pt x="136"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09" y="60"/>
                                  <a:pt x="109" y="55"/>
                                  <a:pt x="108" y="49"/>
                                </a:cubicBezTo>
                                <a:cubicBezTo>
                                  <a:pt x="106" y="44"/>
                                  <a:pt x="104" y="39"/>
                                  <a:pt x="102"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7"/>
                        <wps:cNvSpPr>
                          <a:spLocks/>
                        </wps:cNvSpPr>
                        <wps:spPr bwMode="auto">
                          <a:xfrm>
                            <a:off x="719455" y="8522335"/>
                            <a:ext cx="64770" cy="46990"/>
                          </a:xfrm>
                          <a:custGeom>
                            <a:avLst/>
                            <a:gdLst>
                              <a:gd name="T0" fmla="*/ 24 w 204"/>
                              <a:gd name="T1" fmla="*/ 6 h 148"/>
                              <a:gd name="T2" fmla="*/ 24 w 204"/>
                              <a:gd name="T3" fmla="*/ 25 h 148"/>
                              <a:gd name="T4" fmla="*/ 24 w 204"/>
                              <a:gd name="T5" fmla="*/ 27 h 148"/>
                              <a:gd name="T6" fmla="*/ 32 w 204"/>
                              <a:gd name="T7" fmla="*/ 15 h 148"/>
                              <a:gd name="T8" fmla="*/ 42 w 204"/>
                              <a:gd name="T9" fmla="*/ 7 h 148"/>
                              <a:gd name="T10" fmla="*/ 55 w 204"/>
                              <a:gd name="T11" fmla="*/ 2 h 148"/>
                              <a:gd name="T12" fmla="*/ 68 w 204"/>
                              <a:gd name="T13" fmla="*/ 0 h 148"/>
                              <a:gd name="T14" fmla="*/ 84 w 204"/>
                              <a:gd name="T15" fmla="*/ 3 h 148"/>
                              <a:gd name="T16" fmla="*/ 96 w 204"/>
                              <a:gd name="T17" fmla="*/ 10 h 148"/>
                              <a:gd name="T18" fmla="*/ 104 w 204"/>
                              <a:gd name="T19" fmla="*/ 19 h 148"/>
                              <a:gd name="T20" fmla="*/ 109 w 204"/>
                              <a:gd name="T21" fmla="*/ 30 h 148"/>
                              <a:gd name="T22" fmla="*/ 115 w 204"/>
                              <a:gd name="T23" fmla="*/ 21 h 148"/>
                              <a:gd name="T24" fmla="*/ 124 w 204"/>
                              <a:gd name="T25" fmla="*/ 11 h 148"/>
                              <a:gd name="T26" fmla="*/ 139 w 204"/>
                              <a:gd name="T27" fmla="*/ 3 h 148"/>
                              <a:gd name="T28" fmla="*/ 158 w 204"/>
                              <a:gd name="T29" fmla="*/ 0 h 148"/>
                              <a:gd name="T30" fmla="*/ 183 w 204"/>
                              <a:gd name="T31" fmla="*/ 7 h 148"/>
                              <a:gd name="T32" fmla="*/ 197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8 w 204"/>
                              <a:gd name="T45" fmla="*/ 45 h 148"/>
                              <a:gd name="T46" fmla="*/ 175 w 204"/>
                              <a:gd name="T47" fmla="*/ 32 h 148"/>
                              <a:gd name="T48" fmla="*/ 167 w 204"/>
                              <a:gd name="T49" fmla="*/ 21 h 148"/>
                              <a:gd name="T50" fmla="*/ 152 w 204"/>
                              <a:gd name="T51" fmla="*/ 17 h 148"/>
                              <a:gd name="T52" fmla="*/ 139 w 204"/>
                              <a:gd name="T53" fmla="*/ 19 h 148"/>
                              <a:gd name="T54" fmla="*/ 126 w 204"/>
                              <a:gd name="T55" fmla="*/ 26 h 148"/>
                              <a:gd name="T56" fmla="*/ 118 w 204"/>
                              <a:gd name="T57" fmla="*/ 40 h 148"/>
                              <a:gd name="T58" fmla="*/ 114 w 204"/>
                              <a:gd name="T59" fmla="*/ 63 h 148"/>
                              <a:gd name="T60" fmla="*/ 114 w 204"/>
                              <a:gd name="T61" fmla="*/ 148 h 148"/>
                              <a:gd name="T62" fmla="*/ 89 w 204"/>
                              <a:gd name="T63" fmla="*/ 148 h 148"/>
                              <a:gd name="T64" fmla="*/ 89 w 204"/>
                              <a:gd name="T65" fmla="*/ 58 h 148"/>
                              <a:gd name="T66" fmla="*/ 88 w 204"/>
                              <a:gd name="T67" fmla="*/ 43 h 148"/>
                              <a:gd name="T68" fmla="*/ 84 w 204"/>
                              <a:gd name="T69" fmla="*/ 30 h 148"/>
                              <a:gd name="T70" fmla="*/ 76 w 204"/>
                              <a:gd name="T71" fmla="*/ 21 h 148"/>
                              <a:gd name="T72" fmla="*/ 62 w 204"/>
                              <a:gd name="T73" fmla="*/ 17 h 148"/>
                              <a:gd name="T74" fmla="*/ 48 w 204"/>
                              <a:gd name="T75" fmla="*/ 21 h 148"/>
                              <a:gd name="T76" fmla="*/ 35 w 204"/>
                              <a:gd name="T77" fmla="*/ 30 h 148"/>
                              <a:gd name="T78" fmla="*/ 27 w 204"/>
                              <a:gd name="T79" fmla="*/ 44 h 148"/>
                              <a:gd name="T80" fmla="*/ 24 w 204"/>
                              <a:gd name="T81" fmla="*/ 63 h 148"/>
                              <a:gd name="T82" fmla="*/ 24 w 204"/>
                              <a:gd name="T83" fmla="*/ 148 h 148"/>
                              <a:gd name="T84" fmla="*/ 0 w 204"/>
                              <a:gd name="T85" fmla="*/ 148 h 148"/>
                              <a:gd name="T86" fmla="*/ 0 w 204"/>
                              <a:gd name="T87" fmla="*/ 6 h 148"/>
                              <a:gd name="T88" fmla="*/ 24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4" y="6"/>
                                </a:moveTo>
                                <a:cubicBezTo>
                                  <a:pt x="24" y="25"/>
                                  <a:pt x="24" y="25"/>
                                  <a:pt x="24" y="25"/>
                                </a:cubicBezTo>
                                <a:cubicBezTo>
                                  <a:pt x="24" y="27"/>
                                  <a:pt x="24" y="27"/>
                                  <a:pt x="24" y="27"/>
                                </a:cubicBezTo>
                                <a:cubicBezTo>
                                  <a:pt x="26" y="22"/>
                                  <a:pt x="29" y="19"/>
                                  <a:pt x="32" y="15"/>
                                </a:cubicBezTo>
                                <a:cubicBezTo>
                                  <a:pt x="35" y="12"/>
                                  <a:pt x="38" y="9"/>
                                  <a:pt x="42" y="7"/>
                                </a:cubicBezTo>
                                <a:cubicBezTo>
                                  <a:pt x="46" y="5"/>
                                  <a:pt x="50" y="3"/>
                                  <a:pt x="55" y="2"/>
                                </a:cubicBezTo>
                                <a:cubicBezTo>
                                  <a:pt x="59" y="1"/>
                                  <a:pt x="64" y="0"/>
                                  <a:pt x="68" y="0"/>
                                </a:cubicBezTo>
                                <a:cubicBezTo>
                                  <a:pt x="74" y="0"/>
                                  <a:pt x="80" y="1"/>
                                  <a:pt x="84" y="3"/>
                                </a:cubicBezTo>
                                <a:cubicBezTo>
                                  <a:pt x="89" y="4"/>
                                  <a:pt x="93" y="7"/>
                                  <a:pt x="96" y="10"/>
                                </a:cubicBezTo>
                                <a:cubicBezTo>
                                  <a:pt x="100" y="12"/>
                                  <a:pt x="102" y="16"/>
                                  <a:pt x="104" y="19"/>
                                </a:cubicBezTo>
                                <a:cubicBezTo>
                                  <a:pt x="106" y="23"/>
                                  <a:pt x="108" y="27"/>
                                  <a:pt x="109" y="30"/>
                                </a:cubicBezTo>
                                <a:cubicBezTo>
                                  <a:pt x="110" y="28"/>
                                  <a:pt x="112" y="25"/>
                                  <a:pt x="115" y="21"/>
                                </a:cubicBezTo>
                                <a:cubicBezTo>
                                  <a:pt x="117" y="18"/>
                                  <a:pt x="120" y="14"/>
                                  <a:pt x="124" y="11"/>
                                </a:cubicBezTo>
                                <a:cubicBezTo>
                                  <a:pt x="128" y="8"/>
                                  <a:pt x="133" y="5"/>
                                  <a:pt x="139" y="3"/>
                                </a:cubicBezTo>
                                <a:cubicBezTo>
                                  <a:pt x="144" y="1"/>
                                  <a:pt x="151" y="0"/>
                                  <a:pt x="158" y="0"/>
                                </a:cubicBezTo>
                                <a:cubicBezTo>
                                  <a:pt x="169" y="0"/>
                                  <a:pt x="177" y="2"/>
                                  <a:pt x="183" y="7"/>
                                </a:cubicBezTo>
                                <a:cubicBezTo>
                                  <a:pt x="190" y="11"/>
                                  <a:pt x="194" y="16"/>
                                  <a:pt x="197" y="22"/>
                                </a:cubicBezTo>
                                <a:cubicBezTo>
                                  <a:pt x="200" y="28"/>
                                  <a:pt x="202" y="34"/>
                                  <a:pt x="203" y="41"/>
                                </a:cubicBezTo>
                                <a:cubicBezTo>
                                  <a:pt x="203"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8" y="45"/>
                                </a:cubicBezTo>
                                <a:cubicBezTo>
                                  <a:pt x="178" y="40"/>
                                  <a:pt x="177" y="36"/>
                                  <a:pt x="175" y="32"/>
                                </a:cubicBezTo>
                                <a:cubicBezTo>
                                  <a:pt x="173" y="28"/>
                                  <a:pt x="170" y="24"/>
                                  <a:pt x="167" y="21"/>
                                </a:cubicBezTo>
                                <a:cubicBezTo>
                                  <a:pt x="163" y="19"/>
                                  <a:pt x="158" y="17"/>
                                  <a:pt x="152" y="17"/>
                                </a:cubicBezTo>
                                <a:cubicBezTo>
                                  <a:pt x="147" y="17"/>
                                  <a:pt x="143" y="18"/>
                                  <a:pt x="139" y="19"/>
                                </a:cubicBezTo>
                                <a:cubicBezTo>
                                  <a:pt x="134" y="21"/>
                                  <a:pt x="130" y="23"/>
                                  <a:pt x="126" y="26"/>
                                </a:cubicBezTo>
                                <a:cubicBezTo>
                                  <a:pt x="123" y="30"/>
                                  <a:pt x="120" y="35"/>
                                  <a:pt x="118"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8" y="38"/>
                                  <a:pt x="86" y="34"/>
                                  <a:pt x="84" y="30"/>
                                </a:cubicBezTo>
                                <a:cubicBezTo>
                                  <a:pt x="82" y="26"/>
                                  <a:pt x="79" y="23"/>
                                  <a:pt x="76" y="21"/>
                                </a:cubicBezTo>
                                <a:cubicBezTo>
                                  <a:pt x="72" y="18"/>
                                  <a:pt x="68" y="17"/>
                                  <a:pt x="62" y="17"/>
                                </a:cubicBezTo>
                                <a:cubicBezTo>
                                  <a:pt x="57" y="17"/>
                                  <a:pt x="52" y="18"/>
                                  <a:pt x="48"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8"/>
                        <wps:cNvSpPr>
                          <a:spLocks noEditPoints="1"/>
                        </wps:cNvSpPr>
                        <wps:spPr bwMode="auto">
                          <a:xfrm>
                            <a:off x="266700" y="8621395"/>
                            <a:ext cx="48895"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8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79 w 153"/>
                              <a:gd name="T45" fmla="*/ 83 h 196"/>
                              <a:gd name="T46" fmla="*/ 98 w 153"/>
                              <a:gd name="T47" fmla="*/ 80 h 196"/>
                              <a:gd name="T48" fmla="*/ 109 w 153"/>
                              <a:gd name="T49" fmla="*/ 74 h 196"/>
                              <a:gd name="T50" fmla="*/ 116 w 153"/>
                              <a:gd name="T51" fmla="*/ 64 h 196"/>
                              <a:gd name="T52" fmla="*/ 118 w 153"/>
                              <a:gd name="T53" fmla="*/ 52 h 196"/>
                              <a:gd name="T54" fmla="*/ 117 w 153"/>
                              <a:gd name="T55" fmla="*/ 43 h 196"/>
                              <a:gd name="T56" fmla="*/ 111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6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7" y="1"/>
                                  <a:pt x="115" y="4"/>
                                </a:cubicBezTo>
                                <a:cubicBezTo>
                                  <a:pt x="123" y="7"/>
                                  <a:pt x="128" y="11"/>
                                  <a:pt x="133" y="16"/>
                                </a:cubicBezTo>
                                <a:cubicBezTo>
                                  <a:pt x="137" y="21"/>
                                  <a:pt x="140" y="26"/>
                                  <a:pt x="142" y="32"/>
                                </a:cubicBezTo>
                                <a:cubicBezTo>
                                  <a:pt x="143" y="38"/>
                                  <a:pt x="144" y="44"/>
                                  <a:pt x="144" y="50"/>
                                </a:cubicBezTo>
                                <a:cubicBezTo>
                                  <a:pt x="144" y="55"/>
                                  <a:pt x="143"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0" y="95"/>
                                  <a:pt x="125" y="96"/>
                                </a:cubicBezTo>
                                <a:cubicBezTo>
                                  <a:pt x="130" y="98"/>
                                  <a:pt x="134" y="101"/>
                                  <a:pt x="138" y="105"/>
                                </a:cubicBezTo>
                                <a:cubicBezTo>
                                  <a:pt x="142" y="109"/>
                                  <a:pt x="146" y="113"/>
                                  <a:pt x="148"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79" y="83"/>
                                  <a:pt x="79" y="83"/>
                                  <a:pt x="79" y="83"/>
                                </a:cubicBezTo>
                                <a:cubicBezTo>
                                  <a:pt x="87" y="83"/>
                                  <a:pt x="93" y="82"/>
                                  <a:pt x="98" y="80"/>
                                </a:cubicBezTo>
                                <a:cubicBezTo>
                                  <a:pt x="103" y="79"/>
                                  <a:pt x="106" y="76"/>
                                  <a:pt x="109" y="74"/>
                                </a:cubicBezTo>
                                <a:cubicBezTo>
                                  <a:pt x="112" y="71"/>
                                  <a:pt x="115" y="68"/>
                                  <a:pt x="116" y="64"/>
                                </a:cubicBezTo>
                                <a:cubicBezTo>
                                  <a:pt x="117" y="60"/>
                                  <a:pt x="118" y="57"/>
                                  <a:pt x="118" y="52"/>
                                </a:cubicBezTo>
                                <a:cubicBezTo>
                                  <a:pt x="118" y="50"/>
                                  <a:pt x="118" y="46"/>
                                  <a:pt x="117" y="43"/>
                                </a:cubicBezTo>
                                <a:cubicBezTo>
                                  <a:pt x="116" y="39"/>
                                  <a:pt x="114" y="36"/>
                                  <a:pt x="111" y="33"/>
                                </a:cubicBezTo>
                                <a:cubicBezTo>
                                  <a:pt x="109" y="30"/>
                                  <a:pt x="105" y="27"/>
                                  <a:pt x="100" y="25"/>
                                </a:cubicBezTo>
                                <a:cubicBezTo>
                                  <a:pt x="95" y="23"/>
                                  <a:pt x="88" y="22"/>
                                  <a:pt x="80" y="22"/>
                                </a:cubicBezTo>
                                <a:cubicBezTo>
                                  <a:pt x="26" y="22"/>
                                  <a:pt x="26" y="22"/>
                                  <a:pt x="26" y="22"/>
                                </a:cubicBezTo>
                                <a:lnTo>
                                  <a:pt x="26" y="83"/>
                                </a:lnTo>
                                <a:close/>
                                <a:moveTo>
                                  <a:pt x="26" y="174"/>
                                </a:moveTo>
                                <a:cubicBezTo>
                                  <a:pt x="81" y="174"/>
                                  <a:pt x="81" y="174"/>
                                  <a:pt x="81" y="174"/>
                                </a:cubicBezTo>
                                <a:cubicBezTo>
                                  <a:pt x="86" y="174"/>
                                  <a:pt x="90" y="173"/>
                                  <a:pt x="96" y="173"/>
                                </a:cubicBezTo>
                                <a:cubicBezTo>
                                  <a:pt x="101" y="172"/>
                                  <a:pt x="106" y="171"/>
                                  <a:pt x="111" y="168"/>
                                </a:cubicBezTo>
                                <a:cubicBezTo>
                                  <a:pt x="115" y="166"/>
                                  <a:pt x="119" y="162"/>
                                  <a:pt x="122" y="158"/>
                                </a:cubicBezTo>
                                <a:cubicBezTo>
                                  <a:pt x="125" y="153"/>
                                  <a:pt x="126" y="147"/>
                                  <a:pt x="126" y="139"/>
                                </a:cubicBezTo>
                                <a:cubicBezTo>
                                  <a:pt x="126"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9"/>
                        <wps:cNvSpPr>
                          <a:spLocks/>
                        </wps:cNvSpPr>
                        <wps:spPr bwMode="auto">
                          <a:xfrm>
                            <a:off x="328295" y="8621395"/>
                            <a:ext cx="45085" cy="62230"/>
                          </a:xfrm>
                          <a:custGeom>
                            <a:avLst/>
                            <a:gdLst>
                              <a:gd name="T0" fmla="*/ 64 w 71"/>
                              <a:gd name="T1" fmla="*/ 42 h 98"/>
                              <a:gd name="T2" fmla="*/ 64 w 71"/>
                              <a:gd name="T3" fmla="*/ 53 h 98"/>
                              <a:gd name="T4" fmla="*/ 13 w 71"/>
                              <a:gd name="T5" fmla="*/ 53 h 98"/>
                              <a:gd name="T6" fmla="*/ 13 w 71"/>
                              <a:gd name="T7" fmla="*/ 87 h 98"/>
                              <a:gd name="T8" fmla="*/ 71 w 71"/>
                              <a:gd name="T9" fmla="*/ 87 h 98"/>
                              <a:gd name="T10" fmla="*/ 71 w 71"/>
                              <a:gd name="T11" fmla="*/ 98 h 98"/>
                              <a:gd name="T12" fmla="*/ 0 w 71"/>
                              <a:gd name="T13" fmla="*/ 98 h 98"/>
                              <a:gd name="T14" fmla="*/ 0 w 71"/>
                              <a:gd name="T15" fmla="*/ 0 h 98"/>
                              <a:gd name="T16" fmla="*/ 69 w 71"/>
                              <a:gd name="T17" fmla="*/ 0 h 98"/>
                              <a:gd name="T18" fmla="*/ 69 w 71"/>
                              <a:gd name="T19" fmla="*/ 11 h 98"/>
                              <a:gd name="T20" fmla="*/ 13 w 71"/>
                              <a:gd name="T21" fmla="*/ 11 h 98"/>
                              <a:gd name="T22" fmla="*/ 13 w 71"/>
                              <a:gd name="T23" fmla="*/ 42 h 98"/>
                              <a:gd name="T24" fmla="*/ 64 w 71"/>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1" h="98">
                                <a:moveTo>
                                  <a:pt x="64" y="42"/>
                                </a:moveTo>
                                <a:lnTo>
                                  <a:pt x="64" y="53"/>
                                </a:lnTo>
                                <a:lnTo>
                                  <a:pt x="13" y="53"/>
                                </a:lnTo>
                                <a:lnTo>
                                  <a:pt x="13" y="87"/>
                                </a:lnTo>
                                <a:lnTo>
                                  <a:pt x="71" y="87"/>
                                </a:lnTo>
                                <a:lnTo>
                                  <a:pt x="71" y="98"/>
                                </a:lnTo>
                                <a:lnTo>
                                  <a:pt x="0" y="98"/>
                                </a:lnTo>
                                <a:lnTo>
                                  <a:pt x="0" y="0"/>
                                </a:lnTo>
                                <a:lnTo>
                                  <a:pt x="69" y="0"/>
                                </a:lnTo>
                                <a:lnTo>
                                  <a:pt x="69" y="11"/>
                                </a:lnTo>
                                <a:lnTo>
                                  <a:pt x="13" y="11"/>
                                </a:lnTo>
                                <a:lnTo>
                                  <a:pt x="13" y="42"/>
                                </a:lnTo>
                                <a:lnTo>
                                  <a:pt x="6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0"/>
                        <wps:cNvSpPr>
                          <a:spLocks/>
                        </wps:cNvSpPr>
                        <wps:spPr bwMode="auto">
                          <a:xfrm>
                            <a:off x="382270" y="8621395"/>
                            <a:ext cx="40005" cy="62230"/>
                          </a:xfrm>
                          <a:custGeom>
                            <a:avLst/>
                            <a:gdLst>
                              <a:gd name="T0" fmla="*/ 63 w 63"/>
                              <a:gd name="T1" fmla="*/ 98 h 98"/>
                              <a:gd name="T2" fmla="*/ 0 w 63"/>
                              <a:gd name="T3" fmla="*/ 98 h 98"/>
                              <a:gd name="T4" fmla="*/ 0 w 63"/>
                              <a:gd name="T5" fmla="*/ 0 h 98"/>
                              <a:gd name="T6" fmla="*/ 13 w 63"/>
                              <a:gd name="T7" fmla="*/ 0 h 98"/>
                              <a:gd name="T8" fmla="*/ 13 w 63"/>
                              <a:gd name="T9" fmla="*/ 87 h 98"/>
                              <a:gd name="T10" fmla="*/ 63 w 63"/>
                              <a:gd name="T11" fmla="*/ 87 h 98"/>
                              <a:gd name="T12" fmla="*/ 63 w 63"/>
                              <a:gd name="T13" fmla="*/ 98 h 98"/>
                            </a:gdLst>
                            <a:ahLst/>
                            <a:cxnLst>
                              <a:cxn ang="0">
                                <a:pos x="T0" y="T1"/>
                              </a:cxn>
                              <a:cxn ang="0">
                                <a:pos x="T2" y="T3"/>
                              </a:cxn>
                              <a:cxn ang="0">
                                <a:pos x="T4" y="T5"/>
                              </a:cxn>
                              <a:cxn ang="0">
                                <a:pos x="T6" y="T7"/>
                              </a:cxn>
                              <a:cxn ang="0">
                                <a:pos x="T8" y="T9"/>
                              </a:cxn>
                              <a:cxn ang="0">
                                <a:pos x="T10" y="T11"/>
                              </a:cxn>
                              <a:cxn ang="0">
                                <a:pos x="T12" y="T13"/>
                              </a:cxn>
                            </a:cxnLst>
                            <a:rect l="0" t="0" r="r" b="b"/>
                            <a:pathLst>
                              <a:path w="63" h="98">
                                <a:moveTo>
                                  <a:pt x="63" y="98"/>
                                </a:moveTo>
                                <a:lnTo>
                                  <a:pt x="0" y="98"/>
                                </a:lnTo>
                                <a:lnTo>
                                  <a:pt x="0" y="0"/>
                                </a:lnTo>
                                <a:lnTo>
                                  <a:pt x="13" y="0"/>
                                </a:lnTo>
                                <a:lnTo>
                                  <a:pt x="13" y="87"/>
                                </a:lnTo>
                                <a:lnTo>
                                  <a:pt x="63" y="87"/>
                                </a:lnTo>
                                <a:lnTo>
                                  <a:pt x="63"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
                        <wps:cNvSpPr>
                          <a:spLocks/>
                        </wps:cNvSpPr>
                        <wps:spPr bwMode="auto">
                          <a:xfrm>
                            <a:off x="426085" y="8619490"/>
                            <a:ext cx="56515" cy="66040"/>
                          </a:xfrm>
                          <a:custGeom>
                            <a:avLst/>
                            <a:gdLst>
                              <a:gd name="T0" fmla="*/ 178 w 178"/>
                              <a:gd name="T1" fmla="*/ 100 h 208"/>
                              <a:gd name="T2" fmla="*/ 178 w 178"/>
                              <a:gd name="T3" fmla="*/ 202 h 208"/>
                              <a:gd name="T4" fmla="*/ 158 w 178"/>
                              <a:gd name="T5" fmla="*/ 202 h 208"/>
                              <a:gd name="T6" fmla="*/ 158 w 178"/>
                              <a:gd name="T7" fmla="*/ 170 h 208"/>
                              <a:gd name="T8" fmla="*/ 157 w 178"/>
                              <a:gd name="T9" fmla="*/ 170 h 208"/>
                              <a:gd name="T10" fmla="*/ 132 w 178"/>
                              <a:gd name="T11" fmla="*/ 198 h 208"/>
                              <a:gd name="T12" fmla="*/ 92 w 178"/>
                              <a:gd name="T13" fmla="*/ 208 h 208"/>
                              <a:gd name="T14" fmla="*/ 58 w 178"/>
                              <a:gd name="T15" fmla="*/ 202 h 208"/>
                              <a:gd name="T16" fmla="*/ 29 w 178"/>
                              <a:gd name="T17" fmla="*/ 184 h 208"/>
                              <a:gd name="T18" fmla="*/ 8 w 178"/>
                              <a:gd name="T19" fmla="*/ 151 h 208"/>
                              <a:gd name="T20" fmla="*/ 0 w 178"/>
                              <a:gd name="T21" fmla="*/ 102 h 208"/>
                              <a:gd name="T22" fmla="*/ 7 w 178"/>
                              <a:gd name="T23" fmla="*/ 58 h 208"/>
                              <a:gd name="T24" fmla="*/ 26 w 178"/>
                              <a:gd name="T25" fmla="*/ 26 h 208"/>
                              <a:gd name="T26" fmla="*/ 56 w 178"/>
                              <a:gd name="T27" fmla="*/ 6 h 208"/>
                              <a:gd name="T28" fmla="*/ 96 w 178"/>
                              <a:gd name="T29" fmla="*/ 0 h 208"/>
                              <a:gd name="T30" fmla="*/ 130 w 178"/>
                              <a:gd name="T31" fmla="*/ 5 h 208"/>
                              <a:gd name="T32" fmla="*/ 154 w 178"/>
                              <a:gd name="T33" fmla="*/ 20 h 208"/>
                              <a:gd name="T34" fmla="*/ 169 w 178"/>
                              <a:gd name="T35" fmla="*/ 40 h 208"/>
                              <a:gd name="T36" fmla="*/ 176 w 178"/>
                              <a:gd name="T37" fmla="*/ 64 h 208"/>
                              <a:gd name="T38" fmla="*/ 149 w 178"/>
                              <a:gd name="T39" fmla="*/ 64 h 208"/>
                              <a:gd name="T40" fmla="*/ 146 w 178"/>
                              <a:gd name="T41" fmla="*/ 50 h 208"/>
                              <a:gd name="T42" fmla="*/ 137 w 178"/>
                              <a:gd name="T43" fmla="*/ 36 h 208"/>
                              <a:gd name="T44" fmla="*/ 121 w 178"/>
                              <a:gd name="T45" fmla="*/ 26 h 208"/>
                              <a:gd name="T46" fmla="*/ 95 w 178"/>
                              <a:gd name="T47" fmla="*/ 22 h 208"/>
                              <a:gd name="T48" fmla="*/ 69 w 178"/>
                              <a:gd name="T49" fmla="*/ 26 h 208"/>
                              <a:gd name="T50" fmla="*/ 50 w 178"/>
                              <a:gd name="T51" fmla="*/ 38 h 208"/>
                              <a:gd name="T52" fmla="*/ 38 w 178"/>
                              <a:gd name="T53" fmla="*/ 55 h 208"/>
                              <a:gd name="T54" fmla="*/ 32 w 178"/>
                              <a:gd name="T55" fmla="*/ 72 h 208"/>
                              <a:gd name="T56" fmla="*/ 29 w 178"/>
                              <a:gd name="T57" fmla="*/ 89 h 208"/>
                              <a:gd name="T58" fmla="*/ 28 w 178"/>
                              <a:gd name="T59" fmla="*/ 103 h 208"/>
                              <a:gd name="T60" fmla="*/ 29 w 178"/>
                              <a:gd name="T61" fmla="*/ 114 h 208"/>
                              <a:gd name="T62" fmla="*/ 31 w 178"/>
                              <a:gd name="T63" fmla="*/ 131 h 208"/>
                              <a:gd name="T64" fmla="*/ 38 w 178"/>
                              <a:gd name="T65" fmla="*/ 149 h 208"/>
                              <a:gd name="T66" fmla="*/ 50 w 178"/>
                              <a:gd name="T67" fmla="*/ 167 h 208"/>
                              <a:gd name="T68" fmla="*/ 68 w 178"/>
                              <a:gd name="T69" fmla="*/ 180 h 208"/>
                              <a:gd name="T70" fmla="*/ 95 w 178"/>
                              <a:gd name="T71" fmla="*/ 186 h 208"/>
                              <a:gd name="T72" fmla="*/ 124 w 178"/>
                              <a:gd name="T73" fmla="*/ 179 h 208"/>
                              <a:gd name="T74" fmla="*/ 142 w 178"/>
                              <a:gd name="T75" fmla="*/ 163 h 208"/>
                              <a:gd name="T76" fmla="*/ 151 w 178"/>
                              <a:gd name="T77" fmla="*/ 142 h 208"/>
                              <a:gd name="T78" fmla="*/ 154 w 178"/>
                              <a:gd name="T79" fmla="*/ 122 h 208"/>
                              <a:gd name="T80" fmla="*/ 98 w 178"/>
                              <a:gd name="T81" fmla="*/ 122 h 208"/>
                              <a:gd name="T82" fmla="*/ 98 w 178"/>
                              <a:gd name="T83" fmla="*/ 100 h 208"/>
                              <a:gd name="T84" fmla="*/ 178 w 178"/>
                              <a:gd name="T85" fmla="*/ 10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208">
                                <a:moveTo>
                                  <a:pt x="178" y="100"/>
                                </a:moveTo>
                                <a:cubicBezTo>
                                  <a:pt x="178" y="202"/>
                                  <a:pt x="178" y="202"/>
                                  <a:pt x="178" y="202"/>
                                </a:cubicBezTo>
                                <a:cubicBezTo>
                                  <a:pt x="158" y="202"/>
                                  <a:pt x="158" y="202"/>
                                  <a:pt x="158" y="202"/>
                                </a:cubicBezTo>
                                <a:cubicBezTo>
                                  <a:pt x="158" y="170"/>
                                  <a:pt x="158" y="170"/>
                                  <a:pt x="158" y="170"/>
                                </a:cubicBezTo>
                                <a:cubicBezTo>
                                  <a:pt x="157" y="170"/>
                                  <a:pt x="157" y="170"/>
                                  <a:pt x="157" y="170"/>
                                </a:cubicBezTo>
                                <a:cubicBezTo>
                                  <a:pt x="152" y="182"/>
                                  <a:pt x="143" y="191"/>
                                  <a:pt x="132" y="198"/>
                                </a:cubicBezTo>
                                <a:cubicBezTo>
                                  <a:pt x="121" y="204"/>
                                  <a:pt x="108" y="208"/>
                                  <a:pt x="92" y="208"/>
                                </a:cubicBezTo>
                                <a:cubicBezTo>
                                  <a:pt x="80" y="208"/>
                                  <a:pt x="69" y="206"/>
                                  <a:pt x="58" y="202"/>
                                </a:cubicBezTo>
                                <a:cubicBezTo>
                                  <a:pt x="47" y="199"/>
                                  <a:pt x="37" y="193"/>
                                  <a:pt x="29" y="184"/>
                                </a:cubicBezTo>
                                <a:cubicBezTo>
                                  <a:pt x="20" y="176"/>
                                  <a:pt x="13" y="165"/>
                                  <a:pt x="8" y="151"/>
                                </a:cubicBezTo>
                                <a:cubicBezTo>
                                  <a:pt x="3" y="138"/>
                                  <a:pt x="0" y="121"/>
                                  <a:pt x="0" y="102"/>
                                </a:cubicBezTo>
                                <a:cubicBezTo>
                                  <a:pt x="0" y="85"/>
                                  <a:pt x="2" y="71"/>
                                  <a:pt x="7" y="58"/>
                                </a:cubicBezTo>
                                <a:cubicBezTo>
                                  <a:pt x="11" y="45"/>
                                  <a:pt x="18" y="35"/>
                                  <a:pt x="26" y="26"/>
                                </a:cubicBezTo>
                                <a:cubicBezTo>
                                  <a:pt x="34" y="17"/>
                                  <a:pt x="45" y="11"/>
                                  <a:pt x="56" y="6"/>
                                </a:cubicBezTo>
                                <a:cubicBezTo>
                                  <a:pt x="68" y="2"/>
                                  <a:pt x="81" y="0"/>
                                  <a:pt x="96" y="0"/>
                                </a:cubicBezTo>
                                <a:cubicBezTo>
                                  <a:pt x="109" y="0"/>
                                  <a:pt x="120" y="2"/>
                                  <a:pt x="130" y="5"/>
                                </a:cubicBezTo>
                                <a:cubicBezTo>
                                  <a:pt x="139" y="9"/>
                                  <a:pt x="147" y="14"/>
                                  <a:pt x="154" y="20"/>
                                </a:cubicBezTo>
                                <a:cubicBezTo>
                                  <a:pt x="160" y="26"/>
                                  <a:pt x="165" y="33"/>
                                  <a:pt x="169" y="40"/>
                                </a:cubicBezTo>
                                <a:cubicBezTo>
                                  <a:pt x="172" y="48"/>
                                  <a:pt x="175" y="56"/>
                                  <a:pt x="176" y="64"/>
                                </a:cubicBezTo>
                                <a:cubicBezTo>
                                  <a:pt x="149" y="64"/>
                                  <a:pt x="149" y="64"/>
                                  <a:pt x="149" y="64"/>
                                </a:cubicBezTo>
                                <a:cubicBezTo>
                                  <a:pt x="149" y="59"/>
                                  <a:pt x="148" y="55"/>
                                  <a:pt x="146" y="50"/>
                                </a:cubicBezTo>
                                <a:cubicBezTo>
                                  <a:pt x="144" y="45"/>
                                  <a:pt x="141" y="40"/>
                                  <a:pt x="137" y="36"/>
                                </a:cubicBezTo>
                                <a:cubicBezTo>
                                  <a:pt x="133" y="32"/>
                                  <a:pt x="127" y="29"/>
                                  <a:pt x="121" y="26"/>
                                </a:cubicBezTo>
                                <a:cubicBezTo>
                                  <a:pt x="114" y="23"/>
                                  <a:pt x="105" y="22"/>
                                  <a:pt x="95" y="22"/>
                                </a:cubicBezTo>
                                <a:cubicBezTo>
                                  <a:pt x="85" y="22"/>
                                  <a:pt x="76" y="23"/>
                                  <a:pt x="69" y="26"/>
                                </a:cubicBezTo>
                                <a:cubicBezTo>
                                  <a:pt x="61" y="29"/>
                                  <a:pt x="55" y="33"/>
                                  <a:pt x="50" y="38"/>
                                </a:cubicBezTo>
                                <a:cubicBezTo>
                                  <a:pt x="45" y="43"/>
                                  <a:pt x="41" y="49"/>
                                  <a:pt x="38" y="55"/>
                                </a:cubicBezTo>
                                <a:cubicBezTo>
                                  <a:pt x="35" y="60"/>
                                  <a:pt x="33" y="66"/>
                                  <a:pt x="32" y="72"/>
                                </a:cubicBezTo>
                                <a:cubicBezTo>
                                  <a:pt x="30" y="78"/>
                                  <a:pt x="29" y="84"/>
                                  <a:pt x="29" y="89"/>
                                </a:cubicBezTo>
                                <a:cubicBezTo>
                                  <a:pt x="28" y="95"/>
                                  <a:pt x="28" y="99"/>
                                  <a:pt x="28" y="103"/>
                                </a:cubicBezTo>
                                <a:cubicBezTo>
                                  <a:pt x="28" y="105"/>
                                  <a:pt x="28" y="109"/>
                                  <a:pt x="29" y="114"/>
                                </a:cubicBezTo>
                                <a:cubicBezTo>
                                  <a:pt x="29" y="119"/>
                                  <a:pt x="30" y="124"/>
                                  <a:pt x="31" y="131"/>
                                </a:cubicBezTo>
                                <a:cubicBezTo>
                                  <a:pt x="33" y="137"/>
                                  <a:pt x="35" y="143"/>
                                  <a:pt x="38" y="149"/>
                                </a:cubicBezTo>
                                <a:cubicBezTo>
                                  <a:pt x="41" y="156"/>
                                  <a:pt x="45" y="162"/>
                                  <a:pt x="50" y="167"/>
                                </a:cubicBezTo>
                                <a:cubicBezTo>
                                  <a:pt x="55" y="173"/>
                                  <a:pt x="61" y="177"/>
                                  <a:pt x="68" y="180"/>
                                </a:cubicBezTo>
                                <a:cubicBezTo>
                                  <a:pt x="75" y="184"/>
                                  <a:pt x="84" y="186"/>
                                  <a:pt x="95" y="186"/>
                                </a:cubicBezTo>
                                <a:cubicBezTo>
                                  <a:pt x="107" y="186"/>
                                  <a:pt x="117" y="183"/>
                                  <a:pt x="124" y="179"/>
                                </a:cubicBezTo>
                                <a:cubicBezTo>
                                  <a:pt x="132" y="175"/>
                                  <a:pt x="138" y="169"/>
                                  <a:pt x="142" y="163"/>
                                </a:cubicBezTo>
                                <a:cubicBezTo>
                                  <a:pt x="147" y="156"/>
                                  <a:pt x="150" y="149"/>
                                  <a:pt x="151" y="142"/>
                                </a:cubicBezTo>
                                <a:cubicBezTo>
                                  <a:pt x="153" y="134"/>
                                  <a:pt x="154" y="128"/>
                                  <a:pt x="154" y="122"/>
                                </a:cubicBezTo>
                                <a:cubicBezTo>
                                  <a:pt x="98" y="122"/>
                                  <a:pt x="98" y="122"/>
                                  <a:pt x="98" y="122"/>
                                </a:cubicBezTo>
                                <a:cubicBezTo>
                                  <a:pt x="98" y="100"/>
                                  <a:pt x="98" y="100"/>
                                  <a:pt x="98" y="100"/>
                                </a:cubicBezTo>
                                <a:lnTo>
                                  <a:pt x="178"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Rectangle 42"/>
                        <wps:cNvSpPr>
                          <a:spLocks noChangeArrowheads="1"/>
                        </wps:cNvSpPr>
                        <wps:spPr bwMode="auto">
                          <a:xfrm>
                            <a:off x="495300" y="86213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43"/>
                        <wps:cNvSpPr>
                          <a:spLocks/>
                        </wps:cNvSpPr>
                        <wps:spPr bwMode="auto">
                          <a:xfrm>
                            <a:off x="517525" y="86213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4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8" y="144"/>
                                  <a:pt x="30" y="151"/>
                                  <a:pt x="33" y="157"/>
                                </a:cubicBezTo>
                                <a:cubicBezTo>
                                  <a:pt x="36" y="163"/>
                                  <a:pt x="41" y="169"/>
                                  <a:pt x="48" y="173"/>
                                </a:cubicBezTo>
                                <a:cubicBezTo>
                                  <a:pt x="55" y="177"/>
                                  <a:pt x="65" y="180"/>
                                  <a:pt x="77" y="180"/>
                                </a:cubicBezTo>
                                <a:cubicBezTo>
                                  <a:pt x="87"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4" y="171"/>
                                  <a:pt x="139" y="177"/>
                                </a:cubicBezTo>
                                <a:cubicBezTo>
                                  <a:pt x="134" y="183"/>
                                  <a:pt x="129" y="187"/>
                                  <a:pt x="124" y="191"/>
                                </a:cubicBezTo>
                                <a:cubicBezTo>
                                  <a:pt x="118" y="194"/>
                                  <a:pt x="112" y="197"/>
                                  <a:pt x="106" y="198"/>
                                </a:cubicBezTo>
                                <a:cubicBezTo>
                                  <a:pt x="101"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4"/>
                        <wps:cNvSpPr>
                          <a:spLocks/>
                        </wps:cNvSpPr>
                        <wps:spPr bwMode="auto">
                          <a:xfrm>
                            <a:off x="580390" y="8621395"/>
                            <a:ext cx="64135" cy="62230"/>
                          </a:xfrm>
                          <a:custGeom>
                            <a:avLst/>
                            <a:gdLst>
                              <a:gd name="T0" fmla="*/ 13 w 101"/>
                              <a:gd name="T1" fmla="*/ 16 h 98"/>
                              <a:gd name="T2" fmla="*/ 13 w 101"/>
                              <a:gd name="T3" fmla="*/ 16 h 98"/>
                              <a:gd name="T4" fmla="*/ 13 w 101"/>
                              <a:gd name="T5" fmla="*/ 20 h 98"/>
                              <a:gd name="T6" fmla="*/ 13 w 101"/>
                              <a:gd name="T7" fmla="*/ 98 h 98"/>
                              <a:gd name="T8" fmla="*/ 0 w 101"/>
                              <a:gd name="T9" fmla="*/ 98 h 98"/>
                              <a:gd name="T10" fmla="*/ 0 w 101"/>
                              <a:gd name="T11" fmla="*/ 0 h 98"/>
                              <a:gd name="T12" fmla="*/ 20 w 101"/>
                              <a:gd name="T13" fmla="*/ 0 h 98"/>
                              <a:gd name="T14" fmla="*/ 51 w 101"/>
                              <a:gd name="T15" fmla="*/ 81 h 98"/>
                              <a:gd name="T16" fmla="*/ 81 w 101"/>
                              <a:gd name="T17" fmla="*/ 0 h 98"/>
                              <a:gd name="T18" fmla="*/ 101 w 101"/>
                              <a:gd name="T19" fmla="*/ 0 h 98"/>
                              <a:gd name="T20" fmla="*/ 101 w 101"/>
                              <a:gd name="T21" fmla="*/ 98 h 98"/>
                              <a:gd name="T22" fmla="*/ 88 w 101"/>
                              <a:gd name="T23" fmla="*/ 98 h 98"/>
                              <a:gd name="T24" fmla="*/ 88 w 101"/>
                              <a:gd name="T25" fmla="*/ 20 h 98"/>
                              <a:gd name="T26" fmla="*/ 88 w 101"/>
                              <a:gd name="T27" fmla="*/ 16 h 98"/>
                              <a:gd name="T28" fmla="*/ 88 w 101"/>
                              <a:gd name="T29" fmla="*/ 16 h 98"/>
                              <a:gd name="T30" fmla="*/ 56 w 101"/>
                              <a:gd name="T31" fmla="*/ 98 h 98"/>
                              <a:gd name="T32" fmla="*/ 45 w 101"/>
                              <a:gd name="T33" fmla="*/ 98 h 98"/>
                              <a:gd name="T34" fmla="*/ 13 w 101"/>
                              <a:gd name="T35" fmla="*/ 1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1" h="98">
                                <a:moveTo>
                                  <a:pt x="13" y="16"/>
                                </a:moveTo>
                                <a:lnTo>
                                  <a:pt x="13" y="16"/>
                                </a:lnTo>
                                <a:lnTo>
                                  <a:pt x="13" y="20"/>
                                </a:lnTo>
                                <a:lnTo>
                                  <a:pt x="13" y="98"/>
                                </a:lnTo>
                                <a:lnTo>
                                  <a:pt x="0" y="98"/>
                                </a:lnTo>
                                <a:lnTo>
                                  <a:pt x="0" y="0"/>
                                </a:lnTo>
                                <a:lnTo>
                                  <a:pt x="20" y="0"/>
                                </a:lnTo>
                                <a:lnTo>
                                  <a:pt x="51" y="81"/>
                                </a:lnTo>
                                <a:lnTo>
                                  <a:pt x="81" y="0"/>
                                </a:lnTo>
                                <a:lnTo>
                                  <a:pt x="101" y="0"/>
                                </a:lnTo>
                                <a:lnTo>
                                  <a:pt x="101" y="98"/>
                                </a:lnTo>
                                <a:lnTo>
                                  <a:pt x="88" y="98"/>
                                </a:lnTo>
                                <a:lnTo>
                                  <a:pt x="88" y="20"/>
                                </a:lnTo>
                                <a:lnTo>
                                  <a:pt x="88" y="16"/>
                                </a:lnTo>
                                <a:lnTo>
                                  <a:pt x="88" y="16"/>
                                </a:lnTo>
                                <a:lnTo>
                                  <a:pt x="56" y="98"/>
                                </a:lnTo>
                                <a:lnTo>
                                  <a:pt x="45" y="98"/>
                                </a:lnTo>
                                <a:lnTo>
                                  <a:pt x="1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5"/>
                        <wps:cNvSpPr>
                          <a:spLocks noEditPoints="1"/>
                        </wps:cNvSpPr>
                        <wps:spPr bwMode="auto">
                          <a:xfrm>
                            <a:off x="266700" y="8849995"/>
                            <a:ext cx="48895" cy="62230"/>
                          </a:xfrm>
                          <a:custGeom>
                            <a:avLst/>
                            <a:gdLst>
                              <a:gd name="T0" fmla="*/ 0 w 154"/>
                              <a:gd name="T1" fmla="*/ 0 h 196"/>
                              <a:gd name="T2" fmla="*/ 87 w 154"/>
                              <a:gd name="T3" fmla="*/ 0 h 196"/>
                              <a:gd name="T4" fmla="*/ 99 w 154"/>
                              <a:gd name="T5" fmla="*/ 0 h 196"/>
                              <a:gd name="T6" fmla="*/ 113 w 154"/>
                              <a:gd name="T7" fmla="*/ 2 h 196"/>
                              <a:gd name="T8" fmla="*/ 127 w 154"/>
                              <a:gd name="T9" fmla="*/ 8 h 196"/>
                              <a:gd name="T10" fmla="*/ 139 w 154"/>
                              <a:gd name="T11" fmla="*/ 17 h 196"/>
                              <a:gd name="T12" fmla="*/ 148 w 154"/>
                              <a:gd name="T13" fmla="*/ 31 h 196"/>
                              <a:gd name="T14" fmla="*/ 152 w 154"/>
                              <a:gd name="T15" fmla="*/ 52 h 196"/>
                              <a:gd name="T16" fmla="*/ 149 w 154"/>
                              <a:gd name="T17" fmla="*/ 69 h 196"/>
                              <a:gd name="T18" fmla="*/ 143 w 154"/>
                              <a:gd name="T19" fmla="*/ 83 h 196"/>
                              <a:gd name="T20" fmla="*/ 132 w 154"/>
                              <a:gd name="T21" fmla="*/ 95 h 196"/>
                              <a:gd name="T22" fmla="*/ 118 w 154"/>
                              <a:gd name="T23" fmla="*/ 101 h 196"/>
                              <a:gd name="T24" fmla="*/ 118 w 154"/>
                              <a:gd name="T25" fmla="*/ 102 h 196"/>
                              <a:gd name="T26" fmla="*/ 133 w 154"/>
                              <a:gd name="T27" fmla="*/ 110 h 196"/>
                              <a:gd name="T28" fmla="*/ 142 w 154"/>
                              <a:gd name="T29" fmla="*/ 121 h 196"/>
                              <a:gd name="T30" fmla="*/ 145 w 154"/>
                              <a:gd name="T31" fmla="*/ 134 h 196"/>
                              <a:gd name="T32" fmla="*/ 146 w 154"/>
                              <a:gd name="T33" fmla="*/ 149 h 196"/>
                              <a:gd name="T34" fmla="*/ 147 w 154"/>
                              <a:gd name="T35" fmla="*/ 166 h 196"/>
                              <a:gd name="T36" fmla="*/ 148 w 154"/>
                              <a:gd name="T37" fmla="*/ 178 h 196"/>
                              <a:gd name="T38" fmla="*/ 150 w 154"/>
                              <a:gd name="T39" fmla="*/ 188 h 196"/>
                              <a:gd name="T40" fmla="*/ 154 w 154"/>
                              <a:gd name="T41" fmla="*/ 196 h 196"/>
                              <a:gd name="T42" fmla="*/ 126 w 154"/>
                              <a:gd name="T43" fmla="*/ 196 h 196"/>
                              <a:gd name="T44" fmla="*/ 122 w 154"/>
                              <a:gd name="T45" fmla="*/ 189 h 196"/>
                              <a:gd name="T46" fmla="*/ 120 w 154"/>
                              <a:gd name="T47" fmla="*/ 181 h 196"/>
                              <a:gd name="T48" fmla="*/ 119 w 154"/>
                              <a:gd name="T49" fmla="*/ 170 h 196"/>
                              <a:gd name="T50" fmla="*/ 119 w 154"/>
                              <a:gd name="T51" fmla="*/ 154 h 196"/>
                              <a:gd name="T52" fmla="*/ 118 w 154"/>
                              <a:gd name="T53" fmla="*/ 139 h 196"/>
                              <a:gd name="T54" fmla="*/ 114 w 154"/>
                              <a:gd name="T55" fmla="*/ 126 h 196"/>
                              <a:gd name="T56" fmla="*/ 103 w 154"/>
                              <a:gd name="T57" fmla="*/ 116 h 196"/>
                              <a:gd name="T58" fmla="*/ 82 w 154"/>
                              <a:gd name="T59" fmla="*/ 113 h 196"/>
                              <a:gd name="T60" fmla="*/ 26 w 154"/>
                              <a:gd name="T61" fmla="*/ 113 h 196"/>
                              <a:gd name="T62" fmla="*/ 26 w 154"/>
                              <a:gd name="T63" fmla="*/ 196 h 196"/>
                              <a:gd name="T64" fmla="*/ 0 w 154"/>
                              <a:gd name="T65" fmla="*/ 196 h 196"/>
                              <a:gd name="T66" fmla="*/ 0 w 154"/>
                              <a:gd name="T67" fmla="*/ 0 h 196"/>
                              <a:gd name="T68" fmla="*/ 26 w 154"/>
                              <a:gd name="T69" fmla="*/ 90 h 196"/>
                              <a:gd name="T70" fmla="*/ 85 w 154"/>
                              <a:gd name="T71" fmla="*/ 90 h 196"/>
                              <a:gd name="T72" fmla="*/ 96 w 154"/>
                              <a:gd name="T73" fmla="*/ 89 h 196"/>
                              <a:gd name="T74" fmla="*/ 109 w 154"/>
                              <a:gd name="T75" fmla="*/ 84 h 196"/>
                              <a:gd name="T76" fmla="*/ 119 w 154"/>
                              <a:gd name="T77" fmla="*/ 74 h 196"/>
                              <a:gd name="T78" fmla="*/ 124 w 154"/>
                              <a:gd name="T79" fmla="*/ 55 h 196"/>
                              <a:gd name="T80" fmla="*/ 120 w 154"/>
                              <a:gd name="T81" fmla="*/ 39 h 196"/>
                              <a:gd name="T82" fmla="*/ 112 w 154"/>
                              <a:gd name="T83" fmla="*/ 29 h 196"/>
                              <a:gd name="T84" fmla="*/ 98 w 154"/>
                              <a:gd name="T85" fmla="*/ 23 h 196"/>
                              <a:gd name="T86" fmla="*/ 81 w 154"/>
                              <a:gd name="T87" fmla="*/ 22 h 196"/>
                              <a:gd name="T88" fmla="*/ 26 w 154"/>
                              <a:gd name="T89" fmla="*/ 22 h 196"/>
                              <a:gd name="T90" fmla="*/ 26 w 154"/>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4" h="196">
                                <a:moveTo>
                                  <a:pt x="0" y="0"/>
                                </a:moveTo>
                                <a:cubicBezTo>
                                  <a:pt x="87" y="0"/>
                                  <a:pt x="87" y="0"/>
                                  <a:pt x="87" y="0"/>
                                </a:cubicBezTo>
                                <a:cubicBezTo>
                                  <a:pt x="90" y="0"/>
                                  <a:pt x="94" y="0"/>
                                  <a:pt x="99" y="0"/>
                                </a:cubicBezTo>
                                <a:cubicBezTo>
                                  <a:pt x="103" y="0"/>
                                  <a:pt x="108" y="1"/>
                                  <a:pt x="113" y="2"/>
                                </a:cubicBezTo>
                                <a:cubicBezTo>
                                  <a:pt x="118" y="4"/>
                                  <a:pt x="122" y="5"/>
                                  <a:pt x="127" y="8"/>
                                </a:cubicBezTo>
                                <a:cubicBezTo>
                                  <a:pt x="132" y="10"/>
                                  <a:pt x="136" y="13"/>
                                  <a:pt x="139" y="17"/>
                                </a:cubicBezTo>
                                <a:cubicBezTo>
                                  <a:pt x="143" y="21"/>
                                  <a:pt x="146" y="25"/>
                                  <a:pt x="148" y="31"/>
                                </a:cubicBezTo>
                                <a:cubicBezTo>
                                  <a:pt x="150" y="37"/>
                                  <a:pt x="152" y="44"/>
                                  <a:pt x="152" y="52"/>
                                </a:cubicBezTo>
                                <a:cubicBezTo>
                                  <a:pt x="152" y="58"/>
                                  <a:pt x="151" y="63"/>
                                  <a:pt x="149" y="69"/>
                                </a:cubicBezTo>
                                <a:cubicBezTo>
                                  <a:pt x="148" y="74"/>
                                  <a:pt x="146" y="79"/>
                                  <a:pt x="143" y="83"/>
                                </a:cubicBezTo>
                                <a:cubicBezTo>
                                  <a:pt x="140" y="88"/>
                                  <a:pt x="136" y="91"/>
                                  <a:pt x="132" y="95"/>
                                </a:cubicBezTo>
                                <a:cubicBezTo>
                                  <a:pt x="128" y="98"/>
                                  <a:pt x="123" y="100"/>
                                  <a:pt x="118" y="101"/>
                                </a:cubicBezTo>
                                <a:cubicBezTo>
                                  <a:pt x="118" y="102"/>
                                  <a:pt x="118" y="102"/>
                                  <a:pt x="118" y="102"/>
                                </a:cubicBezTo>
                                <a:cubicBezTo>
                                  <a:pt x="125" y="104"/>
                                  <a:pt x="130" y="107"/>
                                  <a:pt x="133" y="110"/>
                                </a:cubicBezTo>
                                <a:cubicBezTo>
                                  <a:pt x="137" y="114"/>
                                  <a:pt x="140" y="117"/>
                                  <a:pt x="142" y="121"/>
                                </a:cubicBezTo>
                                <a:cubicBezTo>
                                  <a:pt x="144" y="125"/>
                                  <a:pt x="145" y="130"/>
                                  <a:pt x="145" y="134"/>
                                </a:cubicBezTo>
                                <a:cubicBezTo>
                                  <a:pt x="146" y="139"/>
                                  <a:pt x="146" y="144"/>
                                  <a:pt x="146" y="149"/>
                                </a:cubicBezTo>
                                <a:cubicBezTo>
                                  <a:pt x="147" y="156"/>
                                  <a:pt x="147" y="161"/>
                                  <a:pt x="147" y="166"/>
                                </a:cubicBezTo>
                                <a:cubicBezTo>
                                  <a:pt x="147" y="171"/>
                                  <a:pt x="147" y="175"/>
                                  <a:pt x="148" y="178"/>
                                </a:cubicBezTo>
                                <a:cubicBezTo>
                                  <a:pt x="148" y="182"/>
                                  <a:pt x="149" y="185"/>
                                  <a:pt x="150" y="188"/>
                                </a:cubicBezTo>
                                <a:cubicBezTo>
                                  <a:pt x="151" y="190"/>
                                  <a:pt x="152" y="193"/>
                                  <a:pt x="154" y="196"/>
                                </a:cubicBezTo>
                                <a:cubicBezTo>
                                  <a:pt x="126" y="196"/>
                                  <a:pt x="126" y="196"/>
                                  <a:pt x="126" y="196"/>
                                </a:cubicBezTo>
                                <a:cubicBezTo>
                                  <a:pt x="125" y="194"/>
                                  <a:pt x="123" y="191"/>
                                  <a:pt x="122" y="189"/>
                                </a:cubicBezTo>
                                <a:cubicBezTo>
                                  <a:pt x="121" y="187"/>
                                  <a:pt x="121" y="184"/>
                                  <a:pt x="120" y="181"/>
                                </a:cubicBezTo>
                                <a:cubicBezTo>
                                  <a:pt x="120" y="178"/>
                                  <a:pt x="120" y="175"/>
                                  <a:pt x="119" y="170"/>
                                </a:cubicBezTo>
                                <a:cubicBezTo>
                                  <a:pt x="119" y="166"/>
                                  <a:pt x="119" y="161"/>
                                  <a:pt x="119" y="154"/>
                                </a:cubicBezTo>
                                <a:cubicBezTo>
                                  <a:pt x="119" y="149"/>
                                  <a:pt x="119" y="144"/>
                                  <a:pt x="118" y="139"/>
                                </a:cubicBezTo>
                                <a:cubicBezTo>
                                  <a:pt x="118" y="134"/>
                                  <a:pt x="116" y="130"/>
                                  <a:pt x="114" y="126"/>
                                </a:cubicBezTo>
                                <a:cubicBezTo>
                                  <a:pt x="111"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19" y="74"/>
                                </a:cubicBezTo>
                                <a:cubicBezTo>
                                  <a:pt x="122" y="69"/>
                                  <a:pt x="124" y="63"/>
                                  <a:pt x="124" y="55"/>
                                </a:cubicBezTo>
                                <a:cubicBezTo>
                                  <a:pt x="124" y="49"/>
                                  <a:pt x="122" y="44"/>
                                  <a:pt x="120" y="39"/>
                                </a:cubicBezTo>
                                <a:cubicBezTo>
                                  <a:pt x="118" y="35"/>
                                  <a:pt x="115" y="32"/>
                                  <a:pt x="112" y="29"/>
                                </a:cubicBezTo>
                                <a:cubicBezTo>
                                  <a:pt x="108" y="26"/>
                                  <a:pt x="103"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6"/>
                        <wps:cNvSpPr>
                          <a:spLocks noEditPoints="1"/>
                        </wps:cNvSpPr>
                        <wps:spPr bwMode="auto">
                          <a:xfrm>
                            <a:off x="327025" y="8849995"/>
                            <a:ext cx="46355" cy="62230"/>
                          </a:xfrm>
                          <a:custGeom>
                            <a:avLst/>
                            <a:gdLst>
                              <a:gd name="T0" fmla="*/ 80 w 146"/>
                              <a:gd name="T1" fmla="*/ 0 h 196"/>
                              <a:gd name="T2" fmla="*/ 107 w 146"/>
                              <a:gd name="T3" fmla="*/ 3 h 196"/>
                              <a:gd name="T4" fmla="*/ 128 w 146"/>
                              <a:gd name="T5" fmla="*/ 13 h 196"/>
                              <a:gd name="T6" fmla="*/ 141 w 146"/>
                              <a:gd name="T7" fmla="*/ 30 h 196"/>
                              <a:gd name="T8" fmla="*/ 146 w 146"/>
                              <a:gd name="T9" fmla="*/ 56 h 196"/>
                              <a:gd name="T10" fmla="*/ 142 w 146"/>
                              <a:gd name="T11" fmla="*/ 81 h 196"/>
                              <a:gd name="T12" fmla="*/ 131 w 146"/>
                              <a:gd name="T13" fmla="*/ 101 h 196"/>
                              <a:gd name="T14" fmla="*/ 110 w 146"/>
                              <a:gd name="T15" fmla="*/ 113 h 196"/>
                              <a:gd name="T16" fmla="*/ 78 w 146"/>
                              <a:gd name="T17" fmla="*/ 118 h 196"/>
                              <a:gd name="T18" fmla="*/ 27 w 146"/>
                              <a:gd name="T19" fmla="*/ 118 h 196"/>
                              <a:gd name="T20" fmla="*/ 27 w 146"/>
                              <a:gd name="T21" fmla="*/ 196 h 196"/>
                              <a:gd name="T22" fmla="*/ 0 w 146"/>
                              <a:gd name="T23" fmla="*/ 196 h 196"/>
                              <a:gd name="T24" fmla="*/ 0 w 146"/>
                              <a:gd name="T25" fmla="*/ 0 h 196"/>
                              <a:gd name="T26" fmla="*/ 80 w 146"/>
                              <a:gd name="T27" fmla="*/ 0 h 196"/>
                              <a:gd name="T28" fmla="*/ 27 w 146"/>
                              <a:gd name="T29" fmla="*/ 96 h 196"/>
                              <a:gd name="T30" fmla="*/ 75 w 146"/>
                              <a:gd name="T31" fmla="*/ 96 h 196"/>
                              <a:gd name="T32" fmla="*/ 109 w 146"/>
                              <a:gd name="T33" fmla="*/ 86 h 196"/>
                              <a:gd name="T34" fmla="*/ 120 w 146"/>
                              <a:gd name="T35" fmla="*/ 57 h 196"/>
                              <a:gd name="T36" fmla="*/ 109 w 146"/>
                              <a:gd name="T37" fmla="*/ 30 h 196"/>
                              <a:gd name="T38" fmla="*/ 75 w 146"/>
                              <a:gd name="T39" fmla="*/ 22 h 196"/>
                              <a:gd name="T40" fmla="*/ 27 w 146"/>
                              <a:gd name="T41" fmla="*/ 22 h 196"/>
                              <a:gd name="T42" fmla="*/ 27 w 146"/>
                              <a:gd name="T43"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96">
                                <a:moveTo>
                                  <a:pt x="80" y="0"/>
                                </a:moveTo>
                                <a:cubicBezTo>
                                  <a:pt x="90" y="0"/>
                                  <a:pt x="99" y="1"/>
                                  <a:pt x="107" y="3"/>
                                </a:cubicBezTo>
                                <a:cubicBezTo>
                                  <a:pt x="115" y="5"/>
                                  <a:pt x="122" y="8"/>
                                  <a:pt x="128" y="13"/>
                                </a:cubicBezTo>
                                <a:cubicBezTo>
                                  <a:pt x="134" y="17"/>
                                  <a:pt x="138" y="23"/>
                                  <a:pt x="141" y="30"/>
                                </a:cubicBezTo>
                                <a:cubicBezTo>
                                  <a:pt x="144" y="37"/>
                                  <a:pt x="146" y="46"/>
                                  <a:pt x="146" y="56"/>
                                </a:cubicBezTo>
                                <a:cubicBezTo>
                                  <a:pt x="146" y="65"/>
                                  <a:pt x="145" y="74"/>
                                  <a:pt x="142" y="81"/>
                                </a:cubicBezTo>
                                <a:cubicBezTo>
                                  <a:pt x="140" y="89"/>
                                  <a:pt x="136" y="95"/>
                                  <a:pt x="131" y="101"/>
                                </a:cubicBezTo>
                                <a:cubicBezTo>
                                  <a:pt x="125" y="106"/>
                                  <a:pt x="118" y="110"/>
                                  <a:pt x="110" y="113"/>
                                </a:cubicBezTo>
                                <a:cubicBezTo>
                                  <a:pt x="101" y="116"/>
                                  <a:pt x="90" y="118"/>
                                  <a:pt x="78" y="118"/>
                                </a:cubicBezTo>
                                <a:cubicBezTo>
                                  <a:pt x="27" y="118"/>
                                  <a:pt x="27" y="118"/>
                                  <a:pt x="27" y="118"/>
                                </a:cubicBezTo>
                                <a:cubicBezTo>
                                  <a:pt x="27" y="196"/>
                                  <a:pt x="27" y="196"/>
                                  <a:pt x="27" y="196"/>
                                </a:cubicBezTo>
                                <a:cubicBezTo>
                                  <a:pt x="0" y="196"/>
                                  <a:pt x="0" y="196"/>
                                  <a:pt x="0" y="196"/>
                                </a:cubicBezTo>
                                <a:cubicBezTo>
                                  <a:pt x="0" y="0"/>
                                  <a:pt x="0" y="0"/>
                                  <a:pt x="0" y="0"/>
                                </a:cubicBezTo>
                                <a:lnTo>
                                  <a:pt x="80" y="0"/>
                                </a:lnTo>
                                <a:close/>
                                <a:moveTo>
                                  <a:pt x="27" y="96"/>
                                </a:moveTo>
                                <a:cubicBezTo>
                                  <a:pt x="75" y="96"/>
                                  <a:pt x="75" y="96"/>
                                  <a:pt x="75" y="96"/>
                                </a:cubicBezTo>
                                <a:cubicBezTo>
                                  <a:pt x="91" y="96"/>
                                  <a:pt x="102" y="92"/>
                                  <a:pt x="109" y="86"/>
                                </a:cubicBezTo>
                                <a:cubicBezTo>
                                  <a:pt x="116" y="79"/>
                                  <a:pt x="120" y="69"/>
                                  <a:pt x="120" y="57"/>
                                </a:cubicBezTo>
                                <a:cubicBezTo>
                                  <a:pt x="120" y="44"/>
                                  <a:pt x="116" y="36"/>
                                  <a:pt x="109" y="30"/>
                                </a:cubicBezTo>
                                <a:cubicBezTo>
                                  <a:pt x="101" y="25"/>
                                  <a:pt x="90" y="22"/>
                                  <a:pt x="75" y="22"/>
                                </a:cubicBezTo>
                                <a:cubicBezTo>
                                  <a:pt x="27" y="22"/>
                                  <a:pt x="27" y="22"/>
                                  <a:pt x="27" y="22"/>
                                </a:cubicBezTo>
                                <a:lnTo>
                                  <a:pt x="27"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7"/>
                        <wps:cNvSpPr>
                          <a:spLocks noEditPoints="1"/>
                        </wps:cNvSpPr>
                        <wps:spPr bwMode="auto">
                          <a:xfrm>
                            <a:off x="384175" y="8849995"/>
                            <a:ext cx="48895" cy="62230"/>
                          </a:xfrm>
                          <a:custGeom>
                            <a:avLst/>
                            <a:gdLst>
                              <a:gd name="T0" fmla="*/ 0 w 155"/>
                              <a:gd name="T1" fmla="*/ 0 h 196"/>
                              <a:gd name="T2" fmla="*/ 87 w 155"/>
                              <a:gd name="T3" fmla="*/ 0 h 196"/>
                              <a:gd name="T4" fmla="*/ 99 w 155"/>
                              <a:gd name="T5" fmla="*/ 0 h 196"/>
                              <a:gd name="T6" fmla="*/ 113 w 155"/>
                              <a:gd name="T7" fmla="*/ 2 h 196"/>
                              <a:gd name="T8" fmla="*/ 128 w 155"/>
                              <a:gd name="T9" fmla="*/ 8 h 196"/>
                              <a:gd name="T10" fmla="*/ 140 w 155"/>
                              <a:gd name="T11" fmla="*/ 17 h 196"/>
                              <a:gd name="T12" fmla="*/ 149 w 155"/>
                              <a:gd name="T13" fmla="*/ 31 h 196"/>
                              <a:gd name="T14" fmla="*/ 152 w 155"/>
                              <a:gd name="T15" fmla="*/ 52 h 196"/>
                              <a:gd name="T16" fmla="*/ 150 w 155"/>
                              <a:gd name="T17" fmla="*/ 69 h 196"/>
                              <a:gd name="T18" fmla="*/ 143 w 155"/>
                              <a:gd name="T19" fmla="*/ 83 h 196"/>
                              <a:gd name="T20" fmla="*/ 133 w 155"/>
                              <a:gd name="T21" fmla="*/ 95 h 196"/>
                              <a:gd name="T22" fmla="*/ 119 w 155"/>
                              <a:gd name="T23" fmla="*/ 101 h 196"/>
                              <a:gd name="T24" fmla="*/ 119 w 155"/>
                              <a:gd name="T25" fmla="*/ 102 h 196"/>
                              <a:gd name="T26" fmla="*/ 134 w 155"/>
                              <a:gd name="T27" fmla="*/ 110 h 196"/>
                              <a:gd name="T28" fmla="*/ 143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1 w 155"/>
                              <a:gd name="T47" fmla="*/ 181 h 196"/>
                              <a:gd name="T48" fmla="*/ 120 w 155"/>
                              <a:gd name="T49" fmla="*/ 170 h 196"/>
                              <a:gd name="T50" fmla="*/ 120 w 155"/>
                              <a:gd name="T51" fmla="*/ 154 h 196"/>
                              <a:gd name="T52" fmla="*/ 119 w 155"/>
                              <a:gd name="T53" fmla="*/ 139 h 196"/>
                              <a:gd name="T54" fmla="*/ 114 w 155"/>
                              <a:gd name="T55" fmla="*/ 126 h 196"/>
                              <a:gd name="T56" fmla="*/ 103 w 155"/>
                              <a:gd name="T57" fmla="*/ 116 h 196"/>
                              <a:gd name="T58" fmla="*/ 83 w 155"/>
                              <a:gd name="T59" fmla="*/ 113 h 196"/>
                              <a:gd name="T60" fmla="*/ 27 w 155"/>
                              <a:gd name="T61" fmla="*/ 113 h 196"/>
                              <a:gd name="T62" fmla="*/ 27 w 155"/>
                              <a:gd name="T63" fmla="*/ 196 h 196"/>
                              <a:gd name="T64" fmla="*/ 0 w 155"/>
                              <a:gd name="T65" fmla="*/ 196 h 196"/>
                              <a:gd name="T66" fmla="*/ 0 w 155"/>
                              <a:gd name="T67" fmla="*/ 0 h 196"/>
                              <a:gd name="T68" fmla="*/ 27 w 155"/>
                              <a:gd name="T69" fmla="*/ 90 h 196"/>
                              <a:gd name="T70" fmla="*/ 85 w 155"/>
                              <a:gd name="T71" fmla="*/ 90 h 196"/>
                              <a:gd name="T72" fmla="*/ 97 w 155"/>
                              <a:gd name="T73" fmla="*/ 89 h 196"/>
                              <a:gd name="T74" fmla="*/ 110 w 155"/>
                              <a:gd name="T75" fmla="*/ 84 h 196"/>
                              <a:gd name="T76" fmla="*/ 120 w 155"/>
                              <a:gd name="T77" fmla="*/ 74 h 196"/>
                              <a:gd name="T78" fmla="*/ 124 w 155"/>
                              <a:gd name="T79" fmla="*/ 55 h 196"/>
                              <a:gd name="T80" fmla="*/ 121 w 155"/>
                              <a:gd name="T81" fmla="*/ 39 h 196"/>
                              <a:gd name="T82" fmla="*/ 112 w 155"/>
                              <a:gd name="T83" fmla="*/ 29 h 196"/>
                              <a:gd name="T84" fmla="*/ 99 w 155"/>
                              <a:gd name="T85" fmla="*/ 23 h 196"/>
                              <a:gd name="T86" fmla="*/ 82 w 155"/>
                              <a:gd name="T87" fmla="*/ 22 h 196"/>
                              <a:gd name="T88" fmla="*/ 27 w 155"/>
                              <a:gd name="T89" fmla="*/ 22 h 196"/>
                              <a:gd name="T90" fmla="*/ 27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1" y="0"/>
                                  <a:pt x="95" y="0"/>
                                  <a:pt x="99" y="0"/>
                                </a:cubicBezTo>
                                <a:cubicBezTo>
                                  <a:pt x="104" y="0"/>
                                  <a:pt x="109" y="1"/>
                                  <a:pt x="113" y="2"/>
                                </a:cubicBezTo>
                                <a:cubicBezTo>
                                  <a:pt x="118" y="4"/>
                                  <a:pt x="123" y="5"/>
                                  <a:pt x="128" y="8"/>
                                </a:cubicBezTo>
                                <a:cubicBezTo>
                                  <a:pt x="132" y="10"/>
                                  <a:pt x="136" y="13"/>
                                  <a:pt x="140" y="17"/>
                                </a:cubicBezTo>
                                <a:cubicBezTo>
                                  <a:pt x="144" y="21"/>
                                  <a:pt x="147" y="25"/>
                                  <a:pt x="149" y="31"/>
                                </a:cubicBezTo>
                                <a:cubicBezTo>
                                  <a:pt x="151" y="37"/>
                                  <a:pt x="152" y="44"/>
                                  <a:pt x="152" y="52"/>
                                </a:cubicBezTo>
                                <a:cubicBezTo>
                                  <a:pt x="152" y="58"/>
                                  <a:pt x="151" y="63"/>
                                  <a:pt x="150" y="69"/>
                                </a:cubicBezTo>
                                <a:cubicBezTo>
                                  <a:pt x="148" y="74"/>
                                  <a:pt x="146" y="79"/>
                                  <a:pt x="143" y="83"/>
                                </a:cubicBezTo>
                                <a:cubicBezTo>
                                  <a:pt x="140" y="88"/>
                                  <a:pt x="137" y="91"/>
                                  <a:pt x="133" y="95"/>
                                </a:cubicBezTo>
                                <a:cubicBezTo>
                                  <a:pt x="128" y="98"/>
                                  <a:pt x="124" y="100"/>
                                  <a:pt x="119" y="101"/>
                                </a:cubicBezTo>
                                <a:cubicBezTo>
                                  <a:pt x="119" y="102"/>
                                  <a:pt x="119" y="102"/>
                                  <a:pt x="119" y="102"/>
                                </a:cubicBezTo>
                                <a:cubicBezTo>
                                  <a:pt x="125" y="104"/>
                                  <a:pt x="130" y="107"/>
                                  <a:pt x="134" y="110"/>
                                </a:cubicBezTo>
                                <a:cubicBezTo>
                                  <a:pt x="138" y="114"/>
                                  <a:pt x="141" y="117"/>
                                  <a:pt x="143" y="121"/>
                                </a:cubicBezTo>
                                <a:cubicBezTo>
                                  <a:pt x="144" y="125"/>
                                  <a:pt x="146" y="130"/>
                                  <a:pt x="146" y="134"/>
                                </a:cubicBezTo>
                                <a:cubicBezTo>
                                  <a:pt x="147" y="139"/>
                                  <a:pt x="147" y="144"/>
                                  <a:pt x="147" y="149"/>
                                </a:cubicBezTo>
                                <a:cubicBezTo>
                                  <a:pt x="147" y="156"/>
                                  <a:pt x="147" y="161"/>
                                  <a:pt x="147" y="166"/>
                                </a:cubicBezTo>
                                <a:cubicBezTo>
                                  <a:pt x="148" y="171"/>
                                  <a:pt x="148" y="175"/>
                                  <a:pt x="148" y="178"/>
                                </a:cubicBezTo>
                                <a:cubicBezTo>
                                  <a:pt x="149" y="182"/>
                                  <a:pt x="149" y="185"/>
                                  <a:pt x="150" y="188"/>
                                </a:cubicBezTo>
                                <a:cubicBezTo>
                                  <a:pt x="151" y="190"/>
                                  <a:pt x="153" y="193"/>
                                  <a:pt x="155" y="196"/>
                                </a:cubicBezTo>
                                <a:cubicBezTo>
                                  <a:pt x="127" y="196"/>
                                  <a:pt x="127" y="196"/>
                                  <a:pt x="127" y="196"/>
                                </a:cubicBezTo>
                                <a:cubicBezTo>
                                  <a:pt x="125" y="194"/>
                                  <a:pt x="124" y="191"/>
                                  <a:pt x="123" y="189"/>
                                </a:cubicBezTo>
                                <a:cubicBezTo>
                                  <a:pt x="122" y="187"/>
                                  <a:pt x="121" y="184"/>
                                  <a:pt x="121" y="181"/>
                                </a:cubicBezTo>
                                <a:cubicBezTo>
                                  <a:pt x="120" y="178"/>
                                  <a:pt x="120" y="175"/>
                                  <a:pt x="120" y="170"/>
                                </a:cubicBezTo>
                                <a:cubicBezTo>
                                  <a:pt x="120" y="166"/>
                                  <a:pt x="120" y="161"/>
                                  <a:pt x="120" y="154"/>
                                </a:cubicBezTo>
                                <a:cubicBezTo>
                                  <a:pt x="120" y="149"/>
                                  <a:pt x="119" y="144"/>
                                  <a:pt x="119" y="139"/>
                                </a:cubicBezTo>
                                <a:cubicBezTo>
                                  <a:pt x="118" y="134"/>
                                  <a:pt x="117" y="130"/>
                                  <a:pt x="114" y="126"/>
                                </a:cubicBezTo>
                                <a:cubicBezTo>
                                  <a:pt x="112" y="122"/>
                                  <a:pt x="108" y="119"/>
                                  <a:pt x="103" y="116"/>
                                </a:cubicBezTo>
                                <a:cubicBezTo>
                                  <a:pt x="98" y="114"/>
                                  <a:pt x="91" y="113"/>
                                  <a:pt x="83" y="113"/>
                                </a:cubicBezTo>
                                <a:cubicBezTo>
                                  <a:pt x="27" y="113"/>
                                  <a:pt x="27" y="113"/>
                                  <a:pt x="27" y="113"/>
                                </a:cubicBezTo>
                                <a:cubicBezTo>
                                  <a:pt x="27" y="196"/>
                                  <a:pt x="27" y="196"/>
                                  <a:pt x="27" y="196"/>
                                </a:cubicBezTo>
                                <a:cubicBezTo>
                                  <a:pt x="0" y="196"/>
                                  <a:pt x="0" y="196"/>
                                  <a:pt x="0" y="196"/>
                                </a:cubicBezTo>
                                <a:lnTo>
                                  <a:pt x="0" y="0"/>
                                </a:lnTo>
                                <a:close/>
                                <a:moveTo>
                                  <a:pt x="27" y="90"/>
                                </a:moveTo>
                                <a:cubicBezTo>
                                  <a:pt x="85" y="90"/>
                                  <a:pt x="85" y="90"/>
                                  <a:pt x="85" y="90"/>
                                </a:cubicBezTo>
                                <a:cubicBezTo>
                                  <a:pt x="89" y="90"/>
                                  <a:pt x="92" y="90"/>
                                  <a:pt x="97" y="89"/>
                                </a:cubicBezTo>
                                <a:cubicBezTo>
                                  <a:pt x="101" y="88"/>
                                  <a:pt x="105" y="87"/>
                                  <a:pt x="110" y="84"/>
                                </a:cubicBezTo>
                                <a:cubicBezTo>
                                  <a:pt x="114" y="82"/>
                                  <a:pt x="117" y="78"/>
                                  <a:pt x="120" y="74"/>
                                </a:cubicBezTo>
                                <a:cubicBezTo>
                                  <a:pt x="123" y="69"/>
                                  <a:pt x="124" y="63"/>
                                  <a:pt x="124" y="55"/>
                                </a:cubicBezTo>
                                <a:cubicBezTo>
                                  <a:pt x="124" y="49"/>
                                  <a:pt x="123" y="44"/>
                                  <a:pt x="121" y="39"/>
                                </a:cubicBezTo>
                                <a:cubicBezTo>
                                  <a:pt x="119" y="35"/>
                                  <a:pt x="116" y="32"/>
                                  <a:pt x="112" y="29"/>
                                </a:cubicBezTo>
                                <a:cubicBezTo>
                                  <a:pt x="108" y="26"/>
                                  <a:pt x="104" y="24"/>
                                  <a:pt x="99" y="23"/>
                                </a:cubicBezTo>
                                <a:cubicBezTo>
                                  <a:pt x="93" y="22"/>
                                  <a:pt x="88" y="22"/>
                                  <a:pt x="82" y="22"/>
                                </a:cubicBezTo>
                                <a:cubicBezTo>
                                  <a:pt x="27" y="22"/>
                                  <a:pt x="27" y="22"/>
                                  <a:pt x="27" y="22"/>
                                </a:cubicBezTo>
                                <a:lnTo>
                                  <a:pt x="27"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8"/>
                        <wps:cNvSpPr>
                          <a:spLocks noEditPoints="1"/>
                        </wps:cNvSpPr>
                        <wps:spPr bwMode="auto">
                          <a:xfrm>
                            <a:off x="465455" y="8849995"/>
                            <a:ext cx="48260" cy="62230"/>
                          </a:xfrm>
                          <a:custGeom>
                            <a:avLst/>
                            <a:gdLst>
                              <a:gd name="T0" fmla="*/ 86 w 153"/>
                              <a:gd name="T1" fmla="*/ 0 h 196"/>
                              <a:gd name="T2" fmla="*/ 116 w 153"/>
                              <a:gd name="T3" fmla="*/ 4 h 196"/>
                              <a:gd name="T4" fmla="*/ 133 w 153"/>
                              <a:gd name="T5" fmla="*/ 16 h 196"/>
                              <a:gd name="T6" fmla="*/ 142 w 153"/>
                              <a:gd name="T7" fmla="*/ 32 h 196"/>
                              <a:gd name="T8" fmla="*/ 145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6 w 153"/>
                              <a:gd name="T21" fmla="*/ 96 h 196"/>
                              <a:gd name="T22" fmla="*/ 139 w 153"/>
                              <a:gd name="T23" fmla="*/ 105 h 196"/>
                              <a:gd name="T24" fmla="*/ 149 w 153"/>
                              <a:gd name="T25" fmla="*/ 119 h 196"/>
                              <a:gd name="T26" fmla="*/ 153 w 153"/>
                              <a:gd name="T27" fmla="*/ 141 h 196"/>
                              <a:gd name="T28" fmla="*/ 150 w 153"/>
                              <a:gd name="T29" fmla="*/ 162 h 196"/>
                              <a:gd name="T30" fmla="*/ 139 w 153"/>
                              <a:gd name="T31" fmla="*/ 179 h 196"/>
                              <a:gd name="T32" fmla="*/ 118 w 153"/>
                              <a:gd name="T33" fmla="*/ 191 h 196"/>
                              <a:gd name="T34" fmla="*/ 83 w 153"/>
                              <a:gd name="T35" fmla="*/ 196 h 196"/>
                              <a:gd name="T36" fmla="*/ 0 w 153"/>
                              <a:gd name="T37" fmla="*/ 196 h 196"/>
                              <a:gd name="T38" fmla="*/ 0 w 153"/>
                              <a:gd name="T39" fmla="*/ 0 h 196"/>
                              <a:gd name="T40" fmla="*/ 86 w 153"/>
                              <a:gd name="T41" fmla="*/ 0 h 196"/>
                              <a:gd name="T42" fmla="*/ 27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1 w 153"/>
                              <a:gd name="T59" fmla="*/ 25 h 196"/>
                              <a:gd name="T60" fmla="*/ 81 w 153"/>
                              <a:gd name="T61" fmla="*/ 22 h 196"/>
                              <a:gd name="T62" fmla="*/ 27 w 153"/>
                              <a:gd name="T63" fmla="*/ 22 h 196"/>
                              <a:gd name="T64" fmla="*/ 27 w 153"/>
                              <a:gd name="T65" fmla="*/ 83 h 196"/>
                              <a:gd name="T66" fmla="*/ 27 w 153"/>
                              <a:gd name="T67" fmla="*/ 174 h 196"/>
                              <a:gd name="T68" fmla="*/ 82 w 153"/>
                              <a:gd name="T69" fmla="*/ 174 h 196"/>
                              <a:gd name="T70" fmla="*/ 96 w 153"/>
                              <a:gd name="T71" fmla="*/ 173 h 196"/>
                              <a:gd name="T72" fmla="*/ 111 w 153"/>
                              <a:gd name="T73" fmla="*/ 168 h 196"/>
                              <a:gd name="T74" fmla="*/ 122 w 153"/>
                              <a:gd name="T75" fmla="*/ 158 h 196"/>
                              <a:gd name="T76" fmla="*/ 127 w 153"/>
                              <a:gd name="T77" fmla="*/ 139 h 196"/>
                              <a:gd name="T78" fmla="*/ 124 w 153"/>
                              <a:gd name="T79" fmla="*/ 123 h 196"/>
                              <a:gd name="T80" fmla="*/ 114 w 153"/>
                              <a:gd name="T81" fmla="*/ 113 h 196"/>
                              <a:gd name="T82" fmla="*/ 100 w 153"/>
                              <a:gd name="T83" fmla="*/ 107 h 196"/>
                              <a:gd name="T84" fmla="*/ 82 w 153"/>
                              <a:gd name="T85" fmla="*/ 105 h 196"/>
                              <a:gd name="T86" fmla="*/ 27 w 153"/>
                              <a:gd name="T87" fmla="*/ 105 h 196"/>
                              <a:gd name="T88" fmla="*/ 27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6" y="4"/>
                                </a:cubicBezTo>
                                <a:cubicBezTo>
                                  <a:pt x="123" y="7"/>
                                  <a:pt x="129" y="11"/>
                                  <a:pt x="133" y="16"/>
                                </a:cubicBezTo>
                                <a:cubicBezTo>
                                  <a:pt x="138" y="21"/>
                                  <a:pt x="141" y="26"/>
                                  <a:pt x="142" y="32"/>
                                </a:cubicBezTo>
                                <a:cubicBezTo>
                                  <a:pt x="144" y="38"/>
                                  <a:pt x="145" y="44"/>
                                  <a:pt x="145" y="50"/>
                                </a:cubicBezTo>
                                <a:cubicBezTo>
                                  <a:pt x="145" y="55"/>
                                  <a:pt x="144" y="60"/>
                                  <a:pt x="142" y="65"/>
                                </a:cubicBezTo>
                                <a:cubicBezTo>
                                  <a:pt x="141" y="69"/>
                                  <a:pt x="138" y="74"/>
                                  <a:pt x="135" y="77"/>
                                </a:cubicBezTo>
                                <a:cubicBezTo>
                                  <a:pt x="132" y="81"/>
                                  <a:pt x="129" y="84"/>
                                  <a:pt x="125" y="87"/>
                                </a:cubicBezTo>
                                <a:cubicBezTo>
                                  <a:pt x="121" y="89"/>
                                  <a:pt x="117" y="91"/>
                                  <a:pt x="112" y="92"/>
                                </a:cubicBezTo>
                                <a:cubicBezTo>
                                  <a:pt x="112" y="92"/>
                                  <a:pt x="112" y="92"/>
                                  <a:pt x="112" y="92"/>
                                </a:cubicBezTo>
                                <a:cubicBezTo>
                                  <a:pt x="117" y="93"/>
                                  <a:pt x="121" y="95"/>
                                  <a:pt x="126" y="96"/>
                                </a:cubicBezTo>
                                <a:cubicBezTo>
                                  <a:pt x="130" y="98"/>
                                  <a:pt x="135" y="101"/>
                                  <a:pt x="139" y="105"/>
                                </a:cubicBezTo>
                                <a:cubicBezTo>
                                  <a:pt x="143" y="109"/>
                                  <a:pt x="146" y="113"/>
                                  <a:pt x="149" y="119"/>
                                </a:cubicBezTo>
                                <a:cubicBezTo>
                                  <a:pt x="152" y="125"/>
                                  <a:pt x="153" y="132"/>
                                  <a:pt x="153" y="141"/>
                                </a:cubicBezTo>
                                <a:cubicBezTo>
                                  <a:pt x="153" y="148"/>
                                  <a:pt x="152" y="155"/>
                                  <a:pt x="150" y="162"/>
                                </a:cubicBezTo>
                                <a:cubicBezTo>
                                  <a:pt x="148" y="168"/>
                                  <a:pt x="144" y="174"/>
                                  <a:pt x="139" y="179"/>
                                </a:cubicBezTo>
                                <a:cubicBezTo>
                                  <a:pt x="134" y="184"/>
                                  <a:pt x="127" y="188"/>
                                  <a:pt x="118" y="191"/>
                                </a:cubicBezTo>
                                <a:cubicBezTo>
                                  <a:pt x="109" y="194"/>
                                  <a:pt x="97" y="196"/>
                                  <a:pt x="83" y="196"/>
                                </a:cubicBezTo>
                                <a:cubicBezTo>
                                  <a:pt x="0" y="196"/>
                                  <a:pt x="0" y="196"/>
                                  <a:pt x="0" y="196"/>
                                </a:cubicBezTo>
                                <a:cubicBezTo>
                                  <a:pt x="0" y="0"/>
                                  <a:pt x="0" y="0"/>
                                  <a:pt x="0" y="0"/>
                                </a:cubicBezTo>
                                <a:lnTo>
                                  <a:pt x="86" y="0"/>
                                </a:lnTo>
                                <a:close/>
                                <a:moveTo>
                                  <a:pt x="27" y="83"/>
                                </a:moveTo>
                                <a:cubicBezTo>
                                  <a:pt x="80" y="83"/>
                                  <a:pt x="80" y="83"/>
                                  <a:pt x="80" y="83"/>
                                </a:cubicBezTo>
                                <a:cubicBezTo>
                                  <a:pt x="87" y="83"/>
                                  <a:pt x="93" y="82"/>
                                  <a:pt x="98" y="80"/>
                                </a:cubicBezTo>
                                <a:cubicBezTo>
                                  <a:pt x="103" y="79"/>
                                  <a:pt x="107" y="76"/>
                                  <a:pt x="110" y="74"/>
                                </a:cubicBezTo>
                                <a:cubicBezTo>
                                  <a:pt x="113" y="71"/>
                                  <a:pt x="115" y="68"/>
                                  <a:pt x="116" y="64"/>
                                </a:cubicBezTo>
                                <a:cubicBezTo>
                                  <a:pt x="118" y="60"/>
                                  <a:pt x="118" y="57"/>
                                  <a:pt x="118" y="52"/>
                                </a:cubicBezTo>
                                <a:cubicBezTo>
                                  <a:pt x="118" y="50"/>
                                  <a:pt x="118" y="46"/>
                                  <a:pt x="117" y="43"/>
                                </a:cubicBezTo>
                                <a:cubicBezTo>
                                  <a:pt x="116" y="39"/>
                                  <a:pt x="115" y="36"/>
                                  <a:pt x="112" y="33"/>
                                </a:cubicBezTo>
                                <a:cubicBezTo>
                                  <a:pt x="109" y="30"/>
                                  <a:pt x="106" y="27"/>
                                  <a:pt x="101" y="25"/>
                                </a:cubicBezTo>
                                <a:cubicBezTo>
                                  <a:pt x="96" y="23"/>
                                  <a:pt x="89" y="22"/>
                                  <a:pt x="81" y="22"/>
                                </a:cubicBezTo>
                                <a:cubicBezTo>
                                  <a:pt x="27" y="22"/>
                                  <a:pt x="27" y="22"/>
                                  <a:pt x="27" y="22"/>
                                </a:cubicBezTo>
                                <a:lnTo>
                                  <a:pt x="27" y="83"/>
                                </a:lnTo>
                                <a:close/>
                                <a:moveTo>
                                  <a:pt x="27" y="174"/>
                                </a:moveTo>
                                <a:cubicBezTo>
                                  <a:pt x="82" y="174"/>
                                  <a:pt x="82" y="174"/>
                                  <a:pt x="82" y="174"/>
                                </a:cubicBezTo>
                                <a:cubicBezTo>
                                  <a:pt x="86" y="174"/>
                                  <a:pt x="91" y="173"/>
                                  <a:pt x="96" y="173"/>
                                </a:cubicBezTo>
                                <a:cubicBezTo>
                                  <a:pt x="102" y="172"/>
                                  <a:pt x="107" y="171"/>
                                  <a:pt x="111" y="168"/>
                                </a:cubicBezTo>
                                <a:cubicBezTo>
                                  <a:pt x="116" y="166"/>
                                  <a:pt x="119" y="162"/>
                                  <a:pt x="122" y="158"/>
                                </a:cubicBezTo>
                                <a:cubicBezTo>
                                  <a:pt x="125" y="153"/>
                                  <a:pt x="127" y="147"/>
                                  <a:pt x="127" y="139"/>
                                </a:cubicBezTo>
                                <a:cubicBezTo>
                                  <a:pt x="127" y="133"/>
                                  <a:pt x="126" y="127"/>
                                  <a:pt x="124" y="123"/>
                                </a:cubicBezTo>
                                <a:cubicBezTo>
                                  <a:pt x="121" y="119"/>
                                  <a:pt x="118" y="115"/>
                                  <a:pt x="114" y="113"/>
                                </a:cubicBezTo>
                                <a:cubicBezTo>
                                  <a:pt x="111" y="110"/>
                                  <a:pt x="106" y="108"/>
                                  <a:pt x="100" y="107"/>
                                </a:cubicBezTo>
                                <a:cubicBezTo>
                                  <a:pt x="95" y="106"/>
                                  <a:pt x="88" y="105"/>
                                  <a:pt x="82" y="105"/>
                                </a:cubicBezTo>
                                <a:cubicBezTo>
                                  <a:pt x="27" y="105"/>
                                  <a:pt x="27" y="105"/>
                                  <a:pt x="27" y="105"/>
                                </a:cubicBezTo>
                                <a:lnTo>
                                  <a:pt x="27"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9"/>
                        <wps:cNvSpPr>
                          <a:spLocks/>
                        </wps:cNvSpPr>
                        <wps:spPr bwMode="auto">
                          <a:xfrm>
                            <a:off x="525780" y="8865235"/>
                            <a:ext cx="24765" cy="46990"/>
                          </a:xfrm>
                          <a:custGeom>
                            <a:avLst/>
                            <a:gdLst>
                              <a:gd name="T0" fmla="*/ 79 w 79"/>
                              <a:gd name="T1" fmla="*/ 17 h 148"/>
                              <a:gd name="T2" fmla="*/ 57 w 79"/>
                              <a:gd name="T3" fmla="*/ 21 h 148"/>
                              <a:gd name="T4" fmla="*/ 40 w 79"/>
                              <a:gd name="T5" fmla="*/ 29 h 148"/>
                              <a:gd name="T6" fmla="*/ 29 w 79"/>
                              <a:gd name="T7" fmla="*/ 44 h 148"/>
                              <a:gd name="T8" fmla="*/ 24 w 79"/>
                              <a:gd name="T9" fmla="*/ 67 h 148"/>
                              <a:gd name="T10" fmla="*/ 24 w 79"/>
                              <a:gd name="T11" fmla="*/ 75 h 148"/>
                              <a:gd name="T12" fmla="*/ 24 w 79"/>
                              <a:gd name="T13" fmla="*/ 82 h 148"/>
                              <a:gd name="T14" fmla="*/ 24 w 79"/>
                              <a:gd name="T15" fmla="*/ 148 h 148"/>
                              <a:gd name="T16" fmla="*/ 0 w 79"/>
                              <a:gd name="T17" fmla="*/ 148 h 148"/>
                              <a:gd name="T18" fmla="*/ 0 w 79"/>
                              <a:gd name="T19" fmla="*/ 6 h 148"/>
                              <a:gd name="T20" fmla="*/ 24 w 79"/>
                              <a:gd name="T21" fmla="*/ 6 h 148"/>
                              <a:gd name="T22" fmla="*/ 24 w 79"/>
                              <a:gd name="T23" fmla="*/ 33 h 148"/>
                              <a:gd name="T24" fmla="*/ 25 w 79"/>
                              <a:gd name="T25" fmla="*/ 33 h 148"/>
                              <a:gd name="T26" fmla="*/ 32 w 79"/>
                              <a:gd name="T27" fmla="*/ 19 h 148"/>
                              <a:gd name="T28" fmla="*/ 43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3" y="19"/>
                                  <a:pt x="57" y="21"/>
                                </a:cubicBezTo>
                                <a:cubicBezTo>
                                  <a:pt x="50" y="23"/>
                                  <a:pt x="45" y="25"/>
                                  <a:pt x="40" y="29"/>
                                </a:cubicBezTo>
                                <a:cubicBezTo>
                                  <a:pt x="36" y="33"/>
                                  <a:pt x="32" y="38"/>
                                  <a:pt x="29" y="44"/>
                                </a:cubicBezTo>
                                <a:cubicBezTo>
                                  <a:pt x="27" y="51"/>
                                  <a:pt x="25" y="58"/>
                                  <a:pt x="24" y="67"/>
                                </a:cubicBezTo>
                                <a:cubicBezTo>
                                  <a:pt x="24" y="70"/>
                                  <a:pt x="24" y="72"/>
                                  <a:pt x="24" y="75"/>
                                </a:cubicBezTo>
                                <a:cubicBezTo>
                                  <a:pt x="24" y="77"/>
                                  <a:pt x="24" y="80"/>
                                  <a:pt x="24" y="82"/>
                                </a:cubicBezTo>
                                <a:cubicBezTo>
                                  <a:pt x="24" y="148"/>
                                  <a:pt x="24" y="148"/>
                                  <a:pt x="24" y="148"/>
                                </a:cubicBezTo>
                                <a:cubicBezTo>
                                  <a:pt x="0" y="148"/>
                                  <a:pt x="0" y="148"/>
                                  <a:pt x="0" y="148"/>
                                </a:cubicBezTo>
                                <a:cubicBezTo>
                                  <a:pt x="0" y="6"/>
                                  <a:pt x="0" y="6"/>
                                  <a:pt x="0" y="6"/>
                                </a:cubicBezTo>
                                <a:cubicBezTo>
                                  <a:pt x="24" y="6"/>
                                  <a:pt x="24" y="6"/>
                                  <a:pt x="24" y="6"/>
                                </a:cubicBezTo>
                                <a:cubicBezTo>
                                  <a:pt x="24" y="33"/>
                                  <a:pt x="24" y="33"/>
                                  <a:pt x="24" y="33"/>
                                </a:cubicBezTo>
                                <a:cubicBezTo>
                                  <a:pt x="25" y="33"/>
                                  <a:pt x="25" y="33"/>
                                  <a:pt x="25" y="33"/>
                                </a:cubicBezTo>
                                <a:cubicBezTo>
                                  <a:pt x="26" y="28"/>
                                  <a:pt x="29" y="23"/>
                                  <a:pt x="32" y="19"/>
                                </a:cubicBezTo>
                                <a:cubicBezTo>
                                  <a:pt x="35" y="15"/>
                                  <a:pt x="39" y="12"/>
                                  <a:pt x="43"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0"/>
                        <wps:cNvSpPr>
                          <a:spLocks/>
                        </wps:cNvSpPr>
                        <wps:spPr bwMode="auto">
                          <a:xfrm>
                            <a:off x="558165" y="88671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7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0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2" y="145"/>
                                  <a:pt x="58" y="146"/>
                                  <a:pt x="54" y="147"/>
                                </a:cubicBezTo>
                                <a:cubicBezTo>
                                  <a:pt x="51" y="147"/>
                                  <a:pt x="48" y="147"/>
                                  <a:pt x="47" y="147"/>
                                </a:cubicBezTo>
                                <a:cubicBezTo>
                                  <a:pt x="36" y="147"/>
                                  <a:pt x="28" y="146"/>
                                  <a:pt x="22" y="142"/>
                                </a:cubicBezTo>
                                <a:cubicBezTo>
                                  <a:pt x="15" y="138"/>
                                  <a:pt x="11" y="134"/>
                                  <a:pt x="7"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0" y="107"/>
                                </a:cubicBezTo>
                                <a:cubicBezTo>
                                  <a:pt x="93" y="101"/>
                                  <a:pt x="94"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1"/>
                        <wps:cNvSpPr>
                          <a:spLocks/>
                        </wps:cNvSpPr>
                        <wps:spPr bwMode="auto">
                          <a:xfrm>
                            <a:off x="605790" y="8865235"/>
                            <a:ext cx="38735" cy="48895"/>
                          </a:xfrm>
                          <a:custGeom>
                            <a:avLst/>
                            <a:gdLst>
                              <a:gd name="T0" fmla="*/ 25 w 122"/>
                              <a:gd name="T1" fmla="*/ 106 h 153"/>
                              <a:gd name="T2" fmla="*/ 28 w 122"/>
                              <a:gd name="T3" fmla="*/ 120 h 153"/>
                              <a:gd name="T4" fmla="*/ 37 w 122"/>
                              <a:gd name="T5" fmla="*/ 129 h 153"/>
                              <a:gd name="T6" fmla="*/ 49 w 122"/>
                              <a:gd name="T7" fmla="*/ 134 h 153"/>
                              <a:gd name="T8" fmla="*/ 63 w 122"/>
                              <a:gd name="T9" fmla="*/ 136 h 153"/>
                              <a:gd name="T10" fmla="*/ 82 w 122"/>
                              <a:gd name="T11" fmla="*/ 133 h 153"/>
                              <a:gd name="T12" fmla="*/ 92 w 122"/>
                              <a:gd name="T13" fmla="*/ 125 h 153"/>
                              <a:gd name="T14" fmla="*/ 95 w 122"/>
                              <a:gd name="T15" fmla="*/ 116 h 153"/>
                              <a:gd name="T16" fmla="*/ 96 w 122"/>
                              <a:gd name="T17" fmla="*/ 109 h 153"/>
                              <a:gd name="T18" fmla="*/ 95 w 122"/>
                              <a:gd name="T19" fmla="*/ 103 h 153"/>
                              <a:gd name="T20" fmla="*/ 91 w 122"/>
                              <a:gd name="T21" fmla="*/ 96 h 153"/>
                              <a:gd name="T22" fmla="*/ 82 w 122"/>
                              <a:gd name="T23" fmla="*/ 91 h 153"/>
                              <a:gd name="T24" fmla="*/ 66 w 122"/>
                              <a:gd name="T25" fmla="*/ 86 h 153"/>
                              <a:gd name="T26" fmla="*/ 51 w 122"/>
                              <a:gd name="T27" fmla="*/ 82 h 153"/>
                              <a:gd name="T28" fmla="*/ 34 w 122"/>
                              <a:gd name="T29" fmla="*/ 78 h 153"/>
                              <a:gd name="T30" fmla="*/ 20 w 122"/>
                              <a:gd name="T31" fmla="*/ 71 h 153"/>
                              <a:gd name="T32" fmla="*/ 10 w 122"/>
                              <a:gd name="T33" fmla="*/ 59 h 153"/>
                              <a:gd name="T34" fmla="*/ 6 w 122"/>
                              <a:gd name="T35" fmla="*/ 41 h 153"/>
                              <a:gd name="T36" fmla="*/ 11 w 122"/>
                              <a:gd name="T37" fmla="*/ 21 h 153"/>
                              <a:gd name="T38" fmla="*/ 24 w 122"/>
                              <a:gd name="T39" fmla="*/ 8 h 153"/>
                              <a:gd name="T40" fmla="*/ 41 w 122"/>
                              <a:gd name="T41" fmla="*/ 2 h 153"/>
                              <a:gd name="T42" fmla="*/ 60 w 122"/>
                              <a:gd name="T43" fmla="*/ 0 h 153"/>
                              <a:gd name="T44" fmla="*/ 90 w 122"/>
                              <a:gd name="T45" fmla="*/ 4 h 153"/>
                              <a:gd name="T46" fmla="*/ 107 w 122"/>
                              <a:gd name="T47" fmla="*/ 15 h 153"/>
                              <a:gd name="T48" fmla="*/ 115 w 122"/>
                              <a:gd name="T49" fmla="*/ 29 h 153"/>
                              <a:gd name="T50" fmla="*/ 118 w 122"/>
                              <a:gd name="T51" fmla="*/ 43 h 153"/>
                              <a:gd name="T52" fmla="*/ 95 w 122"/>
                              <a:gd name="T53" fmla="*/ 43 h 153"/>
                              <a:gd name="T54" fmla="*/ 93 w 122"/>
                              <a:gd name="T55" fmla="*/ 35 h 153"/>
                              <a:gd name="T56" fmla="*/ 88 w 122"/>
                              <a:gd name="T57" fmla="*/ 27 h 153"/>
                              <a:gd name="T58" fmla="*/ 78 w 122"/>
                              <a:gd name="T59" fmla="*/ 20 h 153"/>
                              <a:gd name="T60" fmla="*/ 61 w 122"/>
                              <a:gd name="T61" fmla="*/ 17 h 153"/>
                              <a:gd name="T62" fmla="*/ 55 w 122"/>
                              <a:gd name="T63" fmla="*/ 18 h 153"/>
                              <a:gd name="T64" fmla="*/ 45 w 122"/>
                              <a:gd name="T65" fmla="*/ 20 h 153"/>
                              <a:gd name="T66" fmla="*/ 36 w 122"/>
                              <a:gd name="T67" fmla="*/ 27 h 153"/>
                              <a:gd name="T68" fmla="*/ 32 w 122"/>
                              <a:gd name="T69" fmla="*/ 40 h 153"/>
                              <a:gd name="T70" fmla="*/ 35 w 122"/>
                              <a:gd name="T71" fmla="*/ 52 h 153"/>
                              <a:gd name="T72" fmla="*/ 44 w 122"/>
                              <a:gd name="T73" fmla="*/ 59 h 153"/>
                              <a:gd name="T74" fmla="*/ 56 w 122"/>
                              <a:gd name="T75" fmla="*/ 63 h 153"/>
                              <a:gd name="T76" fmla="*/ 71 w 122"/>
                              <a:gd name="T77" fmla="*/ 66 h 153"/>
                              <a:gd name="T78" fmla="*/ 91 w 122"/>
                              <a:gd name="T79" fmla="*/ 71 h 153"/>
                              <a:gd name="T80" fmla="*/ 107 w 122"/>
                              <a:gd name="T81" fmla="*/ 78 h 153"/>
                              <a:gd name="T82" fmla="*/ 118 w 122"/>
                              <a:gd name="T83" fmla="*/ 90 h 153"/>
                              <a:gd name="T84" fmla="*/ 122 w 122"/>
                              <a:gd name="T85" fmla="*/ 107 h 153"/>
                              <a:gd name="T86" fmla="*/ 118 w 122"/>
                              <a:gd name="T87" fmla="*/ 126 h 153"/>
                              <a:gd name="T88" fmla="*/ 108 w 122"/>
                              <a:gd name="T89" fmla="*/ 139 h 153"/>
                              <a:gd name="T90" fmla="*/ 95 w 122"/>
                              <a:gd name="T91" fmla="*/ 147 h 153"/>
                              <a:gd name="T92" fmla="*/ 81 w 122"/>
                              <a:gd name="T93" fmla="*/ 151 h 153"/>
                              <a:gd name="T94" fmla="*/ 70 w 122"/>
                              <a:gd name="T95" fmla="*/ 153 h 153"/>
                              <a:gd name="T96" fmla="*/ 63 w 122"/>
                              <a:gd name="T97" fmla="*/ 153 h 153"/>
                              <a:gd name="T98" fmla="*/ 36 w 122"/>
                              <a:gd name="T99" fmla="*/ 150 h 153"/>
                              <a:gd name="T100" fmla="*/ 16 w 122"/>
                              <a:gd name="T101" fmla="*/ 139 h 153"/>
                              <a:gd name="T102" fmla="*/ 4 w 122"/>
                              <a:gd name="T103" fmla="*/ 124 h 153"/>
                              <a:gd name="T104" fmla="*/ 0 w 122"/>
                              <a:gd name="T105" fmla="*/ 106 h 153"/>
                              <a:gd name="T106" fmla="*/ 25 w 122"/>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2" h="153">
                                <a:moveTo>
                                  <a:pt x="25" y="106"/>
                                </a:moveTo>
                                <a:cubicBezTo>
                                  <a:pt x="25" y="111"/>
                                  <a:pt x="26" y="116"/>
                                  <a:pt x="28" y="120"/>
                                </a:cubicBezTo>
                                <a:cubicBezTo>
                                  <a:pt x="31" y="124"/>
                                  <a:pt x="34" y="127"/>
                                  <a:pt x="37" y="129"/>
                                </a:cubicBezTo>
                                <a:cubicBezTo>
                                  <a:pt x="41" y="132"/>
                                  <a:pt x="45" y="133"/>
                                  <a:pt x="49" y="134"/>
                                </a:cubicBezTo>
                                <a:cubicBezTo>
                                  <a:pt x="54" y="136"/>
                                  <a:pt x="59" y="136"/>
                                  <a:pt x="63" y="136"/>
                                </a:cubicBezTo>
                                <a:cubicBezTo>
                                  <a:pt x="71" y="136"/>
                                  <a:pt x="78" y="135"/>
                                  <a:pt x="82" y="133"/>
                                </a:cubicBezTo>
                                <a:cubicBezTo>
                                  <a:pt x="87" y="130"/>
                                  <a:pt x="90" y="128"/>
                                  <a:pt x="92" y="125"/>
                                </a:cubicBezTo>
                                <a:cubicBezTo>
                                  <a:pt x="94" y="122"/>
                                  <a:pt x="95" y="119"/>
                                  <a:pt x="95" y="116"/>
                                </a:cubicBezTo>
                                <a:cubicBezTo>
                                  <a:pt x="96" y="113"/>
                                  <a:pt x="96" y="111"/>
                                  <a:pt x="96" y="109"/>
                                </a:cubicBezTo>
                                <a:cubicBezTo>
                                  <a:pt x="96" y="107"/>
                                  <a:pt x="95" y="105"/>
                                  <a:pt x="95" y="103"/>
                                </a:cubicBezTo>
                                <a:cubicBezTo>
                                  <a:pt x="95"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9" y="76"/>
                                  <a:pt x="24" y="74"/>
                                  <a:pt x="20" y="71"/>
                                </a:cubicBezTo>
                                <a:cubicBezTo>
                                  <a:pt x="16" y="68"/>
                                  <a:pt x="12" y="64"/>
                                  <a:pt x="10" y="59"/>
                                </a:cubicBezTo>
                                <a:cubicBezTo>
                                  <a:pt x="8" y="54"/>
                                  <a:pt x="6" y="48"/>
                                  <a:pt x="6" y="41"/>
                                </a:cubicBezTo>
                                <a:cubicBezTo>
                                  <a:pt x="6" y="33"/>
                                  <a:pt x="8" y="26"/>
                                  <a:pt x="11" y="21"/>
                                </a:cubicBezTo>
                                <a:cubicBezTo>
                                  <a:pt x="14" y="16"/>
                                  <a:pt x="19" y="12"/>
                                  <a:pt x="24" y="8"/>
                                </a:cubicBezTo>
                                <a:cubicBezTo>
                                  <a:pt x="29" y="5"/>
                                  <a:pt x="35" y="3"/>
                                  <a:pt x="41" y="2"/>
                                </a:cubicBezTo>
                                <a:cubicBezTo>
                                  <a:pt x="47" y="1"/>
                                  <a:pt x="54" y="0"/>
                                  <a:pt x="60" y="0"/>
                                </a:cubicBezTo>
                                <a:cubicBezTo>
                                  <a:pt x="73" y="0"/>
                                  <a:pt x="82" y="1"/>
                                  <a:pt x="90" y="4"/>
                                </a:cubicBezTo>
                                <a:cubicBezTo>
                                  <a:pt x="97" y="7"/>
                                  <a:pt x="103" y="11"/>
                                  <a:pt x="107" y="15"/>
                                </a:cubicBezTo>
                                <a:cubicBezTo>
                                  <a:pt x="111" y="20"/>
                                  <a:pt x="114" y="25"/>
                                  <a:pt x="115" y="29"/>
                                </a:cubicBezTo>
                                <a:cubicBezTo>
                                  <a:pt x="117" y="34"/>
                                  <a:pt x="118" y="39"/>
                                  <a:pt x="118" y="43"/>
                                </a:cubicBezTo>
                                <a:cubicBezTo>
                                  <a:pt x="95" y="43"/>
                                  <a:pt x="95" y="43"/>
                                  <a:pt x="95" y="43"/>
                                </a:cubicBezTo>
                                <a:cubicBezTo>
                                  <a:pt x="94" y="41"/>
                                  <a:pt x="94" y="38"/>
                                  <a:pt x="93" y="35"/>
                                </a:cubicBezTo>
                                <a:cubicBezTo>
                                  <a:pt x="92" y="32"/>
                                  <a:pt x="91" y="30"/>
                                  <a:pt x="88" y="27"/>
                                </a:cubicBezTo>
                                <a:cubicBezTo>
                                  <a:pt x="86" y="24"/>
                                  <a:pt x="83" y="22"/>
                                  <a:pt x="78" y="20"/>
                                </a:cubicBezTo>
                                <a:cubicBezTo>
                                  <a:pt x="74" y="18"/>
                                  <a:pt x="68" y="17"/>
                                  <a:pt x="61" y="17"/>
                                </a:cubicBezTo>
                                <a:cubicBezTo>
                                  <a:pt x="60" y="17"/>
                                  <a:pt x="58" y="17"/>
                                  <a:pt x="55" y="18"/>
                                </a:cubicBezTo>
                                <a:cubicBezTo>
                                  <a:pt x="52" y="18"/>
                                  <a:pt x="49" y="19"/>
                                  <a:pt x="45" y="20"/>
                                </a:cubicBezTo>
                                <a:cubicBezTo>
                                  <a:pt x="42" y="21"/>
                                  <a:pt x="39" y="24"/>
                                  <a:pt x="36" y="27"/>
                                </a:cubicBezTo>
                                <a:cubicBezTo>
                                  <a:pt x="33" y="30"/>
                                  <a:pt x="32" y="34"/>
                                  <a:pt x="32" y="40"/>
                                </a:cubicBezTo>
                                <a:cubicBezTo>
                                  <a:pt x="32" y="45"/>
                                  <a:pt x="33" y="49"/>
                                  <a:pt x="35" y="52"/>
                                </a:cubicBezTo>
                                <a:cubicBezTo>
                                  <a:pt x="37" y="55"/>
                                  <a:pt x="40" y="57"/>
                                  <a:pt x="44" y="59"/>
                                </a:cubicBezTo>
                                <a:cubicBezTo>
                                  <a:pt x="47" y="60"/>
                                  <a:pt x="51" y="62"/>
                                  <a:pt x="56" y="63"/>
                                </a:cubicBezTo>
                                <a:cubicBezTo>
                                  <a:pt x="61" y="64"/>
                                  <a:pt x="66" y="65"/>
                                  <a:pt x="71" y="66"/>
                                </a:cubicBezTo>
                                <a:cubicBezTo>
                                  <a:pt x="78" y="68"/>
                                  <a:pt x="85" y="69"/>
                                  <a:pt x="91" y="71"/>
                                </a:cubicBezTo>
                                <a:cubicBezTo>
                                  <a:pt x="97" y="73"/>
                                  <a:pt x="103" y="75"/>
                                  <a:pt x="107" y="78"/>
                                </a:cubicBezTo>
                                <a:cubicBezTo>
                                  <a:pt x="112" y="81"/>
                                  <a:pt x="115" y="85"/>
                                  <a:pt x="118" y="90"/>
                                </a:cubicBezTo>
                                <a:cubicBezTo>
                                  <a:pt x="120" y="94"/>
                                  <a:pt x="122" y="100"/>
                                  <a:pt x="122" y="107"/>
                                </a:cubicBezTo>
                                <a:cubicBezTo>
                                  <a:pt x="122" y="115"/>
                                  <a:pt x="120" y="121"/>
                                  <a:pt x="118" y="126"/>
                                </a:cubicBezTo>
                                <a:cubicBezTo>
                                  <a:pt x="115" y="131"/>
                                  <a:pt x="112" y="136"/>
                                  <a:pt x="108" y="139"/>
                                </a:cubicBezTo>
                                <a:cubicBezTo>
                                  <a:pt x="104" y="143"/>
                                  <a:pt x="100" y="145"/>
                                  <a:pt x="95" y="147"/>
                                </a:cubicBezTo>
                                <a:cubicBezTo>
                                  <a:pt x="90" y="149"/>
                                  <a:pt x="86" y="150"/>
                                  <a:pt x="81" y="151"/>
                                </a:cubicBezTo>
                                <a:cubicBezTo>
                                  <a:pt x="77" y="152"/>
                                  <a:pt x="73" y="153"/>
                                  <a:pt x="70" y="153"/>
                                </a:cubicBezTo>
                                <a:cubicBezTo>
                                  <a:pt x="67" y="153"/>
                                  <a:pt x="64" y="153"/>
                                  <a:pt x="63" y="153"/>
                                </a:cubicBezTo>
                                <a:cubicBezTo>
                                  <a:pt x="53" y="153"/>
                                  <a:pt x="43" y="152"/>
                                  <a:pt x="36"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2"/>
                        <wps:cNvSpPr>
                          <a:spLocks/>
                        </wps:cNvSpPr>
                        <wps:spPr bwMode="auto">
                          <a:xfrm>
                            <a:off x="650875" y="8865235"/>
                            <a:ext cx="38735" cy="48895"/>
                          </a:xfrm>
                          <a:custGeom>
                            <a:avLst/>
                            <a:gdLst>
                              <a:gd name="T0" fmla="*/ 25 w 121"/>
                              <a:gd name="T1" fmla="*/ 106 h 153"/>
                              <a:gd name="T2" fmla="*/ 28 w 121"/>
                              <a:gd name="T3" fmla="*/ 120 h 153"/>
                              <a:gd name="T4" fmla="*/ 37 w 121"/>
                              <a:gd name="T5" fmla="*/ 129 h 153"/>
                              <a:gd name="T6" fmla="*/ 49 w 121"/>
                              <a:gd name="T7" fmla="*/ 134 h 153"/>
                              <a:gd name="T8" fmla="*/ 63 w 121"/>
                              <a:gd name="T9" fmla="*/ 136 h 153"/>
                              <a:gd name="T10" fmla="*/ 82 w 121"/>
                              <a:gd name="T11" fmla="*/ 133 h 153"/>
                              <a:gd name="T12" fmla="*/ 92 w 121"/>
                              <a:gd name="T13" fmla="*/ 125 h 153"/>
                              <a:gd name="T14" fmla="*/ 95 w 121"/>
                              <a:gd name="T15" fmla="*/ 116 h 153"/>
                              <a:gd name="T16" fmla="*/ 95 w 121"/>
                              <a:gd name="T17" fmla="*/ 109 h 153"/>
                              <a:gd name="T18" fmla="*/ 95 w 121"/>
                              <a:gd name="T19" fmla="*/ 103 h 153"/>
                              <a:gd name="T20" fmla="*/ 91 w 121"/>
                              <a:gd name="T21" fmla="*/ 96 h 153"/>
                              <a:gd name="T22" fmla="*/ 82 w 121"/>
                              <a:gd name="T23" fmla="*/ 91 h 153"/>
                              <a:gd name="T24" fmla="*/ 66 w 121"/>
                              <a:gd name="T25" fmla="*/ 86 h 153"/>
                              <a:gd name="T26" fmla="*/ 51 w 121"/>
                              <a:gd name="T27" fmla="*/ 82 h 153"/>
                              <a:gd name="T28" fmla="*/ 34 w 121"/>
                              <a:gd name="T29" fmla="*/ 78 h 153"/>
                              <a:gd name="T30" fmla="*/ 19 w 121"/>
                              <a:gd name="T31" fmla="*/ 71 h 153"/>
                              <a:gd name="T32" fmla="*/ 10 w 121"/>
                              <a:gd name="T33" fmla="*/ 59 h 153"/>
                              <a:gd name="T34" fmla="*/ 6 w 121"/>
                              <a:gd name="T35" fmla="*/ 41 h 153"/>
                              <a:gd name="T36" fmla="*/ 11 w 121"/>
                              <a:gd name="T37" fmla="*/ 21 h 153"/>
                              <a:gd name="T38" fmla="*/ 23 w 121"/>
                              <a:gd name="T39" fmla="*/ 8 h 153"/>
                              <a:gd name="T40" fmla="*/ 41 w 121"/>
                              <a:gd name="T41" fmla="*/ 2 h 153"/>
                              <a:gd name="T42" fmla="*/ 60 w 121"/>
                              <a:gd name="T43" fmla="*/ 0 h 153"/>
                              <a:gd name="T44" fmla="*/ 89 w 121"/>
                              <a:gd name="T45" fmla="*/ 4 h 153"/>
                              <a:gd name="T46" fmla="*/ 107 w 121"/>
                              <a:gd name="T47" fmla="*/ 15 h 153"/>
                              <a:gd name="T48" fmla="*/ 115 w 121"/>
                              <a:gd name="T49" fmla="*/ 29 h 153"/>
                              <a:gd name="T50" fmla="*/ 118 w 121"/>
                              <a:gd name="T51" fmla="*/ 43 h 153"/>
                              <a:gd name="T52" fmla="*/ 94 w 121"/>
                              <a:gd name="T53" fmla="*/ 43 h 153"/>
                              <a:gd name="T54" fmla="*/ 93 w 121"/>
                              <a:gd name="T55" fmla="*/ 35 h 153"/>
                              <a:gd name="T56" fmla="*/ 88 w 121"/>
                              <a:gd name="T57" fmla="*/ 27 h 153"/>
                              <a:gd name="T58" fmla="*/ 78 w 121"/>
                              <a:gd name="T59" fmla="*/ 20 h 153"/>
                              <a:gd name="T60" fmla="*/ 61 w 121"/>
                              <a:gd name="T61" fmla="*/ 17 h 153"/>
                              <a:gd name="T62" fmla="*/ 55 w 121"/>
                              <a:gd name="T63" fmla="*/ 18 h 153"/>
                              <a:gd name="T64" fmla="*/ 45 w 121"/>
                              <a:gd name="T65" fmla="*/ 20 h 153"/>
                              <a:gd name="T66" fmla="*/ 36 w 121"/>
                              <a:gd name="T67" fmla="*/ 27 h 153"/>
                              <a:gd name="T68" fmla="*/ 31 w 121"/>
                              <a:gd name="T69" fmla="*/ 40 h 153"/>
                              <a:gd name="T70" fmla="*/ 35 w 121"/>
                              <a:gd name="T71" fmla="*/ 52 h 153"/>
                              <a:gd name="T72" fmla="*/ 43 w 121"/>
                              <a:gd name="T73" fmla="*/ 59 h 153"/>
                              <a:gd name="T74" fmla="*/ 56 w 121"/>
                              <a:gd name="T75" fmla="*/ 63 h 153"/>
                              <a:gd name="T76" fmla="*/ 71 w 121"/>
                              <a:gd name="T77" fmla="*/ 66 h 153"/>
                              <a:gd name="T78" fmla="*/ 91 w 121"/>
                              <a:gd name="T79" fmla="*/ 71 h 153"/>
                              <a:gd name="T80" fmla="*/ 107 w 121"/>
                              <a:gd name="T81" fmla="*/ 78 h 153"/>
                              <a:gd name="T82" fmla="*/ 118 w 121"/>
                              <a:gd name="T83" fmla="*/ 90 h 153"/>
                              <a:gd name="T84" fmla="*/ 121 w 121"/>
                              <a:gd name="T85" fmla="*/ 107 h 153"/>
                              <a:gd name="T86" fmla="*/ 118 w 121"/>
                              <a:gd name="T87" fmla="*/ 126 h 153"/>
                              <a:gd name="T88" fmla="*/ 108 w 121"/>
                              <a:gd name="T89" fmla="*/ 139 h 153"/>
                              <a:gd name="T90" fmla="*/ 95 w 121"/>
                              <a:gd name="T91" fmla="*/ 147 h 153"/>
                              <a:gd name="T92" fmla="*/ 81 w 121"/>
                              <a:gd name="T93" fmla="*/ 151 h 153"/>
                              <a:gd name="T94" fmla="*/ 70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5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5" y="106"/>
                                </a:moveTo>
                                <a:cubicBezTo>
                                  <a:pt x="25" y="111"/>
                                  <a:pt x="26" y="116"/>
                                  <a:pt x="28" y="120"/>
                                </a:cubicBezTo>
                                <a:cubicBezTo>
                                  <a:pt x="30" y="124"/>
                                  <a:pt x="33" y="127"/>
                                  <a:pt x="37" y="129"/>
                                </a:cubicBezTo>
                                <a:cubicBezTo>
                                  <a:pt x="41" y="132"/>
                                  <a:pt x="45" y="133"/>
                                  <a:pt x="49" y="134"/>
                                </a:cubicBezTo>
                                <a:cubicBezTo>
                                  <a:pt x="54" y="136"/>
                                  <a:pt x="58" y="136"/>
                                  <a:pt x="63" y="136"/>
                                </a:cubicBezTo>
                                <a:cubicBezTo>
                                  <a:pt x="71" y="136"/>
                                  <a:pt x="77" y="135"/>
                                  <a:pt x="82" y="133"/>
                                </a:cubicBezTo>
                                <a:cubicBezTo>
                                  <a:pt x="86" y="130"/>
                                  <a:pt x="89" y="128"/>
                                  <a:pt x="92" y="125"/>
                                </a:cubicBezTo>
                                <a:cubicBezTo>
                                  <a:pt x="94" y="122"/>
                                  <a:pt x="95" y="119"/>
                                  <a:pt x="95" y="116"/>
                                </a:cubicBezTo>
                                <a:cubicBezTo>
                                  <a:pt x="95" y="113"/>
                                  <a:pt x="95" y="111"/>
                                  <a:pt x="95" y="109"/>
                                </a:cubicBezTo>
                                <a:cubicBezTo>
                                  <a:pt x="95" y="107"/>
                                  <a:pt x="95" y="105"/>
                                  <a:pt x="95" y="103"/>
                                </a:cubicBezTo>
                                <a:cubicBezTo>
                                  <a:pt x="94"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8" y="76"/>
                                  <a:pt x="24" y="74"/>
                                  <a:pt x="19" y="71"/>
                                </a:cubicBezTo>
                                <a:cubicBezTo>
                                  <a:pt x="15" y="68"/>
                                  <a:pt x="12" y="64"/>
                                  <a:pt x="10" y="59"/>
                                </a:cubicBezTo>
                                <a:cubicBezTo>
                                  <a:pt x="7" y="54"/>
                                  <a:pt x="6" y="48"/>
                                  <a:pt x="6" y="41"/>
                                </a:cubicBezTo>
                                <a:cubicBezTo>
                                  <a:pt x="6" y="33"/>
                                  <a:pt x="8" y="26"/>
                                  <a:pt x="11" y="21"/>
                                </a:cubicBezTo>
                                <a:cubicBezTo>
                                  <a:pt x="14" y="16"/>
                                  <a:pt x="18" y="12"/>
                                  <a:pt x="23" y="8"/>
                                </a:cubicBezTo>
                                <a:cubicBezTo>
                                  <a:pt x="29" y="5"/>
                                  <a:pt x="34" y="3"/>
                                  <a:pt x="41" y="2"/>
                                </a:cubicBezTo>
                                <a:cubicBezTo>
                                  <a:pt x="47" y="1"/>
                                  <a:pt x="54" y="0"/>
                                  <a:pt x="60" y="0"/>
                                </a:cubicBezTo>
                                <a:cubicBezTo>
                                  <a:pt x="72" y="0"/>
                                  <a:pt x="82" y="1"/>
                                  <a:pt x="89" y="4"/>
                                </a:cubicBezTo>
                                <a:cubicBezTo>
                                  <a:pt x="97" y="7"/>
                                  <a:pt x="103" y="11"/>
                                  <a:pt x="107" y="15"/>
                                </a:cubicBezTo>
                                <a:cubicBezTo>
                                  <a:pt x="111" y="20"/>
                                  <a:pt x="114" y="25"/>
                                  <a:pt x="115" y="29"/>
                                </a:cubicBezTo>
                                <a:cubicBezTo>
                                  <a:pt x="117" y="34"/>
                                  <a:pt x="117" y="39"/>
                                  <a:pt x="118" y="43"/>
                                </a:cubicBezTo>
                                <a:cubicBezTo>
                                  <a:pt x="94" y="43"/>
                                  <a:pt x="94" y="43"/>
                                  <a:pt x="94" y="43"/>
                                </a:cubicBezTo>
                                <a:cubicBezTo>
                                  <a:pt x="94" y="41"/>
                                  <a:pt x="94" y="38"/>
                                  <a:pt x="93" y="35"/>
                                </a:cubicBezTo>
                                <a:cubicBezTo>
                                  <a:pt x="92" y="32"/>
                                  <a:pt x="90" y="30"/>
                                  <a:pt x="88" y="27"/>
                                </a:cubicBezTo>
                                <a:cubicBezTo>
                                  <a:pt x="86" y="24"/>
                                  <a:pt x="82" y="22"/>
                                  <a:pt x="78" y="20"/>
                                </a:cubicBezTo>
                                <a:cubicBezTo>
                                  <a:pt x="74" y="18"/>
                                  <a:pt x="68" y="17"/>
                                  <a:pt x="61" y="17"/>
                                </a:cubicBezTo>
                                <a:cubicBezTo>
                                  <a:pt x="60" y="17"/>
                                  <a:pt x="58" y="17"/>
                                  <a:pt x="55" y="18"/>
                                </a:cubicBezTo>
                                <a:cubicBezTo>
                                  <a:pt x="52" y="18"/>
                                  <a:pt x="48" y="19"/>
                                  <a:pt x="45" y="20"/>
                                </a:cubicBezTo>
                                <a:cubicBezTo>
                                  <a:pt x="41" y="21"/>
                                  <a:pt x="38" y="24"/>
                                  <a:pt x="36" y="27"/>
                                </a:cubicBezTo>
                                <a:cubicBezTo>
                                  <a:pt x="33" y="30"/>
                                  <a:pt x="31" y="34"/>
                                  <a:pt x="31" y="40"/>
                                </a:cubicBezTo>
                                <a:cubicBezTo>
                                  <a:pt x="31" y="45"/>
                                  <a:pt x="32" y="49"/>
                                  <a:pt x="35" y="52"/>
                                </a:cubicBezTo>
                                <a:cubicBezTo>
                                  <a:pt x="37" y="55"/>
                                  <a:pt x="40" y="57"/>
                                  <a:pt x="43" y="59"/>
                                </a:cubicBezTo>
                                <a:cubicBezTo>
                                  <a:pt x="47" y="60"/>
                                  <a:pt x="51" y="62"/>
                                  <a:pt x="56" y="63"/>
                                </a:cubicBezTo>
                                <a:cubicBezTo>
                                  <a:pt x="61" y="64"/>
                                  <a:pt x="66" y="65"/>
                                  <a:pt x="71" y="66"/>
                                </a:cubicBezTo>
                                <a:cubicBezTo>
                                  <a:pt x="78" y="68"/>
                                  <a:pt x="85" y="69"/>
                                  <a:pt x="91" y="71"/>
                                </a:cubicBezTo>
                                <a:cubicBezTo>
                                  <a:pt x="97" y="73"/>
                                  <a:pt x="102" y="75"/>
                                  <a:pt x="107" y="78"/>
                                </a:cubicBezTo>
                                <a:cubicBezTo>
                                  <a:pt x="112" y="81"/>
                                  <a:pt x="115" y="85"/>
                                  <a:pt x="118" y="90"/>
                                </a:cubicBezTo>
                                <a:cubicBezTo>
                                  <a:pt x="120" y="94"/>
                                  <a:pt x="121" y="100"/>
                                  <a:pt x="121" y="107"/>
                                </a:cubicBezTo>
                                <a:cubicBezTo>
                                  <a:pt x="121" y="115"/>
                                  <a:pt x="120" y="121"/>
                                  <a:pt x="118" y="126"/>
                                </a:cubicBezTo>
                                <a:cubicBezTo>
                                  <a:pt x="115" y="131"/>
                                  <a:pt x="112" y="136"/>
                                  <a:pt x="108" y="139"/>
                                </a:cubicBezTo>
                                <a:cubicBezTo>
                                  <a:pt x="104" y="143"/>
                                  <a:pt x="99" y="145"/>
                                  <a:pt x="95" y="147"/>
                                </a:cubicBezTo>
                                <a:cubicBezTo>
                                  <a:pt x="90" y="149"/>
                                  <a:pt x="85" y="150"/>
                                  <a:pt x="81" y="151"/>
                                </a:cubicBezTo>
                                <a:cubicBezTo>
                                  <a:pt x="77" y="152"/>
                                  <a:pt x="73" y="153"/>
                                  <a:pt x="70" y="153"/>
                                </a:cubicBezTo>
                                <a:cubicBezTo>
                                  <a:pt x="66" y="153"/>
                                  <a:pt x="64" y="153"/>
                                  <a:pt x="63" y="153"/>
                                </a:cubicBezTo>
                                <a:cubicBezTo>
                                  <a:pt x="52" y="153"/>
                                  <a:pt x="43" y="152"/>
                                  <a:pt x="35"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3"/>
                        <wps:cNvSpPr>
                          <a:spLocks noEditPoints="1"/>
                        </wps:cNvSpPr>
                        <wps:spPr bwMode="auto">
                          <a:xfrm>
                            <a:off x="696595" y="8865235"/>
                            <a:ext cx="43180"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6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7 w 135"/>
                              <a:gd name="T77" fmla="*/ 22 h 153"/>
                              <a:gd name="T78" fmla="*/ 34 w 135"/>
                              <a:gd name="T79" fmla="*/ 34 h 153"/>
                              <a:gd name="T80" fmla="*/ 27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2"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0" y="60"/>
                                  <a:pt x="1" y="54"/>
                                  <a:pt x="3" y="49"/>
                                </a:cubicBezTo>
                                <a:cubicBezTo>
                                  <a:pt x="4" y="43"/>
                                  <a:pt x="7" y="37"/>
                                  <a:pt x="10" y="31"/>
                                </a:cubicBezTo>
                                <a:cubicBezTo>
                                  <a:pt x="13" y="26"/>
                                  <a:pt x="17" y="20"/>
                                  <a:pt x="22" y="16"/>
                                </a:cubicBezTo>
                                <a:cubicBezTo>
                                  <a:pt x="27" y="11"/>
                                  <a:pt x="33" y="7"/>
                                  <a:pt x="41" y="4"/>
                                </a:cubicBezTo>
                                <a:cubicBezTo>
                                  <a:pt x="49" y="1"/>
                                  <a:pt x="58" y="0"/>
                                  <a:pt x="69" y="0"/>
                                </a:cubicBezTo>
                                <a:cubicBezTo>
                                  <a:pt x="83" y="0"/>
                                  <a:pt x="95" y="2"/>
                                  <a:pt x="103" y="7"/>
                                </a:cubicBezTo>
                                <a:cubicBezTo>
                                  <a:pt x="112" y="12"/>
                                  <a:pt x="118" y="19"/>
                                  <a:pt x="123" y="26"/>
                                </a:cubicBezTo>
                                <a:cubicBezTo>
                                  <a:pt x="127" y="33"/>
                                  <a:pt x="130" y="42"/>
                                  <a:pt x="132" y="50"/>
                                </a:cubicBezTo>
                                <a:cubicBezTo>
                                  <a:pt x="133" y="59"/>
                                  <a:pt x="134" y="68"/>
                                  <a:pt x="135" y="75"/>
                                </a:cubicBezTo>
                                <a:cubicBezTo>
                                  <a:pt x="135" y="76"/>
                                  <a:pt x="135" y="78"/>
                                  <a:pt x="135" y="79"/>
                                </a:cubicBezTo>
                                <a:cubicBezTo>
                                  <a:pt x="135" y="80"/>
                                  <a:pt x="135" y="81"/>
                                  <a:pt x="135" y="82"/>
                                </a:cubicBezTo>
                                <a:cubicBezTo>
                                  <a:pt x="26" y="82"/>
                                  <a:pt x="26" y="82"/>
                                  <a:pt x="26" y="82"/>
                                </a:cubicBezTo>
                                <a:cubicBezTo>
                                  <a:pt x="26" y="88"/>
                                  <a:pt x="26" y="95"/>
                                  <a:pt x="28" y="101"/>
                                </a:cubicBezTo>
                                <a:cubicBezTo>
                                  <a:pt x="30" y="107"/>
                                  <a:pt x="32" y="113"/>
                                  <a:pt x="36" y="118"/>
                                </a:cubicBezTo>
                                <a:cubicBezTo>
                                  <a:pt x="40" y="123"/>
                                  <a:pt x="44" y="128"/>
                                  <a:pt x="50" y="131"/>
                                </a:cubicBezTo>
                                <a:cubicBezTo>
                                  <a:pt x="56" y="134"/>
                                  <a:pt x="62" y="136"/>
                                  <a:pt x="71" y="136"/>
                                </a:cubicBezTo>
                                <a:cubicBezTo>
                                  <a:pt x="76" y="136"/>
                                  <a:pt x="82" y="135"/>
                                  <a:pt x="86" y="134"/>
                                </a:cubicBezTo>
                                <a:cubicBezTo>
                                  <a:pt x="91" y="132"/>
                                  <a:pt x="95" y="130"/>
                                  <a:pt x="98" y="127"/>
                                </a:cubicBezTo>
                                <a:cubicBezTo>
                                  <a:pt x="102" y="124"/>
                                  <a:pt x="104" y="121"/>
                                  <a:pt x="106" y="118"/>
                                </a:cubicBezTo>
                                <a:cubicBezTo>
                                  <a:pt x="108" y="114"/>
                                  <a:pt x="109"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7" y="22"/>
                                </a:cubicBezTo>
                                <a:cubicBezTo>
                                  <a:pt x="42" y="25"/>
                                  <a:pt x="37" y="30"/>
                                  <a:pt x="34" y="34"/>
                                </a:cubicBezTo>
                                <a:cubicBezTo>
                                  <a:pt x="31" y="39"/>
                                  <a:pt x="28" y="44"/>
                                  <a:pt x="27"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54"/>
                        <wps:cNvSpPr>
                          <a:spLocks noChangeArrowheads="1"/>
                        </wps:cNvSpPr>
                        <wps:spPr bwMode="auto">
                          <a:xfrm>
                            <a:off x="749935" y="88499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55"/>
                        <wps:cNvSpPr>
                          <a:spLocks/>
                        </wps:cNvSpPr>
                        <wps:spPr bwMode="auto">
                          <a:xfrm>
                            <a:off x="259080" y="8964295"/>
                            <a:ext cx="53340" cy="62230"/>
                          </a:xfrm>
                          <a:custGeom>
                            <a:avLst/>
                            <a:gdLst>
                              <a:gd name="T0" fmla="*/ 70 w 84"/>
                              <a:gd name="T1" fmla="*/ 0 h 98"/>
                              <a:gd name="T2" fmla="*/ 84 w 84"/>
                              <a:gd name="T3" fmla="*/ 0 h 98"/>
                              <a:gd name="T4" fmla="*/ 50 w 84"/>
                              <a:gd name="T5" fmla="*/ 98 h 98"/>
                              <a:gd name="T6" fmla="*/ 34 w 84"/>
                              <a:gd name="T7" fmla="*/ 98 h 98"/>
                              <a:gd name="T8" fmla="*/ 0 w 84"/>
                              <a:gd name="T9" fmla="*/ 0 h 98"/>
                              <a:gd name="T10" fmla="*/ 14 w 84"/>
                              <a:gd name="T11" fmla="*/ 0 h 98"/>
                              <a:gd name="T12" fmla="*/ 42 w 84"/>
                              <a:gd name="T13" fmla="*/ 85 h 98"/>
                              <a:gd name="T14" fmla="*/ 70 w 84"/>
                              <a:gd name="T15" fmla="*/ 0 h 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4" h="98">
                                <a:moveTo>
                                  <a:pt x="70" y="0"/>
                                </a:moveTo>
                                <a:lnTo>
                                  <a:pt x="84" y="0"/>
                                </a:lnTo>
                                <a:lnTo>
                                  <a:pt x="50" y="98"/>
                                </a:lnTo>
                                <a:lnTo>
                                  <a:pt x="34" y="98"/>
                                </a:lnTo>
                                <a:lnTo>
                                  <a:pt x="0" y="0"/>
                                </a:lnTo>
                                <a:lnTo>
                                  <a:pt x="14" y="0"/>
                                </a:lnTo>
                                <a:lnTo>
                                  <a:pt x="42" y="8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6"/>
                        <wps:cNvSpPr>
                          <a:spLocks noEditPoints="1"/>
                        </wps:cNvSpPr>
                        <wps:spPr bwMode="auto">
                          <a:xfrm>
                            <a:off x="305435" y="8964295"/>
                            <a:ext cx="56515" cy="62230"/>
                          </a:xfrm>
                          <a:custGeom>
                            <a:avLst/>
                            <a:gdLst>
                              <a:gd name="T0" fmla="*/ 14 w 89"/>
                              <a:gd name="T1" fmla="*/ 98 h 98"/>
                              <a:gd name="T2" fmla="*/ 0 w 89"/>
                              <a:gd name="T3" fmla="*/ 98 h 98"/>
                              <a:gd name="T4" fmla="*/ 38 w 89"/>
                              <a:gd name="T5" fmla="*/ 0 h 98"/>
                              <a:gd name="T6" fmla="*/ 52 w 89"/>
                              <a:gd name="T7" fmla="*/ 0 h 98"/>
                              <a:gd name="T8" fmla="*/ 89 w 89"/>
                              <a:gd name="T9" fmla="*/ 98 h 98"/>
                              <a:gd name="T10" fmla="*/ 75 w 89"/>
                              <a:gd name="T11" fmla="*/ 98 h 98"/>
                              <a:gd name="T12" fmla="*/ 65 w 89"/>
                              <a:gd name="T13" fmla="*/ 73 h 98"/>
                              <a:gd name="T14" fmla="*/ 24 w 89"/>
                              <a:gd name="T15" fmla="*/ 73 h 98"/>
                              <a:gd name="T16" fmla="*/ 14 w 89"/>
                              <a:gd name="T17" fmla="*/ 98 h 98"/>
                              <a:gd name="T18" fmla="*/ 62 w 89"/>
                              <a:gd name="T19" fmla="*/ 62 h 98"/>
                              <a:gd name="T20" fmla="*/ 45 w 89"/>
                              <a:gd name="T21" fmla="*/ 13 h 98"/>
                              <a:gd name="T22" fmla="*/ 27 w 89"/>
                              <a:gd name="T23" fmla="*/ 62 h 98"/>
                              <a:gd name="T24" fmla="*/ 62 w 89"/>
                              <a:gd name="T25" fmla="*/ 6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8">
                                <a:moveTo>
                                  <a:pt x="14" y="98"/>
                                </a:moveTo>
                                <a:lnTo>
                                  <a:pt x="0" y="98"/>
                                </a:lnTo>
                                <a:lnTo>
                                  <a:pt x="38" y="0"/>
                                </a:lnTo>
                                <a:lnTo>
                                  <a:pt x="52" y="0"/>
                                </a:lnTo>
                                <a:lnTo>
                                  <a:pt x="89" y="98"/>
                                </a:lnTo>
                                <a:lnTo>
                                  <a:pt x="75" y="98"/>
                                </a:lnTo>
                                <a:lnTo>
                                  <a:pt x="65" y="73"/>
                                </a:lnTo>
                                <a:lnTo>
                                  <a:pt x="24" y="73"/>
                                </a:lnTo>
                                <a:lnTo>
                                  <a:pt x="14" y="98"/>
                                </a:lnTo>
                                <a:close/>
                                <a:moveTo>
                                  <a:pt x="62" y="62"/>
                                </a:moveTo>
                                <a:lnTo>
                                  <a:pt x="45" y="13"/>
                                </a:lnTo>
                                <a:lnTo>
                                  <a:pt x="27" y="62"/>
                                </a:lnTo>
                                <a:lnTo>
                                  <a:pt x="6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7"/>
                        <wps:cNvSpPr>
                          <a:spLocks/>
                        </wps:cNvSpPr>
                        <wps:spPr bwMode="auto">
                          <a:xfrm>
                            <a:off x="356870" y="8964295"/>
                            <a:ext cx="48260" cy="62230"/>
                          </a:xfrm>
                          <a:custGeom>
                            <a:avLst/>
                            <a:gdLst>
                              <a:gd name="T0" fmla="*/ 0 w 76"/>
                              <a:gd name="T1" fmla="*/ 11 h 98"/>
                              <a:gd name="T2" fmla="*/ 0 w 76"/>
                              <a:gd name="T3" fmla="*/ 0 h 98"/>
                              <a:gd name="T4" fmla="*/ 76 w 76"/>
                              <a:gd name="T5" fmla="*/ 0 h 98"/>
                              <a:gd name="T6" fmla="*/ 76 w 76"/>
                              <a:gd name="T7" fmla="*/ 11 h 98"/>
                              <a:gd name="T8" fmla="*/ 45 w 76"/>
                              <a:gd name="T9" fmla="*/ 11 h 98"/>
                              <a:gd name="T10" fmla="*/ 45 w 76"/>
                              <a:gd name="T11" fmla="*/ 98 h 98"/>
                              <a:gd name="T12" fmla="*/ 31 w 76"/>
                              <a:gd name="T13" fmla="*/ 98 h 98"/>
                              <a:gd name="T14" fmla="*/ 31 w 76"/>
                              <a:gd name="T15" fmla="*/ 11 h 98"/>
                              <a:gd name="T16" fmla="*/ 0 w 76"/>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98">
                                <a:moveTo>
                                  <a:pt x="0" y="11"/>
                                </a:moveTo>
                                <a:lnTo>
                                  <a:pt x="0" y="0"/>
                                </a:lnTo>
                                <a:lnTo>
                                  <a:pt x="76" y="0"/>
                                </a:lnTo>
                                <a:lnTo>
                                  <a:pt x="76" y="11"/>
                                </a:lnTo>
                                <a:lnTo>
                                  <a:pt x="45" y="11"/>
                                </a:lnTo>
                                <a:lnTo>
                                  <a:pt x="45" y="98"/>
                                </a:lnTo>
                                <a:lnTo>
                                  <a:pt x="31" y="98"/>
                                </a:lnTo>
                                <a:lnTo>
                                  <a:pt x="31"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8"/>
                        <wps:cNvSpPr>
                          <a:spLocks noEditPoints="1"/>
                        </wps:cNvSpPr>
                        <wps:spPr bwMode="auto">
                          <a:xfrm>
                            <a:off x="434975" y="8964295"/>
                            <a:ext cx="48260"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9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7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5" y="4"/>
                                </a:cubicBezTo>
                                <a:cubicBezTo>
                                  <a:pt x="123" y="7"/>
                                  <a:pt x="129" y="11"/>
                                  <a:pt x="133" y="16"/>
                                </a:cubicBezTo>
                                <a:cubicBezTo>
                                  <a:pt x="137" y="21"/>
                                  <a:pt x="140" y="26"/>
                                  <a:pt x="142" y="32"/>
                                </a:cubicBezTo>
                                <a:cubicBezTo>
                                  <a:pt x="144" y="38"/>
                                  <a:pt x="144" y="44"/>
                                  <a:pt x="144" y="50"/>
                                </a:cubicBezTo>
                                <a:cubicBezTo>
                                  <a:pt x="144" y="55"/>
                                  <a:pt x="144"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1" y="95"/>
                                  <a:pt x="125" y="96"/>
                                </a:cubicBezTo>
                                <a:cubicBezTo>
                                  <a:pt x="130" y="98"/>
                                  <a:pt x="134" y="101"/>
                                  <a:pt x="138" y="105"/>
                                </a:cubicBezTo>
                                <a:cubicBezTo>
                                  <a:pt x="143" y="109"/>
                                  <a:pt x="146" y="113"/>
                                  <a:pt x="149"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80" y="83"/>
                                  <a:pt x="80" y="83"/>
                                  <a:pt x="80" y="83"/>
                                </a:cubicBezTo>
                                <a:cubicBezTo>
                                  <a:pt x="87" y="83"/>
                                  <a:pt x="93" y="82"/>
                                  <a:pt x="98" y="80"/>
                                </a:cubicBezTo>
                                <a:cubicBezTo>
                                  <a:pt x="103" y="79"/>
                                  <a:pt x="107" y="76"/>
                                  <a:pt x="110" y="74"/>
                                </a:cubicBezTo>
                                <a:cubicBezTo>
                                  <a:pt x="113" y="71"/>
                                  <a:pt x="115" y="68"/>
                                  <a:pt x="116" y="64"/>
                                </a:cubicBezTo>
                                <a:cubicBezTo>
                                  <a:pt x="117" y="60"/>
                                  <a:pt x="118" y="57"/>
                                  <a:pt x="118" y="52"/>
                                </a:cubicBezTo>
                                <a:cubicBezTo>
                                  <a:pt x="118" y="50"/>
                                  <a:pt x="118" y="46"/>
                                  <a:pt x="117" y="43"/>
                                </a:cubicBezTo>
                                <a:cubicBezTo>
                                  <a:pt x="116" y="39"/>
                                  <a:pt x="114" y="36"/>
                                  <a:pt x="112" y="33"/>
                                </a:cubicBezTo>
                                <a:cubicBezTo>
                                  <a:pt x="109" y="30"/>
                                  <a:pt x="105" y="27"/>
                                  <a:pt x="100" y="25"/>
                                </a:cubicBezTo>
                                <a:cubicBezTo>
                                  <a:pt x="95" y="23"/>
                                  <a:pt x="89" y="22"/>
                                  <a:pt x="80" y="22"/>
                                </a:cubicBezTo>
                                <a:cubicBezTo>
                                  <a:pt x="26" y="22"/>
                                  <a:pt x="26" y="22"/>
                                  <a:pt x="26" y="22"/>
                                </a:cubicBezTo>
                                <a:lnTo>
                                  <a:pt x="26" y="83"/>
                                </a:lnTo>
                                <a:close/>
                                <a:moveTo>
                                  <a:pt x="26" y="174"/>
                                </a:moveTo>
                                <a:cubicBezTo>
                                  <a:pt x="81" y="174"/>
                                  <a:pt x="81" y="174"/>
                                  <a:pt x="81" y="174"/>
                                </a:cubicBezTo>
                                <a:cubicBezTo>
                                  <a:pt x="86" y="174"/>
                                  <a:pt x="91" y="173"/>
                                  <a:pt x="96" y="173"/>
                                </a:cubicBezTo>
                                <a:cubicBezTo>
                                  <a:pt x="101" y="172"/>
                                  <a:pt x="106" y="171"/>
                                  <a:pt x="111" y="168"/>
                                </a:cubicBezTo>
                                <a:cubicBezTo>
                                  <a:pt x="115" y="166"/>
                                  <a:pt x="119" y="162"/>
                                  <a:pt x="122" y="158"/>
                                </a:cubicBezTo>
                                <a:cubicBezTo>
                                  <a:pt x="125" y="153"/>
                                  <a:pt x="127" y="147"/>
                                  <a:pt x="127" y="139"/>
                                </a:cubicBezTo>
                                <a:cubicBezTo>
                                  <a:pt x="127"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9"/>
                        <wps:cNvSpPr>
                          <a:spLocks/>
                        </wps:cNvSpPr>
                        <wps:spPr bwMode="auto">
                          <a:xfrm>
                            <a:off x="495935" y="89642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0"/>
                        <wps:cNvSpPr>
                          <a:spLocks noEditPoints="1"/>
                        </wps:cNvSpPr>
                        <wps:spPr bwMode="auto">
                          <a:xfrm>
                            <a:off x="567690" y="8962390"/>
                            <a:ext cx="43180" cy="66040"/>
                          </a:xfrm>
                          <a:custGeom>
                            <a:avLst/>
                            <a:gdLst>
                              <a:gd name="T0" fmla="*/ 69 w 137"/>
                              <a:gd name="T1" fmla="*/ 208 h 208"/>
                              <a:gd name="T2" fmla="*/ 59 w 137"/>
                              <a:gd name="T3" fmla="*/ 207 h 208"/>
                              <a:gd name="T4" fmla="*/ 45 w 137"/>
                              <a:gd name="T5" fmla="*/ 203 h 208"/>
                              <a:gd name="T6" fmla="*/ 29 w 137"/>
                              <a:gd name="T7" fmla="*/ 193 h 208"/>
                              <a:gd name="T8" fmla="*/ 15 w 137"/>
                              <a:gd name="T9" fmla="*/ 175 h 208"/>
                              <a:gd name="T10" fmla="*/ 4 w 137"/>
                              <a:gd name="T11" fmla="*/ 146 h 208"/>
                              <a:gd name="T12" fmla="*/ 0 w 137"/>
                              <a:gd name="T13" fmla="*/ 104 h 208"/>
                              <a:gd name="T14" fmla="*/ 4 w 137"/>
                              <a:gd name="T15" fmla="*/ 61 h 208"/>
                              <a:gd name="T16" fmla="*/ 15 w 137"/>
                              <a:gd name="T17" fmla="*/ 32 h 208"/>
                              <a:gd name="T18" fmla="*/ 29 w 137"/>
                              <a:gd name="T19" fmla="*/ 14 h 208"/>
                              <a:gd name="T20" fmla="*/ 45 w 137"/>
                              <a:gd name="T21" fmla="*/ 5 h 208"/>
                              <a:gd name="T22" fmla="*/ 59 w 137"/>
                              <a:gd name="T23" fmla="*/ 1 h 208"/>
                              <a:gd name="T24" fmla="*/ 69 w 137"/>
                              <a:gd name="T25" fmla="*/ 0 h 208"/>
                              <a:gd name="T26" fmla="*/ 79 w 137"/>
                              <a:gd name="T27" fmla="*/ 1 h 208"/>
                              <a:gd name="T28" fmla="*/ 93 w 137"/>
                              <a:gd name="T29" fmla="*/ 5 h 208"/>
                              <a:gd name="T30" fmla="*/ 109 w 137"/>
                              <a:gd name="T31" fmla="*/ 14 h 208"/>
                              <a:gd name="T32" fmla="*/ 123 w 137"/>
                              <a:gd name="T33" fmla="*/ 32 h 208"/>
                              <a:gd name="T34" fmla="*/ 133 w 137"/>
                              <a:gd name="T35" fmla="*/ 61 h 208"/>
                              <a:gd name="T36" fmla="*/ 137 w 137"/>
                              <a:gd name="T37" fmla="*/ 104 h 208"/>
                              <a:gd name="T38" fmla="*/ 133 w 137"/>
                              <a:gd name="T39" fmla="*/ 146 h 208"/>
                              <a:gd name="T40" fmla="*/ 123 w 137"/>
                              <a:gd name="T41" fmla="*/ 175 h 208"/>
                              <a:gd name="T42" fmla="*/ 109 w 137"/>
                              <a:gd name="T43" fmla="*/ 193 h 208"/>
                              <a:gd name="T44" fmla="*/ 93 w 137"/>
                              <a:gd name="T45" fmla="*/ 203 h 208"/>
                              <a:gd name="T46" fmla="*/ 79 w 137"/>
                              <a:gd name="T47" fmla="*/ 207 h 208"/>
                              <a:gd name="T48" fmla="*/ 69 w 137"/>
                              <a:gd name="T49" fmla="*/ 208 h 208"/>
                              <a:gd name="T50" fmla="*/ 69 w 137"/>
                              <a:gd name="T51" fmla="*/ 186 h 208"/>
                              <a:gd name="T52" fmla="*/ 89 w 137"/>
                              <a:gd name="T53" fmla="*/ 179 h 208"/>
                              <a:gd name="T54" fmla="*/ 102 w 137"/>
                              <a:gd name="T55" fmla="*/ 161 h 208"/>
                              <a:gd name="T56" fmla="*/ 109 w 137"/>
                              <a:gd name="T57" fmla="*/ 135 h 208"/>
                              <a:gd name="T58" fmla="*/ 111 w 137"/>
                              <a:gd name="T59" fmla="*/ 104 h 208"/>
                              <a:gd name="T60" fmla="*/ 109 w 137"/>
                              <a:gd name="T61" fmla="*/ 72 h 208"/>
                              <a:gd name="T62" fmla="*/ 102 w 137"/>
                              <a:gd name="T63" fmla="*/ 46 h 208"/>
                              <a:gd name="T64" fmla="*/ 89 w 137"/>
                              <a:gd name="T65" fmla="*/ 29 h 208"/>
                              <a:gd name="T66" fmla="*/ 69 w 137"/>
                              <a:gd name="T67" fmla="*/ 22 h 208"/>
                              <a:gd name="T68" fmla="*/ 49 w 137"/>
                              <a:gd name="T69" fmla="*/ 29 h 208"/>
                              <a:gd name="T70" fmla="*/ 36 w 137"/>
                              <a:gd name="T71" fmla="*/ 46 h 208"/>
                              <a:gd name="T72" fmla="*/ 29 w 137"/>
                              <a:gd name="T73" fmla="*/ 72 h 208"/>
                              <a:gd name="T74" fmla="*/ 26 w 137"/>
                              <a:gd name="T75" fmla="*/ 104 h 208"/>
                              <a:gd name="T76" fmla="*/ 29 w 137"/>
                              <a:gd name="T77" fmla="*/ 135 h 208"/>
                              <a:gd name="T78" fmla="*/ 36 w 137"/>
                              <a:gd name="T79" fmla="*/ 161 h 208"/>
                              <a:gd name="T80" fmla="*/ 49 w 137"/>
                              <a:gd name="T81" fmla="*/ 179 h 208"/>
                              <a:gd name="T82" fmla="*/ 69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9" y="208"/>
                                </a:moveTo>
                                <a:cubicBezTo>
                                  <a:pt x="66" y="208"/>
                                  <a:pt x="63" y="207"/>
                                  <a:pt x="59" y="207"/>
                                </a:cubicBezTo>
                                <a:cubicBezTo>
                                  <a:pt x="55" y="206"/>
                                  <a:pt x="50" y="205"/>
                                  <a:pt x="45" y="203"/>
                                </a:cubicBezTo>
                                <a:cubicBezTo>
                                  <a:pt x="40" y="201"/>
                                  <a:pt x="34" y="198"/>
                                  <a:pt x="29" y="193"/>
                                </a:cubicBezTo>
                                <a:cubicBezTo>
                                  <a:pt x="24" y="189"/>
                                  <a:pt x="19" y="183"/>
                                  <a:pt x="15" y="175"/>
                                </a:cubicBezTo>
                                <a:cubicBezTo>
                                  <a:pt x="11" y="168"/>
                                  <a:pt x="7" y="158"/>
                                  <a:pt x="4" y="146"/>
                                </a:cubicBezTo>
                                <a:cubicBezTo>
                                  <a:pt x="2" y="135"/>
                                  <a:pt x="0" y="121"/>
                                  <a:pt x="0" y="104"/>
                                </a:cubicBezTo>
                                <a:cubicBezTo>
                                  <a:pt x="0" y="87"/>
                                  <a:pt x="2" y="73"/>
                                  <a:pt x="4" y="61"/>
                                </a:cubicBezTo>
                                <a:cubicBezTo>
                                  <a:pt x="7" y="49"/>
                                  <a:pt x="11" y="40"/>
                                  <a:pt x="15" y="32"/>
                                </a:cubicBezTo>
                                <a:cubicBezTo>
                                  <a:pt x="19" y="24"/>
                                  <a:pt x="24" y="18"/>
                                  <a:pt x="29" y="14"/>
                                </a:cubicBezTo>
                                <a:cubicBezTo>
                                  <a:pt x="34" y="10"/>
                                  <a:pt x="40" y="7"/>
                                  <a:pt x="45" y="5"/>
                                </a:cubicBezTo>
                                <a:cubicBezTo>
                                  <a:pt x="50" y="2"/>
                                  <a:pt x="55" y="1"/>
                                  <a:pt x="59" y="1"/>
                                </a:cubicBezTo>
                                <a:cubicBezTo>
                                  <a:pt x="63" y="0"/>
                                  <a:pt x="66" y="0"/>
                                  <a:pt x="69" y="0"/>
                                </a:cubicBezTo>
                                <a:cubicBezTo>
                                  <a:pt x="71" y="0"/>
                                  <a:pt x="75" y="0"/>
                                  <a:pt x="79" y="1"/>
                                </a:cubicBezTo>
                                <a:cubicBezTo>
                                  <a:pt x="83" y="1"/>
                                  <a:pt x="88" y="2"/>
                                  <a:pt x="93" y="5"/>
                                </a:cubicBezTo>
                                <a:cubicBezTo>
                                  <a:pt x="98" y="7"/>
                                  <a:pt x="103" y="10"/>
                                  <a:pt x="109" y="14"/>
                                </a:cubicBezTo>
                                <a:cubicBezTo>
                                  <a:pt x="114" y="18"/>
                                  <a:pt x="119" y="24"/>
                                  <a:pt x="123" y="32"/>
                                </a:cubicBezTo>
                                <a:cubicBezTo>
                                  <a:pt x="127" y="40"/>
                                  <a:pt x="131" y="49"/>
                                  <a:pt x="133" y="61"/>
                                </a:cubicBezTo>
                                <a:cubicBezTo>
                                  <a:pt x="136" y="73"/>
                                  <a:pt x="137" y="87"/>
                                  <a:pt x="137" y="104"/>
                                </a:cubicBezTo>
                                <a:cubicBezTo>
                                  <a:pt x="137" y="121"/>
                                  <a:pt x="136" y="135"/>
                                  <a:pt x="133" y="146"/>
                                </a:cubicBezTo>
                                <a:cubicBezTo>
                                  <a:pt x="131" y="158"/>
                                  <a:pt x="127" y="168"/>
                                  <a:pt x="123" y="175"/>
                                </a:cubicBezTo>
                                <a:cubicBezTo>
                                  <a:pt x="119" y="183"/>
                                  <a:pt x="114" y="189"/>
                                  <a:pt x="109" y="193"/>
                                </a:cubicBezTo>
                                <a:cubicBezTo>
                                  <a:pt x="103" y="198"/>
                                  <a:pt x="98" y="201"/>
                                  <a:pt x="93" y="203"/>
                                </a:cubicBezTo>
                                <a:cubicBezTo>
                                  <a:pt x="88" y="205"/>
                                  <a:pt x="83" y="206"/>
                                  <a:pt x="79" y="207"/>
                                </a:cubicBezTo>
                                <a:cubicBezTo>
                                  <a:pt x="75" y="207"/>
                                  <a:pt x="71" y="208"/>
                                  <a:pt x="69" y="208"/>
                                </a:cubicBezTo>
                                <a:close/>
                                <a:moveTo>
                                  <a:pt x="69" y="186"/>
                                </a:moveTo>
                                <a:cubicBezTo>
                                  <a:pt x="77" y="186"/>
                                  <a:pt x="83" y="183"/>
                                  <a:pt x="89" y="179"/>
                                </a:cubicBezTo>
                                <a:cubicBezTo>
                                  <a:pt x="94" y="175"/>
                                  <a:pt x="99" y="169"/>
                                  <a:pt x="102" y="161"/>
                                </a:cubicBezTo>
                                <a:cubicBezTo>
                                  <a:pt x="105" y="154"/>
                                  <a:pt x="108" y="145"/>
                                  <a:pt x="109" y="135"/>
                                </a:cubicBezTo>
                                <a:cubicBezTo>
                                  <a:pt x="111" y="126"/>
                                  <a:pt x="111" y="115"/>
                                  <a:pt x="111" y="104"/>
                                </a:cubicBezTo>
                                <a:cubicBezTo>
                                  <a:pt x="111" y="93"/>
                                  <a:pt x="111" y="82"/>
                                  <a:pt x="109" y="72"/>
                                </a:cubicBezTo>
                                <a:cubicBezTo>
                                  <a:pt x="108" y="62"/>
                                  <a:pt x="105" y="54"/>
                                  <a:pt x="102" y="46"/>
                                </a:cubicBezTo>
                                <a:cubicBezTo>
                                  <a:pt x="99" y="39"/>
                                  <a:pt x="94" y="33"/>
                                  <a:pt x="89" y="29"/>
                                </a:cubicBezTo>
                                <a:cubicBezTo>
                                  <a:pt x="83" y="24"/>
                                  <a:pt x="77" y="22"/>
                                  <a:pt x="69" y="22"/>
                                </a:cubicBezTo>
                                <a:cubicBezTo>
                                  <a:pt x="61" y="22"/>
                                  <a:pt x="54" y="24"/>
                                  <a:pt x="49" y="29"/>
                                </a:cubicBezTo>
                                <a:cubicBezTo>
                                  <a:pt x="44" y="33"/>
                                  <a:pt x="39" y="39"/>
                                  <a:pt x="36" y="46"/>
                                </a:cubicBezTo>
                                <a:cubicBezTo>
                                  <a:pt x="32" y="54"/>
                                  <a:pt x="30" y="62"/>
                                  <a:pt x="29" y="72"/>
                                </a:cubicBezTo>
                                <a:cubicBezTo>
                                  <a:pt x="27" y="82"/>
                                  <a:pt x="26" y="93"/>
                                  <a:pt x="26" y="104"/>
                                </a:cubicBezTo>
                                <a:cubicBezTo>
                                  <a:pt x="26" y="115"/>
                                  <a:pt x="27" y="126"/>
                                  <a:pt x="29" y="135"/>
                                </a:cubicBezTo>
                                <a:cubicBezTo>
                                  <a:pt x="30" y="145"/>
                                  <a:pt x="32" y="154"/>
                                  <a:pt x="36" y="161"/>
                                </a:cubicBezTo>
                                <a:cubicBezTo>
                                  <a:pt x="39" y="169"/>
                                  <a:pt x="44" y="175"/>
                                  <a:pt x="49" y="179"/>
                                </a:cubicBezTo>
                                <a:cubicBezTo>
                                  <a:pt x="54" y="183"/>
                                  <a:pt x="61" y="186"/>
                                  <a:pt x="69"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1"/>
                        <wps:cNvSpPr>
                          <a:spLocks noEditPoints="1"/>
                        </wps:cNvSpPr>
                        <wps:spPr bwMode="auto">
                          <a:xfrm>
                            <a:off x="619760" y="8962390"/>
                            <a:ext cx="41910" cy="66040"/>
                          </a:xfrm>
                          <a:custGeom>
                            <a:avLst/>
                            <a:gdLst>
                              <a:gd name="T0" fmla="*/ 36 w 132"/>
                              <a:gd name="T1" fmla="*/ 96 h 208"/>
                              <a:gd name="T2" fmla="*/ 15 w 132"/>
                              <a:gd name="T3" fmla="*/ 79 h 208"/>
                              <a:gd name="T4" fmla="*/ 7 w 132"/>
                              <a:gd name="T5" fmla="*/ 53 h 208"/>
                              <a:gd name="T6" fmla="*/ 10 w 132"/>
                              <a:gd name="T7" fmla="*/ 36 h 208"/>
                              <a:gd name="T8" fmla="*/ 19 w 132"/>
                              <a:gd name="T9" fmla="*/ 19 h 208"/>
                              <a:gd name="T10" fmla="*/ 37 w 132"/>
                              <a:gd name="T11" fmla="*/ 5 h 208"/>
                              <a:gd name="T12" fmla="*/ 66 w 132"/>
                              <a:gd name="T13" fmla="*/ 0 h 208"/>
                              <a:gd name="T14" fmla="*/ 95 w 132"/>
                              <a:gd name="T15" fmla="*/ 5 h 208"/>
                              <a:gd name="T16" fmla="*/ 113 w 132"/>
                              <a:gd name="T17" fmla="*/ 19 h 208"/>
                              <a:gd name="T18" fmla="*/ 122 w 132"/>
                              <a:gd name="T19" fmla="*/ 36 h 208"/>
                              <a:gd name="T20" fmla="*/ 125 w 132"/>
                              <a:gd name="T21" fmla="*/ 53 h 208"/>
                              <a:gd name="T22" fmla="*/ 117 w 132"/>
                              <a:gd name="T23" fmla="*/ 79 h 208"/>
                              <a:gd name="T24" fmla="*/ 96 w 132"/>
                              <a:gd name="T25" fmla="*/ 96 h 208"/>
                              <a:gd name="T26" fmla="*/ 111 w 132"/>
                              <a:gd name="T27" fmla="*/ 103 h 208"/>
                              <a:gd name="T28" fmla="*/ 122 w 132"/>
                              <a:gd name="T29" fmla="*/ 115 h 208"/>
                              <a:gd name="T30" fmla="*/ 129 w 132"/>
                              <a:gd name="T31" fmla="*/ 130 h 208"/>
                              <a:gd name="T32" fmla="*/ 132 w 132"/>
                              <a:gd name="T33" fmla="*/ 146 h 208"/>
                              <a:gd name="T34" fmla="*/ 128 w 132"/>
                              <a:gd name="T35" fmla="*/ 170 h 208"/>
                              <a:gd name="T36" fmla="*/ 116 w 132"/>
                              <a:gd name="T37" fmla="*/ 190 h 208"/>
                              <a:gd name="T38" fmla="*/ 95 w 132"/>
                              <a:gd name="T39" fmla="*/ 203 h 208"/>
                              <a:gd name="T40" fmla="*/ 66 w 132"/>
                              <a:gd name="T41" fmla="*/ 208 h 208"/>
                              <a:gd name="T42" fmla="*/ 37 w 132"/>
                              <a:gd name="T43" fmla="*/ 203 h 208"/>
                              <a:gd name="T44" fmla="*/ 16 w 132"/>
                              <a:gd name="T45" fmla="*/ 190 h 208"/>
                              <a:gd name="T46" fmla="*/ 4 w 132"/>
                              <a:gd name="T47" fmla="*/ 170 h 208"/>
                              <a:gd name="T48" fmla="*/ 0 w 132"/>
                              <a:gd name="T49" fmla="*/ 146 h 208"/>
                              <a:gd name="T50" fmla="*/ 3 w 132"/>
                              <a:gd name="T51" fmla="*/ 130 h 208"/>
                              <a:gd name="T52" fmla="*/ 10 w 132"/>
                              <a:gd name="T53" fmla="*/ 115 h 208"/>
                              <a:gd name="T54" fmla="*/ 21 w 132"/>
                              <a:gd name="T55" fmla="*/ 103 h 208"/>
                              <a:gd name="T56" fmla="*/ 36 w 132"/>
                              <a:gd name="T57" fmla="*/ 96 h 208"/>
                              <a:gd name="T58" fmla="*/ 66 w 132"/>
                              <a:gd name="T59" fmla="*/ 187 h 208"/>
                              <a:gd name="T60" fmla="*/ 80 w 132"/>
                              <a:gd name="T61" fmla="*/ 184 h 208"/>
                              <a:gd name="T62" fmla="*/ 94 w 132"/>
                              <a:gd name="T63" fmla="*/ 177 h 208"/>
                              <a:gd name="T64" fmla="*/ 103 w 132"/>
                              <a:gd name="T65" fmla="*/ 164 h 208"/>
                              <a:gd name="T66" fmla="*/ 107 w 132"/>
                              <a:gd name="T67" fmla="*/ 145 h 208"/>
                              <a:gd name="T68" fmla="*/ 105 w 132"/>
                              <a:gd name="T69" fmla="*/ 132 h 208"/>
                              <a:gd name="T70" fmla="*/ 99 w 132"/>
                              <a:gd name="T71" fmla="*/ 120 h 208"/>
                              <a:gd name="T72" fmla="*/ 86 w 132"/>
                              <a:gd name="T73" fmla="*/ 110 h 208"/>
                              <a:gd name="T74" fmla="*/ 66 w 132"/>
                              <a:gd name="T75" fmla="*/ 107 h 208"/>
                              <a:gd name="T76" fmla="*/ 46 w 132"/>
                              <a:gd name="T77" fmla="*/ 110 h 208"/>
                              <a:gd name="T78" fmla="*/ 33 w 132"/>
                              <a:gd name="T79" fmla="*/ 120 h 208"/>
                              <a:gd name="T80" fmla="*/ 27 w 132"/>
                              <a:gd name="T81" fmla="*/ 132 h 208"/>
                              <a:gd name="T82" fmla="*/ 25 w 132"/>
                              <a:gd name="T83" fmla="*/ 145 h 208"/>
                              <a:gd name="T84" fmla="*/ 29 w 132"/>
                              <a:gd name="T85" fmla="*/ 164 h 208"/>
                              <a:gd name="T86" fmla="*/ 38 w 132"/>
                              <a:gd name="T87" fmla="*/ 177 h 208"/>
                              <a:gd name="T88" fmla="*/ 51 w 132"/>
                              <a:gd name="T89" fmla="*/ 184 h 208"/>
                              <a:gd name="T90" fmla="*/ 66 w 132"/>
                              <a:gd name="T91" fmla="*/ 187 h 208"/>
                              <a:gd name="T92" fmla="*/ 66 w 132"/>
                              <a:gd name="T93" fmla="*/ 86 h 208"/>
                              <a:gd name="T94" fmla="*/ 82 w 132"/>
                              <a:gd name="T95" fmla="*/ 84 h 208"/>
                              <a:gd name="T96" fmla="*/ 92 w 132"/>
                              <a:gd name="T97" fmla="*/ 76 h 208"/>
                              <a:gd name="T98" fmla="*/ 98 w 132"/>
                              <a:gd name="T99" fmla="*/ 66 h 208"/>
                              <a:gd name="T100" fmla="*/ 100 w 132"/>
                              <a:gd name="T101" fmla="*/ 53 h 208"/>
                              <a:gd name="T102" fmla="*/ 99 w 132"/>
                              <a:gd name="T103" fmla="*/ 44 h 208"/>
                              <a:gd name="T104" fmla="*/ 94 w 132"/>
                              <a:gd name="T105" fmla="*/ 33 h 208"/>
                              <a:gd name="T106" fmla="*/ 84 w 132"/>
                              <a:gd name="T107" fmla="*/ 25 h 208"/>
                              <a:gd name="T108" fmla="*/ 66 w 132"/>
                              <a:gd name="T109" fmla="*/ 21 h 208"/>
                              <a:gd name="T110" fmla="*/ 48 w 132"/>
                              <a:gd name="T111" fmla="*/ 25 h 208"/>
                              <a:gd name="T112" fmla="*/ 38 w 132"/>
                              <a:gd name="T113" fmla="*/ 33 h 208"/>
                              <a:gd name="T114" fmla="*/ 33 w 132"/>
                              <a:gd name="T115" fmla="*/ 44 h 208"/>
                              <a:gd name="T116" fmla="*/ 32 w 132"/>
                              <a:gd name="T117" fmla="*/ 53 h 208"/>
                              <a:gd name="T118" fmla="*/ 34 w 132"/>
                              <a:gd name="T119" fmla="*/ 66 h 208"/>
                              <a:gd name="T120" fmla="*/ 40 w 132"/>
                              <a:gd name="T121" fmla="*/ 76 h 208"/>
                              <a:gd name="T122" fmla="*/ 50 w 132"/>
                              <a:gd name="T123" fmla="*/ 84 h 208"/>
                              <a:gd name="T124" fmla="*/ 66 w 132"/>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2" h="208">
                                <a:moveTo>
                                  <a:pt x="36" y="96"/>
                                </a:moveTo>
                                <a:cubicBezTo>
                                  <a:pt x="27" y="92"/>
                                  <a:pt x="20" y="87"/>
                                  <a:pt x="15" y="79"/>
                                </a:cubicBezTo>
                                <a:cubicBezTo>
                                  <a:pt x="10" y="71"/>
                                  <a:pt x="7" y="62"/>
                                  <a:pt x="7" y="53"/>
                                </a:cubicBezTo>
                                <a:cubicBezTo>
                                  <a:pt x="7" y="47"/>
                                  <a:pt x="8" y="42"/>
                                  <a:pt x="10" y="36"/>
                                </a:cubicBezTo>
                                <a:cubicBezTo>
                                  <a:pt x="12" y="30"/>
                                  <a:pt x="15" y="24"/>
                                  <a:pt x="19" y="19"/>
                                </a:cubicBezTo>
                                <a:cubicBezTo>
                                  <a:pt x="23" y="13"/>
                                  <a:pt x="29" y="9"/>
                                  <a:pt x="37" y="5"/>
                                </a:cubicBezTo>
                                <a:cubicBezTo>
                                  <a:pt x="45" y="2"/>
                                  <a:pt x="54" y="0"/>
                                  <a:pt x="66" y="0"/>
                                </a:cubicBezTo>
                                <a:cubicBezTo>
                                  <a:pt x="78" y="0"/>
                                  <a:pt x="87" y="2"/>
                                  <a:pt x="95" y="5"/>
                                </a:cubicBezTo>
                                <a:cubicBezTo>
                                  <a:pt x="103" y="9"/>
                                  <a:pt x="109" y="13"/>
                                  <a:pt x="113" y="19"/>
                                </a:cubicBezTo>
                                <a:cubicBezTo>
                                  <a:pt x="117" y="24"/>
                                  <a:pt x="120" y="30"/>
                                  <a:pt x="122" y="36"/>
                                </a:cubicBezTo>
                                <a:cubicBezTo>
                                  <a:pt x="124" y="42"/>
                                  <a:pt x="125" y="47"/>
                                  <a:pt x="125" y="53"/>
                                </a:cubicBezTo>
                                <a:cubicBezTo>
                                  <a:pt x="125" y="62"/>
                                  <a:pt x="122" y="71"/>
                                  <a:pt x="117" y="79"/>
                                </a:cubicBezTo>
                                <a:cubicBezTo>
                                  <a:pt x="112" y="87"/>
                                  <a:pt x="105" y="92"/>
                                  <a:pt x="96" y="96"/>
                                </a:cubicBezTo>
                                <a:cubicBezTo>
                                  <a:pt x="101" y="97"/>
                                  <a:pt x="107" y="100"/>
                                  <a:pt x="111" y="103"/>
                                </a:cubicBezTo>
                                <a:cubicBezTo>
                                  <a:pt x="115" y="106"/>
                                  <a:pt x="119" y="110"/>
                                  <a:pt x="122" y="115"/>
                                </a:cubicBezTo>
                                <a:cubicBezTo>
                                  <a:pt x="125" y="119"/>
                                  <a:pt x="128" y="124"/>
                                  <a:pt x="129" y="130"/>
                                </a:cubicBezTo>
                                <a:cubicBezTo>
                                  <a:pt x="131" y="135"/>
                                  <a:pt x="132" y="141"/>
                                  <a:pt x="132" y="146"/>
                                </a:cubicBezTo>
                                <a:cubicBezTo>
                                  <a:pt x="132" y="155"/>
                                  <a:pt x="131" y="163"/>
                                  <a:pt x="128" y="170"/>
                                </a:cubicBezTo>
                                <a:cubicBezTo>
                                  <a:pt x="125" y="178"/>
                                  <a:pt x="121" y="184"/>
                                  <a:pt x="116" y="190"/>
                                </a:cubicBezTo>
                                <a:cubicBezTo>
                                  <a:pt x="111" y="195"/>
                                  <a:pt x="104" y="200"/>
                                  <a:pt x="95" y="203"/>
                                </a:cubicBezTo>
                                <a:cubicBezTo>
                                  <a:pt x="87" y="206"/>
                                  <a:pt x="77" y="208"/>
                                  <a:pt x="66" y="208"/>
                                </a:cubicBezTo>
                                <a:cubicBezTo>
                                  <a:pt x="55" y="208"/>
                                  <a:pt x="45" y="206"/>
                                  <a:pt x="37" y="203"/>
                                </a:cubicBezTo>
                                <a:cubicBezTo>
                                  <a:pt x="28" y="200"/>
                                  <a:pt x="21" y="195"/>
                                  <a:pt x="16" y="190"/>
                                </a:cubicBezTo>
                                <a:cubicBezTo>
                                  <a:pt x="11" y="184"/>
                                  <a:pt x="7" y="178"/>
                                  <a:pt x="4" y="170"/>
                                </a:cubicBezTo>
                                <a:cubicBezTo>
                                  <a:pt x="2" y="163"/>
                                  <a:pt x="0" y="155"/>
                                  <a:pt x="0" y="146"/>
                                </a:cubicBezTo>
                                <a:cubicBezTo>
                                  <a:pt x="0" y="141"/>
                                  <a:pt x="1" y="135"/>
                                  <a:pt x="3" y="130"/>
                                </a:cubicBezTo>
                                <a:cubicBezTo>
                                  <a:pt x="4" y="124"/>
                                  <a:pt x="7" y="119"/>
                                  <a:pt x="10" y="115"/>
                                </a:cubicBezTo>
                                <a:cubicBezTo>
                                  <a:pt x="13" y="110"/>
                                  <a:pt x="17" y="106"/>
                                  <a:pt x="21" y="103"/>
                                </a:cubicBezTo>
                                <a:cubicBezTo>
                                  <a:pt x="26" y="100"/>
                                  <a:pt x="31" y="97"/>
                                  <a:pt x="36" y="96"/>
                                </a:cubicBezTo>
                                <a:close/>
                                <a:moveTo>
                                  <a:pt x="66" y="187"/>
                                </a:moveTo>
                                <a:cubicBezTo>
                                  <a:pt x="71" y="187"/>
                                  <a:pt x="76" y="186"/>
                                  <a:pt x="80" y="184"/>
                                </a:cubicBezTo>
                                <a:cubicBezTo>
                                  <a:pt x="85" y="183"/>
                                  <a:pt x="90" y="180"/>
                                  <a:pt x="94" y="177"/>
                                </a:cubicBezTo>
                                <a:cubicBezTo>
                                  <a:pt x="98" y="173"/>
                                  <a:pt x="101" y="169"/>
                                  <a:pt x="103" y="164"/>
                                </a:cubicBezTo>
                                <a:cubicBezTo>
                                  <a:pt x="106" y="159"/>
                                  <a:pt x="107" y="152"/>
                                  <a:pt x="107" y="145"/>
                                </a:cubicBezTo>
                                <a:cubicBezTo>
                                  <a:pt x="107" y="141"/>
                                  <a:pt x="107" y="137"/>
                                  <a:pt x="105" y="132"/>
                                </a:cubicBezTo>
                                <a:cubicBezTo>
                                  <a:pt x="104" y="128"/>
                                  <a:pt x="102" y="123"/>
                                  <a:pt x="99" y="120"/>
                                </a:cubicBezTo>
                                <a:cubicBezTo>
                                  <a:pt x="96" y="116"/>
                                  <a:pt x="92" y="113"/>
                                  <a:pt x="86" y="110"/>
                                </a:cubicBezTo>
                                <a:cubicBezTo>
                                  <a:pt x="81" y="108"/>
                                  <a:pt x="74" y="107"/>
                                  <a:pt x="66" y="107"/>
                                </a:cubicBezTo>
                                <a:cubicBezTo>
                                  <a:pt x="58" y="107"/>
                                  <a:pt x="51" y="108"/>
                                  <a:pt x="46" y="110"/>
                                </a:cubicBezTo>
                                <a:cubicBezTo>
                                  <a:pt x="40" y="113"/>
                                  <a:pt x="36" y="116"/>
                                  <a:pt x="33" y="120"/>
                                </a:cubicBezTo>
                                <a:cubicBezTo>
                                  <a:pt x="30" y="123"/>
                                  <a:pt x="28" y="128"/>
                                  <a:pt x="27" y="132"/>
                                </a:cubicBezTo>
                                <a:cubicBezTo>
                                  <a:pt x="25" y="137"/>
                                  <a:pt x="25" y="141"/>
                                  <a:pt x="25" y="145"/>
                                </a:cubicBezTo>
                                <a:cubicBezTo>
                                  <a:pt x="25" y="152"/>
                                  <a:pt x="26" y="159"/>
                                  <a:pt x="29" y="164"/>
                                </a:cubicBezTo>
                                <a:cubicBezTo>
                                  <a:pt x="31" y="169"/>
                                  <a:pt x="34" y="173"/>
                                  <a:pt x="38" y="177"/>
                                </a:cubicBezTo>
                                <a:cubicBezTo>
                                  <a:pt x="42" y="180"/>
                                  <a:pt x="46" y="183"/>
                                  <a:pt x="51" y="184"/>
                                </a:cubicBezTo>
                                <a:cubicBezTo>
                                  <a:pt x="56" y="186"/>
                                  <a:pt x="61" y="187"/>
                                  <a:pt x="66" y="187"/>
                                </a:cubicBezTo>
                                <a:close/>
                                <a:moveTo>
                                  <a:pt x="66" y="86"/>
                                </a:moveTo>
                                <a:cubicBezTo>
                                  <a:pt x="72" y="86"/>
                                  <a:pt x="77" y="86"/>
                                  <a:pt x="82" y="84"/>
                                </a:cubicBezTo>
                                <a:cubicBezTo>
                                  <a:pt x="86" y="82"/>
                                  <a:pt x="90" y="80"/>
                                  <a:pt x="92" y="76"/>
                                </a:cubicBezTo>
                                <a:cubicBezTo>
                                  <a:pt x="95" y="73"/>
                                  <a:pt x="97" y="70"/>
                                  <a:pt x="98" y="66"/>
                                </a:cubicBezTo>
                                <a:cubicBezTo>
                                  <a:pt x="99" y="62"/>
                                  <a:pt x="100" y="58"/>
                                  <a:pt x="100" y="53"/>
                                </a:cubicBezTo>
                                <a:cubicBezTo>
                                  <a:pt x="100" y="51"/>
                                  <a:pt x="100" y="48"/>
                                  <a:pt x="99" y="44"/>
                                </a:cubicBezTo>
                                <a:cubicBezTo>
                                  <a:pt x="98" y="40"/>
                                  <a:pt x="97" y="37"/>
                                  <a:pt x="94" y="33"/>
                                </a:cubicBezTo>
                                <a:cubicBezTo>
                                  <a:pt x="92" y="30"/>
                                  <a:pt x="88" y="27"/>
                                  <a:pt x="84" y="25"/>
                                </a:cubicBezTo>
                                <a:cubicBezTo>
                                  <a:pt x="79" y="22"/>
                                  <a:pt x="73" y="21"/>
                                  <a:pt x="66" y="21"/>
                                </a:cubicBezTo>
                                <a:cubicBezTo>
                                  <a:pt x="59" y="21"/>
                                  <a:pt x="53" y="22"/>
                                  <a:pt x="48" y="25"/>
                                </a:cubicBezTo>
                                <a:cubicBezTo>
                                  <a:pt x="44" y="27"/>
                                  <a:pt x="40" y="30"/>
                                  <a:pt x="38" y="33"/>
                                </a:cubicBezTo>
                                <a:cubicBezTo>
                                  <a:pt x="36" y="37"/>
                                  <a:pt x="34" y="40"/>
                                  <a:pt x="33" y="44"/>
                                </a:cubicBezTo>
                                <a:cubicBezTo>
                                  <a:pt x="32" y="48"/>
                                  <a:pt x="32" y="51"/>
                                  <a:pt x="32" y="53"/>
                                </a:cubicBezTo>
                                <a:cubicBezTo>
                                  <a:pt x="32" y="58"/>
                                  <a:pt x="33" y="62"/>
                                  <a:pt x="34" y="66"/>
                                </a:cubicBezTo>
                                <a:cubicBezTo>
                                  <a:pt x="35" y="70"/>
                                  <a:pt x="37" y="73"/>
                                  <a:pt x="40" y="76"/>
                                </a:cubicBezTo>
                                <a:cubicBezTo>
                                  <a:pt x="43" y="80"/>
                                  <a:pt x="46" y="82"/>
                                  <a:pt x="50" y="84"/>
                                </a:cubicBezTo>
                                <a:cubicBezTo>
                                  <a:pt x="55" y="86"/>
                                  <a:pt x="60"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62"/>
                        <wps:cNvSpPr>
                          <a:spLocks noEditPoints="1"/>
                        </wps:cNvSpPr>
                        <wps:spPr bwMode="auto">
                          <a:xfrm>
                            <a:off x="670560" y="8962390"/>
                            <a:ext cx="43815" cy="66040"/>
                          </a:xfrm>
                          <a:custGeom>
                            <a:avLst/>
                            <a:gdLst>
                              <a:gd name="T0" fmla="*/ 110 w 137"/>
                              <a:gd name="T1" fmla="*/ 49 h 208"/>
                              <a:gd name="T2" fmla="*/ 103 w 137"/>
                              <a:gd name="T3" fmla="*/ 33 h 208"/>
                              <a:gd name="T4" fmla="*/ 92 w 137"/>
                              <a:gd name="T5" fmla="*/ 24 h 208"/>
                              <a:gd name="T6" fmla="*/ 81 w 137"/>
                              <a:gd name="T7" fmla="*/ 21 h 208"/>
                              <a:gd name="T8" fmla="*/ 73 w 137"/>
                              <a:gd name="T9" fmla="*/ 21 h 208"/>
                              <a:gd name="T10" fmla="*/ 49 w 137"/>
                              <a:gd name="T11" fmla="*/ 28 h 208"/>
                              <a:gd name="T12" fmla="*/ 34 w 137"/>
                              <a:gd name="T13" fmla="*/ 46 h 208"/>
                              <a:gd name="T14" fmla="*/ 28 w 137"/>
                              <a:gd name="T15" fmla="*/ 69 h 208"/>
                              <a:gd name="T16" fmla="*/ 26 w 137"/>
                              <a:gd name="T17" fmla="*/ 93 h 208"/>
                              <a:gd name="T18" fmla="*/ 26 w 137"/>
                              <a:gd name="T19" fmla="*/ 93 h 208"/>
                              <a:gd name="T20" fmla="*/ 48 w 137"/>
                              <a:gd name="T21" fmla="*/ 77 h 208"/>
                              <a:gd name="T22" fmla="*/ 74 w 137"/>
                              <a:gd name="T23" fmla="*/ 73 h 208"/>
                              <a:gd name="T24" fmla="*/ 99 w 137"/>
                              <a:gd name="T25" fmla="*/ 77 h 208"/>
                              <a:gd name="T26" fmla="*/ 119 w 137"/>
                              <a:gd name="T27" fmla="*/ 90 h 208"/>
                              <a:gd name="T28" fmla="*/ 132 w 137"/>
                              <a:gd name="T29" fmla="*/ 111 h 208"/>
                              <a:gd name="T30" fmla="*/ 137 w 137"/>
                              <a:gd name="T31" fmla="*/ 138 h 208"/>
                              <a:gd name="T32" fmla="*/ 132 w 137"/>
                              <a:gd name="T33" fmla="*/ 166 h 208"/>
                              <a:gd name="T34" fmla="*/ 119 w 137"/>
                              <a:gd name="T35" fmla="*/ 188 h 208"/>
                              <a:gd name="T36" fmla="*/ 98 w 137"/>
                              <a:gd name="T37" fmla="*/ 203 h 208"/>
                              <a:gd name="T38" fmla="*/ 70 w 137"/>
                              <a:gd name="T39" fmla="*/ 208 h 208"/>
                              <a:gd name="T40" fmla="*/ 41 w 137"/>
                              <a:gd name="T41" fmla="*/ 203 h 208"/>
                              <a:gd name="T42" fmla="*/ 19 w 137"/>
                              <a:gd name="T43" fmla="*/ 186 h 208"/>
                              <a:gd name="T44" fmla="*/ 5 w 137"/>
                              <a:gd name="T45" fmla="*/ 155 h 208"/>
                              <a:gd name="T46" fmla="*/ 0 w 137"/>
                              <a:gd name="T47" fmla="*/ 106 h 208"/>
                              <a:gd name="T48" fmla="*/ 4 w 137"/>
                              <a:gd name="T49" fmla="*/ 62 h 208"/>
                              <a:gd name="T50" fmla="*/ 15 w 137"/>
                              <a:gd name="T51" fmla="*/ 32 h 208"/>
                              <a:gd name="T52" fmla="*/ 30 w 137"/>
                              <a:gd name="T53" fmla="*/ 14 h 208"/>
                              <a:gd name="T54" fmla="*/ 47 w 137"/>
                              <a:gd name="T55" fmla="*/ 4 h 208"/>
                              <a:gd name="T56" fmla="*/ 62 w 137"/>
                              <a:gd name="T57" fmla="*/ 0 h 208"/>
                              <a:gd name="T58" fmla="*/ 73 w 137"/>
                              <a:gd name="T59" fmla="*/ 0 h 208"/>
                              <a:gd name="T60" fmla="*/ 86 w 137"/>
                              <a:gd name="T61" fmla="*/ 1 h 208"/>
                              <a:gd name="T62" fmla="*/ 105 w 137"/>
                              <a:gd name="T63" fmla="*/ 7 h 208"/>
                              <a:gd name="T64" fmla="*/ 122 w 137"/>
                              <a:gd name="T65" fmla="*/ 21 h 208"/>
                              <a:gd name="T66" fmla="*/ 134 w 137"/>
                              <a:gd name="T67" fmla="*/ 49 h 208"/>
                              <a:gd name="T68" fmla="*/ 110 w 137"/>
                              <a:gd name="T69" fmla="*/ 49 h 208"/>
                              <a:gd name="T70" fmla="*/ 28 w 137"/>
                              <a:gd name="T71" fmla="*/ 139 h 208"/>
                              <a:gd name="T72" fmla="*/ 30 w 137"/>
                              <a:gd name="T73" fmla="*/ 157 h 208"/>
                              <a:gd name="T74" fmla="*/ 38 w 137"/>
                              <a:gd name="T75" fmla="*/ 172 h 208"/>
                              <a:gd name="T76" fmla="*/ 52 w 137"/>
                              <a:gd name="T77" fmla="*/ 183 h 208"/>
                              <a:gd name="T78" fmla="*/ 71 w 137"/>
                              <a:gd name="T79" fmla="*/ 187 h 208"/>
                              <a:gd name="T80" fmla="*/ 90 w 137"/>
                              <a:gd name="T81" fmla="*/ 183 h 208"/>
                              <a:gd name="T82" fmla="*/ 102 w 137"/>
                              <a:gd name="T83" fmla="*/ 172 h 208"/>
                              <a:gd name="T84" fmla="*/ 110 w 137"/>
                              <a:gd name="T85" fmla="*/ 156 h 208"/>
                              <a:gd name="T86" fmla="*/ 112 w 137"/>
                              <a:gd name="T87" fmla="*/ 138 h 208"/>
                              <a:gd name="T88" fmla="*/ 110 w 137"/>
                              <a:gd name="T89" fmla="*/ 121 h 208"/>
                              <a:gd name="T90" fmla="*/ 102 w 137"/>
                              <a:gd name="T91" fmla="*/ 107 h 208"/>
                              <a:gd name="T92" fmla="*/ 89 w 137"/>
                              <a:gd name="T93" fmla="*/ 97 h 208"/>
                              <a:gd name="T94" fmla="*/ 71 w 137"/>
                              <a:gd name="T95" fmla="*/ 94 h 208"/>
                              <a:gd name="T96" fmla="*/ 39 w 137"/>
                              <a:gd name="T97" fmla="*/ 106 h 208"/>
                              <a:gd name="T98" fmla="*/ 28 w 137"/>
                              <a:gd name="T99" fmla="*/ 13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7" h="208">
                                <a:moveTo>
                                  <a:pt x="110" y="49"/>
                                </a:moveTo>
                                <a:cubicBezTo>
                                  <a:pt x="109" y="42"/>
                                  <a:pt x="106" y="37"/>
                                  <a:pt x="103" y="33"/>
                                </a:cubicBezTo>
                                <a:cubicBezTo>
                                  <a:pt x="100" y="29"/>
                                  <a:pt x="96" y="26"/>
                                  <a:pt x="92" y="24"/>
                                </a:cubicBezTo>
                                <a:cubicBezTo>
                                  <a:pt x="89" y="23"/>
                                  <a:pt x="85" y="22"/>
                                  <a:pt x="81" y="21"/>
                                </a:cubicBezTo>
                                <a:cubicBezTo>
                                  <a:pt x="78" y="21"/>
                                  <a:pt x="75" y="21"/>
                                  <a:pt x="73" y="21"/>
                                </a:cubicBezTo>
                                <a:cubicBezTo>
                                  <a:pt x="63" y="21"/>
                                  <a:pt x="55" y="23"/>
                                  <a:pt x="49" y="28"/>
                                </a:cubicBezTo>
                                <a:cubicBezTo>
                                  <a:pt x="42" y="33"/>
                                  <a:pt x="38" y="38"/>
                                  <a:pt x="34" y="46"/>
                                </a:cubicBezTo>
                                <a:cubicBezTo>
                                  <a:pt x="31" y="53"/>
                                  <a:pt x="29" y="61"/>
                                  <a:pt x="28" y="69"/>
                                </a:cubicBezTo>
                                <a:cubicBezTo>
                                  <a:pt x="26" y="78"/>
                                  <a:pt x="26" y="86"/>
                                  <a:pt x="26" y="93"/>
                                </a:cubicBezTo>
                                <a:cubicBezTo>
                                  <a:pt x="26" y="93"/>
                                  <a:pt x="26" y="93"/>
                                  <a:pt x="26" y="93"/>
                                </a:cubicBezTo>
                                <a:cubicBezTo>
                                  <a:pt x="32" y="86"/>
                                  <a:pt x="39" y="80"/>
                                  <a:pt x="48" y="77"/>
                                </a:cubicBezTo>
                                <a:cubicBezTo>
                                  <a:pt x="56" y="74"/>
                                  <a:pt x="65" y="73"/>
                                  <a:pt x="74" y="73"/>
                                </a:cubicBezTo>
                                <a:cubicBezTo>
                                  <a:pt x="83" y="73"/>
                                  <a:pt x="91" y="74"/>
                                  <a:pt x="99" y="77"/>
                                </a:cubicBezTo>
                                <a:cubicBezTo>
                                  <a:pt x="106" y="80"/>
                                  <a:pt x="113" y="84"/>
                                  <a:pt x="119" y="90"/>
                                </a:cubicBezTo>
                                <a:cubicBezTo>
                                  <a:pt x="124" y="96"/>
                                  <a:pt x="129" y="103"/>
                                  <a:pt x="132" y="111"/>
                                </a:cubicBezTo>
                                <a:cubicBezTo>
                                  <a:pt x="135" y="119"/>
                                  <a:pt x="137" y="128"/>
                                  <a:pt x="137" y="138"/>
                                </a:cubicBezTo>
                                <a:cubicBezTo>
                                  <a:pt x="137" y="149"/>
                                  <a:pt x="135" y="158"/>
                                  <a:pt x="132" y="166"/>
                                </a:cubicBezTo>
                                <a:cubicBezTo>
                                  <a:pt x="129" y="175"/>
                                  <a:pt x="125" y="182"/>
                                  <a:pt x="119" y="188"/>
                                </a:cubicBezTo>
                                <a:cubicBezTo>
                                  <a:pt x="113" y="195"/>
                                  <a:pt x="106" y="199"/>
                                  <a:pt x="98" y="203"/>
                                </a:cubicBezTo>
                                <a:cubicBezTo>
                                  <a:pt x="90" y="206"/>
                                  <a:pt x="80" y="208"/>
                                  <a:pt x="70" y="208"/>
                                </a:cubicBezTo>
                                <a:cubicBezTo>
                                  <a:pt x="59" y="208"/>
                                  <a:pt x="49" y="206"/>
                                  <a:pt x="41" y="203"/>
                                </a:cubicBezTo>
                                <a:cubicBezTo>
                                  <a:pt x="32" y="200"/>
                                  <a:pt x="25" y="194"/>
                                  <a:pt x="19" y="186"/>
                                </a:cubicBezTo>
                                <a:cubicBezTo>
                                  <a:pt x="13" y="179"/>
                                  <a:pt x="8" y="168"/>
                                  <a:pt x="5" y="155"/>
                                </a:cubicBezTo>
                                <a:cubicBezTo>
                                  <a:pt x="1" y="142"/>
                                  <a:pt x="0" y="126"/>
                                  <a:pt x="0" y="106"/>
                                </a:cubicBezTo>
                                <a:cubicBezTo>
                                  <a:pt x="0" y="89"/>
                                  <a:pt x="1" y="74"/>
                                  <a:pt x="4" y="62"/>
                                </a:cubicBezTo>
                                <a:cubicBezTo>
                                  <a:pt x="7" y="50"/>
                                  <a:pt x="11" y="40"/>
                                  <a:pt x="15" y="32"/>
                                </a:cubicBezTo>
                                <a:cubicBezTo>
                                  <a:pt x="20" y="24"/>
                                  <a:pt x="25" y="18"/>
                                  <a:pt x="30" y="14"/>
                                </a:cubicBezTo>
                                <a:cubicBezTo>
                                  <a:pt x="36" y="9"/>
                                  <a:pt x="41" y="6"/>
                                  <a:pt x="47" y="4"/>
                                </a:cubicBezTo>
                                <a:cubicBezTo>
                                  <a:pt x="52" y="2"/>
                                  <a:pt x="57" y="1"/>
                                  <a:pt x="62" y="0"/>
                                </a:cubicBezTo>
                                <a:cubicBezTo>
                                  <a:pt x="67" y="0"/>
                                  <a:pt x="70" y="0"/>
                                  <a:pt x="73" y="0"/>
                                </a:cubicBezTo>
                                <a:cubicBezTo>
                                  <a:pt x="76" y="0"/>
                                  <a:pt x="81" y="0"/>
                                  <a:pt x="86" y="1"/>
                                </a:cubicBezTo>
                                <a:cubicBezTo>
                                  <a:pt x="92" y="2"/>
                                  <a:pt x="98" y="3"/>
                                  <a:pt x="105" y="7"/>
                                </a:cubicBezTo>
                                <a:cubicBezTo>
                                  <a:pt x="111" y="10"/>
                                  <a:pt x="117" y="15"/>
                                  <a:pt x="122" y="21"/>
                                </a:cubicBezTo>
                                <a:cubicBezTo>
                                  <a:pt x="128" y="28"/>
                                  <a:pt x="132" y="37"/>
                                  <a:pt x="134" y="49"/>
                                </a:cubicBezTo>
                                <a:lnTo>
                                  <a:pt x="110" y="49"/>
                                </a:lnTo>
                                <a:close/>
                                <a:moveTo>
                                  <a:pt x="28" y="139"/>
                                </a:moveTo>
                                <a:cubicBezTo>
                                  <a:pt x="28" y="145"/>
                                  <a:pt x="29" y="151"/>
                                  <a:pt x="30" y="157"/>
                                </a:cubicBezTo>
                                <a:cubicBezTo>
                                  <a:pt x="32" y="163"/>
                                  <a:pt x="35" y="168"/>
                                  <a:pt x="38" y="172"/>
                                </a:cubicBezTo>
                                <a:cubicBezTo>
                                  <a:pt x="42" y="176"/>
                                  <a:pt x="46" y="180"/>
                                  <a:pt x="52" y="183"/>
                                </a:cubicBezTo>
                                <a:cubicBezTo>
                                  <a:pt x="57" y="185"/>
                                  <a:pt x="64" y="187"/>
                                  <a:pt x="71" y="187"/>
                                </a:cubicBezTo>
                                <a:cubicBezTo>
                                  <a:pt x="79" y="187"/>
                                  <a:pt x="85" y="185"/>
                                  <a:pt x="90" y="183"/>
                                </a:cubicBezTo>
                                <a:cubicBezTo>
                                  <a:pt x="95" y="180"/>
                                  <a:pt x="99" y="176"/>
                                  <a:pt x="102" y="172"/>
                                </a:cubicBezTo>
                                <a:cubicBezTo>
                                  <a:pt x="106" y="167"/>
                                  <a:pt x="108" y="162"/>
                                  <a:pt x="110" y="156"/>
                                </a:cubicBezTo>
                                <a:cubicBezTo>
                                  <a:pt x="111" y="150"/>
                                  <a:pt x="112" y="144"/>
                                  <a:pt x="112" y="138"/>
                                </a:cubicBezTo>
                                <a:cubicBezTo>
                                  <a:pt x="112" y="132"/>
                                  <a:pt x="111" y="127"/>
                                  <a:pt x="110" y="121"/>
                                </a:cubicBezTo>
                                <a:cubicBezTo>
                                  <a:pt x="108" y="116"/>
                                  <a:pt x="105" y="111"/>
                                  <a:pt x="102" y="107"/>
                                </a:cubicBezTo>
                                <a:cubicBezTo>
                                  <a:pt x="98" y="103"/>
                                  <a:pt x="94" y="100"/>
                                  <a:pt x="89" y="97"/>
                                </a:cubicBezTo>
                                <a:cubicBezTo>
                                  <a:pt x="84" y="95"/>
                                  <a:pt x="78" y="94"/>
                                  <a:pt x="71" y="94"/>
                                </a:cubicBezTo>
                                <a:cubicBezTo>
                                  <a:pt x="57" y="94"/>
                                  <a:pt x="46" y="98"/>
                                  <a:pt x="39" y="106"/>
                                </a:cubicBezTo>
                                <a:cubicBezTo>
                                  <a:pt x="32" y="115"/>
                                  <a:pt x="28" y="126"/>
                                  <a:pt x="28" y="1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3"/>
                        <wps:cNvSpPr>
                          <a:spLocks noEditPoints="1"/>
                        </wps:cNvSpPr>
                        <wps:spPr bwMode="auto">
                          <a:xfrm>
                            <a:off x="72009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Rectangle 64"/>
                        <wps:cNvSpPr>
                          <a:spLocks noChangeArrowheads="1"/>
                        </wps:cNvSpPr>
                        <wps:spPr bwMode="auto">
                          <a:xfrm>
                            <a:off x="779145"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Freeform 65"/>
                        <wps:cNvSpPr>
                          <a:spLocks/>
                        </wps:cNvSpPr>
                        <wps:spPr bwMode="auto">
                          <a:xfrm>
                            <a:off x="802640" y="8962390"/>
                            <a:ext cx="41910" cy="64135"/>
                          </a:xfrm>
                          <a:custGeom>
                            <a:avLst/>
                            <a:gdLst>
                              <a:gd name="T0" fmla="*/ 132 w 133"/>
                              <a:gd name="T1" fmla="*/ 202 h 202"/>
                              <a:gd name="T2" fmla="*/ 0 w 133"/>
                              <a:gd name="T3" fmla="*/ 202 h 202"/>
                              <a:gd name="T4" fmla="*/ 5 w 133"/>
                              <a:gd name="T5" fmla="*/ 171 h 202"/>
                              <a:gd name="T6" fmla="*/ 19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3" y="155"/>
                                  <a:pt x="19" y="148"/>
                                </a:cubicBezTo>
                                <a:cubicBezTo>
                                  <a:pt x="25" y="142"/>
                                  <a:pt x="32" y="135"/>
                                  <a:pt x="40" y="130"/>
                                </a:cubicBezTo>
                                <a:cubicBezTo>
                                  <a:pt x="48" y="124"/>
                                  <a:pt x="57" y="118"/>
                                  <a:pt x="66" y="112"/>
                                </a:cubicBezTo>
                                <a:cubicBezTo>
                                  <a:pt x="71"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5" y="22"/>
                                  <a:pt x="45"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5" y="27"/>
                                  <a:pt x="128" y="34"/>
                                </a:cubicBezTo>
                                <a:cubicBezTo>
                                  <a:pt x="132"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66"/>
                        <wps:cNvSpPr>
                          <a:spLocks noEditPoints="1"/>
                        </wps:cNvSpPr>
                        <wps:spPr bwMode="auto">
                          <a:xfrm>
                            <a:off x="85090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67"/>
                        <wps:cNvSpPr>
                          <a:spLocks noEditPoints="1"/>
                        </wps:cNvSpPr>
                        <wps:spPr bwMode="auto">
                          <a:xfrm>
                            <a:off x="904875" y="89623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8"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8"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68"/>
                        <wps:cNvSpPr>
                          <a:spLocks noChangeArrowheads="1"/>
                        </wps:cNvSpPr>
                        <wps:spPr bwMode="auto">
                          <a:xfrm>
                            <a:off x="961390"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Freeform 69"/>
                        <wps:cNvSpPr>
                          <a:spLocks noEditPoints="1"/>
                        </wps:cNvSpPr>
                        <wps:spPr bwMode="auto">
                          <a:xfrm>
                            <a:off x="98171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6 w 75"/>
                              <a:gd name="T19" fmla="*/ 98 h 98"/>
                              <a:gd name="T20" fmla="*/ 46 w 75"/>
                              <a:gd name="T21" fmla="*/ 75 h 98"/>
                              <a:gd name="T22" fmla="*/ 0 w 75"/>
                              <a:gd name="T23" fmla="*/ 75 h 98"/>
                              <a:gd name="T24" fmla="*/ 46 w 75"/>
                              <a:gd name="T25" fmla="*/ 64 h 98"/>
                              <a:gd name="T26" fmla="*/ 46 w 75"/>
                              <a:gd name="T27" fmla="*/ 17 h 98"/>
                              <a:gd name="T28" fmla="*/ 13 w 75"/>
                              <a:gd name="T29" fmla="*/ 64 h 98"/>
                              <a:gd name="T30" fmla="*/ 46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6" y="98"/>
                                </a:lnTo>
                                <a:lnTo>
                                  <a:pt x="46" y="75"/>
                                </a:lnTo>
                                <a:lnTo>
                                  <a:pt x="0" y="75"/>
                                </a:lnTo>
                                <a:close/>
                                <a:moveTo>
                                  <a:pt x="46" y="64"/>
                                </a:moveTo>
                                <a:lnTo>
                                  <a:pt x="46" y="17"/>
                                </a:lnTo>
                                <a:lnTo>
                                  <a:pt x="13" y="64"/>
                                </a:lnTo>
                                <a:lnTo>
                                  <a:pt x="4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70"/>
                        <wps:cNvSpPr>
                          <a:spLocks noEditPoints="1"/>
                        </wps:cNvSpPr>
                        <wps:spPr bwMode="auto">
                          <a:xfrm>
                            <a:off x="1035685" y="8962390"/>
                            <a:ext cx="43180" cy="66040"/>
                          </a:xfrm>
                          <a:custGeom>
                            <a:avLst/>
                            <a:gdLst>
                              <a:gd name="T0" fmla="*/ 68 w 137"/>
                              <a:gd name="T1" fmla="*/ 208 h 208"/>
                              <a:gd name="T2" fmla="*/ 58 w 137"/>
                              <a:gd name="T3" fmla="*/ 207 h 208"/>
                              <a:gd name="T4" fmla="*/ 44 w 137"/>
                              <a:gd name="T5" fmla="*/ 203 h 208"/>
                              <a:gd name="T6" fmla="*/ 28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8 w 137"/>
                              <a:gd name="T19" fmla="*/ 14 h 208"/>
                              <a:gd name="T20" fmla="*/ 44 w 137"/>
                              <a:gd name="T21" fmla="*/ 5 h 208"/>
                              <a:gd name="T22" fmla="*/ 58 w 137"/>
                              <a:gd name="T23" fmla="*/ 1 h 208"/>
                              <a:gd name="T24" fmla="*/ 68 w 137"/>
                              <a:gd name="T25" fmla="*/ 0 h 208"/>
                              <a:gd name="T26" fmla="*/ 78 w 137"/>
                              <a:gd name="T27" fmla="*/ 1 h 208"/>
                              <a:gd name="T28" fmla="*/ 92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2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2" y="207"/>
                                  <a:pt x="58" y="207"/>
                                </a:cubicBezTo>
                                <a:cubicBezTo>
                                  <a:pt x="54" y="206"/>
                                  <a:pt x="49" y="205"/>
                                  <a:pt x="44" y="203"/>
                                </a:cubicBezTo>
                                <a:cubicBezTo>
                                  <a:pt x="39" y="201"/>
                                  <a:pt x="34" y="198"/>
                                  <a:pt x="28" y="193"/>
                                </a:cubicBezTo>
                                <a:cubicBezTo>
                                  <a:pt x="23" y="189"/>
                                  <a:pt x="18" y="183"/>
                                  <a:pt x="14" y="175"/>
                                </a:cubicBezTo>
                                <a:cubicBezTo>
                                  <a:pt x="10" y="168"/>
                                  <a:pt x="6" y="158"/>
                                  <a:pt x="4" y="146"/>
                                </a:cubicBezTo>
                                <a:cubicBezTo>
                                  <a:pt x="1" y="135"/>
                                  <a:pt x="0" y="121"/>
                                  <a:pt x="0" y="104"/>
                                </a:cubicBezTo>
                                <a:cubicBezTo>
                                  <a:pt x="0" y="87"/>
                                  <a:pt x="1" y="73"/>
                                  <a:pt x="4" y="61"/>
                                </a:cubicBezTo>
                                <a:cubicBezTo>
                                  <a:pt x="6" y="49"/>
                                  <a:pt x="10" y="40"/>
                                  <a:pt x="14" y="32"/>
                                </a:cubicBezTo>
                                <a:cubicBezTo>
                                  <a:pt x="18" y="24"/>
                                  <a:pt x="23" y="18"/>
                                  <a:pt x="28" y="14"/>
                                </a:cubicBezTo>
                                <a:cubicBezTo>
                                  <a:pt x="34" y="10"/>
                                  <a:pt x="39" y="7"/>
                                  <a:pt x="44" y="5"/>
                                </a:cubicBezTo>
                                <a:cubicBezTo>
                                  <a:pt x="49" y="2"/>
                                  <a:pt x="54" y="1"/>
                                  <a:pt x="58" y="1"/>
                                </a:cubicBezTo>
                                <a:cubicBezTo>
                                  <a:pt x="62" y="0"/>
                                  <a:pt x="66" y="0"/>
                                  <a:pt x="68" y="0"/>
                                </a:cubicBezTo>
                                <a:cubicBezTo>
                                  <a:pt x="71" y="0"/>
                                  <a:pt x="74" y="0"/>
                                  <a:pt x="78" y="1"/>
                                </a:cubicBezTo>
                                <a:cubicBezTo>
                                  <a:pt x="83" y="1"/>
                                  <a:pt x="87" y="2"/>
                                  <a:pt x="92" y="5"/>
                                </a:cubicBezTo>
                                <a:cubicBezTo>
                                  <a:pt x="98" y="7"/>
                                  <a:pt x="103" y="10"/>
                                  <a:pt x="108" y="14"/>
                                </a:cubicBezTo>
                                <a:cubicBezTo>
                                  <a:pt x="113" y="18"/>
                                  <a:pt x="118" y="24"/>
                                  <a:pt x="122" y="32"/>
                                </a:cubicBezTo>
                                <a:cubicBezTo>
                                  <a:pt x="127" y="40"/>
                                  <a:pt x="130" y="49"/>
                                  <a:pt x="133" y="61"/>
                                </a:cubicBezTo>
                                <a:cubicBezTo>
                                  <a:pt x="135" y="73"/>
                                  <a:pt x="137" y="87"/>
                                  <a:pt x="137" y="104"/>
                                </a:cubicBezTo>
                                <a:cubicBezTo>
                                  <a:pt x="137" y="121"/>
                                  <a:pt x="135" y="135"/>
                                  <a:pt x="133" y="146"/>
                                </a:cubicBezTo>
                                <a:cubicBezTo>
                                  <a:pt x="130" y="158"/>
                                  <a:pt x="127" y="168"/>
                                  <a:pt x="122" y="175"/>
                                </a:cubicBezTo>
                                <a:cubicBezTo>
                                  <a:pt x="118" y="183"/>
                                  <a:pt x="113" y="189"/>
                                  <a:pt x="108" y="193"/>
                                </a:cubicBezTo>
                                <a:cubicBezTo>
                                  <a:pt x="103" y="198"/>
                                  <a:pt x="98" y="201"/>
                                  <a:pt x="92" y="203"/>
                                </a:cubicBezTo>
                                <a:cubicBezTo>
                                  <a:pt x="87" y="205"/>
                                  <a:pt x="83" y="206"/>
                                  <a:pt x="78" y="207"/>
                                </a:cubicBezTo>
                                <a:cubicBezTo>
                                  <a:pt x="74" y="207"/>
                                  <a:pt x="71" y="208"/>
                                  <a:pt x="68" y="208"/>
                                </a:cubicBezTo>
                                <a:close/>
                                <a:moveTo>
                                  <a:pt x="68" y="186"/>
                                </a:moveTo>
                                <a:cubicBezTo>
                                  <a:pt x="76" y="186"/>
                                  <a:pt x="83" y="183"/>
                                  <a:pt x="88" y="179"/>
                                </a:cubicBezTo>
                                <a:cubicBezTo>
                                  <a:pt x="93"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3" y="33"/>
                                  <a:pt x="88" y="29"/>
                                </a:cubicBezTo>
                                <a:cubicBezTo>
                                  <a:pt x="83" y="24"/>
                                  <a:pt x="76" y="22"/>
                                  <a:pt x="68" y="22"/>
                                </a:cubicBezTo>
                                <a:cubicBezTo>
                                  <a:pt x="60" y="22"/>
                                  <a:pt x="54" y="24"/>
                                  <a:pt x="48" y="29"/>
                                </a:cubicBezTo>
                                <a:cubicBezTo>
                                  <a:pt x="43" y="33"/>
                                  <a:pt x="39" y="39"/>
                                  <a:pt x="35" y="46"/>
                                </a:cubicBezTo>
                                <a:cubicBezTo>
                                  <a:pt x="32" y="54"/>
                                  <a:pt x="29" y="62"/>
                                  <a:pt x="28" y="72"/>
                                </a:cubicBezTo>
                                <a:cubicBezTo>
                                  <a:pt x="26" y="82"/>
                                  <a:pt x="26" y="93"/>
                                  <a:pt x="26" y="104"/>
                                </a:cubicBezTo>
                                <a:cubicBezTo>
                                  <a:pt x="26" y="115"/>
                                  <a:pt x="26" y="126"/>
                                  <a:pt x="28" y="135"/>
                                </a:cubicBezTo>
                                <a:cubicBezTo>
                                  <a:pt x="29" y="145"/>
                                  <a:pt x="32" y="154"/>
                                  <a:pt x="35" y="161"/>
                                </a:cubicBezTo>
                                <a:cubicBezTo>
                                  <a:pt x="39" y="169"/>
                                  <a:pt x="43" y="175"/>
                                  <a:pt x="48" y="179"/>
                                </a:cubicBezTo>
                                <a:cubicBezTo>
                                  <a:pt x="54" y="183"/>
                                  <a:pt x="60"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1"/>
                        <wps:cNvSpPr>
                          <a:spLocks/>
                        </wps:cNvSpPr>
                        <wps:spPr bwMode="auto">
                          <a:xfrm>
                            <a:off x="1087120" y="8964295"/>
                            <a:ext cx="43180" cy="64135"/>
                          </a:xfrm>
                          <a:custGeom>
                            <a:avLst/>
                            <a:gdLst>
                              <a:gd name="T0" fmla="*/ 26 w 137"/>
                              <a:gd name="T1" fmla="*/ 146 h 202"/>
                              <a:gd name="T2" fmla="*/ 29 w 137"/>
                              <a:gd name="T3" fmla="*/ 157 h 202"/>
                              <a:gd name="T4" fmla="*/ 36 w 137"/>
                              <a:gd name="T5" fmla="*/ 168 h 202"/>
                              <a:gd name="T6" fmla="*/ 48 w 137"/>
                              <a:gd name="T7" fmla="*/ 177 h 202"/>
                              <a:gd name="T8" fmla="*/ 67 w 137"/>
                              <a:gd name="T9" fmla="*/ 181 h 202"/>
                              <a:gd name="T10" fmla="*/ 79 w 137"/>
                              <a:gd name="T11" fmla="*/ 180 h 202"/>
                              <a:gd name="T12" fmla="*/ 94 w 137"/>
                              <a:gd name="T13" fmla="*/ 174 h 202"/>
                              <a:gd name="T14" fmla="*/ 107 w 137"/>
                              <a:gd name="T15" fmla="*/ 159 h 202"/>
                              <a:gd name="T16" fmla="*/ 112 w 137"/>
                              <a:gd name="T17" fmla="*/ 132 h 202"/>
                              <a:gd name="T18" fmla="*/ 108 w 137"/>
                              <a:gd name="T19" fmla="*/ 110 h 202"/>
                              <a:gd name="T20" fmla="*/ 98 w 137"/>
                              <a:gd name="T21" fmla="*/ 96 h 202"/>
                              <a:gd name="T22" fmla="*/ 85 w 137"/>
                              <a:gd name="T23" fmla="*/ 88 h 202"/>
                              <a:gd name="T24" fmla="*/ 69 w 137"/>
                              <a:gd name="T25" fmla="*/ 86 h 202"/>
                              <a:gd name="T26" fmla="*/ 58 w 137"/>
                              <a:gd name="T27" fmla="*/ 87 h 202"/>
                              <a:gd name="T28" fmla="*/ 47 w 137"/>
                              <a:gd name="T29" fmla="*/ 90 h 202"/>
                              <a:gd name="T30" fmla="*/ 38 w 137"/>
                              <a:gd name="T31" fmla="*/ 96 h 202"/>
                              <a:gd name="T32" fmla="*/ 31 w 137"/>
                              <a:gd name="T33" fmla="*/ 103 h 202"/>
                              <a:gd name="T34" fmla="*/ 6 w 137"/>
                              <a:gd name="T35" fmla="*/ 103 h 202"/>
                              <a:gd name="T36" fmla="*/ 20 w 137"/>
                              <a:gd name="T37" fmla="*/ 0 h 202"/>
                              <a:gd name="T38" fmla="*/ 125 w 137"/>
                              <a:gd name="T39" fmla="*/ 0 h 202"/>
                              <a:gd name="T40" fmla="*/ 125 w 137"/>
                              <a:gd name="T41" fmla="*/ 22 h 202"/>
                              <a:gd name="T42" fmla="*/ 39 w 137"/>
                              <a:gd name="T43" fmla="*/ 22 h 202"/>
                              <a:gd name="T44" fmla="*/ 31 w 137"/>
                              <a:gd name="T45" fmla="*/ 80 h 202"/>
                              <a:gd name="T46" fmla="*/ 51 w 137"/>
                              <a:gd name="T47" fmla="*/ 68 h 202"/>
                              <a:gd name="T48" fmla="*/ 75 w 137"/>
                              <a:gd name="T49" fmla="*/ 65 h 202"/>
                              <a:gd name="T50" fmla="*/ 100 w 137"/>
                              <a:gd name="T51" fmla="*/ 70 h 202"/>
                              <a:gd name="T52" fmla="*/ 120 w 137"/>
                              <a:gd name="T53" fmla="*/ 83 h 202"/>
                              <a:gd name="T54" fmla="*/ 132 w 137"/>
                              <a:gd name="T55" fmla="*/ 104 h 202"/>
                              <a:gd name="T56" fmla="*/ 137 w 137"/>
                              <a:gd name="T57" fmla="*/ 132 h 202"/>
                              <a:gd name="T58" fmla="*/ 132 w 137"/>
                              <a:gd name="T59" fmla="*/ 159 h 202"/>
                              <a:gd name="T60" fmla="*/ 120 w 137"/>
                              <a:gd name="T61" fmla="*/ 181 h 202"/>
                              <a:gd name="T62" fmla="*/ 98 w 137"/>
                              <a:gd name="T63" fmla="*/ 196 h 202"/>
                              <a:gd name="T64" fmla="*/ 66 w 137"/>
                              <a:gd name="T65" fmla="*/ 202 h 202"/>
                              <a:gd name="T66" fmla="*/ 35 w 137"/>
                              <a:gd name="T67" fmla="*/ 196 h 202"/>
                              <a:gd name="T68" fmla="*/ 15 w 137"/>
                              <a:gd name="T69" fmla="*/ 182 h 202"/>
                              <a:gd name="T70" fmla="*/ 4 w 137"/>
                              <a:gd name="T71" fmla="*/ 164 h 202"/>
                              <a:gd name="T72" fmla="*/ 0 w 137"/>
                              <a:gd name="T73" fmla="*/ 146 h 202"/>
                              <a:gd name="T74" fmla="*/ 26 w 137"/>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7" h="202">
                                <a:moveTo>
                                  <a:pt x="26" y="146"/>
                                </a:moveTo>
                                <a:cubicBezTo>
                                  <a:pt x="27" y="149"/>
                                  <a:pt x="28" y="152"/>
                                  <a:pt x="29" y="157"/>
                                </a:cubicBezTo>
                                <a:cubicBezTo>
                                  <a:pt x="30" y="161"/>
                                  <a:pt x="33" y="165"/>
                                  <a:pt x="36" y="168"/>
                                </a:cubicBezTo>
                                <a:cubicBezTo>
                                  <a:pt x="39" y="172"/>
                                  <a:pt x="43" y="175"/>
                                  <a:pt x="48" y="177"/>
                                </a:cubicBezTo>
                                <a:cubicBezTo>
                                  <a:pt x="53" y="179"/>
                                  <a:pt x="59" y="181"/>
                                  <a:pt x="67" y="181"/>
                                </a:cubicBezTo>
                                <a:cubicBezTo>
                                  <a:pt x="70" y="181"/>
                                  <a:pt x="74" y="180"/>
                                  <a:pt x="79" y="180"/>
                                </a:cubicBezTo>
                                <a:cubicBezTo>
                                  <a:pt x="84" y="179"/>
                                  <a:pt x="89" y="177"/>
                                  <a:pt x="94" y="174"/>
                                </a:cubicBezTo>
                                <a:cubicBezTo>
                                  <a:pt x="99" y="170"/>
                                  <a:pt x="103" y="166"/>
                                  <a:pt x="107" y="159"/>
                                </a:cubicBezTo>
                                <a:cubicBezTo>
                                  <a:pt x="110" y="153"/>
                                  <a:pt x="112" y="144"/>
                                  <a:pt x="112" y="132"/>
                                </a:cubicBezTo>
                                <a:cubicBezTo>
                                  <a:pt x="112" y="124"/>
                                  <a:pt x="111" y="116"/>
                                  <a:pt x="108" y="110"/>
                                </a:cubicBezTo>
                                <a:cubicBezTo>
                                  <a:pt x="106" y="104"/>
                                  <a:pt x="102" y="100"/>
                                  <a:pt x="98" y="96"/>
                                </a:cubicBezTo>
                                <a:cubicBezTo>
                                  <a:pt x="94" y="93"/>
                                  <a:pt x="90" y="90"/>
                                  <a:pt x="85" y="88"/>
                                </a:cubicBezTo>
                                <a:cubicBezTo>
                                  <a:pt x="79" y="87"/>
                                  <a:pt x="74" y="86"/>
                                  <a:pt x="69" y="86"/>
                                </a:cubicBezTo>
                                <a:cubicBezTo>
                                  <a:pt x="66" y="86"/>
                                  <a:pt x="62" y="86"/>
                                  <a:pt x="58" y="87"/>
                                </a:cubicBezTo>
                                <a:cubicBezTo>
                                  <a:pt x="55" y="88"/>
                                  <a:pt x="51" y="89"/>
                                  <a:pt x="47" y="90"/>
                                </a:cubicBezTo>
                                <a:cubicBezTo>
                                  <a:pt x="44" y="92"/>
                                  <a:pt x="41" y="94"/>
                                  <a:pt x="38" y="96"/>
                                </a:cubicBezTo>
                                <a:cubicBezTo>
                                  <a:pt x="35" y="98"/>
                                  <a:pt x="32" y="100"/>
                                  <a:pt x="31" y="103"/>
                                </a:cubicBezTo>
                                <a:cubicBezTo>
                                  <a:pt x="6" y="103"/>
                                  <a:pt x="6" y="103"/>
                                  <a:pt x="6" y="103"/>
                                </a:cubicBezTo>
                                <a:cubicBezTo>
                                  <a:pt x="20" y="0"/>
                                  <a:pt x="20" y="0"/>
                                  <a:pt x="20" y="0"/>
                                </a:cubicBezTo>
                                <a:cubicBezTo>
                                  <a:pt x="125" y="0"/>
                                  <a:pt x="125" y="0"/>
                                  <a:pt x="125" y="0"/>
                                </a:cubicBezTo>
                                <a:cubicBezTo>
                                  <a:pt x="125" y="22"/>
                                  <a:pt x="125" y="22"/>
                                  <a:pt x="125" y="22"/>
                                </a:cubicBezTo>
                                <a:cubicBezTo>
                                  <a:pt x="39" y="22"/>
                                  <a:pt x="39" y="22"/>
                                  <a:pt x="39" y="22"/>
                                </a:cubicBezTo>
                                <a:cubicBezTo>
                                  <a:pt x="31" y="80"/>
                                  <a:pt x="31" y="80"/>
                                  <a:pt x="31" y="80"/>
                                </a:cubicBezTo>
                                <a:cubicBezTo>
                                  <a:pt x="37" y="74"/>
                                  <a:pt x="44" y="71"/>
                                  <a:pt x="51" y="68"/>
                                </a:cubicBezTo>
                                <a:cubicBezTo>
                                  <a:pt x="58" y="66"/>
                                  <a:pt x="66" y="65"/>
                                  <a:pt x="75" y="65"/>
                                </a:cubicBezTo>
                                <a:cubicBezTo>
                                  <a:pt x="84" y="65"/>
                                  <a:pt x="93" y="67"/>
                                  <a:pt x="100" y="70"/>
                                </a:cubicBezTo>
                                <a:cubicBezTo>
                                  <a:pt x="108" y="73"/>
                                  <a:pt x="114" y="77"/>
                                  <a:pt x="120" y="83"/>
                                </a:cubicBezTo>
                                <a:cubicBezTo>
                                  <a:pt x="125" y="89"/>
                                  <a:pt x="129" y="95"/>
                                  <a:pt x="132" y="104"/>
                                </a:cubicBezTo>
                                <a:cubicBezTo>
                                  <a:pt x="135" y="112"/>
                                  <a:pt x="137" y="121"/>
                                  <a:pt x="137" y="132"/>
                                </a:cubicBezTo>
                                <a:cubicBezTo>
                                  <a:pt x="137" y="142"/>
                                  <a:pt x="135" y="151"/>
                                  <a:pt x="132" y="159"/>
                                </a:cubicBezTo>
                                <a:cubicBezTo>
                                  <a:pt x="130" y="168"/>
                                  <a:pt x="125" y="175"/>
                                  <a:pt x="120" y="181"/>
                                </a:cubicBezTo>
                                <a:cubicBezTo>
                                  <a:pt x="114" y="188"/>
                                  <a:pt x="107" y="193"/>
                                  <a:pt x="98" y="196"/>
                                </a:cubicBezTo>
                                <a:cubicBezTo>
                                  <a:pt x="89" y="200"/>
                                  <a:pt x="79" y="202"/>
                                  <a:pt x="66" y="202"/>
                                </a:cubicBezTo>
                                <a:cubicBezTo>
                                  <a:pt x="54" y="202"/>
                                  <a:pt x="43" y="200"/>
                                  <a:pt x="35" y="196"/>
                                </a:cubicBezTo>
                                <a:cubicBezTo>
                                  <a:pt x="27" y="192"/>
                                  <a:pt x="20" y="188"/>
                                  <a:pt x="15" y="182"/>
                                </a:cubicBezTo>
                                <a:cubicBezTo>
                                  <a:pt x="10" y="176"/>
                                  <a:pt x="7" y="170"/>
                                  <a:pt x="4" y="164"/>
                                </a:cubicBezTo>
                                <a:cubicBezTo>
                                  <a:pt x="2" y="157"/>
                                  <a:pt x="1"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72"/>
                        <wps:cNvSpPr>
                          <a:spLocks/>
                        </wps:cNvSpPr>
                        <wps:spPr bwMode="auto">
                          <a:xfrm>
                            <a:off x="260350" y="91928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3"/>
                        <wps:cNvSpPr>
                          <a:spLocks noEditPoints="1"/>
                        </wps:cNvSpPr>
                        <wps:spPr bwMode="auto">
                          <a:xfrm>
                            <a:off x="304165" y="92081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Rectangle 74"/>
                        <wps:cNvSpPr>
                          <a:spLocks noChangeArrowheads="1"/>
                        </wps:cNvSpPr>
                        <wps:spPr bwMode="auto">
                          <a:xfrm>
                            <a:off x="357505" y="91928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75"/>
                        <wps:cNvSpPr>
                          <a:spLocks noChangeArrowheads="1"/>
                        </wps:cNvSpPr>
                        <wps:spPr bwMode="auto">
                          <a:xfrm>
                            <a:off x="381000" y="92456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Freeform 76"/>
                        <wps:cNvSpPr>
                          <a:spLocks/>
                        </wps:cNvSpPr>
                        <wps:spPr bwMode="auto">
                          <a:xfrm>
                            <a:off x="424180" y="9201150"/>
                            <a:ext cx="44450" cy="44450"/>
                          </a:xfrm>
                          <a:custGeom>
                            <a:avLst/>
                            <a:gdLst>
                              <a:gd name="T0" fmla="*/ 31 w 70"/>
                              <a:gd name="T1" fmla="*/ 31 h 70"/>
                              <a:gd name="T2" fmla="*/ 31 w 70"/>
                              <a:gd name="T3" fmla="*/ 0 h 70"/>
                              <a:gd name="T4" fmla="*/ 40 w 70"/>
                              <a:gd name="T5" fmla="*/ 0 h 70"/>
                              <a:gd name="T6" fmla="*/ 40 w 70"/>
                              <a:gd name="T7" fmla="*/ 31 h 70"/>
                              <a:gd name="T8" fmla="*/ 70 w 70"/>
                              <a:gd name="T9" fmla="*/ 31 h 70"/>
                              <a:gd name="T10" fmla="*/ 70 w 70"/>
                              <a:gd name="T11" fmla="*/ 40 h 70"/>
                              <a:gd name="T12" fmla="*/ 40 w 70"/>
                              <a:gd name="T13" fmla="*/ 40 h 70"/>
                              <a:gd name="T14" fmla="*/ 40 w 70"/>
                              <a:gd name="T15" fmla="*/ 70 h 70"/>
                              <a:gd name="T16" fmla="*/ 31 w 70"/>
                              <a:gd name="T17" fmla="*/ 70 h 70"/>
                              <a:gd name="T18" fmla="*/ 31 w 70"/>
                              <a:gd name="T19" fmla="*/ 40 h 70"/>
                              <a:gd name="T20" fmla="*/ 0 w 70"/>
                              <a:gd name="T21" fmla="*/ 40 h 70"/>
                              <a:gd name="T22" fmla="*/ 0 w 70"/>
                              <a:gd name="T23" fmla="*/ 31 h 70"/>
                              <a:gd name="T24" fmla="*/ 31 w 70"/>
                              <a:gd name="T25" fmla="*/ 3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31" y="31"/>
                                </a:moveTo>
                                <a:lnTo>
                                  <a:pt x="31" y="0"/>
                                </a:lnTo>
                                <a:lnTo>
                                  <a:pt x="40" y="0"/>
                                </a:lnTo>
                                <a:lnTo>
                                  <a:pt x="40" y="31"/>
                                </a:lnTo>
                                <a:lnTo>
                                  <a:pt x="70" y="31"/>
                                </a:lnTo>
                                <a:lnTo>
                                  <a:pt x="70" y="40"/>
                                </a:lnTo>
                                <a:lnTo>
                                  <a:pt x="40" y="40"/>
                                </a:lnTo>
                                <a:lnTo>
                                  <a:pt x="40" y="70"/>
                                </a:lnTo>
                                <a:lnTo>
                                  <a:pt x="31" y="70"/>
                                </a:lnTo>
                                <a:lnTo>
                                  <a:pt x="31" y="40"/>
                                </a:lnTo>
                                <a:lnTo>
                                  <a:pt x="0" y="40"/>
                                </a:lnTo>
                                <a:lnTo>
                                  <a:pt x="0" y="31"/>
                                </a:lnTo>
                                <a:lnTo>
                                  <a:pt x="3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77"/>
                        <wps:cNvSpPr>
                          <a:spLocks/>
                        </wps:cNvSpPr>
                        <wps:spPr bwMode="auto">
                          <a:xfrm>
                            <a:off x="476885" y="9190990"/>
                            <a:ext cx="43180" cy="66040"/>
                          </a:xfrm>
                          <a:custGeom>
                            <a:avLst/>
                            <a:gdLst>
                              <a:gd name="T0" fmla="*/ 25 w 137"/>
                              <a:gd name="T1" fmla="*/ 142 h 208"/>
                              <a:gd name="T2" fmla="*/ 25 w 137"/>
                              <a:gd name="T3" fmla="*/ 145 h 208"/>
                              <a:gd name="T4" fmla="*/ 26 w 137"/>
                              <a:gd name="T5" fmla="*/ 149 h 208"/>
                              <a:gd name="T6" fmla="*/ 28 w 137"/>
                              <a:gd name="T7" fmla="*/ 158 h 208"/>
                              <a:gd name="T8" fmla="*/ 34 w 137"/>
                              <a:gd name="T9" fmla="*/ 171 h 208"/>
                              <a:gd name="T10" fmla="*/ 46 w 137"/>
                              <a:gd name="T11" fmla="*/ 182 h 208"/>
                              <a:gd name="T12" fmla="*/ 67 w 137"/>
                              <a:gd name="T13" fmla="*/ 187 h 208"/>
                              <a:gd name="T14" fmla="*/ 91 w 137"/>
                              <a:gd name="T15" fmla="*/ 182 h 208"/>
                              <a:gd name="T16" fmla="*/ 105 w 137"/>
                              <a:gd name="T17" fmla="*/ 171 h 208"/>
                              <a:gd name="T18" fmla="*/ 111 w 137"/>
                              <a:gd name="T19" fmla="*/ 157 h 208"/>
                              <a:gd name="T20" fmla="*/ 112 w 137"/>
                              <a:gd name="T21" fmla="*/ 145 h 208"/>
                              <a:gd name="T22" fmla="*/ 102 w 137"/>
                              <a:gd name="T23" fmla="*/ 119 h 208"/>
                              <a:gd name="T24" fmla="*/ 76 w 137"/>
                              <a:gd name="T25" fmla="*/ 110 h 208"/>
                              <a:gd name="T26" fmla="*/ 56 w 137"/>
                              <a:gd name="T27" fmla="*/ 110 h 208"/>
                              <a:gd name="T28" fmla="*/ 56 w 137"/>
                              <a:gd name="T29" fmla="*/ 89 h 208"/>
                              <a:gd name="T30" fmla="*/ 64 w 137"/>
                              <a:gd name="T31" fmla="*/ 89 h 208"/>
                              <a:gd name="T32" fmla="*/ 74 w 137"/>
                              <a:gd name="T33" fmla="*/ 88 h 208"/>
                              <a:gd name="T34" fmla="*/ 88 w 137"/>
                              <a:gd name="T35" fmla="*/ 84 h 208"/>
                              <a:gd name="T36" fmla="*/ 101 w 137"/>
                              <a:gd name="T37" fmla="*/ 74 h 208"/>
                              <a:gd name="T38" fmla="*/ 106 w 137"/>
                              <a:gd name="T39" fmla="*/ 55 h 208"/>
                              <a:gd name="T40" fmla="*/ 105 w 137"/>
                              <a:gd name="T41" fmla="*/ 43 h 208"/>
                              <a:gd name="T42" fmla="*/ 99 w 137"/>
                              <a:gd name="T43" fmla="*/ 32 h 208"/>
                              <a:gd name="T44" fmla="*/ 87 w 137"/>
                              <a:gd name="T45" fmla="*/ 24 h 208"/>
                              <a:gd name="T46" fmla="*/ 68 w 137"/>
                              <a:gd name="T47" fmla="*/ 21 h 208"/>
                              <a:gd name="T48" fmla="*/ 58 w 137"/>
                              <a:gd name="T49" fmla="*/ 22 h 208"/>
                              <a:gd name="T50" fmla="*/ 46 w 137"/>
                              <a:gd name="T51" fmla="*/ 27 h 208"/>
                              <a:gd name="T52" fmla="*/ 35 w 137"/>
                              <a:gd name="T53" fmla="*/ 40 h 208"/>
                              <a:gd name="T54" fmla="*/ 30 w 137"/>
                              <a:gd name="T55" fmla="*/ 65 h 208"/>
                              <a:gd name="T56" fmla="*/ 5 w 137"/>
                              <a:gd name="T57" fmla="*/ 65 h 208"/>
                              <a:gd name="T58" fmla="*/ 6 w 137"/>
                              <a:gd name="T59" fmla="*/ 55 h 208"/>
                              <a:gd name="T60" fmla="*/ 8 w 137"/>
                              <a:gd name="T61" fmla="*/ 41 h 208"/>
                              <a:gd name="T62" fmla="*/ 15 w 137"/>
                              <a:gd name="T63" fmla="*/ 26 h 208"/>
                              <a:gd name="T64" fmla="*/ 26 w 137"/>
                              <a:gd name="T65" fmla="*/ 13 h 208"/>
                              <a:gd name="T66" fmla="*/ 43 w 137"/>
                              <a:gd name="T67" fmla="*/ 4 h 208"/>
                              <a:gd name="T68" fmla="*/ 69 w 137"/>
                              <a:gd name="T69" fmla="*/ 0 h 208"/>
                              <a:gd name="T70" fmla="*/ 102 w 137"/>
                              <a:gd name="T71" fmla="*/ 6 h 208"/>
                              <a:gd name="T72" fmla="*/ 120 w 137"/>
                              <a:gd name="T73" fmla="*/ 21 h 208"/>
                              <a:gd name="T74" fmla="*/ 129 w 137"/>
                              <a:gd name="T75" fmla="*/ 39 h 208"/>
                              <a:gd name="T76" fmla="*/ 131 w 137"/>
                              <a:gd name="T77" fmla="*/ 54 h 208"/>
                              <a:gd name="T78" fmla="*/ 122 w 137"/>
                              <a:gd name="T79" fmla="*/ 81 h 208"/>
                              <a:gd name="T80" fmla="*/ 99 w 137"/>
                              <a:gd name="T81" fmla="*/ 97 h 208"/>
                              <a:gd name="T82" fmla="*/ 99 w 137"/>
                              <a:gd name="T83" fmla="*/ 98 h 208"/>
                              <a:gd name="T84" fmla="*/ 113 w 137"/>
                              <a:gd name="T85" fmla="*/ 102 h 208"/>
                              <a:gd name="T86" fmla="*/ 125 w 137"/>
                              <a:gd name="T87" fmla="*/ 112 h 208"/>
                              <a:gd name="T88" fmla="*/ 133 w 137"/>
                              <a:gd name="T89" fmla="*/ 127 h 208"/>
                              <a:gd name="T90" fmla="*/ 137 w 137"/>
                              <a:gd name="T91" fmla="*/ 147 h 208"/>
                              <a:gd name="T92" fmla="*/ 131 w 137"/>
                              <a:gd name="T93" fmla="*/ 173 h 208"/>
                              <a:gd name="T94" fmla="*/ 117 w 137"/>
                              <a:gd name="T95" fmla="*/ 192 h 208"/>
                              <a:gd name="T96" fmla="*/ 96 w 137"/>
                              <a:gd name="T97" fmla="*/ 204 h 208"/>
                              <a:gd name="T98" fmla="*/ 69 w 137"/>
                              <a:gd name="T99" fmla="*/ 208 h 208"/>
                              <a:gd name="T100" fmla="*/ 34 w 137"/>
                              <a:gd name="T101" fmla="*/ 201 h 208"/>
                              <a:gd name="T102" fmla="*/ 14 w 137"/>
                              <a:gd name="T103" fmla="*/ 185 h 208"/>
                              <a:gd name="T104" fmla="*/ 3 w 137"/>
                              <a:gd name="T105" fmla="*/ 163 h 208"/>
                              <a:gd name="T106" fmla="*/ 0 w 137"/>
                              <a:gd name="T107" fmla="*/ 142 h 208"/>
                              <a:gd name="T108" fmla="*/ 25 w 137"/>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7" h="208">
                                <a:moveTo>
                                  <a:pt x="25" y="142"/>
                                </a:moveTo>
                                <a:cubicBezTo>
                                  <a:pt x="25" y="143"/>
                                  <a:pt x="25" y="144"/>
                                  <a:pt x="25" y="145"/>
                                </a:cubicBezTo>
                                <a:cubicBezTo>
                                  <a:pt x="26"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1" y="157"/>
                                </a:cubicBezTo>
                                <a:cubicBezTo>
                                  <a:pt x="111" y="152"/>
                                  <a:pt x="112" y="148"/>
                                  <a:pt x="112" y="145"/>
                                </a:cubicBezTo>
                                <a:cubicBezTo>
                                  <a:pt x="112" y="134"/>
                                  <a:pt x="109" y="126"/>
                                  <a:pt x="102" y="119"/>
                                </a:cubicBezTo>
                                <a:cubicBezTo>
                                  <a:pt x="96" y="113"/>
                                  <a:pt x="87" y="110"/>
                                  <a:pt x="76" y="110"/>
                                </a:cubicBezTo>
                                <a:cubicBezTo>
                                  <a:pt x="56" y="110"/>
                                  <a:pt x="56" y="110"/>
                                  <a:pt x="56" y="110"/>
                                </a:cubicBezTo>
                                <a:cubicBezTo>
                                  <a:pt x="56" y="89"/>
                                  <a:pt x="56" y="89"/>
                                  <a:pt x="56" y="89"/>
                                </a:cubicBezTo>
                                <a:cubicBezTo>
                                  <a:pt x="64" y="89"/>
                                  <a:pt x="64" y="89"/>
                                  <a:pt x="64" y="89"/>
                                </a:cubicBezTo>
                                <a:cubicBezTo>
                                  <a:pt x="66" y="89"/>
                                  <a:pt x="69" y="88"/>
                                  <a:pt x="74" y="88"/>
                                </a:cubicBezTo>
                                <a:cubicBezTo>
                                  <a:pt x="79" y="88"/>
                                  <a:pt x="83" y="86"/>
                                  <a:pt x="88" y="84"/>
                                </a:cubicBezTo>
                                <a:cubicBezTo>
                                  <a:pt x="93" y="82"/>
                                  <a:pt x="97" y="79"/>
                                  <a:pt x="101" y="74"/>
                                </a:cubicBezTo>
                                <a:cubicBezTo>
                                  <a:pt x="104" y="70"/>
                                  <a:pt x="106" y="63"/>
                                  <a:pt x="106" y="55"/>
                                </a:cubicBezTo>
                                <a:cubicBezTo>
                                  <a:pt x="106" y="51"/>
                                  <a:pt x="106" y="47"/>
                                  <a:pt x="105" y="43"/>
                                </a:cubicBezTo>
                                <a:cubicBezTo>
                                  <a:pt x="103" y="39"/>
                                  <a:pt x="101" y="35"/>
                                  <a:pt x="99" y="32"/>
                                </a:cubicBezTo>
                                <a:cubicBezTo>
                                  <a:pt x="96" y="29"/>
                                  <a:pt x="92" y="26"/>
                                  <a:pt x="87" y="24"/>
                                </a:cubicBezTo>
                                <a:cubicBezTo>
                                  <a:pt x="82" y="22"/>
                                  <a:pt x="75" y="21"/>
                                  <a:pt x="68" y="21"/>
                                </a:cubicBezTo>
                                <a:cubicBezTo>
                                  <a:pt x="66" y="21"/>
                                  <a:pt x="62" y="21"/>
                                  <a:pt x="58" y="22"/>
                                </a:cubicBezTo>
                                <a:cubicBezTo>
                                  <a:pt x="54" y="22"/>
                                  <a:pt x="50" y="24"/>
                                  <a:pt x="46" y="27"/>
                                </a:cubicBezTo>
                                <a:cubicBezTo>
                                  <a:pt x="41" y="30"/>
                                  <a:pt x="38" y="34"/>
                                  <a:pt x="35" y="40"/>
                                </a:cubicBezTo>
                                <a:cubicBezTo>
                                  <a:pt x="32" y="46"/>
                                  <a:pt x="30" y="55"/>
                                  <a:pt x="30" y="65"/>
                                </a:cubicBezTo>
                                <a:cubicBezTo>
                                  <a:pt x="5" y="65"/>
                                  <a:pt x="5" y="65"/>
                                  <a:pt x="5" y="65"/>
                                </a:cubicBezTo>
                                <a:cubicBezTo>
                                  <a:pt x="5" y="63"/>
                                  <a:pt x="6" y="59"/>
                                  <a:pt x="6" y="55"/>
                                </a:cubicBezTo>
                                <a:cubicBezTo>
                                  <a:pt x="6" y="50"/>
                                  <a:pt x="7" y="46"/>
                                  <a:pt x="8" y="41"/>
                                </a:cubicBezTo>
                                <a:cubicBezTo>
                                  <a:pt x="10" y="36"/>
                                  <a:pt x="12" y="31"/>
                                  <a:pt x="15" y="26"/>
                                </a:cubicBezTo>
                                <a:cubicBezTo>
                                  <a:pt x="17" y="21"/>
                                  <a:pt x="21" y="17"/>
                                  <a:pt x="26" y="13"/>
                                </a:cubicBezTo>
                                <a:cubicBezTo>
                                  <a:pt x="30" y="9"/>
                                  <a:pt x="36" y="6"/>
                                  <a:pt x="43" y="4"/>
                                </a:cubicBezTo>
                                <a:cubicBezTo>
                                  <a:pt x="50" y="1"/>
                                  <a:pt x="59" y="0"/>
                                  <a:pt x="69" y="0"/>
                                </a:cubicBezTo>
                                <a:cubicBezTo>
                                  <a:pt x="82" y="0"/>
                                  <a:pt x="93" y="2"/>
                                  <a:pt x="102" y="6"/>
                                </a:cubicBezTo>
                                <a:cubicBezTo>
                                  <a:pt x="110" y="10"/>
                                  <a:pt x="116" y="15"/>
                                  <a:pt x="120" y="21"/>
                                </a:cubicBezTo>
                                <a:cubicBezTo>
                                  <a:pt x="125" y="27"/>
                                  <a:pt x="127" y="33"/>
                                  <a:pt x="129" y="39"/>
                                </a:cubicBezTo>
                                <a:cubicBezTo>
                                  <a:pt x="130" y="45"/>
                                  <a:pt x="131" y="50"/>
                                  <a:pt x="131" y="54"/>
                                </a:cubicBezTo>
                                <a:cubicBezTo>
                                  <a:pt x="131" y="64"/>
                                  <a:pt x="128" y="74"/>
                                  <a:pt x="122" y="81"/>
                                </a:cubicBezTo>
                                <a:cubicBezTo>
                                  <a:pt x="116" y="89"/>
                                  <a:pt x="108" y="94"/>
                                  <a:pt x="99" y="97"/>
                                </a:cubicBezTo>
                                <a:cubicBezTo>
                                  <a:pt x="99" y="98"/>
                                  <a:pt x="99" y="98"/>
                                  <a:pt x="99" y="98"/>
                                </a:cubicBezTo>
                                <a:cubicBezTo>
                                  <a:pt x="104" y="98"/>
                                  <a:pt x="108" y="100"/>
                                  <a:pt x="113" y="102"/>
                                </a:cubicBezTo>
                                <a:cubicBezTo>
                                  <a:pt x="117" y="105"/>
                                  <a:pt x="121" y="108"/>
                                  <a:pt x="125" y="112"/>
                                </a:cubicBezTo>
                                <a:cubicBezTo>
                                  <a:pt x="129" y="116"/>
                                  <a:pt x="131" y="121"/>
                                  <a:pt x="133" y="127"/>
                                </a:cubicBezTo>
                                <a:cubicBezTo>
                                  <a:pt x="135" y="133"/>
                                  <a:pt x="137" y="140"/>
                                  <a:pt x="137" y="147"/>
                                </a:cubicBezTo>
                                <a:cubicBezTo>
                                  <a:pt x="137" y="157"/>
                                  <a:pt x="135" y="165"/>
                                  <a:pt x="131" y="173"/>
                                </a:cubicBezTo>
                                <a:cubicBezTo>
                                  <a:pt x="128" y="180"/>
                                  <a:pt x="123" y="187"/>
                                  <a:pt x="117" y="192"/>
                                </a:cubicBezTo>
                                <a:cubicBezTo>
                                  <a:pt x="111" y="197"/>
                                  <a:pt x="104" y="201"/>
                                  <a:pt x="96" y="204"/>
                                </a:cubicBezTo>
                                <a:cubicBezTo>
                                  <a:pt x="88" y="206"/>
                                  <a:pt x="79" y="208"/>
                                  <a:pt x="69" y="208"/>
                                </a:cubicBezTo>
                                <a:cubicBezTo>
                                  <a:pt x="55" y="208"/>
                                  <a:pt x="43" y="205"/>
                                  <a:pt x="34" y="201"/>
                                </a:cubicBezTo>
                                <a:cubicBezTo>
                                  <a:pt x="26" y="197"/>
                                  <a:pt x="19" y="191"/>
                                  <a:pt x="14" y="185"/>
                                </a:cubicBezTo>
                                <a:cubicBezTo>
                                  <a:pt x="9" y="178"/>
                                  <a:pt x="5" y="171"/>
                                  <a:pt x="3" y="163"/>
                                </a:cubicBezTo>
                                <a:cubicBezTo>
                                  <a:pt x="2" y="156"/>
                                  <a:pt x="1"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78"/>
                        <wps:cNvSpPr>
                          <a:spLocks/>
                        </wps:cNvSpPr>
                        <wps:spPr bwMode="auto">
                          <a:xfrm>
                            <a:off x="529590" y="9190990"/>
                            <a:ext cx="42545"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9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0" y="85"/>
                                  <a:pt x="103" y="79"/>
                                </a:cubicBezTo>
                                <a:cubicBezTo>
                                  <a:pt x="106" y="73"/>
                                  <a:pt x="107" y="67"/>
                                  <a:pt x="107" y="60"/>
                                </a:cubicBezTo>
                                <a:cubicBezTo>
                                  <a:pt x="107" y="47"/>
                                  <a:pt x="103" y="38"/>
                                  <a:pt x="96" y="32"/>
                                </a:cubicBezTo>
                                <a:cubicBezTo>
                                  <a:pt x="89" y="25"/>
                                  <a:pt x="79" y="22"/>
                                  <a:pt x="67"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7" y="112"/>
                                  <a:pt x="99" y="118"/>
                                </a:cubicBezTo>
                                <a:cubicBezTo>
                                  <a:pt x="91"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79"/>
                        <wps:cNvSpPr>
                          <a:spLocks/>
                        </wps:cNvSpPr>
                        <wps:spPr bwMode="auto">
                          <a:xfrm>
                            <a:off x="601980" y="9190990"/>
                            <a:ext cx="42545" cy="64135"/>
                          </a:xfrm>
                          <a:custGeom>
                            <a:avLst/>
                            <a:gdLst>
                              <a:gd name="T0" fmla="*/ 132 w 133"/>
                              <a:gd name="T1" fmla="*/ 202 h 202"/>
                              <a:gd name="T2" fmla="*/ 0 w 133"/>
                              <a:gd name="T3" fmla="*/ 202 h 202"/>
                              <a:gd name="T4" fmla="*/ 5 w 133"/>
                              <a:gd name="T5" fmla="*/ 171 h 202"/>
                              <a:gd name="T6" fmla="*/ 18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1 w 133"/>
                              <a:gd name="T37" fmla="*/ 25 h 202"/>
                              <a:gd name="T38" fmla="*/ 32 w 133"/>
                              <a:gd name="T39" fmla="*/ 7 h 202"/>
                              <a:gd name="T40" fmla="*/ 67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2" y="155"/>
                                  <a:pt x="18" y="148"/>
                                </a:cubicBezTo>
                                <a:cubicBezTo>
                                  <a:pt x="24" y="142"/>
                                  <a:pt x="32" y="135"/>
                                  <a:pt x="40" y="130"/>
                                </a:cubicBezTo>
                                <a:cubicBezTo>
                                  <a:pt x="48" y="124"/>
                                  <a:pt x="57" y="118"/>
                                  <a:pt x="66" y="112"/>
                                </a:cubicBezTo>
                                <a:cubicBezTo>
                                  <a:pt x="70"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4" y="22"/>
                                  <a:pt x="44"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1" y="25"/>
                                </a:cubicBezTo>
                                <a:cubicBezTo>
                                  <a:pt x="16" y="18"/>
                                  <a:pt x="23" y="12"/>
                                  <a:pt x="32" y="7"/>
                                </a:cubicBezTo>
                                <a:cubicBezTo>
                                  <a:pt x="41" y="2"/>
                                  <a:pt x="52" y="0"/>
                                  <a:pt x="67" y="0"/>
                                </a:cubicBezTo>
                                <a:cubicBezTo>
                                  <a:pt x="77" y="0"/>
                                  <a:pt x="87" y="1"/>
                                  <a:pt x="95" y="4"/>
                                </a:cubicBezTo>
                                <a:cubicBezTo>
                                  <a:pt x="103" y="7"/>
                                  <a:pt x="109" y="11"/>
                                  <a:pt x="115" y="16"/>
                                </a:cubicBezTo>
                                <a:cubicBezTo>
                                  <a:pt x="121" y="21"/>
                                  <a:pt x="125" y="27"/>
                                  <a:pt x="128" y="34"/>
                                </a:cubicBezTo>
                                <a:cubicBezTo>
                                  <a:pt x="131"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0"/>
                        <wps:cNvSpPr>
                          <a:spLocks noEditPoints="1"/>
                        </wps:cNvSpPr>
                        <wps:spPr bwMode="auto">
                          <a:xfrm>
                            <a:off x="671195" y="91928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81"/>
                        <wps:cNvSpPr>
                          <a:spLocks noEditPoints="1"/>
                        </wps:cNvSpPr>
                        <wps:spPr bwMode="auto">
                          <a:xfrm>
                            <a:off x="725170" y="91909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9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9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9" y="1"/>
                                </a:cubicBezTo>
                                <a:cubicBezTo>
                                  <a:pt x="83" y="1"/>
                                  <a:pt x="88"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8" y="205"/>
                                  <a:pt x="83" y="206"/>
                                  <a:pt x="79"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2"/>
                        <wps:cNvSpPr>
                          <a:spLocks/>
                        </wps:cNvSpPr>
                        <wps:spPr bwMode="auto">
                          <a:xfrm>
                            <a:off x="779145" y="9192895"/>
                            <a:ext cx="22225" cy="62230"/>
                          </a:xfrm>
                          <a:custGeom>
                            <a:avLst/>
                            <a:gdLst>
                              <a:gd name="T0" fmla="*/ 0 w 71"/>
                              <a:gd name="T1" fmla="*/ 35 h 196"/>
                              <a:gd name="T2" fmla="*/ 5 w 71"/>
                              <a:gd name="T3" fmla="*/ 35 h 196"/>
                              <a:gd name="T4" fmla="*/ 22 w 71"/>
                              <a:gd name="T5" fmla="*/ 32 h 196"/>
                              <a:gd name="T6" fmla="*/ 37 w 71"/>
                              <a:gd name="T7" fmla="*/ 25 h 196"/>
                              <a:gd name="T8" fmla="*/ 47 w 71"/>
                              <a:gd name="T9" fmla="*/ 14 h 196"/>
                              <a:gd name="T10" fmla="*/ 52 w 71"/>
                              <a:gd name="T11" fmla="*/ 0 h 196"/>
                              <a:gd name="T12" fmla="*/ 71 w 71"/>
                              <a:gd name="T13" fmla="*/ 0 h 196"/>
                              <a:gd name="T14" fmla="*/ 71 w 71"/>
                              <a:gd name="T15" fmla="*/ 196 h 196"/>
                              <a:gd name="T16" fmla="*/ 44 w 71"/>
                              <a:gd name="T17" fmla="*/ 196 h 196"/>
                              <a:gd name="T18" fmla="*/ 44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5" y="35"/>
                                  <a:pt x="5" y="35"/>
                                  <a:pt x="5" y="35"/>
                                </a:cubicBezTo>
                                <a:cubicBezTo>
                                  <a:pt x="11" y="35"/>
                                  <a:pt x="17" y="34"/>
                                  <a:pt x="22" y="32"/>
                                </a:cubicBezTo>
                                <a:cubicBezTo>
                                  <a:pt x="28" y="31"/>
                                  <a:pt x="32" y="28"/>
                                  <a:pt x="37" y="25"/>
                                </a:cubicBezTo>
                                <a:cubicBezTo>
                                  <a:pt x="41" y="22"/>
                                  <a:pt x="44" y="19"/>
                                  <a:pt x="47" y="14"/>
                                </a:cubicBezTo>
                                <a:cubicBezTo>
                                  <a:pt x="50" y="10"/>
                                  <a:pt x="51" y="5"/>
                                  <a:pt x="52" y="0"/>
                                </a:cubicBezTo>
                                <a:cubicBezTo>
                                  <a:pt x="71" y="0"/>
                                  <a:pt x="71" y="0"/>
                                  <a:pt x="71" y="0"/>
                                </a:cubicBezTo>
                                <a:cubicBezTo>
                                  <a:pt x="71" y="196"/>
                                  <a:pt x="71" y="196"/>
                                  <a:pt x="71" y="196"/>
                                </a:cubicBezTo>
                                <a:cubicBezTo>
                                  <a:pt x="44" y="196"/>
                                  <a:pt x="44" y="196"/>
                                  <a:pt x="44" y="196"/>
                                </a:cubicBezTo>
                                <a:cubicBezTo>
                                  <a:pt x="44" y="49"/>
                                  <a:pt x="44" y="49"/>
                                  <a:pt x="44"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844550" y="9190990"/>
                            <a:ext cx="41910"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8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6 w 133"/>
                              <a:gd name="T45" fmla="*/ 16 h 202"/>
                              <a:gd name="T46" fmla="*/ 129 w 133"/>
                              <a:gd name="T47" fmla="*/ 34 h 202"/>
                              <a:gd name="T48" fmla="*/ 133 w 133"/>
                              <a:gd name="T49" fmla="*/ 59 h 202"/>
                              <a:gd name="T50" fmla="*/ 130 w 133"/>
                              <a:gd name="T51" fmla="*/ 83 h 202"/>
                              <a:gd name="T52" fmla="*/ 119 w 133"/>
                              <a:gd name="T53" fmla="*/ 101 h 202"/>
                              <a:gd name="T54" fmla="*/ 100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1" y="85"/>
                                  <a:pt x="103" y="79"/>
                                </a:cubicBezTo>
                                <a:cubicBezTo>
                                  <a:pt x="106" y="73"/>
                                  <a:pt x="107" y="67"/>
                                  <a:pt x="107" y="60"/>
                                </a:cubicBezTo>
                                <a:cubicBezTo>
                                  <a:pt x="107" y="47"/>
                                  <a:pt x="103" y="38"/>
                                  <a:pt x="96" y="32"/>
                                </a:cubicBezTo>
                                <a:cubicBezTo>
                                  <a:pt x="89" y="25"/>
                                  <a:pt x="79" y="22"/>
                                  <a:pt x="68"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7" y="18"/>
                                  <a:pt x="23" y="12"/>
                                  <a:pt x="32" y="7"/>
                                </a:cubicBezTo>
                                <a:cubicBezTo>
                                  <a:pt x="41" y="2"/>
                                  <a:pt x="53" y="0"/>
                                  <a:pt x="68" y="0"/>
                                </a:cubicBezTo>
                                <a:cubicBezTo>
                                  <a:pt x="78" y="0"/>
                                  <a:pt x="87" y="1"/>
                                  <a:pt x="95" y="4"/>
                                </a:cubicBezTo>
                                <a:cubicBezTo>
                                  <a:pt x="103" y="7"/>
                                  <a:pt x="110" y="11"/>
                                  <a:pt x="116"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8" y="112"/>
                                  <a:pt x="100" y="118"/>
                                </a:cubicBezTo>
                                <a:cubicBezTo>
                                  <a:pt x="92"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892175" y="9192895"/>
                            <a:ext cx="45085" cy="62230"/>
                          </a:xfrm>
                          <a:custGeom>
                            <a:avLst/>
                            <a:gdLst>
                              <a:gd name="T0" fmla="*/ 0 w 143"/>
                              <a:gd name="T1" fmla="*/ 0 h 196"/>
                              <a:gd name="T2" fmla="*/ 143 w 143"/>
                              <a:gd name="T3" fmla="*/ 0 h 196"/>
                              <a:gd name="T4" fmla="*/ 143 w 143"/>
                              <a:gd name="T5" fmla="*/ 18 h 196"/>
                              <a:gd name="T6" fmla="*/ 125 w 143"/>
                              <a:gd name="T7" fmla="*/ 39 h 196"/>
                              <a:gd name="T8" fmla="*/ 111 w 143"/>
                              <a:gd name="T9" fmla="*/ 60 h 196"/>
                              <a:gd name="T10" fmla="*/ 99 w 143"/>
                              <a:gd name="T11" fmla="*/ 82 h 196"/>
                              <a:gd name="T12" fmla="*/ 89 w 143"/>
                              <a:gd name="T13" fmla="*/ 106 h 196"/>
                              <a:gd name="T14" fmla="*/ 80 w 143"/>
                              <a:gd name="T15" fmla="*/ 128 h 196"/>
                              <a:gd name="T16" fmla="*/ 74 w 143"/>
                              <a:gd name="T17" fmla="*/ 149 h 196"/>
                              <a:gd name="T18" fmla="*/ 70 w 143"/>
                              <a:gd name="T19" fmla="*/ 171 h 196"/>
                              <a:gd name="T20" fmla="*/ 67 w 143"/>
                              <a:gd name="T21" fmla="*/ 196 h 196"/>
                              <a:gd name="T22" fmla="*/ 39 w 143"/>
                              <a:gd name="T23" fmla="*/ 196 h 196"/>
                              <a:gd name="T24" fmla="*/ 47 w 143"/>
                              <a:gd name="T25" fmla="*/ 153 h 196"/>
                              <a:gd name="T26" fmla="*/ 62 w 143"/>
                              <a:gd name="T27" fmla="*/ 108 h 196"/>
                              <a:gd name="T28" fmla="*/ 73 w 143"/>
                              <a:gd name="T29" fmla="*/ 86 h 196"/>
                              <a:gd name="T30" fmla="*/ 85 w 143"/>
                              <a:gd name="T31" fmla="*/ 64 h 196"/>
                              <a:gd name="T32" fmla="*/ 100 w 143"/>
                              <a:gd name="T33" fmla="*/ 42 h 196"/>
                              <a:gd name="T34" fmla="*/ 117 w 143"/>
                              <a:gd name="T35" fmla="*/ 22 h 196"/>
                              <a:gd name="T36" fmla="*/ 0 w 143"/>
                              <a:gd name="T37" fmla="*/ 22 h 196"/>
                              <a:gd name="T38" fmla="*/ 0 w 143"/>
                              <a:gd name="T3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3" h="196">
                                <a:moveTo>
                                  <a:pt x="0" y="0"/>
                                </a:moveTo>
                                <a:cubicBezTo>
                                  <a:pt x="143" y="0"/>
                                  <a:pt x="143" y="0"/>
                                  <a:pt x="143" y="0"/>
                                </a:cubicBezTo>
                                <a:cubicBezTo>
                                  <a:pt x="143" y="18"/>
                                  <a:pt x="143" y="18"/>
                                  <a:pt x="143" y="18"/>
                                </a:cubicBezTo>
                                <a:cubicBezTo>
                                  <a:pt x="137" y="25"/>
                                  <a:pt x="131" y="32"/>
                                  <a:pt x="125" y="39"/>
                                </a:cubicBezTo>
                                <a:cubicBezTo>
                                  <a:pt x="120" y="46"/>
                                  <a:pt x="115" y="53"/>
                                  <a:pt x="111" y="60"/>
                                </a:cubicBezTo>
                                <a:cubicBezTo>
                                  <a:pt x="107" y="67"/>
                                  <a:pt x="103" y="75"/>
                                  <a:pt x="99" y="82"/>
                                </a:cubicBezTo>
                                <a:cubicBezTo>
                                  <a:pt x="95" y="90"/>
                                  <a:pt x="92" y="97"/>
                                  <a:pt x="89" y="106"/>
                                </a:cubicBezTo>
                                <a:cubicBezTo>
                                  <a:pt x="85" y="113"/>
                                  <a:pt x="83" y="121"/>
                                  <a:pt x="80" y="128"/>
                                </a:cubicBezTo>
                                <a:cubicBezTo>
                                  <a:pt x="78" y="135"/>
                                  <a:pt x="76" y="142"/>
                                  <a:pt x="74" y="149"/>
                                </a:cubicBezTo>
                                <a:cubicBezTo>
                                  <a:pt x="73" y="156"/>
                                  <a:pt x="71" y="163"/>
                                  <a:pt x="70" y="171"/>
                                </a:cubicBezTo>
                                <a:cubicBezTo>
                                  <a:pt x="69" y="179"/>
                                  <a:pt x="68" y="187"/>
                                  <a:pt x="67" y="196"/>
                                </a:cubicBezTo>
                                <a:cubicBezTo>
                                  <a:pt x="39" y="196"/>
                                  <a:pt x="39" y="196"/>
                                  <a:pt x="39" y="196"/>
                                </a:cubicBezTo>
                                <a:cubicBezTo>
                                  <a:pt x="41" y="182"/>
                                  <a:pt x="43" y="167"/>
                                  <a:pt x="47" y="153"/>
                                </a:cubicBezTo>
                                <a:cubicBezTo>
                                  <a:pt x="51" y="139"/>
                                  <a:pt x="56" y="124"/>
                                  <a:pt x="62" y="108"/>
                                </a:cubicBezTo>
                                <a:cubicBezTo>
                                  <a:pt x="65" y="101"/>
                                  <a:pt x="69" y="94"/>
                                  <a:pt x="73" y="86"/>
                                </a:cubicBezTo>
                                <a:cubicBezTo>
                                  <a:pt x="76" y="79"/>
                                  <a:pt x="81" y="72"/>
                                  <a:pt x="85" y="64"/>
                                </a:cubicBezTo>
                                <a:cubicBezTo>
                                  <a:pt x="90" y="57"/>
                                  <a:pt x="95" y="49"/>
                                  <a:pt x="100" y="42"/>
                                </a:cubicBezTo>
                                <a:cubicBezTo>
                                  <a:pt x="105" y="35"/>
                                  <a:pt x="111" y="28"/>
                                  <a:pt x="117" y="22"/>
                                </a:cubicBezTo>
                                <a:cubicBezTo>
                                  <a:pt x="0" y="22"/>
                                  <a:pt x="0" y="22"/>
                                  <a:pt x="0" y="22"/>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85"/>
                        <wps:cNvSpPr>
                          <a:spLocks/>
                        </wps:cNvSpPr>
                        <wps:spPr bwMode="auto">
                          <a:xfrm>
                            <a:off x="965200" y="9192895"/>
                            <a:ext cx="43180" cy="64135"/>
                          </a:xfrm>
                          <a:custGeom>
                            <a:avLst/>
                            <a:gdLst>
                              <a:gd name="T0" fmla="*/ 26 w 136"/>
                              <a:gd name="T1" fmla="*/ 146 h 202"/>
                              <a:gd name="T2" fmla="*/ 28 w 136"/>
                              <a:gd name="T3" fmla="*/ 157 h 202"/>
                              <a:gd name="T4" fmla="*/ 35 w 136"/>
                              <a:gd name="T5" fmla="*/ 168 h 202"/>
                              <a:gd name="T6" fmla="*/ 47 w 136"/>
                              <a:gd name="T7" fmla="*/ 177 h 202"/>
                              <a:gd name="T8" fmla="*/ 66 w 136"/>
                              <a:gd name="T9" fmla="*/ 181 h 202"/>
                              <a:gd name="T10" fmla="*/ 79 w 136"/>
                              <a:gd name="T11" fmla="*/ 180 h 202"/>
                              <a:gd name="T12" fmla="*/ 94 w 136"/>
                              <a:gd name="T13" fmla="*/ 174 h 202"/>
                              <a:gd name="T14" fmla="*/ 106 w 136"/>
                              <a:gd name="T15" fmla="*/ 159 h 202"/>
                              <a:gd name="T16" fmla="*/ 111 w 136"/>
                              <a:gd name="T17" fmla="*/ 132 h 202"/>
                              <a:gd name="T18" fmla="*/ 108 w 136"/>
                              <a:gd name="T19" fmla="*/ 110 h 202"/>
                              <a:gd name="T20" fmla="*/ 98 w 136"/>
                              <a:gd name="T21" fmla="*/ 96 h 202"/>
                              <a:gd name="T22" fmla="*/ 84 w 136"/>
                              <a:gd name="T23" fmla="*/ 88 h 202"/>
                              <a:gd name="T24" fmla="*/ 68 w 136"/>
                              <a:gd name="T25" fmla="*/ 86 h 202"/>
                              <a:gd name="T26" fmla="*/ 58 w 136"/>
                              <a:gd name="T27" fmla="*/ 87 h 202"/>
                              <a:gd name="T28" fmla="*/ 47 w 136"/>
                              <a:gd name="T29" fmla="*/ 90 h 202"/>
                              <a:gd name="T30" fmla="*/ 37 w 136"/>
                              <a:gd name="T31" fmla="*/ 96 h 202"/>
                              <a:gd name="T32" fmla="*/ 30 w 136"/>
                              <a:gd name="T33" fmla="*/ 103 h 202"/>
                              <a:gd name="T34" fmla="*/ 5 w 136"/>
                              <a:gd name="T35" fmla="*/ 103 h 202"/>
                              <a:gd name="T36" fmla="*/ 19 w 136"/>
                              <a:gd name="T37" fmla="*/ 0 h 202"/>
                              <a:gd name="T38" fmla="*/ 125 w 136"/>
                              <a:gd name="T39" fmla="*/ 0 h 202"/>
                              <a:gd name="T40" fmla="*/ 125 w 136"/>
                              <a:gd name="T41" fmla="*/ 22 h 202"/>
                              <a:gd name="T42" fmla="*/ 38 w 136"/>
                              <a:gd name="T43" fmla="*/ 22 h 202"/>
                              <a:gd name="T44" fmla="*/ 30 w 136"/>
                              <a:gd name="T45" fmla="*/ 80 h 202"/>
                              <a:gd name="T46" fmla="*/ 50 w 136"/>
                              <a:gd name="T47" fmla="*/ 68 h 202"/>
                              <a:gd name="T48" fmla="*/ 75 w 136"/>
                              <a:gd name="T49" fmla="*/ 65 h 202"/>
                              <a:gd name="T50" fmla="*/ 99 w 136"/>
                              <a:gd name="T51" fmla="*/ 70 h 202"/>
                              <a:gd name="T52" fmla="*/ 119 w 136"/>
                              <a:gd name="T53" fmla="*/ 83 h 202"/>
                              <a:gd name="T54" fmla="*/ 132 w 136"/>
                              <a:gd name="T55" fmla="*/ 104 h 202"/>
                              <a:gd name="T56" fmla="*/ 136 w 136"/>
                              <a:gd name="T57" fmla="*/ 132 h 202"/>
                              <a:gd name="T58" fmla="*/ 132 w 136"/>
                              <a:gd name="T59" fmla="*/ 159 h 202"/>
                              <a:gd name="T60" fmla="*/ 119 w 136"/>
                              <a:gd name="T61" fmla="*/ 181 h 202"/>
                              <a:gd name="T62" fmla="*/ 97 w 136"/>
                              <a:gd name="T63" fmla="*/ 196 h 202"/>
                              <a:gd name="T64" fmla="*/ 66 w 136"/>
                              <a:gd name="T65" fmla="*/ 202 h 202"/>
                              <a:gd name="T66" fmla="*/ 34 w 136"/>
                              <a:gd name="T67" fmla="*/ 196 h 202"/>
                              <a:gd name="T68" fmla="*/ 15 w 136"/>
                              <a:gd name="T69" fmla="*/ 182 h 202"/>
                              <a:gd name="T70" fmla="*/ 4 w 136"/>
                              <a:gd name="T71" fmla="*/ 164 h 202"/>
                              <a:gd name="T72" fmla="*/ 0 w 136"/>
                              <a:gd name="T73" fmla="*/ 146 h 202"/>
                              <a:gd name="T74" fmla="*/ 26 w 136"/>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2">
                                <a:moveTo>
                                  <a:pt x="26" y="146"/>
                                </a:moveTo>
                                <a:cubicBezTo>
                                  <a:pt x="26" y="149"/>
                                  <a:pt x="27" y="152"/>
                                  <a:pt x="28" y="157"/>
                                </a:cubicBezTo>
                                <a:cubicBezTo>
                                  <a:pt x="30" y="161"/>
                                  <a:pt x="32" y="165"/>
                                  <a:pt x="35" y="168"/>
                                </a:cubicBezTo>
                                <a:cubicBezTo>
                                  <a:pt x="38" y="172"/>
                                  <a:pt x="42" y="175"/>
                                  <a:pt x="47" y="177"/>
                                </a:cubicBezTo>
                                <a:cubicBezTo>
                                  <a:pt x="52" y="179"/>
                                  <a:pt x="58" y="181"/>
                                  <a:pt x="66" y="181"/>
                                </a:cubicBezTo>
                                <a:cubicBezTo>
                                  <a:pt x="69" y="181"/>
                                  <a:pt x="73" y="180"/>
                                  <a:pt x="79" y="180"/>
                                </a:cubicBezTo>
                                <a:cubicBezTo>
                                  <a:pt x="84" y="179"/>
                                  <a:pt x="89" y="177"/>
                                  <a:pt x="94" y="174"/>
                                </a:cubicBezTo>
                                <a:cubicBezTo>
                                  <a:pt x="98" y="170"/>
                                  <a:pt x="103" y="166"/>
                                  <a:pt x="106" y="159"/>
                                </a:cubicBezTo>
                                <a:cubicBezTo>
                                  <a:pt x="110" y="153"/>
                                  <a:pt x="111" y="144"/>
                                  <a:pt x="111" y="132"/>
                                </a:cubicBezTo>
                                <a:cubicBezTo>
                                  <a:pt x="111" y="124"/>
                                  <a:pt x="110" y="116"/>
                                  <a:pt x="108" y="110"/>
                                </a:cubicBezTo>
                                <a:cubicBezTo>
                                  <a:pt x="105" y="104"/>
                                  <a:pt x="102" y="100"/>
                                  <a:pt x="98" y="96"/>
                                </a:cubicBezTo>
                                <a:cubicBezTo>
                                  <a:pt x="94" y="93"/>
                                  <a:pt x="89" y="90"/>
                                  <a:pt x="84" y="88"/>
                                </a:cubicBezTo>
                                <a:cubicBezTo>
                                  <a:pt x="79" y="87"/>
                                  <a:pt x="74" y="86"/>
                                  <a:pt x="68" y="86"/>
                                </a:cubicBezTo>
                                <a:cubicBezTo>
                                  <a:pt x="65" y="86"/>
                                  <a:pt x="62" y="86"/>
                                  <a:pt x="58" y="87"/>
                                </a:cubicBezTo>
                                <a:cubicBezTo>
                                  <a:pt x="54" y="88"/>
                                  <a:pt x="50" y="89"/>
                                  <a:pt x="47" y="90"/>
                                </a:cubicBezTo>
                                <a:cubicBezTo>
                                  <a:pt x="43" y="92"/>
                                  <a:pt x="40" y="94"/>
                                  <a:pt x="37" y="96"/>
                                </a:cubicBezTo>
                                <a:cubicBezTo>
                                  <a:pt x="34" y="98"/>
                                  <a:pt x="32" y="100"/>
                                  <a:pt x="30" y="103"/>
                                </a:cubicBezTo>
                                <a:cubicBezTo>
                                  <a:pt x="5" y="103"/>
                                  <a:pt x="5" y="103"/>
                                  <a:pt x="5" y="103"/>
                                </a:cubicBezTo>
                                <a:cubicBezTo>
                                  <a:pt x="19" y="0"/>
                                  <a:pt x="19" y="0"/>
                                  <a:pt x="19" y="0"/>
                                </a:cubicBezTo>
                                <a:cubicBezTo>
                                  <a:pt x="125" y="0"/>
                                  <a:pt x="125" y="0"/>
                                  <a:pt x="125" y="0"/>
                                </a:cubicBezTo>
                                <a:cubicBezTo>
                                  <a:pt x="125" y="22"/>
                                  <a:pt x="125" y="22"/>
                                  <a:pt x="125" y="22"/>
                                </a:cubicBezTo>
                                <a:cubicBezTo>
                                  <a:pt x="38" y="22"/>
                                  <a:pt x="38" y="22"/>
                                  <a:pt x="38" y="22"/>
                                </a:cubicBezTo>
                                <a:cubicBezTo>
                                  <a:pt x="30" y="80"/>
                                  <a:pt x="30" y="80"/>
                                  <a:pt x="30" y="80"/>
                                </a:cubicBezTo>
                                <a:cubicBezTo>
                                  <a:pt x="37" y="74"/>
                                  <a:pt x="43" y="71"/>
                                  <a:pt x="50" y="68"/>
                                </a:cubicBezTo>
                                <a:cubicBezTo>
                                  <a:pt x="58" y="66"/>
                                  <a:pt x="66" y="65"/>
                                  <a:pt x="75" y="65"/>
                                </a:cubicBezTo>
                                <a:cubicBezTo>
                                  <a:pt x="84" y="65"/>
                                  <a:pt x="92" y="67"/>
                                  <a:pt x="99" y="70"/>
                                </a:cubicBezTo>
                                <a:cubicBezTo>
                                  <a:pt x="107" y="73"/>
                                  <a:pt x="114" y="77"/>
                                  <a:pt x="119" y="83"/>
                                </a:cubicBezTo>
                                <a:cubicBezTo>
                                  <a:pt x="124" y="89"/>
                                  <a:pt x="129" y="95"/>
                                  <a:pt x="132" y="104"/>
                                </a:cubicBezTo>
                                <a:cubicBezTo>
                                  <a:pt x="135" y="112"/>
                                  <a:pt x="136" y="121"/>
                                  <a:pt x="136" y="132"/>
                                </a:cubicBezTo>
                                <a:cubicBezTo>
                                  <a:pt x="136" y="142"/>
                                  <a:pt x="135" y="151"/>
                                  <a:pt x="132" y="159"/>
                                </a:cubicBezTo>
                                <a:cubicBezTo>
                                  <a:pt x="129" y="168"/>
                                  <a:pt x="125" y="175"/>
                                  <a:pt x="119" y="181"/>
                                </a:cubicBezTo>
                                <a:cubicBezTo>
                                  <a:pt x="113" y="188"/>
                                  <a:pt x="106" y="193"/>
                                  <a:pt x="97" y="196"/>
                                </a:cubicBezTo>
                                <a:cubicBezTo>
                                  <a:pt x="88" y="200"/>
                                  <a:pt x="78" y="202"/>
                                  <a:pt x="66" y="202"/>
                                </a:cubicBezTo>
                                <a:cubicBezTo>
                                  <a:pt x="53" y="202"/>
                                  <a:pt x="43" y="200"/>
                                  <a:pt x="34" y="196"/>
                                </a:cubicBezTo>
                                <a:cubicBezTo>
                                  <a:pt x="26" y="192"/>
                                  <a:pt x="20" y="188"/>
                                  <a:pt x="15" y="182"/>
                                </a:cubicBezTo>
                                <a:cubicBezTo>
                                  <a:pt x="10" y="176"/>
                                  <a:pt x="6" y="170"/>
                                  <a:pt x="4" y="164"/>
                                </a:cubicBezTo>
                                <a:cubicBezTo>
                                  <a:pt x="2" y="157"/>
                                  <a:pt x="0"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86"/>
                        <wps:cNvSpPr>
                          <a:spLocks noEditPoints="1"/>
                        </wps:cNvSpPr>
                        <wps:spPr bwMode="auto">
                          <a:xfrm>
                            <a:off x="1016635" y="9190990"/>
                            <a:ext cx="43815"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66700" y="93071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320040" y="9322435"/>
                            <a:ext cx="64770" cy="46990"/>
                          </a:xfrm>
                          <a:custGeom>
                            <a:avLst/>
                            <a:gdLst>
                              <a:gd name="T0" fmla="*/ 24 w 203"/>
                              <a:gd name="T1" fmla="*/ 6 h 148"/>
                              <a:gd name="T2" fmla="*/ 24 w 203"/>
                              <a:gd name="T3" fmla="*/ 25 h 148"/>
                              <a:gd name="T4" fmla="*/ 24 w 203"/>
                              <a:gd name="T5" fmla="*/ 27 h 148"/>
                              <a:gd name="T6" fmla="*/ 31 w 203"/>
                              <a:gd name="T7" fmla="*/ 15 h 148"/>
                              <a:gd name="T8" fmla="*/ 42 w 203"/>
                              <a:gd name="T9" fmla="*/ 7 h 148"/>
                              <a:gd name="T10" fmla="*/ 55 w 203"/>
                              <a:gd name="T11" fmla="*/ 2 h 148"/>
                              <a:gd name="T12" fmla="*/ 68 w 203"/>
                              <a:gd name="T13" fmla="*/ 0 h 148"/>
                              <a:gd name="T14" fmla="*/ 84 w 203"/>
                              <a:gd name="T15" fmla="*/ 3 h 148"/>
                              <a:gd name="T16" fmla="*/ 96 w 203"/>
                              <a:gd name="T17" fmla="*/ 10 h 148"/>
                              <a:gd name="T18" fmla="*/ 104 w 203"/>
                              <a:gd name="T19" fmla="*/ 19 h 148"/>
                              <a:gd name="T20" fmla="*/ 108 w 203"/>
                              <a:gd name="T21" fmla="*/ 30 h 148"/>
                              <a:gd name="T22" fmla="*/ 114 w 203"/>
                              <a:gd name="T23" fmla="*/ 21 h 148"/>
                              <a:gd name="T24" fmla="*/ 124 w 203"/>
                              <a:gd name="T25" fmla="*/ 11 h 148"/>
                              <a:gd name="T26" fmla="*/ 138 w 203"/>
                              <a:gd name="T27" fmla="*/ 3 h 148"/>
                              <a:gd name="T28" fmla="*/ 158 w 203"/>
                              <a:gd name="T29" fmla="*/ 0 h 148"/>
                              <a:gd name="T30" fmla="*/ 183 w 203"/>
                              <a:gd name="T31" fmla="*/ 7 h 148"/>
                              <a:gd name="T32" fmla="*/ 197 w 203"/>
                              <a:gd name="T33" fmla="*/ 22 h 148"/>
                              <a:gd name="T34" fmla="*/ 202 w 203"/>
                              <a:gd name="T35" fmla="*/ 41 h 148"/>
                              <a:gd name="T36" fmla="*/ 203 w 203"/>
                              <a:gd name="T37" fmla="*/ 56 h 148"/>
                              <a:gd name="T38" fmla="*/ 203 w 203"/>
                              <a:gd name="T39" fmla="*/ 148 h 148"/>
                              <a:gd name="T40" fmla="*/ 179 w 203"/>
                              <a:gd name="T41" fmla="*/ 148 h 148"/>
                              <a:gd name="T42" fmla="*/ 179 w 203"/>
                              <a:gd name="T43" fmla="*/ 58 h 148"/>
                              <a:gd name="T44" fmla="*/ 178 w 203"/>
                              <a:gd name="T45" fmla="*/ 45 h 148"/>
                              <a:gd name="T46" fmla="*/ 175 w 203"/>
                              <a:gd name="T47" fmla="*/ 32 h 148"/>
                              <a:gd name="T48" fmla="*/ 166 w 203"/>
                              <a:gd name="T49" fmla="*/ 21 h 148"/>
                              <a:gd name="T50" fmla="*/ 151 w 203"/>
                              <a:gd name="T51" fmla="*/ 17 h 148"/>
                              <a:gd name="T52" fmla="*/ 138 w 203"/>
                              <a:gd name="T53" fmla="*/ 19 h 148"/>
                              <a:gd name="T54" fmla="*/ 126 w 203"/>
                              <a:gd name="T55" fmla="*/ 26 h 148"/>
                              <a:gd name="T56" fmla="*/ 117 w 203"/>
                              <a:gd name="T57" fmla="*/ 40 h 148"/>
                              <a:gd name="T58" fmla="*/ 114 w 203"/>
                              <a:gd name="T59" fmla="*/ 63 h 148"/>
                              <a:gd name="T60" fmla="*/ 114 w 203"/>
                              <a:gd name="T61" fmla="*/ 148 h 148"/>
                              <a:gd name="T62" fmla="*/ 89 w 203"/>
                              <a:gd name="T63" fmla="*/ 148 h 148"/>
                              <a:gd name="T64" fmla="*/ 89 w 203"/>
                              <a:gd name="T65" fmla="*/ 58 h 148"/>
                              <a:gd name="T66" fmla="*/ 88 w 203"/>
                              <a:gd name="T67" fmla="*/ 43 h 148"/>
                              <a:gd name="T68" fmla="*/ 84 w 203"/>
                              <a:gd name="T69" fmla="*/ 30 h 148"/>
                              <a:gd name="T70" fmla="*/ 75 w 203"/>
                              <a:gd name="T71" fmla="*/ 21 h 148"/>
                              <a:gd name="T72" fmla="*/ 62 w 203"/>
                              <a:gd name="T73" fmla="*/ 17 h 148"/>
                              <a:gd name="T74" fmla="*/ 47 w 203"/>
                              <a:gd name="T75" fmla="*/ 21 h 148"/>
                              <a:gd name="T76" fmla="*/ 35 w 203"/>
                              <a:gd name="T77" fmla="*/ 30 h 148"/>
                              <a:gd name="T78" fmla="*/ 27 w 203"/>
                              <a:gd name="T79" fmla="*/ 44 h 148"/>
                              <a:gd name="T80" fmla="*/ 24 w 203"/>
                              <a:gd name="T81" fmla="*/ 63 h 148"/>
                              <a:gd name="T82" fmla="*/ 24 w 203"/>
                              <a:gd name="T83" fmla="*/ 148 h 148"/>
                              <a:gd name="T84" fmla="*/ 0 w 203"/>
                              <a:gd name="T85" fmla="*/ 148 h 148"/>
                              <a:gd name="T86" fmla="*/ 0 w 203"/>
                              <a:gd name="T87" fmla="*/ 6 h 148"/>
                              <a:gd name="T88" fmla="*/ 24 w 203"/>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3" h="148">
                                <a:moveTo>
                                  <a:pt x="24" y="6"/>
                                </a:moveTo>
                                <a:cubicBezTo>
                                  <a:pt x="24" y="25"/>
                                  <a:pt x="24" y="25"/>
                                  <a:pt x="24" y="25"/>
                                </a:cubicBezTo>
                                <a:cubicBezTo>
                                  <a:pt x="24" y="27"/>
                                  <a:pt x="24" y="27"/>
                                  <a:pt x="24" y="27"/>
                                </a:cubicBezTo>
                                <a:cubicBezTo>
                                  <a:pt x="26" y="22"/>
                                  <a:pt x="28" y="19"/>
                                  <a:pt x="31" y="15"/>
                                </a:cubicBezTo>
                                <a:cubicBezTo>
                                  <a:pt x="35" y="12"/>
                                  <a:pt x="38" y="9"/>
                                  <a:pt x="42" y="7"/>
                                </a:cubicBezTo>
                                <a:cubicBezTo>
                                  <a:pt x="46" y="5"/>
                                  <a:pt x="50" y="3"/>
                                  <a:pt x="55" y="2"/>
                                </a:cubicBezTo>
                                <a:cubicBezTo>
                                  <a:pt x="59" y="1"/>
                                  <a:pt x="63" y="0"/>
                                  <a:pt x="68" y="0"/>
                                </a:cubicBezTo>
                                <a:cubicBezTo>
                                  <a:pt x="74" y="0"/>
                                  <a:pt x="79" y="1"/>
                                  <a:pt x="84" y="3"/>
                                </a:cubicBezTo>
                                <a:cubicBezTo>
                                  <a:pt x="89" y="4"/>
                                  <a:pt x="93" y="7"/>
                                  <a:pt x="96" y="10"/>
                                </a:cubicBezTo>
                                <a:cubicBezTo>
                                  <a:pt x="99" y="12"/>
                                  <a:pt x="102" y="16"/>
                                  <a:pt x="104" y="19"/>
                                </a:cubicBezTo>
                                <a:cubicBezTo>
                                  <a:pt x="106" y="23"/>
                                  <a:pt x="107" y="27"/>
                                  <a:pt x="108" y="30"/>
                                </a:cubicBezTo>
                                <a:cubicBezTo>
                                  <a:pt x="110" y="28"/>
                                  <a:pt x="112" y="25"/>
                                  <a:pt x="114" y="21"/>
                                </a:cubicBezTo>
                                <a:cubicBezTo>
                                  <a:pt x="117" y="18"/>
                                  <a:pt x="120" y="14"/>
                                  <a:pt x="124" y="11"/>
                                </a:cubicBezTo>
                                <a:cubicBezTo>
                                  <a:pt x="128" y="8"/>
                                  <a:pt x="133" y="5"/>
                                  <a:pt x="138" y="3"/>
                                </a:cubicBezTo>
                                <a:cubicBezTo>
                                  <a:pt x="144" y="1"/>
                                  <a:pt x="150" y="0"/>
                                  <a:pt x="158" y="0"/>
                                </a:cubicBezTo>
                                <a:cubicBezTo>
                                  <a:pt x="169" y="0"/>
                                  <a:pt x="177" y="2"/>
                                  <a:pt x="183" y="7"/>
                                </a:cubicBezTo>
                                <a:cubicBezTo>
                                  <a:pt x="189" y="11"/>
                                  <a:pt x="194" y="16"/>
                                  <a:pt x="197" y="22"/>
                                </a:cubicBezTo>
                                <a:cubicBezTo>
                                  <a:pt x="200" y="28"/>
                                  <a:pt x="202" y="34"/>
                                  <a:pt x="202" y="41"/>
                                </a:cubicBezTo>
                                <a:cubicBezTo>
                                  <a:pt x="203" y="47"/>
                                  <a:pt x="203" y="52"/>
                                  <a:pt x="203" y="56"/>
                                </a:cubicBezTo>
                                <a:cubicBezTo>
                                  <a:pt x="203" y="148"/>
                                  <a:pt x="203" y="148"/>
                                  <a:pt x="203" y="148"/>
                                </a:cubicBezTo>
                                <a:cubicBezTo>
                                  <a:pt x="179" y="148"/>
                                  <a:pt x="179" y="148"/>
                                  <a:pt x="179" y="148"/>
                                </a:cubicBezTo>
                                <a:cubicBezTo>
                                  <a:pt x="179" y="58"/>
                                  <a:pt x="179" y="58"/>
                                  <a:pt x="179" y="58"/>
                                </a:cubicBezTo>
                                <a:cubicBezTo>
                                  <a:pt x="179" y="54"/>
                                  <a:pt x="178" y="50"/>
                                  <a:pt x="178" y="45"/>
                                </a:cubicBezTo>
                                <a:cubicBezTo>
                                  <a:pt x="178" y="40"/>
                                  <a:pt x="176" y="36"/>
                                  <a:pt x="175" y="32"/>
                                </a:cubicBezTo>
                                <a:cubicBezTo>
                                  <a:pt x="173" y="28"/>
                                  <a:pt x="170" y="24"/>
                                  <a:pt x="166" y="21"/>
                                </a:cubicBezTo>
                                <a:cubicBezTo>
                                  <a:pt x="163" y="19"/>
                                  <a:pt x="158" y="17"/>
                                  <a:pt x="151" y="17"/>
                                </a:cubicBezTo>
                                <a:cubicBezTo>
                                  <a:pt x="147" y="17"/>
                                  <a:pt x="143" y="18"/>
                                  <a:pt x="138" y="19"/>
                                </a:cubicBezTo>
                                <a:cubicBezTo>
                                  <a:pt x="134" y="21"/>
                                  <a:pt x="130" y="23"/>
                                  <a:pt x="126" y="26"/>
                                </a:cubicBezTo>
                                <a:cubicBezTo>
                                  <a:pt x="123" y="30"/>
                                  <a:pt x="120" y="35"/>
                                  <a:pt x="117"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7" y="38"/>
                                  <a:pt x="86" y="34"/>
                                  <a:pt x="84" y="30"/>
                                </a:cubicBezTo>
                                <a:cubicBezTo>
                                  <a:pt x="82" y="26"/>
                                  <a:pt x="79" y="23"/>
                                  <a:pt x="75" y="21"/>
                                </a:cubicBezTo>
                                <a:cubicBezTo>
                                  <a:pt x="72" y="18"/>
                                  <a:pt x="67" y="17"/>
                                  <a:pt x="62" y="17"/>
                                </a:cubicBezTo>
                                <a:cubicBezTo>
                                  <a:pt x="57" y="17"/>
                                  <a:pt x="52" y="18"/>
                                  <a:pt x="47"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noEditPoints="1"/>
                        </wps:cNvSpPr>
                        <wps:spPr bwMode="auto">
                          <a:xfrm>
                            <a:off x="394335" y="9322435"/>
                            <a:ext cx="43180" cy="48895"/>
                          </a:xfrm>
                          <a:custGeom>
                            <a:avLst/>
                            <a:gdLst>
                              <a:gd name="T0" fmla="*/ 5 w 135"/>
                              <a:gd name="T1" fmla="*/ 48 h 153"/>
                              <a:gd name="T2" fmla="*/ 7 w 135"/>
                              <a:gd name="T3" fmla="*/ 32 h 153"/>
                              <a:gd name="T4" fmla="*/ 16 w 135"/>
                              <a:gd name="T5" fmla="*/ 17 h 153"/>
                              <a:gd name="T6" fmla="*/ 35 w 135"/>
                              <a:gd name="T7" fmla="*/ 5 h 153"/>
                              <a:gd name="T8" fmla="*/ 65 w 135"/>
                              <a:gd name="T9" fmla="*/ 0 h 153"/>
                              <a:gd name="T10" fmla="*/ 84 w 135"/>
                              <a:gd name="T11" fmla="*/ 2 h 153"/>
                              <a:gd name="T12" fmla="*/ 102 w 135"/>
                              <a:gd name="T13" fmla="*/ 8 h 153"/>
                              <a:gd name="T14" fmla="*/ 117 w 135"/>
                              <a:gd name="T15" fmla="*/ 23 h 153"/>
                              <a:gd name="T16" fmla="*/ 122 w 135"/>
                              <a:gd name="T17" fmla="*/ 48 h 153"/>
                              <a:gd name="T18" fmla="*/ 121 w 135"/>
                              <a:gd name="T19" fmla="*/ 114 h 153"/>
                              <a:gd name="T20" fmla="*/ 121 w 135"/>
                              <a:gd name="T21" fmla="*/ 121 h 153"/>
                              <a:gd name="T22" fmla="*/ 122 w 135"/>
                              <a:gd name="T23" fmla="*/ 126 h 153"/>
                              <a:gd name="T24" fmla="*/ 127 w 135"/>
                              <a:gd name="T25" fmla="*/ 130 h 153"/>
                              <a:gd name="T26" fmla="*/ 135 w 135"/>
                              <a:gd name="T27" fmla="*/ 130 h 153"/>
                              <a:gd name="T28" fmla="*/ 135 w 135"/>
                              <a:gd name="T29" fmla="*/ 148 h 153"/>
                              <a:gd name="T30" fmla="*/ 130 w 135"/>
                              <a:gd name="T31" fmla="*/ 149 h 153"/>
                              <a:gd name="T32" fmla="*/ 124 w 135"/>
                              <a:gd name="T33" fmla="*/ 149 h 153"/>
                              <a:gd name="T34" fmla="*/ 115 w 135"/>
                              <a:gd name="T35" fmla="*/ 148 h 153"/>
                              <a:gd name="T36" fmla="*/ 107 w 135"/>
                              <a:gd name="T37" fmla="*/ 145 h 153"/>
                              <a:gd name="T38" fmla="*/ 102 w 135"/>
                              <a:gd name="T39" fmla="*/ 139 h 153"/>
                              <a:gd name="T40" fmla="*/ 99 w 135"/>
                              <a:gd name="T41" fmla="*/ 128 h 153"/>
                              <a:gd name="T42" fmla="*/ 90 w 135"/>
                              <a:gd name="T43" fmla="*/ 140 h 153"/>
                              <a:gd name="T44" fmla="*/ 78 w 135"/>
                              <a:gd name="T45" fmla="*/ 147 h 153"/>
                              <a:gd name="T46" fmla="*/ 64 w 135"/>
                              <a:gd name="T47" fmla="*/ 152 h 153"/>
                              <a:gd name="T48" fmla="*/ 50 w 135"/>
                              <a:gd name="T49" fmla="*/ 153 h 153"/>
                              <a:gd name="T50" fmla="*/ 14 w 135"/>
                              <a:gd name="T51" fmla="*/ 143 h 153"/>
                              <a:gd name="T52" fmla="*/ 0 w 135"/>
                              <a:gd name="T53" fmla="*/ 111 h 153"/>
                              <a:gd name="T54" fmla="*/ 3 w 135"/>
                              <a:gd name="T55" fmla="*/ 94 h 153"/>
                              <a:gd name="T56" fmla="*/ 13 w 135"/>
                              <a:gd name="T57" fmla="*/ 81 h 153"/>
                              <a:gd name="T58" fmla="*/ 35 w 135"/>
                              <a:gd name="T59" fmla="*/ 71 h 153"/>
                              <a:gd name="T60" fmla="*/ 70 w 135"/>
                              <a:gd name="T61" fmla="*/ 65 h 153"/>
                              <a:gd name="T62" fmla="*/ 83 w 135"/>
                              <a:gd name="T63" fmla="*/ 64 h 153"/>
                              <a:gd name="T64" fmla="*/ 91 w 135"/>
                              <a:gd name="T65" fmla="*/ 62 h 153"/>
                              <a:gd name="T66" fmla="*/ 96 w 135"/>
                              <a:gd name="T67" fmla="*/ 56 h 153"/>
                              <a:gd name="T68" fmla="*/ 97 w 135"/>
                              <a:gd name="T69" fmla="*/ 46 h 153"/>
                              <a:gd name="T70" fmla="*/ 97 w 135"/>
                              <a:gd name="T71" fmla="*/ 39 h 153"/>
                              <a:gd name="T72" fmla="*/ 93 w 135"/>
                              <a:gd name="T73" fmla="*/ 29 h 153"/>
                              <a:gd name="T74" fmla="*/ 84 w 135"/>
                              <a:gd name="T75" fmla="*/ 21 h 153"/>
                              <a:gd name="T76" fmla="*/ 65 w 135"/>
                              <a:gd name="T77" fmla="*/ 17 h 153"/>
                              <a:gd name="T78" fmla="*/ 56 w 135"/>
                              <a:gd name="T79" fmla="*/ 18 h 153"/>
                              <a:gd name="T80" fmla="*/ 43 w 135"/>
                              <a:gd name="T81" fmla="*/ 21 h 153"/>
                              <a:gd name="T82" fmla="*/ 33 w 135"/>
                              <a:gd name="T83" fmla="*/ 30 h 153"/>
                              <a:gd name="T84" fmla="*/ 28 w 135"/>
                              <a:gd name="T85" fmla="*/ 48 h 153"/>
                              <a:gd name="T86" fmla="*/ 5 w 135"/>
                              <a:gd name="T87" fmla="*/ 48 h 153"/>
                              <a:gd name="T88" fmla="*/ 97 w 135"/>
                              <a:gd name="T89" fmla="*/ 75 h 153"/>
                              <a:gd name="T90" fmla="*/ 91 w 135"/>
                              <a:gd name="T91" fmla="*/ 78 h 153"/>
                              <a:gd name="T92" fmla="*/ 85 w 135"/>
                              <a:gd name="T93" fmla="*/ 80 h 153"/>
                              <a:gd name="T94" fmla="*/ 77 w 135"/>
                              <a:gd name="T95" fmla="*/ 81 h 153"/>
                              <a:gd name="T96" fmla="*/ 66 w 135"/>
                              <a:gd name="T97" fmla="*/ 82 h 153"/>
                              <a:gd name="T98" fmla="*/ 51 w 135"/>
                              <a:gd name="T99" fmla="*/ 85 h 153"/>
                              <a:gd name="T100" fmla="*/ 38 w 135"/>
                              <a:gd name="T101" fmla="*/ 89 h 153"/>
                              <a:gd name="T102" fmla="*/ 29 w 135"/>
                              <a:gd name="T103" fmla="*/ 96 h 153"/>
                              <a:gd name="T104" fmla="*/ 26 w 135"/>
                              <a:gd name="T105" fmla="*/ 110 h 153"/>
                              <a:gd name="T106" fmla="*/ 34 w 135"/>
                              <a:gd name="T107" fmla="*/ 129 h 153"/>
                              <a:gd name="T108" fmla="*/ 53 w 135"/>
                              <a:gd name="T109" fmla="*/ 136 h 153"/>
                              <a:gd name="T110" fmla="*/ 68 w 135"/>
                              <a:gd name="T111" fmla="*/ 134 h 153"/>
                              <a:gd name="T112" fmla="*/ 81 w 135"/>
                              <a:gd name="T113" fmla="*/ 126 h 153"/>
                              <a:gd name="T114" fmla="*/ 92 w 135"/>
                              <a:gd name="T115" fmla="*/ 111 h 153"/>
                              <a:gd name="T116" fmla="*/ 97 w 135"/>
                              <a:gd name="T117" fmla="*/ 87 h 153"/>
                              <a:gd name="T118" fmla="*/ 97 w 135"/>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53">
                                <a:moveTo>
                                  <a:pt x="5" y="48"/>
                                </a:moveTo>
                                <a:cubicBezTo>
                                  <a:pt x="5" y="43"/>
                                  <a:pt x="6" y="38"/>
                                  <a:pt x="7" y="32"/>
                                </a:cubicBezTo>
                                <a:cubicBezTo>
                                  <a:pt x="9" y="27"/>
                                  <a:pt x="12" y="21"/>
                                  <a:pt x="16" y="17"/>
                                </a:cubicBezTo>
                                <a:cubicBezTo>
                                  <a:pt x="21" y="12"/>
                                  <a:pt x="27" y="8"/>
                                  <a:pt x="35" y="5"/>
                                </a:cubicBezTo>
                                <a:cubicBezTo>
                                  <a:pt x="43" y="2"/>
                                  <a:pt x="53" y="0"/>
                                  <a:pt x="65" y="0"/>
                                </a:cubicBezTo>
                                <a:cubicBezTo>
                                  <a:pt x="71" y="0"/>
                                  <a:pt x="77" y="1"/>
                                  <a:pt x="84" y="2"/>
                                </a:cubicBezTo>
                                <a:cubicBezTo>
                                  <a:pt x="91" y="3"/>
                                  <a:pt x="97" y="5"/>
                                  <a:pt x="102" y="8"/>
                                </a:cubicBezTo>
                                <a:cubicBezTo>
                                  <a:pt x="108" y="12"/>
                                  <a:pt x="113" y="16"/>
                                  <a:pt x="117" y="23"/>
                                </a:cubicBezTo>
                                <a:cubicBezTo>
                                  <a:pt x="120" y="29"/>
                                  <a:pt x="122" y="37"/>
                                  <a:pt x="122" y="48"/>
                                </a:cubicBezTo>
                                <a:cubicBezTo>
                                  <a:pt x="121" y="114"/>
                                  <a:pt x="121" y="114"/>
                                  <a:pt x="121" y="114"/>
                                </a:cubicBezTo>
                                <a:cubicBezTo>
                                  <a:pt x="121" y="116"/>
                                  <a:pt x="121" y="119"/>
                                  <a:pt x="121" y="121"/>
                                </a:cubicBezTo>
                                <a:cubicBezTo>
                                  <a:pt x="121" y="123"/>
                                  <a:pt x="121" y="125"/>
                                  <a:pt x="122" y="126"/>
                                </a:cubicBezTo>
                                <a:cubicBezTo>
                                  <a:pt x="123" y="128"/>
                                  <a:pt x="125" y="129"/>
                                  <a:pt x="127" y="130"/>
                                </a:cubicBezTo>
                                <a:cubicBezTo>
                                  <a:pt x="129" y="130"/>
                                  <a:pt x="132" y="131"/>
                                  <a:pt x="135" y="130"/>
                                </a:cubicBezTo>
                                <a:cubicBezTo>
                                  <a:pt x="135" y="148"/>
                                  <a:pt x="135" y="148"/>
                                  <a:pt x="135" y="148"/>
                                </a:cubicBezTo>
                                <a:cubicBezTo>
                                  <a:pt x="134" y="148"/>
                                  <a:pt x="132" y="148"/>
                                  <a:pt x="130" y="149"/>
                                </a:cubicBezTo>
                                <a:cubicBezTo>
                                  <a:pt x="129" y="149"/>
                                  <a:pt x="127" y="149"/>
                                  <a:pt x="124" y="149"/>
                                </a:cubicBezTo>
                                <a:cubicBezTo>
                                  <a:pt x="121" y="149"/>
                                  <a:pt x="118" y="149"/>
                                  <a:pt x="115" y="148"/>
                                </a:cubicBezTo>
                                <a:cubicBezTo>
                                  <a:pt x="112" y="148"/>
                                  <a:pt x="109" y="147"/>
                                  <a:pt x="107" y="145"/>
                                </a:cubicBezTo>
                                <a:cubicBezTo>
                                  <a:pt x="105" y="144"/>
                                  <a:pt x="103" y="142"/>
                                  <a:pt x="102" y="139"/>
                                </a:cubicBezTo>
                                <a:cubicBezTo>
                                  <a:pt x="101" y="137"/>
                                  <a:pt x="99" y="133"/>
                                  <a:pt x="99" y="128"/>
                                </a:cubicBezTo>
                                <a:cubicBezTo>
                                  <a:pt x="96" y="133"/>
                                  <a:pt x="93" y="136"/>
                                  <a:pt x="90" y="140"/>
                                </a:cubicBezTo>
                                <a:cubicBezTo>
                                  <a:pt x="86" y="143"/>
                                  <a:pt x="82" y="145"/>
                                  <a:pt x="78" y="147"/>
                                </a:cubicBezTo>
                                <a:cubicBezTo>
                                  <a:pt x="74" y="150"/>
                                  <a:pt x="69" y="151"/>
                                  <a:pt x="64" y="152"/>
                                </a:cubicBezTo>
                                <a:cubicBezTo>
                                  <a:pt x="60" y="153"/>
                                  <a:pt x="55" y="153"/>
                                  <a:pt x="50" y="153"/>
                                </a:cubicBezTo>
                                <a:cubicBezTo>
                                  <a:pt x="35" y="153"/>
                                  <a:pt x="23" y="150"/>
                                  <a:pt x="14" y="143"/>
                                </a:cubicBezTo>
                                <a:cubicBezTo>
                                  <a:pt x="4" y="136"/>
                                  <a:pt x="0" y="125"/>
                                  <a:pt x="0" y="111"/>
                                </a:cubicBezTo>
                                <a:cubicBezTo>
                                  <a:pt x="0" y="104"/>
                                  <a:pt x="1" y="99"/>
                                  <a:pt x="3" y="94"/>
                                </a:cubicBezTo>
                                <a:cubicBezTo>
                                  <a:pt x="5" y="89"/>
                                  <a:pt x="8" y="85"/>
                                  <a:pt x="13" y="81"/>
                                </a:cubicBezTo>
                                <a:cubicBezTo>
                                  <a:pt x="19" y="77"/>
                                  <a:pt x="26" y="74"/>
                                  <a:pt x="35" y="71"/>
                                </a:cubicBezTo>
                                <a:cubicBezTo>
                                  <a:pt x="44" y="69"/>
                                  <a:pt x="55" y="67"/>
                                  <a:pt x="70" y="65"/>
                                </a:cubicBezTo>
                                <a:cubicBezTo>
                                  <a:pt x="75" y="65"/>
                                  <a:pt x="79" y="65"/>
                                  <a:pt x="83" y="64"/>
                                </a:cubicBezTo>
                                <a:cubicBezTo>
                                  <a:pt x="86" y="64"/>
                                  <a:pt x="89" y="63"/>
                                  <a:pt x="91" y="62"/>
                                </a:cubicBezTo>
                                <a:cubicBezTo>
                                  <a:pt x="93" y="61"/>
                                  <a:pt x="95" y="59"/>
                                  <a:pt x="96" y="56"/>
                                </a:cubicBezTo>
                                <a:cubicBezTo>
                                  <a:pt x="97" y="54"/>
                                  <a:pt x="97" y="51"/>
                                  <a:pt x="97" y="46"/>
                                </a:cubicBezTo>
                                <a:cubicBezTo>
                                  <a:pt x="97" y="44"/>
                                  <a:pt x="97" y="42"/>
                                  <a:pt x="97" y="39"/>
                                </a:cubicBezTo>
                                <a:cubicBezTo>
                                  <a:pt x="96" y="35"/>
                                  <a:pt x="95" y="32"/>
                                  <a:pt x="93" y="29"/>
                                </a:cubicBezTo>
                                <a:cubicBezTo>
                                  <a:pt x="91" y="26"/>
                                  <a:pt x="88" y="23"/>
                                  <a:pt x="84" y="21"/>
                                </a:cubicBezTo>
                                <a:cubicBezTo>
                                  <a:pt x="79" y="18"/>
                                  <a:pt x="73" y="17"/>
                                  <a:pt x="65" y="17"/>
                                </a:cubicBezTo>
                                <a:cubicBezTo>
                                  <a:pt x="63" y="17"/>
                                  <a:pt x="60" y="17"/>
                                  <a:pt x="56" y="18"/>
                                </a:cubicBezTo>
                                <a:cubicBezTo>
                                  <a:pt x="52" y="18"/>
                                  <a:pt x="47" y="19"/>
                                  <a:pt x="43" y="21"/>
                                </a:cubicBezTo>
                                <a:cubicBezTo>
                                  <a:pt x="39" y="23"/>
                                  <a:pt x="36" y="26"/>
                                  <a:pt x="33" y="30"/>
                                </a:cubicBezTo>
                                <a:cubicBezTo>
                                  <a:pt x="30" y="34"/>
                                  <a:pt x="28" y="40"/>
                                  <a:pt x="28" y="48"/>
                                </a:cubicBezTo>
                                <a:lnTo>
                                  <a:pt x="5" y="48"/>
                                </a:lnTo>
                                <a:close/>
                                <a:moveTo>
                                  <a:pt x="97" y="75"/>
                                </a:moveTo>
                                <a:cubicBezTo>
                                  <a:pt x="95" y="76"/>
                                  <a:pt x="94" y="78"/>
                                  <a:pt x="91" y="78"/>
                                </a:cubicBezTo>
                                <a:cubicBezTo>
                                  <a:pt x="89" y="79"/>
                                  <a:pt x="87" y="79"/>
                                  <a:pt x="85" y="80"/>
                                </a:cubicBezTo>
                                <a:cubicBezTo>
                                  <a:pt x="82" y="80"/>
                                  <a:pt x="80" y="80"/>
                                  <a:pt x="77" y="81"/>
                                </a:cubicBezTo>
                                <a:cubicBezTo>
                                  <a:pt x="74" y="81"/>
                                  <a:pt x="70" y="81"/>
                                  <a:pt x="66" y="82"/>
                                </a:cubicBezTo>
                                <a:cubicBezTo>
                                  <a:pt x="61" y="83"/>
                                  <a:pt x="56" y="84"/>
                                  <a:pt x="51" y="85"/>
                                </a:cubicBezTo>
                                <a:cubicBezTo>
                                  <a:pt x="46" y="85"/>
                                  <a:pt x="42" y="87"/>
                                  <a:pt x="38" y="89"/>
                                </a:cubicBezTo>
                                <a:cubicBezTo>
                                  <a:pt x="34" y="90"/>
                                  <a:pt x="31" y="93"/>
                                  <a:pt x="29" y="96"/>
                                </a:cubicBezTo>
                                <a:cubicBezTo>
                                  <a:pt x="27" y="100"/>
                                  <a:pt x="26" y="104"/>
                                  <a:pt x="26" y="110"/>
                                </a:cubicBezTo>
                                <a:cubicBezTo>
                                  <a:pt x="26" y="118"/>
                                  <a:pt x="28" y="125"/>
                                  <a:pt x="34" y="129"/>
                                </a:cubicBezTo>
                                <a:cubicBezTo>
                                  <a:pt x="39" y="134"/>
                                  <a:pt x="45" y="136"/>
                                  <a:pt x="53" y="136"/>
                                </a:cubicBezTo>
                                <a:cubicBezTo>
                                  <a:pt x="58" y="136"/>
                                  <a:pt x="63" y="135"/>
                                  <a:pt x="68" y="134"/>
                                </a:cubicBezTo>
                                <a:cubicBezTo>
                                  <a:pt x="73" y="132"/>
                                  <a:pt x="77" y="130"/>
                                  <a:pt x="81" y="126"/>
                                </a:cubicBezTo>
                                <a:cubicBezTo>
                                  <a:pt x="86" y="123"/>
                                  <a:pt x="89" y="118"/>
                                  <a:pt x="92" y="111"/>
                                </a:cubicBezTo>
                                <a:cubicBezTo>
                                  <a:pt x="95" y="105"/>
                                  <a:pt x="96" y="97"/>
                                  <a:pt x="97" y="87"/>
                                </a:cubicBezTo>
                                <a:lnTo>
                                  <a:pt x="97"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noEditPoints="1"/>
                        </wps:cNvSpPr>
                        <wps:spPr bwMode="auto">
                          <a:xfrm>
                            <a:off x="446405" y="93071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Rectangle 91"/>
                        <wps:cNvSpPr>
                          <a:spLocks noChangeArrowheads="1"/>
                        </wps:cNvSpPr>
                        <wps:spPr bwMode="auto">
                          <a:xfrm>
                            <a:off x="466725" y="93071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Freeform 92"/>
                        <wps:cNvSpPr>
                          <a:spLocks noEditPoints="1"/>
                        </wps:cNvSpPr>
                        <wps:spPr bwMode="auto">
                          <a:xfrm>
                            <a:off x="490855" y="93243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noEditPoints="1"/>
                        </wps:cNvSpPr>
                        <wps:spPr bwMode="auto">
                          <a:xfrm>
                            <a:off x="535940"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556260" y="9322435"/>
                            <a:ext cx="38100" cy="46990"/>
                          </a:xfrm>
                          <a:custGeom>
                            <a:avLst/>
                            <a:gdLst>
                              <a:gd name="T0" fmla="*/ 25 w 121"/>
                              <a:gd name="T1" fmla="*/ 6 h 148"/>
                              <a:gd name="T2" fmla="*/ 25 w 121"/>
                              <a:gd name="T3" fmla="*/ 25 h 148"/>
                              <a:gd name="T4" fmla="*/ 45 w 121"/>
                              <a:gd name="T5" fmla="*/ 7 h 148"/>
                              <a:gd name="T6" fmla="*/ 74 w 121"/>
                              <a:gd name="T7" fmla="*/ 0 h 148"/>
                              <a:gd name="T8" fmla="*/ 97 w 121"/>
                              <a:gd name="T9" fmla="*/ 4 h 148"/>
                              <a:gd name="T10" fmla="*/ 111 w 121"/>
                              <a:gd name="T11" fmla="*/ 16 h 148"/>
                              <a:gd name="T12" fmla="*/ 118 w 121"/>
                              <a:gd name="T13" fmla="*/ 33 h 148"/>
                              <a:gd name="T14" fmla="*/ 121 w 121"/>
                              <a:gd name="T15" fmla="*/ 53 h 148"/>
                              <a:gd name="T16" fmla="*/ 121 w 121"/>
                              <a:gd name="T17" fmla="*/ 148 h 148"/>
                              <a:gd name="T18" fmla="*/ 96 w 121"/>
                              <a:gd name="T19" fmla="*/ 148 h 148"/>
                              <a:gd name="T20" fmla="*/ 96 w 121"/>
                              <a:gd name="T21" fmla="*/ 61 h 148"/>
                              <a:gd name="T22" fmla="*/ 96 w 121"/>
                              <a:gd name="T23" fmla="*/ 48 h 148"/>
                              <a:gd name="T24" fmla="*/ 92 w 121"/>
                              <a:gd name="T25" fmla="*/ 33 h 148"/>
                              <a:gd name="T26" fmla="*/ 84 w 121"/>
                              <a:gd name="T27" fmla="*/ 22 h 148"/>
                              <a:gd name="T28" fmla="*/ 66 w 121"/>
                              <a:gd name="T29" fmla="*/ 17 h 148"/>
                              <a:gd name="T30" fmla="*/ 54 w 121"/>
                              <a:gd name="T31" fmla="*/ 19 h 148"/>
                              <a:gd name="T32" fmla="*/ 40 w 121"/>
                              <a:gd name="T33" fmla="*/ 26 h 148"/>
                              <a:gd name="T34" fmla="*/ 30 w 121"/>
                              <a:gd name="T35" fmla="*/ 42 h 148"/>
                              <a:gd name="T36" fmla="*/ 25 w 121"/>
                              <a:gd name="T37" fmla="*/ 70 h 148"/>
                              <a:gd name="T38" fmla="*/ 25 w 121"/>
                              <a:gd name="T39" fmla="*/ 148 h 148"/>
                              <a:gd name="T40" fmla="*/ 0 w 121"/>
                              <a:gd name="T41" fmla="*/ 148 h 148"/>
                              <a:gd name="T42" fmla="*/ 0 w 121"/>
                              <a:gd name="T43" fmla="*/ 6 h 148"/>
                              <a:gd name="T44" fmla="*/ 25 w 121"/>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1" h="148">
                                <a:moveTo>
                                  <a:pt x="25" y="6"/>
                                </a:moveTo>
                                <a:cubicBezTo>
                                  <a:pt x="25" y="25"/>
                                  <a:pt x="25" y="25"/>
                                  <a:pt x="25" y="25"/>
                                </a:cubicBezTo>
                                <a:cubicBezTo>
                                  <a:pt x="30" y="18"/>
                                  <a:pt x="36" y="12"/>
                                  <a:pt x="45" y="7"/>
                                </a:cubicBezTo>
                                <a:cubicBezTo>
                                  <a:pt x="53" y="2"/>
                                  <a:pt x="63" y="0"/>
                                  <a:pt x="74" y="0"/>
                                </a:cubicBezTo>
                                <a:cubicBezTo>
                                  <a:pt x="83" y="0"/>
                                  <a:pt x="91" y="1"/>
                                  <a:pt x="97" y="4"/>
                                </a:cubicBezTo>
                                <a:cubicBezTo>
                                  <a:pt x="103" y="7"/>
                                  <a:pt x="108" y="11"/>
                                  <a:pt x="111" y="16"/>
                                </a:cubicBezTo>
                                <a:cubicBezTo>
                                  <a:pt x="115" y="21"/>
                                  <a:pt x="117" y="26"/>
                                  <a:pt x="118" y="33"/>
                                </a:cubicBezTo>
                                <a:cubicBezTo>
                                  <a:pt x="120" y="39"/>
                                  <a:pt x="121" y="46"/>
                                  <a:pt x="121" y="53"/>
                                </a:cubicBezTo>
                                <a:cubicBezTo>
                                  <a:pt x="121" y="148"/>
                                  <a:pt x="121" y="148"/>
                                  <a:pt x="121" y="148"/>
                                </a:cubicBezTo>
                                <a:cubicBezTo>
                                  <a:pt x="96" y="148"/>
                                  <a:pt x="96" y="148"/>
                                  <a:pt x="96" y="148"/>
                                </a:cubicBezTo>
                                <a:cubicBezTo>
                                  <a:pt x="96" y="61"/>
                                  <a:pt x="96" y="61"/>
                                  <a:pt x="96" y="61"/>
                                </a:cubicBezTo>
                                <a:cubicBezTo>
                                  <a:pt x="96" y="57"/>
                                  <a:pt x="96" y="53"/>
                                  <a:pt x="96" y="48"/>
                                </a:cubicBezTo>
                                <a:cubicBezTo>
                                  <a:pt x="95" y="42"/>
                                  <a:pt x="94" y="38"/>
                                  <a:pt x="92" y="33"/>
                                </a:cubicBezTo>
                                <a:cubicBezTo>
                                  <a:pt x="91" y="29"/>
                                  <a:pt x="88" y="25"/>
                                  <a:pt x="84" y="22"/>
                                </a:cubicBezTo>
                                <a:cubicBezTo>
                                  <a:pt x="80" y="19"/>
                                  <a:pt x="74" y="17"/>
                                  <a:pt x="66" y="17"/>
                                </a:cubicBezTo>
                                <a:cubicBezTo>
                                  <a:pt x="63" y="17"/>
                                  <a:pt x="59" y="18"/>
                                  <a:pt x="54" y="19"/>
                                </a:cubicBezTo>
                                <a:cubicBezTo>
                                  <a:pt x="49" y="20"/>
                                  <a:pt x="45" y="22"/>
                                  <a:pt x="40" y="26"/>
                                </a:cubicBezTo>
                                <a:cubicBezTo>
                                  <a:pt x="36" y="30"/>
                                  <a:pt x="33" y="35"/>
                                  <a:pt x="30" y="42"/>
                                </a:cubicBezTo>
                                <a:cubicBezTo>
                                  <a:pt x="27"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5"/>
                        <wps:cNvSpPr>
                          <a:spLocks/>
                        </wps:cNvSpPr>
                        <wps:spPr bwMode="auto">
                          <a:xfrm>
                            <a:off x="601980" y="9307195"/>
                            <a:ext cx="26035" cy="62230"/>
                          </a:xfrm>
                          <a:custGeom>
                            <a:avLst/>
                            <a:gdLst>
                              <a:gd name="T0" fmla="*/ 82 w 82"/>
                              <a:gd name="T1" fmla="*/ 72 h 197"/>
                              <a:gd name="T2" fmla="*/ 51 w 82"/>
                              <a:gd name="T3" fmla="*/ 72 h 197"/>
                              <a:gd name="T4" fmla="*/ 51 w 82"/>
                              <a:gd name="T5" fmla="*/ 197 h 197"/>
                              <a:gd name="T6" fmla="*/ 27 w 82"/>
                              <a:gd name="T7" fmla="*/ 197 h 197"/>
                              <a:gd name="T8" fmla="*/ 27 w 82"/>
                              <a:gd name="T9" fmla="*/ 72 h 197"/>
                              <a:gd name="T10" fmla="*/ 0 w 82"/>
                              <a:gd name="T11" fmla="*/ 72 h 197"/>
                              <a:gd name="T12" fmla="*/ 0 w 82"/>
                              <a:gd name="T13" fmla="*/ 55 h 197"/>
                              <a:gd name="T14" fmla="*/ 27 w 82"/>
                              <a:gd name="T15" fmla="*/ 55 h 197"/>
                              <a:gd name="T16" fmla="*/ 27 w 82"/>
                              <a:gd name="T17" fmla="*/ 35 h 197"/>
                              <a:gd name="T18" fmla="*/ 36 w 82"/>
                              <a:gd name="T19" fmla="*/ 8 h 197"/>
                              <a:gd name="T20" fmla="*/ 64 w 82"/>
                              <a:gd name="T21" fmla="*/ 0 h 197"/>
                              <a:gd name="T22" fmla="*/ 74 w 82"/>
                              <a:gd name="T23" fmla="*/ 0 h 197"/>
                              <a:gd name="T24" fmla="*/ 82 w 82"/>
                              <a:gd name="T25" fmla="*/ 1 h 197"/>
                              <a:gd name="T26" fmla="*/ 82 w 82"/>
                              <a:gd name="T27" fmla="*/ 18 h 197"/>
                              <a:gd name="T28" fmla="*/ 70 w 82"/>
                              <a:gd name="T29" fmla="*/ 18 h 197"/>
                              <a:gd name="T30" fmla="*/ 65 w 82"/>
                              <a:gd name="T31" fmla="*/ 18 h 197"/>
                              <a:gd name="T32" fmla="*/ 57 w 82"/>
                              <a:gd name="T33" fmla="*/ 20 h 197"/>
                              <a:gd name="T34" fmla="*/ 53 w 82"/>
                              <a:gd name="T35" fmla="*/ 25 h 197"/>
                              <a:gd name="T36" fmla="*/ 52 w 82"/>
                              <a:gd name="T37" fmla="*/ 32 h 197"/>
                              <a:gd name="T38" fmla="*/ 51 w 82"/>
                              <a:gd name="T39" fmla="*/ 37 h 197"/>
                              <a:gd name="T40" fmla="*/ 51 w 82"/>
                              <a:gd name="T41" fmla="*/ 55 h 197"/>
                              <a:gd name="T42" fmla="*/ 82 w 82"/>
                              <a:gd name="T43" fmla="*/ 55 h 197"/>
                              <a:gd name="T44" fmla="*/ 82 w 82"/>
                              <a:gd name="T45" fmla="*/ 7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2" h="197">
                                <a:moveTo>
                                  <a:pt x="82" y="72"/>
                                </a:moveTo>
                                <a:cubicBezTo>
                                  <a:pt x="51" y="72"/>
                                  <a:pt x="51" y="72"/>
                                  <a:pt x="51" y="72"/>
                                </a:cubicBezTo>
                                <a:cubicBezTo>
                                  <a:pt x="51" y="197"/>
                                  <a:pt x="51" y="197"/>
                                  <a:pt x="51" y="197"/>
                                </a:cubicBezTo>
                                <a:cubicBezTo>
                                  <a:pt x="27" y="197"/>
                                  <a:pt x="27" y="197"/>
                                  <a:pt x="27" y="197"/>
                                </a:cubicBezTo>
                                <a:cubicBezTo>
                                  <a:pt x="27" y="72"/>
                                  <a:pt x="27" y="72"/>
                                  <a:pt x="27" y="72"/>
                                </a:cubicBezTo>
                                <a:cubicBezTo>
                                  <a:pt x="0" y="72"/>
                                  <a:pt x="0" y="72"/>
                                  <a:pt x="0" y="72"/>
                                </a:cubicBezTo>
                                <a:cubicBezTo>
                                  <a:pt x="0" y="55"/>
                                  <a:pt x="0" y="55"/>
                                  <a:pt x="0" y="55"/>
                                </a:cubicBezTo>
                                <a:cubicBezTo>
                                  <a:pt x="27" y="55"/>
                                  <a:pt x="27" y="55"/>
                                  <a:pt x="27" y="55"/>
                                </a:cubicBezTo>
                                <a:cubicBezTo>
                                  <a:pt x="27" y="35"/>
                                  <a:pt x="27" y="35"/>
                                  <a:pt x="27" y="35"/>
                                </a:cubicBezTo>
                                <a:cubicBezTo>
                                  <a:pt x="27" y="23"/>
                                  <a:pt x="30" y="14"/>
                                  <a:pt x="36" y="8"/>
                                </a:cubicBezTo>
                                <a:cubicBezTo>
                                  <a:pt x="42" y="3"/>
                                  <a:pt x="52" y="0"/>
                                  <a:pt x="64" y="0"/>
                                </a:cubicBezTo>
                                <a:cubicBezTo>
                                  <a:pt x="67" y="0"/>
                                  <a:pt x="70" y="0"/>
                                  <a:pt x="74" y="0"/>
                                </a:cubicBezTo>
                                <a:cubicBezTo>
                                  <a:pt x="77" y="0"/>
                                  <a:pt x="80" y="1"/>
                                  <a:pt x="82" y="1"/>
                                </a:cubicBezTo>
                                <a:cubicBezTo>
                                  <a:pt x="82" y="18"/>
                                  <a:pt x="82" y="18"/>
                                  <a:pt x="82" y="18"/>
                                </a:cubicBezTo>
                                <a:cubicBezTo>
                                  <a:pt x="76" y="18"/>
                                  <a:pt x="72" y="18"/>
                                  <a:pt x="70" y="18"/>
                                </a:cubicBezTo>
                                <a:cubicBezTo>
                                  <a:pt x="68" y="18"/>
                                  <a:pt x="66" y="18"/>
                                  <a:pt x="65" y="18"/>
                                </a:cubicBezTo>
                                <a:cubicBezTo>
                                  <a:pt x="62" y="18"/>
                                  <a:pt x="59" y="19"/>
                                  <a:pt x="57" y="20"/>
                                </a:cubicBezTo>
                                <a:cubicBezTo>
                                  <a:pt x="55" y="22"/>
                                  <a:pt x="54" y="23"/>
                                  <a:pt x="53" y="25"/>
                                </a:cubicBezTo>
                                <a:cubicBezTo>
                                  <a:pt x="52" y="27"/>
                                  <a:pt x="52" y="30"/>
                                  <a:pt x="52" y="32"/>
                                </a:cubicBezTo>
                                <a:cubicBezTo>
                                  <a:pt x="51" y="34"/>
                                  <a:pt x="51" y="36"/>
                                  <a:pt x="51" y="37"/>
                                </a:cubicBezTo>
                                <a:cubicBezTo>
                                  <a:pt x="51" y="55"/>
                                  <a:pt x="51" y="55"/>
                                  <a:pt x="51" y="55"/>
                                </a:cubicBezTo>
                                <a:cubicBezTo>
                                  <a:pt x="82" y="55"/>
                                  <a:pt x="82" y="55"/>
                                  <a:pt x="82" y="55"/>
                                </a:cubicBezTo>
                                <a:lnTo>
                                  <a:pt x="82"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6"/>
                        <wps:cNvSpPr>
                          <a:spLocks noEditPoints="1"/>
                        </wps:cNvSpPr>
                        <wps:spPr bwMode="auto">
                          <a:xfrm>
                            <a:off x="633095" y="93224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5 w 140"/>
                              <a:gd name="T13" fmla="*/ 24 h 153"/>
                              <a:gd name="T14" fmla="*/ 136 w 140"/>
                              <a:gd name="T15" fmla="*/ 49 h 153"/>
                              <a:gd name="T16" fmla="*/ 140 w 140"/>
                              <a:gd name="T17" fmla="*/ 77 h 153"/>
                              <a:gd name="T18" fmla="*/ 136 w 140"/>
                              <a:gd name="T19" fmla="*/ 105 h 153"/>
                              <a:gd name="T20" fmla="*/ 125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9 w 140"/>
                              <a:gd name="T41" fmla="*/ 135 h 153"/>
                              <a:gd name="T42" fmla="*/ 70 w 140"/>
                              <a:gd name="T43" fmla="*/ 136 h 153"/>
                              <a:gd name="T44" fmla="*/ 82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2 w 140"/>
                              <a:gd name="T57" fmla="*/ 19 h 153"/>
                              <a:gd name="T58" fmla="*/ 70 w 140"/>
                              <a:gd name="T59" fmla="*/ 17 h 153"/>
                              <a:gd name="T60" fmla="*/ 59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5" y="24"/>
                                </a:cubicBezTo>
                                <a:cubicBezTo>
                                  <a:pt x="130" y="31"/>
                                  <a:pt x="134" y="39"/>
                                  <a:pt x="136" y="49"/>
                                </a:cubicBezTo>
                                <a:cubicBezTo>
                                  <a:pt x="139" y="58"/>
                                  <a:pt x="140" y="67"/>
                                  <a:pt x="140" y="77"/>
                                </a:cubicBezTo>
                                <a:cubicBezTo>
                                  <a:pt x="140" y="86"/>
                                  <a:pt x="139" y="96"/>
                                  <a:pt x="136" y="105"/>
                                </a:cubicBezTo>
                                <a:cubicBezTo>
                                  <a:pt x="134" y="114"/>
                                  <a:pt x="130" y="122"/>
                                  <a:pt x="125"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9" y="135"/>
                                </a:cubicBezTo>
                                <a:cubicBezTo>
                                  <a:pt x="63" y="136"/>
                                  <a:pt x="67" y="136"/>
                                  <a:pt x="70" y="136"/>
                                </a:cubicBezTo>
                                <a:cubicBezTo>
                                  <a:pt x="73" y="136"/>
                                  <a:pt x="77" y="136"/>
                                  <a:pt x="82"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2" y="19"/>
                                </a:cubicBezTo>
                                <a:cubicBezTo>
                                  <a:pt x="77" y="18"/>
                                  <a:pt x="73" y="17"/>
                                  <a:pt x="70" y="17"/>
                                </a:cubicBezTo>
                                <a:cubicBezTo>
                                  <a:pt x="67" y="17"/>
                                  <a:pt x="63" y="18"/>
                                  <a:pt x="59"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7"/>
                        <wps:cNvSpPr>
                          <a:spLocks noEditPoints="1"/>
                        </wps:cNvSpPr>
                        <wps:spPr bwMode="auto">
                          <a:xfrm>
                            <a:off x="686435" y="9305290"/>
                            <a:ext cx="66040" cy="66040"/>
                          </a:xfrm>
                          <a:custGeom>
                            <a:avLst/>
                            <a:gdLst>
                              <a:gd name="T0" fmla="*/ 131 w 208"/>
                              <a:gd name="T1" fmla="*/ 204 h 208"/>
                              <a:gd name="T2" fmla="*/ 63 w 208"/>
                              <a:gd name="T3" fmla="*/ 201 h 208"/>
                              <a:gd name="T4" fmla="*/ 8 w 208"/>
                              <a:gd name="T5" fmla="*/ 148 h 208"/>
                              <a:gd name="T6" fmla="*/ 8 w 208"/>
                              <a:gd name="T7" fmla="*/ 61 h 208"/>
                              <a:gd name="T8" fmla="*/ 63 w 208"/>
                              <a:gd name="T9" fmla="*/ 7 h 208"/>
                              <a:gd name="T10" fmla="*/ 150 w 208"/>
                              <a:gd name="T11" fmla="*/ 8 h 208"/>
                              <a:gd name="T12" fmla="*/ 202 w 208"/>
                              <a:gd name="T13" fmla="*/ 61 h 208"/>
                              <a:gd name="T14" fmla="*/ 205 w 208"/>
                              <a:gd name="T15" fmla="*/ 120 h 208"/>
                              <a:gd name="T16" fmla="*/ 179 w 208"/>
                              <a:gd name="T17" fmla="*/ 155 h 208"/>
                              <a:gd name="T18" fmla="*/ 151 w 208"/>
                              <a:gd name="T19" fmla="*/ 160 h 208"/>
                              <a:gd name="T20" fmla="*/ 137 w 208"/>
                              <a:gd name="T21" fmla="*/ 154 h 208"/>
                              <a:gd name="T22" fmla="*/ 128 w 208"/>
                              <a:gd name="T23" fmla="*/ 153 h 208"/>
                              <a:gd name="T24" fmla="*/ 112 w 208"/>
                              <a:gd name="T25" fmla="*/ 161 h 208"/>
                              <a:gd name="T26" fmla="*/ 62 w 208"/>
                              <a:gd name="T27" fmla="*/ 147 h 208"/>
                              <a:gd name="T28" fmla="*/ 53 w 208"/>
                              <a:gd name="T29" fmla="*/ 86 h 208"/>
                              <a:gd name="T30" fmla="*/ 76 w 208"/>
                              <a:gd name="T31" fmla="*/ 56 h 208"/>
                              <a:gd name="T32" fmla="*/ 118 w 208"/>
                              <a:gd name="T33" fmla="*/ 57 h 208"/>
                              <a:gd name="T34" fmla="*/ 130 w 208"/>
                              <a:gd name="T35" fmla="*/ 67 h 208"/>
                              <a:gd name="T36" fmla="*/ 151 w 208"/>
                              <a:gd name="T37" fmla="*/ 56 h 208"/>
                              <a:gd name="T38" fmla="*/ 154 w 208"/>
                              <a:gd name="T39" fmla="*/ 141 h 208"/>
                              <a:gd name="T40" fmla="*/ 175 w 208"/>
                              <a:gd name="T41" fmla="*/ 139 h 208"/>
                              <a:gd name="T42" fmla="*/ 189 w 208"/>
                              <a:gd name="T43" fmla="*/ 114 h 208"/>
                              <a:gd name="T44" fmla="*/ 184 w 208"/>
                              <a:gd name="T45" fmla="*/ 63 h 208"/>
                              <a:gd name="T46" fmla="*/ 138 w 208"/>
                              <a:gd name="T47" fmla="*/ 21 h 208"/>
                              <a:gd name="T48" fmla="*/ 68 w 208"/>
                              <a:gd name="T49" fmla="*/ 23 h 208"/>
                              <a:gd name="T50" fmla="*/ 24 w 208"/>
                              <a:gd name="T51" fmla="*/ 70 h 208"/>
                              <a:gd name="T52" fmla="*/ 25 w 208"/>
                              <a:gd name="T53" fmla="*/ 143 h 208"/>
                              <a:gd name="T54" fmla="*/ 73 w 208"/>
                              <a:gd name="T55" fmla="*/ 186 h 208"/>
                              <a:gd name="T56" fmla="*/ 131 w 208"/>
                              <a:gd name="T57" fmla="*/ 187 h 208"/>
                              <a:gd name="T58" fmla="*/ 156 w 208"/>
                              <a:gd name="T59" fmla="*/ 194 h 208"/>
                              <a:gd name="T60" fmla="*/ 121 w 208"/>
                              <a:gd name="T61" fmla="*/ 81 h 208"/>
                              <a:gd name="T62" fmla="*/ 88 w 208"/>
                              <a:gd name="T63" fmla="*/ 74 h 208"/>
                              <a:gd name="T64" fmla="*/ 75 w 208"/>
                              <a:gd name="T65" fmla="*/ 93 h 208"/>
                              <a:gd name="T66" fmla="*/ 74 w 208"/>
                              <a:gd name="T67" fmla="*/ 120 h 208"/>
                              <a:gd name="T68" fmla="*/ 87 w 208"/>
                              <a:gd name="T69" fmla="*/ 141 h 208"/>
                              <a:gd name="T70" fmla="*/ 115 w 208"/>
                              <a:gd name="T71" fmla="*/ 140 h 208"/>
                              <a:gd name="T72" fmla="*/ 127 w 208"/>
                              <a:gd name="T73" fmla="*/ 11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08">
                                <a:moveTo>
                                  <a:pt x="156" y="194"/>
                                </a:moveTo>
                                <a:cubicBezTo>
                                  <a:pt x="147" y="199"/>
                                  <a:pt x="139" y="202"/>
                                  <a:pt x="131" y="204"/>
                                </a:cubicBezTo>
                                <a:cubicBezTo>
                                  <a:pt x="123" y="207"/>
                                  <a:pt x="114" y="208"/>
                                  <a:pt x="104" y="208"/>
                                </a:cubicBezTo>
                                <a:cubicBezTo>
                                  <a:pt x="89" y="208"/>
                                  <a:pt x="76" y="205"/>
                                  <a:pt x="63" y="201"/>
                                </a:cubicBezTo>
                                <a:cubicBezTo>
                                  <a:pt x="51" y="196"/>
                                  <a:pt x="40" y="190"/>
                                  <a:pt x="30" y="181"/>
                                </a:cubicBezTo>
                                <a:cubicBezTo>
                                  <a:pt x="21" y="172"/>
                                  <a:pt x="13" y="161"/>
                                  <a:pt x="8" y="148"/>
                                </a:cubicBezTo>
                                <a:cubicBezTo>
                                  <a:pt x="3" y="135"/>
                                  <a:pt x="0" y="120"/>
                                  <a:pt x="0" y="103"/>
                                </a:cubicBezTo>
                                <a:cubicBezTo>
                                  <a:pt x="0" y="88"/>
                                  <a:pt x="3" y="74"/>
                                  <a:pt x="8" y="61"/>
                                </a:cubicBezTo>
                                <a:cubicBezTo>
                                  <a:pt x="13" y="49"/>
                                  <a:pt x="21" y="38"/>
                                  <a:pt x="30" y="29"/>
                                </a:cubicBezTo>
                                <a:cubicBezTo>
                                  <a:pt x="39" y="20"/>
                                  <a:pt x="51" y="12"/>
                                  <a:pt x="63" y="7"/>
                                </a:cubicBezTo>
                                <a:cubicBezTo>
                                  <a:pt x="76" y="2"/>
                                  <a:pt x="89" y="0"/>
                                  <a:pt x="104" y="0"/>
                                </a:cubicBezTo>
                                <a:cubicBezTo>
                                  <a:pt x="122" y="0"/>
                                  <a:pt x="137" y="3"/>
                                  <a:pt x="150" y="8"/>
                                </a:cubicBezTo>
                                <a:cubicBezTo>
                                  <a:pt x="163" y="13"/>
                                  <a:pt x="174" y="21"/>
                                  <a:pt x="182" y="30"/>
                                </a:cubicBezTo>
                                <a:cubicBezTo>
                                  <a:pt x="191" y="39"/>
                                  <a:pt x="197" y="49"/>
                                  <a:pt x="202" y="61"/>
                                </a:cubicBezTo>
                                <a:cubicBezTo>
                                  <a:pt x="206" y="73"/>
                                  <a:pt x="208" y="85"/>
                                  <a:pt x="208" y="98"/>
                                </a:cubicBezTo>
                                <a:cubicBezTo>
                                  <a:pt x="208" y="105"/>
                                  <a:pt x="207" y="113"/>
                                  <a:pt x="205" y="120"/>
                                </a:cubicBezTo>
                                <a:cubicBezTo>
                                  <a:pt x="202" y="127"/>
                                  <a:pt x="199" y="134"/>
                                  <a:pt x="195" y="140"/>
                                </a:cubicBezTo>
                                <a:cubicBezTo>
                                  <a:pt x="191" y="146"/>
                                  <a:pt x="185" y="151"/>
                                  <a:pt x="179" y="155"/>
                                </a:cubicBezTo>
                                <a:cubicBezTo>
                                  <a:pt x="172" y="159"/>
                                  <a:pt x="165" y="161"/>
                                  <a:pt x="157" y="161"/>
                                </a:cubicBezTo>
                                <a:cubicBezTo>
                                  <a:pt x="155" y="161"/>
                                  <a:pt x="153" y="160"/>
                                  <a:pt x="151" y="160"/>
                                </a:cubicBezTo>
                                <a:cubicBezTo>
                                  <a:pt x="148" y="160"/>
                                  <a:pt x="146" y="159"/>
                                  <a:pt x="144" y="158"/>
                                </a:cubicBezTo>
                                <a:cubicBezTo>
                                  <a:pt x="142" y="157"/>
                                  <a:pt x="139" y="156"/>
                                  <a:pt x="137" y="154"/>
                                </a:cubicBezTo>
                                <a:cubicBezTo>
                                  <a:pt x="135" y="153"/>
                                  <a:pt x="133" y="150"/>
                                  <a:pt x="132" y="147"/>
                                </a:cubicBezTo>
                                <a:cubicBezTo>
                                  <a:pt x="131" y="149"/>
                                  <a:pt x="130" y="151"/>
                                  <a:pt x="128" y="153"/>
                                </a:cubicBezTo>
                                <a:cubicBezTo>
                                  <a:pt x="126" y="155"/>
                                  <a:pt x="124" y="156"/>
                                  <a:pt x="122" y="158"/>
                                </a:cubicBezTo>
                                <a:cubicBezTo>
                                  <a:pt x="119" y="159"/>
                                  <a:pt x="116" y="160"/>
                                  <a:pt x="112" y="161"/>
                                </a:cubicBezTo>
                                <a:cubicBezTo>
                                  <a:pt x="108" y="162"/>
                                  <a:pt x="103" y="162"/>
                                  <a:pt x="98" y="162"/>
                                </a:cubicBezTo>
                                <a:cubicBezTo>
                                  <a:pt x="83" y="162"/>
                                  <a:pt x="71" y="157"/>
                                  <a:pt x="62" y="147"/>
                                </a:cubicBezTo>
                                <a:cubicBezTo>
                                  <a:pt x="54" y="137"/>
                                  <a:pt x="49" y="124"/>
                                  <a:pt x="49" y="107"/>
                                </a:cubicBezTo>
                                <a:cubicBezTo>
                                  <a:pt x="49" y="99"/>
                                  <a:pt x="51" y="92"/>
                                  <a:pt x="53" y="86"/>
                                </a:cubicBezTo>
                                <a:cubicBezTo>
                                  <a:pt x="55" y="79"/>
                                  <a:pt x="58" y="73"/>
                                  <a:pt x="62" y="68"/>
                                </a:cubicBezTo>
                                <a:cubicBezTo>
                                  <a:pt x="66" y="63"/>
                                  <a:pt x="71" y="59"/>
                                  <a:pt x="76" y="56"/>
                                </a:cubicBezTo>
                                <a:cubicBezTo>
                                  <a:pt x="82" y="53"/>
                                  <a:pt x="89" y="52"/>
                                  <a:pt x="96" y="52"/>
                                </a:cubicBezTo>
                                <a:cubicBezTo>
                                  <a:pt x="105" y="52"/>
                                  <a:pt x="112" y="54"/>
                                  <a:pt x="118" y="57"/>
                                </a:cubicBezTo>
                                <a:cubicBezTo>
                                  <a:pt x="123" y="60"/>
                                  <a:pt x="126" y="63"/>
                                  <a:pt x="129" y="67"/>
                                </a:cubicBezTo>
                                <a:cubicBezTo>
                                  <a:pt x="130" y="67"/>
                                  <a:pt x="130" y="67"/>
                                  <a:pt x="130" y="67"/>
                                </a:cubicBezTo>
                                <a:cubicBezTo>
                                  <a:pt x="130" y="56"/>
                                  <a:pt x="130" y="56"/>
                                  <a:pt x="130" y="56"/>
                                </a:cubicBezTo>
                                <a:cubicBezTo>
                                  <a:pt x="151" y="56"/>
                                  <a:pt x="151" y="56"/>
                                  <a:pt x="151" y="56"/>
                                </a:cubicBezTo>
                                <a:cubicBezTo>
                                  <a:pt x="151" y="127"/>
                                  <a:pt x="151" y="127"/>
                                  <a:pt x="151" y="127"/>
                                </a:cubicBezTo>
                                <a:cubicBezTo>
                                  <a:pt x="151" y="134"/>
                                  <a:pt x="152" y="139"/>
                                  <a:pt x="154" y="141"/>
                                </a:cubicBezTo>
                                <a:cubicBezTo>
                                  <a:pt x="156" y="142"/>
                                  <a:pt x="159" y="143"/>
                                  <a:pt x="162" y="143"/>
                                </a:cubicBezTo>
                                <a:cubicBezTo>
                                  <a:pt x="167" y="143"/>
                                  <a:pt x="171" y="142"/>
                                  <a:pt x="175" y="139"/>
                                </a:cubicBezTo>
                                <a:cubicBezTo>
                                  <a:pt x="178" y="136"/>
                                  <a:pt x="181" y="133"/>
                                  <a:pt x="184" y="128"/>
                                </a:cubicBezTo>
                                <a:cubicBezTo>
                                  <a:pt x="186" y="124"/>
                                  <a:pt x="188" y="119"/>
                                  <a:pt x="189" y="114"/>
                                </a:cubicBezTo>
                                <a:cubicBezTo>
                                  <a:pt x="190" y="108"/>
                                  <a:pt x="190" y="103"/>
                                  <a:pt x="190" y="98"/>
                                </a:cubicBezTo>
                                <a:cubicBezTo>
                                  <a:pt x="190" y="85"/>
                                  <a:pt x="188" y="73"/>
                                  <a:pt x="184" y="63"/>
                                </a:cubicBezTo>
                                <a:cubicBezTo>
                                  <a:pt x="179" y="53"/>
                                  <a:pt x="173" y="44"/>
                                  <a:pt x="165" y="37"/>
                                </a:cubicBezTo>
                                <a:cubicBezTo>
                                  <a:pt x="157" y="30"/>
                                  <a:pt x="148" y="24"/>
                                  <a:pt x="138" y="21"/>
                                </a:cubicBezTo>
                                <a:cubicBezTo>
                                  <a:pt x="127" y="17"/>
                                  <a:pt x="116" y="16"/>
                                  <a:pt x="104" y="16"/>
                                </a:cubicBezTo>
                                <a:cubicBezTo>
                                  <a:pt x="90" y="16"/>
                                  <a:pt x="78" y="18"/>
                                  <a:pt x="68" y="23"/>
                                </a:cubicBezTo>
                                <a:cubicBezTo>
                                  <a:pt x="57" y="28"/>
                                  <a:pt x="48" y="34"/>
                                  <a:pt x="41" y="42"/>
                                </a:cubicBezTo>
                                <a:cubicBezTo>
                                  <a:pt x="33" y="50"/>
                                  <a:pt x="28" y="60"/>
                                  <a:pt x="24" y="70"/>
                                </a:cubicBezTo>
                                <a:cubicBezTo>
                                  <a:pt x="20" y="81"/>
                                  <a:pt x="18" y="92"/>
                                  <a:pt x="18" y="103"/>
                                </a:cubicBezTo>
                                <a:cubicBezTo>
                                  <a:pt x="18" y="119"/>
                                  <a:pt x="20" y="132"/>
                                  <a:pt x="25" y="143"/>
                                </a:cubicBezTo>
                                <a:cubicBezTo>
                                  <a:pt x="30" y="155"/>
                                  <a:pt x="37" y="164"/>
                                  <a:pt x="45" y="171"/>
                                </a:cubicBezTo>
                                <a:cubicBezTo>
                                  <a:pt x="54" y="178"/>
                                  <a:pt x="63" y="183"/>
                                  <a:pt x="73" y="186"/>
                                </a:cubicBezTo>
                                <a:cubicBezTo>
                                  <a:pt x="84" y="190"/>
                                  <a:pt x="94" y="192"/>
                                  <a:pt x="104" y="192"/>
                                </a:cubicBezTo>
                                <a:cubicBezTo>
                                  <a:pt x="114" y="192"/>
                                  <a:pt x="123" y="190"/>
                                  <a:pt x="131" y="187"/>
                                </a:cubicBezTo>
                                <a:cubicBezTo>
                                  <a:pt x="138" y="184"/>
                                  <a:pt x="143" y="182"/>
                                  <a:pt x="148" y="179"/>
                                </a:cubicBezTo>
                                <a:lnTo>
                                  <a:pt x="156" y="194"/>
                                </a:lnTo>
                                <a:close/>
                                <a:moveTo>
                                  <a:pt x="128" y="107"/>
                                </a:moveTo>
                                <a:cubicBezTo>
                                  <a:pt x="128" y="96"/>
                                  <a:pt x="126" y="87"/>
                                  <a:pt x="121" y="81"/>
                                </a:cubicBezTo>
                                <a:cubicBezTo>
                                  <a:pt x="117" y="74"/>
                                  <a:pt x="110" y="70"/>
                                  <a:pt x="101" y="70"/>
                                </a:cubicBezTo>
                                <a:cubicBezTo>
                                  <a:pt x="96" y="70"/>
                                  <a:pt x="92" y="71"/>
                                  <a:pt x="88" y="74"/>
                                </a:cubicBezTo>
                                <a:cubicBezTo>
                                  <a:pt x="85" y="76"/>
                                  <a:pt x="82" y="78"/>
                                  <a:pt x="79" y="82"/>
                                </a:cubicBezTo>
                                <a:cubicBezTo>
                                  <a:pt x="77" y="85"/>
                                  <a:pt x="76" y="89"/>
                                  <a:pt x="75" y="93"/>
                                </a:cubicBezTo>
                                <a:cubicBezTo>
                                  <a:pt x="74" y="98"/>
                                  <a:pt x="73" y="103"/>
                                  <a:pt x="73" y="107"/>
                                </a:cubicBezTo>
                                <a:cubicBezTo>
                                  <a:pt x="73" y="111"/>
                                  <a:pt x="73" y="115"/>
                                  <a:pt x="74" y="120"/>
                                </a:cubicBezTo>
                                <a:cubicBezTo>
                                  <a:pt x="75" y="124"/>
                                  <a:pt x="76" y="128"/>
                                  <a:pt x="78" y="132"/>
                                </a:cubicBezTo>
                                <a:cubicBezTo>
                                  <a:pt x="80" y="135"/>
                                  <a:pt x="83" y="138"/>
                                  <a:pt x="87" y="141"/>
                                </a:cubicBezTo>
                                <a:cubicBezTo>
                                  <a:pt x="91" y="143"/>
                                  <a:pt x="95" y="144"/>
                                  <a:pt x="101" y="144"/>
                                </a:cubicBezTo>
                                <a:cubicBezTo>
                                  <a:pt x="106" y="144"/>
                                  <a:pt x="111" y="143"/>
                                  <a:pt x="115" y="140"/>
                                </a:cubicBezTo>
                                <a:cubicBezTo>
                                  <a:pt x="118" y="138"/>
                                  <a:pt x="121" y="135"/>
                                  <a:pt x="123" y="131"/>
                                </a:cubicBezTo>
                                <a:cubicBezTo>
                                  <a:pt x="125" y="127"/>
                                  <a:pt x="126" y="124"/>
                                  <a:pt x="127" y="119"/>
                                </a:cubicBezTo>
                                <a:cubicBezTo>
                                  <a:pt x="128" y="115"/>
                                  <a:pt x="128" y="111"/>
                                  <a:pt x="128" y="10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8"/>
                        <wps:cNvSpPr>
                          <a:spLocks noEditPoints="1"/>
                        </wps:cNvSpPr>
                        <wps:spPr bwMode="auto">
                          <a:xfrm>
                            <a:off x="762000"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9"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9"/>
                        <wps:cNvSpPr>
                          <a:spLocks/>
                        </wps:cNvSpPr>
                        <wps:spPr bwMode="auto">
                          <a:xfrm>
                            <a:off x="815340"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0"/>
                        <wps:cNvSpPr>
                          <a:spLocks/>
                        </wps:cNvSpPr>
                        <wps:spPr bwMode="auto">
                          <a:xfrm>
                            <a:off x="866140" y="9322435"/>
                            <a:ext cx="24765" cy="46990"/>
                          </a:xfrm>
                          <a:custGeom>
                            <a:avLst/>
                            <a:gdLst>
                              <a:gd name="T0" fmla="*/ 79 w 79"/>
                              <a:gd name="T1" fmla="*/ 17 h 148"/>
                              <a:gd name="T2" fmla="*/ 57 w 79"/>
                              <a:gd name="T3" fmla="*/ 21 h 148"/>
                              <a:gd name="T4" fmla="*/ 41 w 79"/>
                              <a:gd name="T5" fmla="*/ 29 h 148"/>
                              <a:gd name="T6" fmla="*/ 30 w 79"/>
                              <a:gd name="T7" fmla="*/ 44 h 148"/>
                              <a:gd name="T8" fmla="*/ 25 w 79"/>
                              <a:gd name="T9" fmla="*/ 67 h 148"/>
                              <a:gd name="T10" fmla="*/ 25 w 79"/>
                              <a:gd name="T11" fmla="*/ 75 h 148"/>
                              <a:gd name="T12" fmla="*/ 25 w 79"/>
                              <a:gd name="T13" fmla="*/ 82 h 148"/>
                              <a:gd name="T14" fmla="*/ 25 w 79"/>
                              <a:gd name="T15" fmla="*/ 148 h 148"/>
                              <a:gd name="T16" fmla="*/ 0 w 79"/>
                              <a:gd name="T17" fmla="*/ 148 h 148"/>
                              <a:gd name="T18" fmla="*/ 0 w 79"/>
                              <a:gd name="T19" fmla="*/ 6 h 148"/>
                              <a:gd name="T20" fmla="*/ 25 w 79"/>
                              <a:gd name="T21" fmla="*/ 6 h 148"/>
                              <a:gd name="T22" fmla="*/ 25 w 79"/>
                              <a:gd name="T23" fmla="*/ 33 h 148"/>
                              <a:gd name="T24" fmla="*/ 25 w 79"/>
                              <a:gd name="T25" fmla="*/ 33 h 148"/>
                              <a:gd name="T26" fmla="*/ 33 w 79"/>
                              <a:gd name="T27" fmla="*/ 19 h 148"/>
                              <a:gd name="T28" fmla="*/ 44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4" y="19"/>
                                  <a:pt x="57" y="21"/>
                                </a:cubicBezTo>
                                <a:cubicBezTo>
                                  <a:pt x="51" y="23"/>
                                  <a:pt x="45" y="25"/>
                                  <a:pt x="41" y="29"/>
                                </a:cubicBezTo>
                                <a:cubicBezTo>
                                  <a:pt x="36" y="33"/>
                                  <a:pt x="32" y="38"/>
                                  <a:pt x="30" y="44"/>
                                </a:cubicBezTo>
                                <a:cubicBezTo>
                                  <a:pt x="27" y="51"/>
                                  <a:pt x="25"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5" y="33"/>
                                  <a:pt x="25" y="33"/>
                                  <a:pt x="25" y="33"/>
                                </a:cubicBezTo>
                                <a:cubicBezTo>
                                  <a:pt x="27" y="28"/>
                                  <a:pt x="29" y="23"/>
                                  <a:pt x="33" y="19"/>
                                </a:cubicBezTo>
                                <a:cubicBezTo>
                                  <a:pt x="36" y="15"/>
                                  <a:pt x="40" y="12"/>
                                  <a:pt x="44"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01"/>
                        <wps:cNvSpPr>
                          <a:spLocks noEditPoints="1"/>
                        </wps:cNvSpPr>
                        <wps:spPr bwMode="auto">
                          <a:xfrm>
                            <a:off x="898525"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2"/>
                        <wps:cNvSpPr>
                          <a:spLocks noEditPoints="1"/>
                        </wps:cNvSpPr>
                        <wps:spPr bwMode="auto">
                          <a:xfrm>
                            <a:off x="916305" y="93071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4 w 136"/>
                              <a:gd name="T23" fmla="*/ 156 h 201"/>
                              <a:gd name="T24" fmla="*/ 0 w 136"/>
                              <a:gd name="T25" fmla="*/ 124 h 201"/>
                              <a:gd name="T26" fmla="*/ 2 w 136"/>
                              <a:gd name="T27" fmla="*/ 100 h 201"/>
                              <a:gd name="T28" fmla="*/ 11 w 136"/>
                              <a:gd name="T29" fmla="*/ 75 h 201"/>
                              <a:gd name="T30" fmla="*/ 31 w 136"/>
                              <a:gd name="T31" fmla="*/ 56 h 201"/>
                              <a:gd name="T32" fmla="*/ 64 w 136"/>
                              <a:gd name="T33" fmla="*/ 48 h 201"/>
                              <a:gd name="T34" fmla="*/ 90 w 136"/>
                              <a:gd name="T35" fmla="*/ 53 h 201"/>
                              <a:gd name="T36" fmla="*/ 111 w 136"/>
                              <a:gd name="T37" fmla="*/ 72 h 201"/>
                              <a:gd name="T38" fmla="*/ 111 w 136"/>
                              <a:gd name="T39" fmla="*/ 0 h 201"/>
                              <a:gd name="T40" fmla="*/ 136 w 136"/>
                              <a:gd name="T41" fmla="*/ 0 h 201"/>
                              <a:gd name="T42" fmla="*/ 26 w 136"/>
                              <a:gd name="T43" fmla="*/ 124 h 201"/>
                              <a:gd name="T44" fmla="*/ 31 w 136"/>
                              <a:gd name="T45" fmla="*/ 156 h 201"/>
                              <a:gd name="T46" fmla="*/ 43 w 136"/>
                              <a:gd name="T47" fmla="*/ 174 h 201"/>
                              <a:gd name="T48" fmla="*/ 57 w 136"/>
                              <a:gd name="T49" fmla="*/ 182 h 201"/>
                              <a:gd name="T50" fmla="*/ 70 w 136"/>
                              <a:gd name="T51" fmla="*/ 184 h 201"/>
                              <a:gd name="T52" fmla="*/ 86 w 136"/>
                              <a:gd name="T53" fmla="*/ 181 h 201"/>
                              <a:gd name="T54" fmla="*/ 99 w 136"/>
                              <a:gd name="T55" fmla="*/ 170 h 201"/>
                              <a:gd name="T56" fmla="*/ 109 w 136"/>
                              <a:gd name="T57" fmla="*/ 152 h 201"/>
                              <a:gd name="T58" fmla="*/ 113 w 136"/>
                              <a:gd name="T59" fmla="*/ 124 h 201"/>
                              <a:gd name="T60" fmla="*/ 109 w 136"/>
                              <a:gd name="T61" fmla="*/ 97 h 201"/>
                              <a:gd name="T62" fmla="*/ 99 w 136"/>
                              <a:gd name="T63" fmla="*/ 79 h 201"/>
                              <a:gd name="T64" fmla="*/ 85 w 136"/>
                              <a:gd name="T65" fmla="*/ 69 h 201"/>
                              <a:gd name="T66" fmla="*/ 69 w 136"/>
                              <a:gd name="T67" fmla="*/ 65 h 201"/>
                              <a:gd name="T68" fmla="*/ 52 w 136"/>
                              <a:gd name="T69" fmla="*/ 69 h 201"/>
                              <a:gd name="T70" fmla="*/ 38 w 136"/>
                              <a:gd name="T71" fmla="*/ 79 h 201"/>
                              <a:gd name="T72" fmla="*/ 29 w 136"/>
                              <a:gd name="T73" fmla="*/ 97 h 201"/>
                              <a:gd name="T74" fmla="*/ 26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4" y="187"/>
                                  <a:pt x="101" y="190"/>
                                  <a:pt x="98" y="192"/>
                                </a:cubicBezTo>
                                <a:cubicBezTo>
                                  <a:pt x="94" y="195"/>
                                  <a:pt x="89" y="197"/>
                                  <a:pt x="84" y="199"/>
                                </a:cubicBezTo>
                                <a:cubicBezTo>
                                  <a:pt x="79" y="200"/>
                                  <a:pt x="72" y="201"/>
                                  <a:pt x="65"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3" y="61"/>
                                  <a:pt x="31" y="56"/>
                                </a:cubicBezTo>
                                <a:cubicBezTo>
                                  <a:pt x="39" y="50"/>
                                  <a:pt x="50" y="48"/>
                                  <a:pt x="64" y="48"/>
                                </a:cubicBezTo>
                                <a:cubicBezTo>
                                  <a:pt x="74" y="48"/>
                                  <a:pt x="82" y="50"/>
                                  <a:pt x="90" y="53"/>
                                </a:cubicBezTo>
                                <a:cubicBezTo>
                                  <a:pt x="98" y="56"/>
                                  <a:pt x="105" y="62"/>
                                  <a:pt x="111" y="72"/>
                                </a:cubicBezTo>
                                <a:cubicBezTo>
                                  <a:pt x="111" y="0"/>
                                  <a:pt x="111" y="0"/>
                                  <a:pt x="111" y="0"/>
                                </a:cubicBezTo>
                                <a:lnTo>
                                  <a:pt x="136" y="0"/>
                                </a:lnTo>
                                <a:close/>
                                <a:moveTo>
                                  <a:pt x="26" y="124"/>
                                </a:moveTo>
                                <a:cubicBezTo>
                                  <a:pt x="26" y="138"/>
                                  <a:pt x="28" y="149"/>
                                  <a:pt x="31" y="156"/>
                                </a:cubicBezTo>
                                <a:cubicBezTo>
                                  <a:pt x="34" y="164"/>
                                  <a:pt x="38" y="170"/>
                                  <a:pt x="43" y="174"/>
                                </a:cubicBezTo>
                                <a:cubicBezTo>
                                  <a:pt x="47" y="178"/>
                                  <a:pt x="52" y="181"/>
                                  <a:pt x="57" y="182"/>
                                </a:cubicBezTo>
                                <a:cubicBezTo>
                                  <a:pt x="62" y="183"/>
                                  <a:pt x="66" y="184"/>
                                  <a:pt x="70" y="184"/>
                                </a:cubicBezTo>
                                <a:cubicBezTo>
                                  <a:pt x="75" y="184"/>
                                  <a:pt x="81" y="183"/>
                                  <a:pt x="86" y="181"/>
                                </a:cubicBezTo>
                                <a:cubicBezTo>
                                  <a:pt x="91" y="179"/>
                                  <a:pt x="95" y="175"/>
                                  <a:pt x="99" y="170"/>
                                </a:cubicBezTo>
                                <a:cubicBezTo>
                                  <a:pt x="103" y="166"/>
                                  <a:pt x="106" y="159"/>
                                  <a:pt x="109" y="152"/>
                                </a:cubicBezTo>
                                <a:cubicBezTo>
                                  <a:pt x="111" y="144"/>
                                  <a:pt x="113" y="135"/>
                                  <a:pt x="113" y="124"/>
                                </a:cubicBezTo>
                                <a:cubicBezTo>
                                  <a:pt x="113" y="114"/>
                                  <a:pt x="111" y="105"/>
                                  <a:pt x="109" y="97"/>
                                </a:cubicBezTo>
                                <a:cubicBezTo>
                                  <a:pt x="107" y="90"/>
                                  <a:pt x="103" y="84"/>
                                  <a:pt x="99" y="79"/>
                                </a:cubicBezTo>
                                <a:cubicBezTo>
                                  <a:pt x="95" y="74"/>
                                  <a:pt x="91" y="71"/>
                                  <a:pt x="85" y="69"/>
                                </a:cubicBezTo>
                                <a:cubicBezTo>
                                  <a:pt x="80" y="66"/>
                                  <a:pt x="74" y="65"/>
                                  <a:pt x="69" y="65"/>
                                </a:cubicBezTo>
                                <a:cubicBezTo>
                                  <a:pt x="63" y="65"/>
                                  <a:pt x="57" y="66"/>
                                  <a:pt x="52" y="69"/>
                                </a:cubicBezTo>
                                <a:cubicBezTo>
                                  <a:pt x="47" y="71"/>
                                  <a:pt x="42" y="74"/>
                                  <a:pt x="38" y="79"/>
                                </a:cubicBezTo>
                                <a:cubicBezTo>
                                  <a:pt x="35" y="84"/>
                                  <a:pt x="32"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103"/>
                        <wps:cNvSpPr>
                          <a:spLocks noChangeArrowheads="1"/>
                        </wps:cNvSpPr>
                        <wps:spPr bwMode="auto">
                          <a:xfrm>
                            <a:off x="975360" y="93599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Freeform 104"/>
                        <wps:cNvSpPr>
                          <a:spLocks noEditPoints="1"/>
                        </wps:cNvSpPr>
                        <wps:spPr bwMode="auto">
                          <a:xfrm>
                            <a:off x="997585"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8"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05"/>
                        <wps:cNvSpPr>
                          <a:spLocks/>
                        </wps:cNvSpPr>
                        <wps:spPr bwMode="auto">
                          <a:xfrm>
                            <a:off x="1050925"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06"/>
                        <wps:cNvSpPr>
                          <a:spLocks/>
                        </wps:cNvSpPr>
                        <wps:spPr bwMode="auto">
                          <a:xfrm>
                            <a:off x="265430" y="9421495"/>
                            <a:ext cx="38100" cy="62230"/>
                          </a:xfrm>
                          <a:custGeom>
                            <a:avLst/>
                            <a:gdLst>
                              <a:gd name="T0" fmla="*/ 25 w 120"/>
                              <a:gd name="T1" fmla="*/ 0 h 196"/>
                              <a:gd name="T2" fmla="*/ 25 w 120"/>
                              <a:gd name="T3" fmla="*/ 73 h 196"/>
                              <a:gd name="T4" fmla="*/ 46 w 120"/>
                              <a:gd name="T5" fmla="*/ 54 h 196"/>
                              <a:gd name="T6" fmla="*/ 73 w 120"/>
                              <a:gd name="T7" fmla="*/ 48 h 196"/>
                              <a:gd name="T8" fmla="*/ 93 w 120"/>
                              <a:gd name="T9" fmla="*/ 51 h 196"/>
                              <a:gd name="T10" fmla="*/ 107 w 120"/>
                              <a:gd name="T11" fmla="*/ 59 h 196"/>
                              <a:gd name="T12" fmla="*/ 115 w 120"/>
                              <a:gd name="T13" fmla="*/ 70 h 196"/>
                              <a:gd name="T14" fmla="*/ 118 w 120"/>
                              <a:gd name="T15" fmla="*/ 82 h 196"/>
                              <a:gd name="T16" fmla="*/ 120 w 120"/>
                              <a:gd name="T17" fmla="*/ 93 h 196"/>
                              <a:gd name="T18" fmla="*/ 120 w 120"/>
                              <a:gd name="T19" fmla="*/ 101 h 196"/>
                              <a:gd name="T20" fmla="*/ 120 w 120"/>
                              <a:gd name="T21" fmla="*/ 196 h 196"/>
                              <a:gd name="T22" fmla="*/ 95 w 120"/>
                              <a:gd name="T23" fmla="*/ 196 h 196"/>
                              <a:gd name="T24" fmla="*/ 95 w 120"/>
                              <a:gd name="T25" fmla="*/ 109 h 196"/>
                              <a:gd name="T26" fmla="*/ 95 w 120"/>
                              <a:gd name="T27" fmla="*/ 95 h 196"/>
                              <a:gd name="T28" fmla="*/ 92 w 120"/>
                              <a:gd name="T29" fmla="*/ 81 h 196"/>
                              <a:gd name="T30" fmla="*/ 83 w 120"/>
                              <a:gd name="T31" fmla="*/ 70 h 196"/>
                              <a:gd name="T32" fmla="*/ 66 w 120"/>
                              <a:gd name="T33" fmla="*/ 65 h 196"/>
                              <a:gd name="T34" fmla="*/ 54 w 120"/>
                              <a:gd name="T35" fmla="*/ 67 h 196"/>
                              <a:gd name="T36" fmla="*/ 40 w 120"/>
                              <a:gd name="T37" fmla="*/ 74 h 196"/>
                              <a:gd name="T38" fmla="*/ 29 w 120"/>
                              <a:gd name="T39" fmla="*/ 90 h 196"/>
                              <a:gd name="T40" fmla="*/ 25 w 120"/>
                              <a:gd name="T41" fmla="*/ 118 h 196"/>
                              <a:gd name="T42" fmla="*/ 25 w 120"/>
                              <a:gd name="T43" fmla="*/ 196 h 196"/>
                              <a:gd name="T44" fmla="*/ 0 w 120"/>
                              <a:gd name="T45" fmla="*/ 196 h 196"/>
                              <a:gd name="T46" fmla="*/ 0 w 120"/>
                              <a:gd name="T47" fmla="*/ 0 h 196"/>
                              <a:gd name="T48" fmla="*/ 25 w 120"/>
                              <a:gd name="T4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0" h="196">
                                <a:moveTo>
                                  <a:pt x="25" y="0"/>
                                </a:moveTo>
                                <a:cubicBezTo>
                                  <a:pt x="25" y="73"/>
                                  <a:pt x="25" y="73"/>
                                  <a:pt x="25" y="73"/>
                                </a:cubicBezTo>
                                <a:cubicBezTo>
                                  <a:pt x="31" y="64"/>
                                  <a:pt x="39" y="58"/>
                                  <a:pt x="46" y="54"/>
                                </a:cubicBezTo>
                                <a:cubicBezTo>
                                  <a:pt x="54" y="50"/>
                                  <a:pt x="63" y="48"/>
                                  <a:pt x="73" y="48"/>
                                </a:cubicBezTo>
                                <a:cubicBezTo>
                                  <a:pt x="81" y="48"/>
                                  <a:pt x="88" y="49"/>
                                  <a:pt x="93" y="51"/>
                                </a:cubicBezTo>
                                <a:cubicBezTo>
                                  <a:pt x="99" y="53"/>
                                  <a:pt x="103" y="56"/>
                                  <a:pt x="107" y="59"/>
                                </a:cubicBezTo>
                                <a:cubicBezTo>
                                  <a:pt x="110" y="62"/>
                                  <a:pt x="113" y="66"/>
                                  <a:pt x="115" y="70"/>
                                </a:cubicBezTo>
                                <a:cubicBezTo>
                                  <a:pt x="116" y="74"/>
                                  <a:pt x="118" y="78"/>
                                  <a:pt x="118" y="82"/>
                                </a:cubicBezTo>
                                <a:cubicBezTo>
                                  <a:pt x="119" y="86"/>
                                  <a:pt x="120" y="90"/>
                                  <a:pt x="120" y="93"/>
                                </a:cubicBezTo>
                                <a:cubicBezTo>
                                  <a:pt x="120" y="97"/>
                                  <a:pt x="120" y="99"/>
                                  <a:pt x="120" y="101"/>
                                </a:cubicBezTo>
                                <a:cubicBezTo>
                                  <a:pt x="120" y="196"/>
                                  <a:pt x="120" y="196"/>
                                  <a:pt x="120" y="196"/>
                                </a:cubicBezTo>
                                <a:cubicBezTo>
                                  <a:pt x="95" y="196"/>
                                  <a:pt x="95" y="196"/>
                                  <a:pt x="95" y="196"/>
                                </a:cubicBezTo>
                                <a:cubicBezTo>
                                  <a:pt x="95" y="109"/>
                                  <a:pt x="95" y="109"/>
                                  <a:pt x="95" y="109"/>
                                </a:cubicBezTo>
                                <a:cubicBezTo>
                                  <a:pt x="95" y="105"/>
                                  <a:pt x="95" y="100"/>
                                  <a:pt x="95" y="95"/>
                                </a:cubicBezTo>
                                <a:cubicBezTo>
                                  <a:pt x="95" y="90"/>
                                  <a:pt x="94" y="85"/>
                                  <a:pt x="92" y="81"/>
                                </a:cubicBezTo>
                                <a:cubicBezTo>
                                  <a:pt x="90" y="76"/>
                                  <a:pt x="87" y="73"/>
                                  <a:pt x="83" y="70"/>
                                </a:cubicBezTo>
                                <a:cubicBezTo>
                                  <a:pt x="79" y="67"/>
                                  <a:pt x="73" y="65"/>
                                  <a:pt x="66" y="65"/>
                                </a:cubicBezTo>
                                <a:cubicBezTo>
                                  <a:pt x="62" y="65"/>
                                  <a:pt x="58" y="66"/>
                                  <a:pt x="54" y="67"/>
                                </a:cubicBezTo>
                                <a:cubicBezTo>
                                  <a:pt x="49" y="68"/>
                                  <a:pt x="44" y="70"/>
                                  <a:pt x="40" y="74"/>
                                </a:cubicBezTo>
                                <a:cubicBezTo>
                                  <a:pt x="36" y="78"/>
                                  <a:pt x="32" y="83"/>
                                  <a:pt x="29" y="90"/>
                                </a:cubicBezTo>
                                <a:cubicBezTo>
                                  <a:pt x="26" y="97"/>
                                  <a:pt x="25" y="106"/>
                                  <a:pt x="25" y="118"/>
                                </a:cubicBezTo>
                                <a:cubicBezTo>
                                  <a:pt x="25" y="196"/>
                                  <a:pt x="25" y="196"/>
                                  <a:pt x="25" y="196"/>
                                </a:cubicBezTo>
                                <a:cubicBezTo>
                                  <a:pt x="0" y="196"/>
                                  <a:pt x="0" y="196"/>
                                  <a:pt x="0" y="196"/>
                                </a:cubicBezTo>
                                <a:cubicBezTo>
                                  <a:pt x="0" y="0"/>
                                  <a:pt x="0" y="0"/>
                                  <a:pt x="0" y="0"/>
                                </a:cubicBez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07"/>
                        <wps:cNvSpPr>
                          <a:spLocks/>
                        </wps:cNvSpPr>
                        <wps:spPr bwMode="auto">
                          <a:xfrm>
                            <a:off x="311150" y="9425305"/>
                            <a:ext cx="25400" cy="60325"/>
                          </a:xfrm>
                          <a:custGeom>
                            <a:avLst/>
                            <a:gdLst>
                              <a:gd name="T0" fmla="*/ 25 w 80"/>
                              <a:gd name="T1" fmla="*/ 43 h 190"/>
                              <a:gd name="T2" fmla="*/ 25 w 80"/>
                              <a:gd name="T3" fmla="*/ 0 h 190"/>
                              <a:gd name="T4" fmla="*/ 50 w 80"/>
                              <a:gd name="T5" fmla="*/ 0 h 190"/>
                              <a:gd name="T6" fmla="*/ 50 w 80"/>
                              <a:gd name="T7" fmla="*/ 43 h 190"/>
                              <a:gd name="T8" fmla="*/ 80 w 80"/>
                              <a:gd name="T9" fmla="*/ 43 h 190"/>
                              <a:gd name="T10" fmla="*/ 80 w 80"/>
                              <a:gd name="T11" fmla="*/ 60 h 190"/>
                              <a:gd name="T12" fmla="*/ 50 w 80"/>
                              <a:gd name="T13" fmla="*/ 60 h 190"/>
                              <a:gd name="T14" fmla="*/ 50 w 80"/>
                              <a:gd name="T15" fmla="*/ 150 h 190"/>
                              <a:gd name="T16" fmla="*/ 50 w 80"/>
                              <a:gd name="T17" fmla="*/ 158 h 190"/>
                              <a:gd name="T18" fmla="*/ 51 w 80"/>
                              <a:gd name="T19" fmla="*/ 164 h 190"/>
                              <a:gd name="T20" fmla="*/ 56 w 80"/>
                              <a:gd name="T21" fmla="*/ 168 h 190"/>
                              <a:gd name="T22" fmla="*/ 65 w 80"/>
                              <a:gd name="T23" fmla="*/ 170 h 190"/>
                              <a:gd name="T24" fmla="*/ 73 w 80"/>
                              <a:gd name="T25" fmla="*/ 169 h 190"/>
                              <a:gd name="T26" fmla="*/ 80 w 80"/>
                              <a:gd name="T27" fmla="*/ 167 h 190"/>
                              <a:gd name="T28" fmla="*/ 80 w 80"/>
                              <a:gd name="T29" fmla="*/ 185 h 190"/>
                              <a:gd name="T30" fmla="*/ 68 w 80"/>
                              <a:gd name="T31" fmla="*/ 189 h 190"/>
                              <a:gd name="T32" fmla="*/ 54 w 80"/>
                              <a:gd name="T33" fmla="*/ 190 h 190"/>
                              <a:gd name="T34" fmla="*/ 37 w 80"/>
                              <a:gd name="T35" fmla="*/ 187 h 190"/>
                              <a:gd name="T36" fmla="*/ 29 w 80"/>
                              <a:gd name="T37" fmla="*/ 178 h 190"/>
                              <a:gd name="T38" fmla="*/ 26 w 80"/>
                              <a:gd name="T39" fmla="*/ 167 h 190"/>
                              <a:gd name="T40" fmla="*/ 25 w 80"/>
                              <a:gd name="T41" fmla="*/ 155 h 190"/>
                              <a:gd name="T42" fmla="*/ 25 w 80"/>
                              <a:gd name="T43" fmla="*/ 60 h 190"/>
                              <a:gd name="T44" fmla="*/ 0 w 80"/>
                              <a:gd name="T45" fmla="*/ 60 h 190"/>
                              <a:gd name="T46" fmla="*/ 0 w 80"/>
                              <a:gd name="T47" fmla="*/ 43 h 190"/>
                              <a:gd name="T48" fmla="*/ 25 w 80"/>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0" h="190">
                                <a:moveTo>
                                  <a:pt x="25" y="43"/>
                                </a:moveTo>
                                <a:cubicBezTo>
                                  <a:pt x="25" y="0"/>
                                  <a:pt x="25" y="0"/>
                                  <a:pt x="25" y="0"/>
                                </a:cubicBezTo>
                                <a:cubicBezTo>
                                  <a:pt x="50" y="0"/>
                                  <a:pt x="50" y="0"/>
                                  <a:pt x="50" y="0"/>
                                </a:cubicBezTo>
                                <a:cubicBezTo>
                                  <a:pt x="50" y="43"/>
                                  <a:pt x="50" y="43"/>
                                  <a:pt x="50" y="43"/>
                                </a:cubicBezTo>
                                <a:cubicBezTo>
                                  <a:pt x="80" y="43"/>
                                  <a:pt x="80" y="43"/>
                                  <a:pt x="80" y="43"/>
                                </a:cubicBezTo>
                                <a:cubicBezTo>
                                  <a:pt x="80" y="60"/>
                                  <a:pt x="80" y="60"/>
                                  <a:pt x="80" y="60"/>
                                </a:cubicBezTo>
                                <a:cubicBezTo>
                                  <a:pt x="50" y="60"/>
                                  <a:pt x="50" y="60"/>
                                  <a:pt x="50" y="60"/>
                                </a:cubicBezTo>
                                <a:cubicBezTo>
                                  <a:pt x="50" y="150"/>
                                  <a:pt x="50" y="150"/>
                                  <a:pt x="50" y="150"/>
                                </a:cubicBezTo>
                                <a:cubicBezTo>
                                  <a:pt x="50" y="153"/>
                                  <a:pt x="50" y="155"/>
                                  <a:pt x="50" y="158"/>
                                </a:cubicBezTo>
                                <a:cubicBezTo>
                                  <a:pt x="50" y="160"/>
                                  <a:pt x="51" y="162"/>
                                  <a:pt x="51" y="164"/>
                                </a:cubicBezTo>
                                <a:cubicBezTo>
                                  <a:pt x="52" y="166"/>
                                  <a:pt x="54" y="167"/>
                                  <a:pt x="56" y="168"/>
                                </a:cubicBezTo>
                                <a:cubicBezTo>
                                  <a:pt x="58" y="169"/>
                                  <a:pt x="61" y="170"/>
                                  <a:pt x="65" y="170"/>
                                </a:cubicBezTo>
                                <a:cubicBezTo>
                                  <a:pt x="67" y="170"/>
                                  <a:pt x="70" y="170"/>
                                  <a:pt x="73" y="169"/>
                                </a:cubicBezTo>
                                <a:cubicBezTo>
                                  <a:pt x="75" y="169"/>
                                  <a:pt x="78" y="168"/>
                                  <a:pt x="80" y="167"/>
                                </a:cubicBezTo>
                                <a:cubicBezTo>
                                  <a:pt x="80" y="185"/>
                                  <a:pt x="80" y="185"/>
                                  <a:pt x="80" y="185"/>
                                </a:cubicBezTo>
                                <a:cubicBezTo>
                                  <a:pt x="76" y="186"/>
                                  <a:pt x="72" y="188"/>
                                  <a:pt x="68" y="189"/>
                                </a:cubicBezTo>
                                <a:cubicBezTo>
                                  <a:pt x="63" y="190"/>
                                  <a:pt x="59" y="190"/>
                                  <a:pt x="54" y="190"/>
                                </a:cubicBezTo>
                                <a:cubicBezTo>
                                  <a:pt x="47" y="190"/>
                                  <a:pt x="41" y="189"/>
                                  <a:pt x="37" y="187"/>
                                </a:cubicBezTo>
                                <a:cubicBezTo>
                                  <a:pt x="33" y="185"/>
                                  <a:pt x="31" y="182"/>
                                  <a:pt x="29" y="178"/>
                                </a:cubicBezTo>
                                <a:cubicBezTo>
                                  <a:pt x="27" y="175"/>
                                  <a:pt x="26" y="171"/>
                                  <a:pt x="26" y="167"/>
                                </a:cubicBezTo>
                                <a:cubicBezTo>
                                  <a:pt x="25" y="163"/>
                                  <a:pt x="25" y="159"/>
                                  <a:pt x="25" y="155"/>
                                </a:cubicBezTo>
                                <a:cubicBezTo>
                                  <a:pt x="25" y="60"/>
                                  <a:pt x="25" y="60"/>
                                  <a:pt x="25" y="60"/>
                                </a:cubicBezTo>
                                <a:cubicBezTo>
                                  <a:pt x="0" y="60"/>
                                  <a:pt x="0" y="60"/>
                                  <a:pt x="0" y="60"/>
                                </a:cubicBezTo>
                                <a:cubicBezTo>
                                  <a:pt x="0" y="43"/>
                                  <a:pt x="0" y="43"/>
                                  <a:pt x="0" y="43"/>
                                </a:cubicBezTo>
                                <a:lnTo>
                                  <a:pt x="2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08"/>
                        <wps:cNvSpPr>
                          <a:spLocks/>
                        </wps:cNvSpPr>
                        <wps:spPr bwMode="auto">
                          <a:xfrm>
                            <a:off x="339725" y="9425305"/>
                            <a:ext cx="25400" cy="60325"/>
                          </a:xfrm>
                          <a:custGeom>
                            <a:avLst/>
                            <a:gdLst>
                              <a:gd name="T0" fmla="*/ 26 w 81"/>
                              <a:gd name="T1" fmla="*/ 43 h 190"/>
                              <a:gd name="T2" fmla="*/ 26 w 81"/>
                              <a:gd name="T3" fmla="*/ 0 h 190"/>
                              <a:gd name="T4" fmla="*/ 50 w 81"/>
                              <a:gd name="T5" fmla="*/ 0 h 190"/>
                              <a:gd name="T6" fmla="*/ 50 w 81"/>
                              <a:gd name="T7" fmla="*/ 43 h 190"/>
                              <a:gd name="T8" fmla="*/ 81 w 81"/>
                              <a:gd name="T9" fmla="*/ 43 h 190"/>
                              <a:gd name="T10" fmla="*/ 81 w 81"/>
                              <a:gd name="T11" fmla="*/ 60 h 190"/>
                              <a:gd name="T12" fmla="*/ 50 w 81"/>
                              <a:gd name="T13" fmla="*/ 60 h 190"/>
                              <a:gd name="T14" fmla="*/ 50 w 81"/>
                              <a:gd name="T15" fmla="*/ 150 h 190"/>
                              <a:gd name="T16" fmla="*/ 51 w 81"/>
                              <a:gd name="T17" fmla="*/ 158 h 190"/>
                              <a:gd name="T18" fmla="*/ 52 w 81"/>
                              <a:gd name="T19" fmla="*/ 164 h 190"/>
                              <a:gd name="T20" fmla="*/ 56 w 81"/>
                              <a:gd name="T21" fmla="*/ 168 h 190"/>
                              <a:gd name="T22" fmla="*/ 65 w 81"/>
                              <a:gd name="T23" fmla="*/ 170 h 190"/>
                              <a:gd name="T24" fmla="*/ 73 w 81"/>
                              <a:gd name="T25" fmla="*/ 169 h 190"/>
                              <a:gd name="T26" fmla="*/ 81 w 81"/>
                              <a:gd name="T27" fmla="*/ 167 h 190"/>
                              <a:gd name="T28" fmla="*/ 81 w 81"/>
                              <a:gd name="T29" fmla="*/ 185 h 190"/>
                              <a:gd name="T30" fmla="*/ 68 w 81"/>
                              <a:gd name="T31" fmla="*/ 189 h 190"/>
                              <a:gd name="T32" fmla="*/ 55 w 81"/>
                              <a:gd name="T33" fmla="*/ 190 h 190"/>
                              <a:gd name="T34" fmla="*/ 38 w 81"/>
                              <a:gd name="T35" fmla="*/ 187 h 190"/>
                              <a:gd name="T36" fmla="*/ 29 w 81"/>
                              <a:gd name="T37" fmla="*/ 178 h 190"/>
                              <a:gd name="T38" fmla="*/ 26 w 81"/>
                              <a:gd name="T39" fmla="*/ 167 h 190"/>
                              <a:gd name="T40" fmla="*/ 26 w 81"/>
                              <a:gd name="T41" fmla="*/ 155 h 190"/>
                              <a:gd name="T42" fmla="*/ 26 w 81"/>
                              <a:gd name="T43" fmla="*/ 60 h 190"/>
                              <a:gd name="T44" fmla="*/ 0 w 81"/>
                              <a:gd name="T45" fmla="*/ 60 h 190"/>
                              <a:gd name="T46" fmla="*/ 0 w 81"/>
                              <a:gd name="T47" fmla="*/ 43 h 190"/>
                              <a:gd name="T48" fmla="*/ 26 w 81"/>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1" h="190">
                                <a:moveTo>
                                  <a:pt x="26" y="43"/>
                                </a:moveTo>
                                <a:cubicBezTo>
                                  <a:pt x="26" y="0"/>
                                  <a:pt x="26" y="0"/>
                                  <a:pt x="26" y="0"/>
                                </a:cubicBezTo>
                                <a:cubicBezTo>
                                  <a:pt x="50" y="0"/>
                                  <a:pt x="50" y="0"/>
                                  <a:pt x="50" y="0"/>
                                </a:cubicBezTo>
                                <a:cubicBezTo>
                                  <a:pt x="50" y="43"/>
                                  <a:pt x="50" y="43"/>
                                  <a:pt x="50" y="43"/>
                                </a:cubicBezTo>
                                <a:cubicBezTo>
                                  <a:pt x="81" y="43"/>
                                  <a:pt x="81" y="43"/>
                                  <a:pt x="81" y="43"/>
                                </a:cubicBezTo>
                                <a:cubicBezTo>
                                  <a:pt x="81" y="60"/>
                                  <a:pt x="81" y="60"/>
                                  <a:pt x="81" y="60"/>
                                </a:cubicBezTo>
                                <a:cubicBezTo>
                                  <a:pt x="50" y="60"/>
                                  <a:pt x="50" y="60"/>
                                  <a:pt x="50" y="60"/>
                                </a:cubicBezTo>
                                <a:cubicBezTo>
                                  <a:pt x="50" y="150"/>
                                  <a:pt x="50" y="150"/>
                                  <a:pt x="50" y="150"/>
                                </a:cubicBezTo>
                                <a:cubicBezTo>
                                  <a:pt x="50" y="153"/>
                                  <a:pt x="51" y="155"/>
                                  <a:pt x="51" y="158"/>
                                </a:cubicBezTo>
                                <a:cubicBezTo>
                                  <a:pt x="51" y="160"/>
                                  <a:pt x="51" y="162"/>
                                  <a:pt x="52" y="164"/>
                                </a:cubicBezTo>
                                <a:cubicBezTo>
                                  <a:pt x="53" y="166"/>
                                  <a:pt x="54" y="167"/>
                                  <a:pt x="56" y="168"/>
                                </a:cubicBezTo>
                                <a:cubicBezTo>
                                  <a:pt x="58" y="169"/>
                                  <a:pt x="61" y="170"/>
                                  <a:pt x="65" y="170"/>
                                </a:cubicBezTo>
                                <a:cubicBezTo>
                                  <a:pt x="68" y="170"/>
                                  <a:pt x="71" y="170"/>
                                  <a:pt x="73" y="169"/>
                                </a:cubicBezTo>
                                <a:cubicBezTo>
                                  <a:pt x="76" y="169"/>
                                  <a:pt x="78" y="168"/>
                                  <a:pt x="81" y="167"/>
                                </a:cubicBezTo>
                                <a:cubicBezTo>
                                  <a:pt x="81" y="185"/>
                                  <a:pt x="81" y="185"/>
                                  <a:pt x="81" y="185"/>
                                </a:cubicBezTo>
                                <a:cubicBezTo>
                                  <a:pt x="77" y="186"/>
                                  <a:pt x="73" y="188"/>
                                  <a:pt x="68" y="189"/>
                                </a:cubicBezTo>
                                <a:cubicBezTo>
                                  <a:pt x="64" y="190"/>
                                  <a:pt x="59" y="190"/>
                                  <a:pt x="55" y="190"/>
                                </a:cubicBezTo>
                                <a:cubicBezTo>
                                  <a:pt x="48" y="190"/>
                                  <a:pt x="42" y="189"/>
                                  <a:pt x="38" y="187"/>
                                </a:cubicBezTo>
                                <a:cubicBezTo>
                                  <a:pt x="34" y="185"/>
                                  <a:pt x="31" y="182"/>
                                  <a:pt x="29" y="178"/>
                                </a:cubicBezTo>
                                <a:cubicBezTo>
                                  <a:pt x="28" y="175"/>
                                  <a:pt x="27" y="171"/>
                                  <a:pt x="26" y="167"/>
                                </a:cubicBezTo>
                                <a:cubicBezTo>
                                  <a:pt x="26" y="163"/>
                                  <a:pt x="26" y="159"/>
                                  <a:pt x="26" y="155"/>
                                </a:cubicBezTo>
                                <a:cubicBezTo>
                                  <a:pt x="26" y="60"/>
                                  <a:pt x="26" y="60"/>
                                  <a:pt x="26" y="60"/>
                                </a:cubicBezTo>
                                <a:cubicBezTo>
                                  <a:pt x="0" y="60"/>
                                  <a:pt x="0" y="60"/>
                                  <a:pt x="0" y="60"/>
                                </a:cubicBezTo>
                                <a:cubicBezTo>
                                  <a:pt x="0" y="43"/>
                                  <a:pt x="0" y="43"/>
                                  <a:pt x="0" y="43"/>
                                </a:cubicBezTo>
                                <a:lnTo>
                                  <a:pt x="2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09"/>
                        <wps:cNvSpPr>
                          <a:spLocks noEditPoints="1"/>
                        </wps:cNvSpPr>
                        <wps:spPr bwMode="auto">
                          <a:xfrm>
                            <a:off x="373380" y="9436735"/>
                            <a:ext cx="42545" cy="63500"/>
                          </a:xfrm>
                          <a:custGeom>
                            <a:avLst/>
                            <a:gdLst>
                              <a:gd name="T0" fmla="*/ 23 w 135"/>
                              <a:gd name="T1" fmla="*/ 6 h 200"/>
                              <a:gd name="T2" fmla="*/ 23 w 135"/>
                              <a:gd name="T3" fmla="*/ 25 h 200"/>
                              <a:gd name="T4" fmla="*/ 24 w 135"/>
                              <a:gd name="T5" fmla="*/ 25 h 200"/>
                              <a:gd name="T6" fmla="*/ 36 w 135"/>
                              <a:gd name="T7" fmla="*/ 12 h 200"/>
                              <a:gd name="T8" fmla="*/ 49 w 135"/>
                              <a:gd name="T9" fmla="*/ 4 h 200"/>
                              <a:gd name="T10" fmla="*/ 61 w 135"/>
                              <a:gd name="T11" fmla="*/ 1 h 200"/>
                              <a:gd name="T12" fmla="*/ 71 w 135"/>
                              <a:gd name="T13" fmla="*/ 0 h 200"/>
                              <a:gd name="T14" fmla="*/ 96 w 135"/>
                              <a:gd name="T15" fmla="*/ 4 h 200"/>
                              <a:gd name="T16" fmla="*/ 117 w 135"/>
                              <a:gd name="T17" fmla="*/ 18 h 200"/>
                              <a:gd name="T18" fmla="*/ 130 w 135"/>
                              <a:gd name="T19" fmla="*/ 42 h 200"/>
                              <a:gd name="T20" fmla="*/ 135 w 135"/>
                              <a:gd name="T21" fmla="*/ 77 h 200"/>
                              <a:gd name="T22" fmla="*/ 130 w 135"/>
                              <a:gd name="T23" fmla="*/ 112 h 200"/>
                              <a:gd name="T24" fmla="*/ 116 w 135"/>
                              <a:gd name="T25" fmla="*/ 136 h 200"/>
                              <a:gd name="T26" fmla="*/ 95 w 135"/>
                              <a:gd name="T27" fmla="*/ 149 h 200"/>
                              <a:gd name="T28" fmla="*/ 72 w 135"/>
                              <a:gd name="T29" fmla="*/ 153 h 200"/>
                              <a:gd name="T30" fmla="*/ 64 w 135"/>
                              <a:gd name="T31" fmla="*/ 153 h 200"/>
                              <a:gd name="T32" fmla="*/ 51 w 135"/>
                              <a:gd name="T33" fmla="*/ 150 h 200"/>
                              <a:gd name="T34" fmla="*/ 37 w 135"/>
                              <a:gd name="T35" fmla="*/ 142 h 200"/>
                              <a:gd name="T36" fmla="*/ 25 w 135"/>
                              <a:gd name="T37" fmla="*/ 127 h 200"/>
                              <a:gd name="T38" fmla="*/ 25 w 135"/>
                              <a:gd name="T39" fmla="*/ 200 h 200"/>
                              <a:gd name="T40" fmla="*/ 0 w 135"/>
                              <a:gd name="T41" fmla="*/ 200 h 200"/>
                              <a:gd name="T42" fmla="*/ 0 w 135"/>
                              <a:gd name="T43" fmla="*/ 6 h 200"/>
                              <a:gd name="T44" fmla="*/ 23 w 135"/>
                              <a:gd name="T45" fmla="*/ 6 h 200"/>
                              <a:gd name="T46" fmla="*/ 23 w 135"/>
                              <a:gd name="T47" fmla="*/ 77 h 200"/>
                              <a:gd name="T48" fmla="*/ 28 w 135"/>
                              <a:gd name="T49" fmla="*/ 105 h 200"/>
                              <a:gd name="T50" fmla="*/ 38 w 135"/>
                              <a:gd name="T51" fmla="*/ 123 h 200"/>
                              <a:gd name="T52" fmla="*/ 53 w 135"/>
                              <a:gd name="T53" fmla="*/ 133 h 200"/>
                              <a:gd name="T54" fmla="*/ 67 w 135"/>
                              <a:gd name="T55" fmla="*/ 136 h 200"/>
                              <a:gd name="T56" fmla="*/ 82 w 135"/>
                              <a:gd name="T57" fmla="*/ 133 h 200"/>
                              <a:gd name="T58" fmla="*/ 96 w 135"/>
                              <a:gd name="T59" fmla="*/ 123 h 200"/>
                              <a:gd name="T60" fmla="*/ 106 w 135"/>
                              <a:gd name="T61" fmla="*/ 105 h 200"/>
                              <a:gd name="T62" fmla="*/ 109 w 135"/>
                              <a:gd name="T63" fmla="*/ 77 h 200"/>
                              <a:gd name="T64" fmla="*/ 98 w 135"/>
                              <a:gd name="T65" fmla="*/ 33 h 200"/>
                              <a:gd name="T66" fmla="*/ 66 w 135"/>
                              <a:gd name="T67" fmla="*/ 17 h 200"/>
                              <a:gd name="T68" fmla="*/ 54 w 135"/>
                              <a:gd name="T69" fmla="*/ 19 h 200"/>
                              <a:gd name="T70" fmla="*/ 40 w 135"/>
                              <a:gd name="T71" fmla="*/ 27 h 200"/>
                              <a:gd name="T72" fmla="*/ 28 w 135"/>
                              <a:gd name="T73" fmla="*/ 45 h 200"/>
                              <a:gd name="T74" fmla="*/ 23 w 135"/>
                              <a:gd name="T75" fmla="*/ 77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0">
                                <a:moveTo>
                                  <a:pt x="23" y="6"/>
                                </a:moveTo>
                                <a:cubicBezTo>
                                  <a:pt x="23" y="25"/>
                                  <a:pt x="23" y="25"/>
                                  <a:pt x="23" y="25"/>
                                </a:cubicBezTo>
                                <a:cubicBezTo>
                                  <a:pt x="24" y="25"/>
                                  <a:pt x="24" y="25"/>
                                  <a:pt x="24" y="25"/>
                                </a:cubicBezTo>
                                <a:cubicBezTo>
                                  <a:pt x="28" y="20"/>
                                  <a:pt x="32" y="15"/>
                                  <a:pt x="36" y="12"/>
                                </a:cubicBezTo>
                                <a:cubicBezTo>
                                  <a:pt x="40" y="9"/>
                                  <a:pt x="44" y="6"/>
                                  <a:pt x="49" y="4"/>
                                </a:cubicBezTo>
                                <a:cubicBezTo>
                                  <a:pt x="53" y="3"/>
                                  <a:pt x="57" y="1"/>
                                  <a:pt x="61" y="1"/>
                                </a:cubicBezTo>
                                <a:cubicBezTo>
                                  <a:pt x="65" y="0"/>
                                  <a:pt x="68" y="0"/>
                                  <a:pt x="71" y="0"/>
                                </a:cubicBezTo>
                                <a:cubicBezTo>
                                  <a:pt x="80" y="0"/>
                                  <a:pt x="88" y="1"/>
                                  <a:pt x="96" y="4"/>
                                </a:cubicBezTo>
                                <a:cubicBezTo>
                                  <a:pt x="104" y="7"/>
                                  <a:pt x="111" y="12"/>
                                  <a:pt x="117" y="18"/>
                                </a:cubicBezTo>
                                <a:cubicBezTo>
                                  <a:pt x="122" y="25"/>
                                  <a:pt x="127" y="32"/>
                                  <a:pt x="130" y="42"/>
                                </a:cubicBezTo>
                                <a:cubicBezTo>
                                  <a:pt x="134" y="52"/>
                                  <a:pt x="135" y="63"/>
                                  <a:pt x="135" y="77"/>
                                </a:cubicBezTo>
                                <a:cubicBezTo>
                                  <a:pt x="135" y="90"/>
                                  <a:pt x="134" y="102"/>
                                  <a:pt x="130" y="112"/>
                                </a:cubicBezTo>
                                <a:cubicBezTo>
                                  <a:pt x="127" y="122"/>
                                  <a:pt x="122" y="130"/>
                                  <a:pt x="116" y="136"/>
                                </a:cubicBezTo>
                                <a:cubicBezTo>
                                  <a:pt x="110" y="142"/>
                                  <a:pt x="103" y="146"/>
                                  <a:pt x="95" y="149"/>
                                </a:cubicBezTo>
                                <a:cubicBezTo>
                                  <a:pt x="88" y="152"/>
                                  <a:pt x="80" y="153"/>
                                  <a:pt x="72" y="153"/>
                                </a:cubicBezTo>
                                <a:cubicBezTo>
                                  <a:pt x="70" y="153"/>
                                  <a:pt x="68" y="153"/>
                                  <a:pt x="64" y="153"/>
                                </a:cubicBezTo>
                                <a:cubicBezTo>
                                  <a:pt x="60" y="152"/>
                                  <a:pt x="56" y="151"/>
                                  <a:pt x="51" y="150"/>
                                </a:cubicBezTo>
                                <a:cubicBezTo>
                                  <a:pt x="47" y="148"/>
                                  <a:pt x="42" y="145"/>
                                  <a:pt x="37" y="142"/>
                                </a:cubicBezTo>
                                <a:cubicBezTo>
                                  <a:pt x="32" y="138"/>
                                  <a:pt x="28" y="133"/>
                                  <a:pt x="25" y="127"/>
                                </a:cubicBezTo>
                                <a:cubicBezTo>
                                  <a:pt x="25" y="200"/>
                                  <a:pt x="25" y="200"/>
                                  <a:pt x="25" y="200"/>
                                </a:cubicBezTo>
                                <a:cubicBezTo>
                                  <a:pt x="0" y="200"/>
                                  <a:pt x="0" y="200"/>
                                  <a:pt x="0" y="200"/>
                                </a:cubicBezTo>
                                <a:cubicBezTo>
                                  <a:pt x="0" y="6"/>
                                  <a:pt x="0" y="6"/>
                                  <a:pt x="0" y="6"/>
                                </a:cubicBezTo>
                                <a:lnTo>
                                  <a:pt x="23" y="6"/>
                                </a:lnTo>
                                <a:close/>
                                <a:moveTo>
                                  <a:pt x="23" y="77"/>
                                </a:moveTo>
                                <a:cubicBezTo>
                                  <a:pt x="23" y="88"/>
                                  <a:pt x="25" y="97"/>
                                  <a:pt x="28" y="105"/>
                                </a:cubicBezTo>
                                <a:cubicBezTo>
                                  <a:pt x="30" y="112"/>
                                  <a:pt x="34" y="118"/>
                                  <a:pt x="38" y="123"/>
                                </a:cubicBezTo>
                                <a:cubicBezTo>
                                  <a:pt x="43" y="128"/>
                                  <a:pt x="48" y="131"/>
                                  <a:pt x="53" y="133"/>
                                </a:cubicBezTo>
                                <a:cubicBezTo>
                                  <a:pt x="58" y="135"/>
                                  <a:pt x="63" y="136"/>
                                  <a:pt x="67" y="136"/>
                                </a:cubicBezTo>
                                <a:cubicBezTo>
                                  <a:pt x="72" y="136"/>
                                  <a:pt x="77" y="135"/>
                                  <a:pt x="82" y="133"/>
                                </a:cubicBezTo>
                                <a:cubicBezTo>
                                  <a:pt x="87" y="131"/>
                                  <a:pt x="92" y="128"/>
                                  <a:pt x="96" y="123"/>
                                </a:cubicBezTo>
                                <a:cubicBezTo>
                                  <a:pt x="100" y="119"/>
                                  <a:pt x="103" y="113"/>
                                  <a:pt x="106" y="105"/>
                                </a:cubicBezTo>
                                <a:cubicBezTo>
                                  <a:pt x="108" y="97"/>
                                  <a:pt x="109" y="88"/>
                                  <a:pt x="109" y="77"/>
                                </a:cubicBezTo>
                                <a:cubicBezTo>
                                  <a:pt x="109" y="58"/>
                                  <a:pt x="106" y="44"/>
                                  <a:pt x="98" y="33"/>
                                </a:cubicBezTo>
                                <a:cubicBezTo>
                                  <a:pt x="91" y="23"/>
                                  <a:pt x="80" y="17"/>
                                  <a:pt x="66" y="17"/>
                                </a:cubicBezTo>
                                <a:cubicBezTo>
                                  <a:pt x="63" y="17"/>
                                  <a:pt x="59" y="18"/>
                                  <a:pt x="54" y="19"/>
                                </a:cubicBezTo>
                                <a:cubicBezTo>
                                  <a:pt x="49" y="20"/>
                                  <a:pt x="44" y="23"/>
                                  <a:pt x="40" y="27"/>
                                </a:cubicBezTo>
                                <a:cubicBezTo>
                                  <a:pt x="35" y="31"/>
                                  <a:pt x="32" y="37"/>
                                  <a:pt x="28" y="45"/>
                                </a:cubicBezTo>
                                <a:cubicBezTo>
                                  <a:pt x="25" y="53"/>
                                  <a:pt x="23" y="64"/>
                                  <a:pt x="23"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10"/>
                        <wps:cNvSpPr>
                          <a:spLocks/>
                        </wps:cNvSpPr>
                        <wps:spPr bwMode="auto">
                          <a:xfrm>
                            <a:off x="423545" y="9436735"/>
                            <a:ext cx="38100" cy="48895"/>
                          </a:xfrm>
                          <a:custGeom>
                            <a:avLst/>
                            <a:gdLst>
                              <a:gd name="T0" fmla="*/ 24 w 121"/>
                              <a:gd name="T1" fmla="*/ 106 h 153"/>
                              <a:gd name="T2" fmla="*/ 28 w 121"/>
                              <a:gd name="T3" fmla="*/ 120 h 153"/>
                              <a:gd name="T4" fmla="*/ 37 w 121"/>
                              <a:gd name="T5" fmla="*/ 129 h 153"/>
                              <a:gd name="T6" fmla="*/ 49 w 121"/>
                              <a:gd name="T7" fmla="*/ 134 h 153"/>
                              <a:gd name="T8" fmla="*/ 63 w 121"/>
                              <a:gd name="T9" fmla="*/ 136 h 153"/>
                              <a:gd name="T10" fmla="*/ 81 w 121"/>
                              <a:gd name="T11" fmla="*/ 133 h 153"/>
                              <a:gd name="T12" fmla="*/ 91 w 121"/>
                              <a:gd name="T13" fmla="*/ 125 h 153"/>
                              <a:gd name="T14" fmla="*/ 95 w 121"/>
                              <a:gd name="T15" fmla="*/ 116 h 153"/>
                              <a:gd name="T16" fmla="*/ 95 w 121"/>
                              <a:gd name="T17" fmla="*/ 109 h 153"/>
                              <a:gd name="T18" fmla="*/ 94 w 121"/>
                              <a:gd name="T19" fmla="*/ 103 h 153"/>
                              <a:gd name="T20" fmla="*/ 91 w 121"/>
                              <a:gd name="T21" fmla="*/ 96 h 153"/>
                              <a:gd name="T22" fmla="*/ 82 w 121"/>
                              <a:gd name="T23" fmla="*/ 91 h 153"/>
                              <a:gd name="T24" fmla="*/ 65 w 121"/>
                              <a:gd name="T25" fmla="*/ 86 h 153"/>
                              <a:gd name="T26" fmla="*/ 50 w 121"/>
                              <a:gd name="T27" fmla="*/ 82 h 153"/>
                              <a:gd name="T28" fmla="*/ 33 w 121"/>
                              <a:gd name="T29" fmla="*/ 78 h 153"/>
                              <a:gd name="T30" fmla="*/ 19 w 121"/>
                              <a:gd name="T31" fmla="*/ 71 h 153"/>
                              <a:gd name="T32" fmla="*/ 9 w 121"/>
                              <a:gd name="T33" fmla="*/ 59 h 153"/>
                              <a:gd name="T34" fmla="*/ 6 w 121"/>
                              <a:gd name="T35" fmla="*/ 41 h 153"/>
                              <a:gd name="T36" fmla="*/ 10 w 121"/>
                              <a:gd name="T37" fmla="*/ 21 h 153"/>
                              <a:gd name="T38" fmla="*/ 23 w 121"/>
                              <a:gd name="T39" fmla="*/ 8 h 153"/>
                              <a:gd name="T40" fmla="*/ 40 w 121"/>
                              <a:gd name="T41" fmla="*/ 2 h 153"/>
                              <a:gd name="T42" fmla="*/ 60 w 121"/>
                              <a:gd name="T43" fmla="*/ 0 h 153"/>
                              <a:gd name="T44" fmla="*/ 89 w 121"/>
                              <a:gd name="T45" fmla="*/ 4 h 153"/>
                              <a:gd name="T46" fmla="*/ 106 w 121"/>
                              <a:gd name="T47" fmla="*/ 15 h 153"/>
                              <a:gd name="T48" fmla="*/ 115 w 121"/>
                              <a:gd name="T49" fmla="*/ 29 h 153"/>
                              <a:gd name="T50" fmla="*/ 117 w 121"/>
                              <a:gd name="T51" fmla="*/ 43 h 153"/>
                              <a:gd name="T52" fmla="*/ 94 w 121"/>
                              <a:gd name="T53" fmla="*/ 43 h 153"/>
                              <a:gd name="T54" fmla="*/ 92 w 121"/>
                              <a:gd name="T55" fmla="*/ 35 h 153"/>
                              <a:gd name="T56" fmla="*/ 88 w 121"/>
                              <a:gd name="T57" fmla="*/ 27 h 153"/>
                              <a:gd name="T58" fmla="*/ 78 w 121"/>
                              <a:gd name="T59" fmla="*/ 20 h 153"/>
                              <a:gd name="T60" fmla="*/ 60 w 121"/>
                              <a:gd name="T61" fmla="*/ 17 h 153"/>
                              <a:gd name="T62" fmla="*/ 55 w 121"/>
                              <a:gd name="T63" fmla="*/ 18 h 153"/>
                              <a:gd name="T64" fmla="*/ 45 w 121"/>
                              <a:gd name="T65" fmla="*/ 20 h 153"/>
                              <a:gd name="T66" fmla="*/ 35 w 121"/>
                              <a:gd name="T67" fmla="*/ 27 h 153"/>
                              <a:gd name="T68" fmla="*/ 31 w 121"/>
                              <a:gd name="T69" fmla="*/ 40 h 153"/>
                              <a:gd name="T70" fmla="*/ 34 w 121"/>
                              <a:gd name="T71" fmla="*/ 52 h 153"/>
                              <a:gd name="T72" fmla="*/ 43 w 121"/>
                              <a:gd name="T73" fmla="*/ 59 h 153"/>
                              <a:gd name="T74" fmla="*/ 55 w 121"/>
                              <a:gd name="T75" fmla="*/ 63 h 153"/>
                              <a:gd name="T76" fmla="*/ 70 w 121"/>
                              <a:gd name="T77" fmla="*/ 66 h 153"/>
                              <a:gd name="T78" fmla="*/ 90 w 121"/>
                              <a:gd name="T79" fmla="*/ 71 h 153"/>
                              <a:gd name="T80" fmla="*/ 107 w 121"/>
                              <a:gd name="T81" fmla="*/ 78 h 153"/>
                              <a:gd name="T82" fmla="*/ 117 w 121"/>
                              <a:gd name="T83" fmla="*/ 90 h 153"/>
                              <a:gd name="T84" fmla="*/ 121 w 121"/>
                              <a:gd name="T85" fmla="*/ 107 h 153"/>
                              <a:gd name="T86" fmla="*/ 117 w 121"/>
                              <a:gd name="T87" fmla="*/ 126 h 153"/>
                              <a:gd name="T88" fmla="*/ 107 w 121"/>
                              <a:gd name="T89" fmla="*/ 139 h 153"/>
                              <a:gd name="T90" fmla="*/ 94 w 121"/>
                              <a:gd name="T91" fmla="*/ 147 h 153"/>
                              <a:gd name="T92" fmla="*/ 81 w 121"/>
                              <a:gd name="T93" fmla="*/ 151 h 153"/>
                              <a:gd name="T94" fmla="*/ 69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4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4" y="106"/>
                                </a:moveTo>
                                <a:cubicBezTo>
                                  <a:pt x="24" y="111"/>
                                  <a:pt x="26" y="116"/>
                                  <a:pt x="28" y="120"/>
                                </a:cubicBezTo>
                                <a:cubicBezTo>
                                  <a:pt x="30" y="124"/>
                                  <a:pt x="33" y="127"/>
                                  <a:pt x="37" y="129"/>
                                </a:cubicBezTo>
                                <a:cubicBezTo>
                                  <a:pt x="40" y="132"/>
                                  <a:pt x="44" y="133"/>
                                  <a:pt x="49" y="134"/>
                                </a:cubicBezTo>
                                <a:cubicBezTo>
                                  <a:pt x="53" y="136"/>
                                  <a:pt x="58" y="136"/>
                                  <a:pt x="63" y="136"/>
                                </a:cubicBezTo>
                                <a:cubicBezTo>
                                  <a:pt x="71" y="136"/>
                                  <a:pt x="77" y="135"/>
                                  <a:pt x="81" y="133"/>
                                </a:cubicBezTo>
                                <a:cubicBezTo>
                                  <a:pt x="86" y="130"/>
                                  <a:pt x="89" y="128"/>
                                  <a:pt x="91" y="125"/>
                                </a:cubicBezTo>
                                <a:cubicBezTo>
                                  <a:pt x="93" y="122"/>
                                  <a:pt x="94" y="119"/>
                                  <a:pt x="95" y="116"/>
                                </a:cubicBezTo>
                                <a:cubicBezTo>
                                  <a:pt x="95" y="113"/>
                                  <a:pt x="95" y="111"/>
                                  <a:pt x="95" y="109"/>
                                </a:cubicBezTo>
                                <a:cubicBezTo>
                                  <a:pt x="95" y="107"/>
                                  <a:pt x="95" y="105"/>
                                  <a:pt x="94" y="103"/>
                                </a:cubicBezTo>
                                <a:cubicBezTo>
                                  <a:pt x="94" y="100"/>
                                  <a:pt x="93" y="98"/>
                                  <a:pt x="91" y="96"/>
                                </a:cubicBezTo>
                                <a:cubicBezTo>
                                  <a:pt x="89" y="94"/>
                                  <a:pt x="86" y="93"/>
                                  <a:pt x="82" y="91"/>
                                </a:cubicBezTo>
                                <a:cubicBezTo>
                                  <a:pt x="78" y="89"/>
                                  <a:pt x="72" y="87"/>
                                  <a:pt x="65" y="86"/>
                                </a:cubicBezTo>
                                <a:cubicBezTo>
                                  <a:pt x="50" y="82"/>
                                  <a:pt x="50" y="82"/>
                                  <a:pt x="50" y="82"/>
                                </a:cubicBezTo>
                                <a:cubicBezTo>
                                  <a:pt x="44" y="81"/>
                                  <a:pt x="39" y="79"/>
                                  <a:pt x="33" y="78"/>
                                </a:cubicBezTo>
                                <a:cubicBezTo>
                                  <a:pt x="28" y="76"/>
                                  <a:pt x="23" y="74"/>
                                  <a:pt x="19" y="71"/>
                                </a:cubicBezTo>
                                <a:cubicBezTo>
                                  <a:pt x="15" y="68"/>
                                  <a:pt x="12" y="64"/>
                                  <a:pt x="9" y="59"/>
                                </a:cubicBezTo>
                                <a:cubicBezTo>
                                  <a:pt x="7" y="54"/>
                                  <a:pt x="6" y="48"/>
                                  <a:pt x="6" y="41"/>
                                </a:cubicBezTo>
                                <a:cubicBezTo>
                                  <a:pt x="6" y="33"/>
                                  <a:pt x="7" y="26"/>
                                  <a:pt x="10" y="21"/>
                                </a:cubicBezTo>
                                <a:cubicBezTo>
                                  <a:pt x="14" y="16"/>
                                  <a:pt x="18" y="12"/>
                                  <a:pt x="23" y="8"/>
                                </a:cubicBezTo>
                                <a:cubicBezTo>
                                  <a:pt x="28" y="5"/>
                                  <a:pt x="34" y="3"/>
                                  <a:pt x="40" y="2"/>
                                </a:cubicBezTo>
                                <a:cubicBezTo>
                                  <a:pt x="47" y="1"/>
                                  <a:pt x="53" y="0"/>
                                  <a:pt x="60" y="0"/>
                                </a:cubicBezTo>
                                <a:cubicBezTo>
                                  <a:pt x="72" y="0"/>
                                  <a:pt x="82" y="1"/>
                                  <a:pt x="89" y="4"/>
                                </a:cubicBezTo>
                                <a:cubicBezTo>
                                  <a:pt x="96" y="7"/>
                                  <a:pt x="102" y="11"/>
                                  <a:pt x="106" y="15"/>
                                </a:cubicBezTo>
                                <a:cubicBezTo>
                                  <a:pt x="110" y="20"/>
                                  <a:pt x="113" y="25"/>
                                  <a:pt x="115" y="29"/>
                                </a:cubicBezTo>
                                <a:cubicBezTo>
                                  <a:pt x="116" y="34"/>
                                  <a:pt x="117" y="39"/>
                                  <a:pt x="117" y="43"/>
                                </a:cubicBezTo>
                                <a:cubicBezTo>
                                  <a:pt x="94" y="43"/>
                                  <a:pt x="94" y="43"/>
                                  <a:pt x="94" y="43"/>
                                </a:cubicBezTo>
                                <a:cubicBezTo>
                                  <a:pt x="94" y="41"/>
                                  <a:pt x="93" y="38"/>
                                  <a:pt x="92" y="35"/>
                                </a:cubicBezTo>
                                <a:cubicBezTo>
                                  <a:pt x="92" y="32"/>
                                  <a:pt x="90" y="30"/>
                                  <a:pt x="88" y="27"/>
                                </a:cubicBezTo>
                                <a:cubicBezTo>
                                  <a:pt x="85" y="24"/>
                                  <a:pt x="82" y="22"/>
                                  <a:pt x="78" y="20"/>
                                </a:cubicBezTo>
                                <a:cubicBezTo>
                                  <a:pt x="73" y="18"/>
                                  <a:pt x="68" y="17"/>
                                  <a:pt x="60" y="17"/>
                                </a:cubicBezTo>
                                <a:cubicBezTo>
                                  <a:pt x="60" y="17"/>
                                  <a:pt x="58" y="17"/>
                                  <a:pt x="55" y="18"/>
                                </a:cubicBezTo>
                                <a:cubicBezTo>
                                  <a:pt x="51" y="18"/>
                                  <a:pt x="48" y="19"/>
                                  <a:pt x="45" y="20"/>
                                </a:cubicBezTo>
                                <a:cubicBezTo>
                                  <a:pt x="41" y="21"/>
                                  <a:pt x="38" y="24"/>
                                  <a:pt x="35" y="27"/>
                                </a:cubicBezTo>
                                <a:cubicBezTo>
                                  <a:pt x="32" y="30"/>
                                  <a:pt x="31" y="34"/>
                                  <a:pt x="31" y="40"/>
                                </a:cubicBezTo>
                                <a:cubicBezTo>
                                  <a:pt x="31" y="45"/>
                                  <a:pt x="32" y="49"/>
                                  <a:pt x="34" y="52"/>
                                </a:cubicBezTo>
                                <a:cubicBezTo>
                                  <a:pt x="36" y="55"/>
                                  <a:pt x="39" y="57"/>
                                  <a:pt x="43" y="59"/>
                                </a:cubicBezTo>
                                <a:cubicBezTo>
                                  <a:pt x="47" y="60"/>
                                  <a:pt x="51" y="62"/>
                                  <a:pt x="55" y="63"/>
                                </a:cubicBezTo>
                                <a:cubicBezTo>
                                  <a:pt x="60" y="64"/>
                                  <a:pt x="65" y="65"/>
                                  <a:pt x="70" y="66"/>
                                </a:cubicBezTo>
                                <a:cubicBezTo>
                                  <a:pt x="78" y="68"/>
                                  <a:pt x="84" y="69"/>
                                  <a:pt x="90" y="71"/>
                                </a:cubicBezTo>
                                <a:cubicBezTo>
                                  <a:pt x="97" y="73"/>
                                  <a:pt x="102" y="75"/>
                                  <a:pt x="107" y="78"/>
                                </a:cubicBezTo>
                                <a:cubicBezTo>
                                  <a:pt x="111" y="81"/>
                                  <a:pt x="115" y="85"/>
                                  <a:pt x="117" y="90"/>
                                </a:cubicBezTo>
                                <a:cubicBezTo>
                                  <a:pt x="120" y="94"/>
                                  <a:pt x="121" y="100"/>
                                  <a:pt x="121" y="107"/>
                                </a:cubicBezTo>
                                <a:cubicBezTo>
                                  <a:pt x="121" y="115"/>
                                  <a:pt x="120" y="121"/>
                                  <a:pt x="117" y="126"/>
                                </a:cubicBezTo>
                                <a:cubicBezTo>
                                  <a:pt x="115" y="131"/>
                                  <a:pt x="111" y="136"/>
                                  <a:pt x="107" y="139"/>
                                </a:cubicBezTo>
                                <a:cubicBezTo>
                                  <a:pt x="103" y="143"/>
                                  <a:pt x="99" y="145"/>
                                  <a:pt x="94" y="147"/>
                                </a:cubicBezTo>
                                <a:cubicBezTo>
                                  <a:pt x="90" y="149"/>
                                  <a:pt x="85" y="150"/>
                                  <a:pt x="81" y="151"/>
                                </a:cubicBezTo>
                                <a:cubicBezTo>
                                  <a:pt x="76" y="152"/>
                                  <a:pt x="72" y="153"/>
                                  <a:pt x="69" y="153"/>
                                </a:cubicBezTo>
                                <a:cubicBezTo>
                                  <a:pt x="66" y="153"/>
                                  <a:pt x="64" y="153"/>
                                  <a:pt x="63" y="153"/>
                                </a:cubicBezTo>
                                <a:cubicBezTo>
                                  <a:pt x="52" y="153"/>
                                  <a:pt x="43" y="152"/>
                                  <a:pt x="35" y="150"/>
                                </a:cubicBezTo>
                                <a:cubicBezTo>
                                  <a:pt x="27" y="147"/>
                                  <a:pt x="21" y="144"/>
                                  <a:pt x="16" y="139"/>
                                </a:cubicBezTo>
                                <a:cubicBezTo>
                                  <a:pt x="10" y="135"/>
                                  <a:pt x="6" y="130"/>
                                  <a:pt x="4" y="124"/>
                                </a:cubicBezTo>
                                <a:cubicBezTo>
                                  <a:pt x="1" y="118"/>
                                  <a:pt x="0" y="112"/>
                                  <a:pt x="0" y="106"/>
                                </a:cubicBezTo>
                                <a:lnTo>
                                  <a:pt x="24"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11"/>
                        <wps:cNvSpPr>
                          <a:spLocks noEditPoints="1"/>
                        </wps:cNvSpPr>
                        <wps:spPr bwMode="auto">
                          <a:xfrm>
                            <a:off x="474345" y="94386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12"/>
                        <wps:cNvSpPr>
                          <a:spLocks/>
                        </wps:cNvSpPr>
                        <wps:spPr bwMode="auto">
                          <a:xfrm>
                            <a:off x="492760" y="9421495"/>
                            <a:ext cx="37465" cy="78740"/>
                          </a:xfrm>
                          <a:custGeom>
                            <a:avLst/>
                            <a:gdLst>
                              <a:gd name="T0" fmla="*/ 50 w 59"/>
                              <a:gd name="T1" fmla="*/ 0 h 124"/>
                              <a:gd name="T2" fmla="*/ 59 w 59"/>
                              <a:gd name="T3" fmla="*/ 0 h 124"/>
                              <a:gd name="T4" fmla="*/ 9 w 59"/>
                              <a:gd name="T5" fmla="*/ 124 h 124"/>
                              <a:gd name="T6" fmla="*/ 0 w 59"/>
                              <a:gd name="T7" fmla="*/ 124 h 124"/>
                              <a:gd name="T8" fmla="*/ 50 w 59"/>
                              <a:gd name="T9" fmla="*/ 0 h 124"/>
                            </a:gdLst>
                            <a:ahLst/>
                            <a:cxnLst>
                              <a:cxn ang="0">
                                <a:pos x="T0" y="T1"/>
                              </a:cxn>
                              <a:cxn ang="0">
                                <a:pos x="T2" y="T3"/>
                              </a:cxn>
                              <a:cxn ang="0">
                                <a:pos x="T4" y="T5"/>
                              </a:cxn>
                              <a:cxn ang="0">
                                <a:pos x="T6" y="T7"/>
                              </a:cxn>
                              <a:cxn ang="0">
                                <a:pos x="T8" y="T9"/>
                              </a:cxn>
                            </a:cxnLst>
                            <a:rect l="0" t="0" r="r" b="b"/>
                            <a:pathLst>
                              <a:path w="59" h="124">
                                <a:moveTo>
                                  <a:pt x="50" y="0"/>
                                </a:moveTo>
                                <a:lnTo>
                                  <a:pt x="59" y="0"/>
                                </a:lnTo>
                                <a:lnTo>
                                  <a:pt x="9"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13"/>
                        <wps:cNvSpPr>
                          <a:spLocks/>
                        </wps:cNvSpPr>
                        <wps:spPr bwMode="auto">
                          <a:xfrm>
                            <a:off x="530225" y="9421495"/>
                            <a:ext cx="36830" cy="78740"/>
                          </a:xfrm>
                          <a:custGeom>
                            <a:avLst/>
                            <a:gdLst>
                              <a:gd name="T0" fmla="*/ 50 w 58"/>
                              <a:gd name="T1" fmla="*/ 0 h 124"/>
                              <a:gd name="T2" fmla="*/ 58 w 58"/>
                              <a:gd name="T3" fmla="*/ 0 h 124"/>
                              <a:gd name="T4" fmla="*/ 8 w 58"/>
                              <a:gd name="T5" fmla="*/ 124 h 124"/>
                              <a:gd name="T6" fmla="*/ 0 w 58"/>
                              <a:gd name="T7" fmla="*/ 124 h 124"/>
                              <a:gd name="T8" fmla="*/ 50 w 58"/>
                              <a:gd name="T9" fmla="*/ 0 h 124"/>
                            </a:gdLst>
                            <a:ahLst/>
                            <a:cxnLst>
                              <a:cxn ang="0">
                                <a:pos x="T0" y="T1"/>
                              </a:cxn>
                              <a:cxn ang="0">
                                <a:pos x="T2" y="T3"/>
                              </a:cxn>
                              <a:cxn ang="0">
                                <a:pos x="T4" y="T5"/>
                              </a:cxn>
                              <a:cxn ang="0">
                                <a:pos x="T6" y="T7"/>
                              </a:cxn>
                              <a:cxn ang="0">
                                <a:pos x="T8" y="T9"/>
                              </a:cxn>
                            </a:cxnLst>
                            <a:rect l="0" t="0" r="r" b="b"/>
                            <a:pathLst>
                              <a:path w="58" h="124">
                                <a:moveTo>
                                  <a:pt x="50" y="0"/>
                                </a:moveTo>
                                <a:lnTo>
                                  <a:pt x="58" y="0"/>
                                </a:lnTo>
                                <a:lnTo>
                                  <a:pt x="8"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14"/>
                        <wps:cNvSpPr>
                          <a:spLocks/>
                        </wps:cNvSpPr>
                        <wps:spPr bwMode="auto">
                          <a:xfrm>
                            <a:off x="567055"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15"/>
                        <wps:cNvSpPr>
                          <a:spLocks/>
                        </wps:cNvSpPr>
                        <wps:spPr bwMode="auto">
                          <a:xfrm>
                            <a:off x="631190"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16"/>
                        <wps:cNvSpPr>
                          <a:spLocks/>
                        </wps:cNvSpPr>
                        <wps:spPr bwMode="auto">
                          <a:xfrm>
                            <a:off x="695325" y="9438640"/>
                            <a:ext cx="64770" cy="45085"/>
                          </a:xfrm>
                          <a:custGeom>
                            <a:avLst/>
                            <a:gdLst>
                              <a:gd name="T0" fmla="*/ 36 w 102"/>
                              <a:gd name="T1" fmla="*/ 71 h 71"/>
                              <a:gd name="T2" fmla="*/ 22 w 102"/>
                              <a:gd name="T3" fmla="*/ 71 h 71"/>
                              <a:gd name="T4" fmla="*/ 0 w 102"/>
                              <a:gd name="T5" fmla="*/ 0 h 71"/>
                              <a:gd name="T6" fmla="*/ 13 w 102"/>
                              <a:gd name="T7" fmla="*/ 0 h 71"/>
                              <a:gd name="T8" fmla="*/ 30 w 102"/>
                              <a:gd name="T9" fmla="*/ 57 h 71"/>
                              <a:gd name="T10" fmla="*/ 44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2" y="71"/>
                                </a:lnTo>
                                <a:lnTo>
                                  <a:pt x="0" y="0"/>
                                </a:lnTo>
                                <a:lnTo>
                                  <a:pt x="13" y="0"/>
                                </a:lnTo>
                                <a:lnTo>
                                  <a:pt x="30" y="57"/>
                                </a:lnTo>
                                <a:lnTo>
                                  <a:pt x="44"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Rectangle 117"/>
                        <wps:cNvSpPr>
                          <a:spLocks noChangeArrowheads="1"/>
                        </wps:cNvSpPr>
                        <wps:spPr bwMode="auto">
                          <a:xfrm>
                            <a:off x="763270"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Freeform 118"/>
                        <wps:cNvSpPr>
                          <a:spLocks noEditPoints="1"/>
                        </wps:cNvSpPr>
                        <wps:spPr bwMode="auto">
                          <a:xfrm>
                            <a:off x="785495"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19"/>
                        <wps:cNvSpPr>
                          <a:spLocks/>
                        </wps:cNvSpPr>
                        <wps:spPr bwMode="auto">
                          <a:xfrm>
                            <a:off x="838835"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20"/>
                        <wps:cNvSpPr>
                          <a:spLocks/>
                        </wps:cNvSpPr>
                        <wps:spPr bwMode="auto">
                          <a:xfrm>
                            <a:off x="889635" y="9436735"/>
                            <a:ext cx="25400" cy="46990"/>
                          </a:xfrm>
                          <a:custGeom>
                            <a:avLst/>
                            <a:gdLst>
                              <a:gd name="T0" fmla="*/ 80 w 80"/>
                              <a:gd name="T1" fmla="*/ 17 h 148"/>
                              <a:gd name="T2" fmla="*/ 58 w 80"/>
                              <a:gd name="T3" fmla="*/ 21 h 148"/>
                              <a:gd name="T4" fmla="*/ 41 w 80"/>
                              <a:gd name="T5" fmla="*/ 29 h 148"/>
                              <a:gd name="T6" fmla="*/ 30 w 80"/>
                              <a:gd name="T7" fmla="*/ 44 h 148"/>
                              <a:gd name="T8" fmla="*/ 25 w 80"/>
                              <a:gd name="T9" fmla="*/ 67 h 148"/>
                              <a:gd name="T10" fmla="*/ 25 w 80"/>
                              <a:gd name="T11" fmla="*/ 75 h 148"/>
                              <a:gd name="T12" fmla="*/ 25 w 80"/>
                              <a:gd name="T13" fmla="*/ 82 h 148"/>
                              <a:gd name="T14" fmla="*/ 25 w 80"/>
                              <a:gd name="T15" fmla="*/ 148 h 148"/>
                              <a:gd name="T16" fmla="*/ 0 w 80"/>
                              <a:gd name="T17" fmla="*/ 148 h 148"/>
                              <a:gd name="T18" fmla="*/ 0 w 80"/>
                              <a:gd name="T19" fmla="*/ 6 h 148"/>
                              <a:gd name="T20" fmla="*/ 25 w 80"/>
                              <a:gd name="T21" fmla="*/ 6 h 148"/>
                              <a:gd name="T22" fmla="*/ 25 w 80"/>
                              <a:gd name="T23" fmla="*/ 33 h 148"/>
                              <a:gd name="T24" fmla="*/ 26 w 80"/>
                              <a:gd name="T25" fmla="*/ 33 h 148"/>
                              <a:gd name="T26" fmla="*/ 33 w 80"/>
                              <a:gd name="T27" fmla="*/ 19 h 148"/>
                              <a:gd name="T28" fmla="*/ 44 w 80"/>
                              <a:gd name="T29" fmla="*/ 9 h 148"/>
                              <a:gd name="T30" fmla="*/ 58 w 80"/>
                              <a:gd name="T31" fmla="*/ 3 h 148"/>
                              <a:gd name="T32" fmla="*/ 73 w 80"/>
                              <a:gd name="T33" fmla="*/ 0 h 148"/>
                              <a:gd name="T34" fmla="*/ 80 w 80"/>
                              <a:gd name="T35" fmla="*/ 0 h 148"/>
                              <a:gd name="T36" fmla="*/ 80 w 80"/>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48">
                                <a:moveTo>
                                  <a:pt x="80" y="17"/>
                                </a:moveTo>
                                <a:cubicBezTo>
                                  <a:pt x="72" y="18"/>
                                  <a:pt x="64" y="19"/>
                                  <a:pt x="58" y="21"/>
                                </a:cubicBezTo>
                                <a:cubicBezTo>
                                  <a:pt x="51" y="23"/>
                                  <a:pt x="46" y="25"/>
                                  <a:pt x="41" y="29"/>
                                </a:cubicBezTo>
                                <a:cubicBezTo>
                                  <a:pt x="37" y="33"/>
                                  <a:pt x="33" y="38"/>
                                  <a:pt x="30" y="44"/>
                                </a:cubicBezTo>
                                <a:cubicBezTo>
                                  <a:pt x="28" y="51"/>
                                  <a:pt x="26"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6" y="33"/>
                                  <a:pt x="26" y="33"/>
                                  <a:pt x="26" y="33"/>
                                </a:cubicBezTo>
                                <a:cubicBezTo>
                                  <a:pt x="27" y="28"/>
                                  <a:pt x="30" y="23"/>
                                  <a:pt x="33" y="19"/>
                                </a:cubicBezTo>
                                <a:cubicBezTo>
                                  <a:pt x="36" y="15"/>
                                  <a:pt x="40" y="12"/>
                                  <a:pt x="44" y="9"/>
                                </a:cubicBezTo>
                                <a:cubicBezTo>
                                  <a:pt x="48" y="6"/>
                                  <a:pt x="53" y="4"/>
                                  <a:pt x="58" y="3"/>
                                </a:cubicBezTo>
                                <a:cubicBezTo>
                                  <a:pt x="63" y="1"/>
                                  <a:pt x="68" y="0"/>
                                  <a:pt x="73" y="0"/>
                                </a:cubicBezTo>
                                <a:cubicBezTo>
                                  <a:pt x="80" y="0"/>
                                  <a:pt x="80" y="0"/>
                                  <a:pt x="80" y="0"/>
                                </a:cubicBezTo>
                                <a:lnTo>
                                  <a:pt x="8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21"/>
                        <wps:cNvSpPr>
                          <a:spLocks noEditPoints="1"/>
                        </wps:cNvSpPr>
                        <wps:spPr bwMode="auto">
                          <a:xfrm>
                            <a:off x="922020" y="94214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22"/>
                        <wps:cNvSpPr>
                          <a:spLocks noEditPoints="1"/>
                        </wps:cNvSpPr>
                        <wps:spPr bwMode="auto">
                          <a:xfrm>
                            <a:off x="939800" y="94214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5 w 136"/>
                              <a:gd name="T23" fmla="*/ 156 h 201"/>
                              <a:gd name="T24" fmla="*/ 0 w 136"/>
                              <a:gd name="T25" fmla="*/ 124 h 201"/>
                              <a:gd name="T26" fmla="*/ 3 w 136"/>
                              <a:gd name="T27" fmla="*/ 100 h 201"/>
                              <a:gd name="T28" fmla="*/ 12 w 136"/>
                              <a:gd name="T29" fmla="*/ 75 h 201"/>
                              <a:gd name="T30" fmla="*/ 31 w 136"/>
                              <a:gd name="T31" fmla="*/ 56 h 201"/>
                              <a:gd name="T32" fmla="*/ 65 w 136"/>
                              <a:gd name="T33" fmla="*/ 48 h 201"/>
                              <a:gd name="T34" fmla="*/ 91 w 136"/>
                              <a:gd name="T35" fmla="*/ 53 h 201"/>
                              <a:gd name="T36" fmla="*/ 111 w 136"/>
                              <a:gd name="T37" fmla="*/ 72 h 201"/>
                              <a:gd name="T38" fmla="*/ 111 w 136"/>
                              <a:gd name="T39" fmla="*/ 0 h 201"/>
                              <a:gd name="T40" fmla="*/ 136 w 136"/>
                              <a:gd name="T41" fmla="*/ 0 h 201"/>
                              <a:gd name="T42" fmla="*/ 27 w 136"/>
                              <a:gd name="T43" fmla="*/ 124 h 201"/>
                              <a:gd name="T44" fmla="*/ 31 w 136"/>
                              <a:gd name="T45" fmla="*/ 156 h 201"/>
                              <a:gd name="T46" fmla="*/ 43 w 136"/>
                              <a:gd name="T47" fmla="*/ 174 h 201"/>
                              <a:gd name="T48" fmla="*/ 58 w 136"/>
                              <a:gd name="T49" fmla="*/ 182 h 201"/>
                              <a:gd name="T50" fmla="*/ 70 w 136"/>
                              <a:gd name="T51" fmla="*/ 184 h 201"/>
                              <a:gd name="T52" fmla="*/ 86 w 136"/>
                              <a:gd name="T53" fmla="*/ 181 h 201"/>
                              <a:gd name="T54" fmla="*/ 100 w 136"/>
                              <a:gd name="T55" fmla="*/ 170 h 201"/>
                              <a:gd name="T56" fmla="*/ 109 w 136"/>
                              <a:gd name="T57" fmla="*/ 152 h 201"/>
                              <a:gd name="T58" fmla="*/ 113 w 136"/>
                              <a:gd name="T59" fmla="*/ 124 h 201"/>
                              <a:gd name="T60" fmla="*/ 110 w 136"/>
                              <a:gd name="T61" fmla="*/ 97 h 201"/>
                              <a:gd name="T62" fmla="*/ 100 w 136"/>
                              <a:gd name="T63" fmla="*/ 79 h 201"/>
                              <a:gd name="T64" fmla="*/ 86 w 136"/>
                              <a:gd name="T65" fmla="*/ 69 h 201"/>
                              <a:gd name="T66" fmla="*/ 69 w 136"/>
                              <a:gd name="T67" fmla="*/ 65 h 201"/>
                              <a:gd name="T68" fmla="*/ 52 w 136"/>
                              <a:gd name="T69" fmla="*/ 69 h 201"/>
                              <a:gd name="T70" fmla="*/ 39 w 136"/>
                              <a:gd name="T71" fmla="*/ 79 h 201"/>
                              <a:gd name="T72" fmla="*/ 30 w 136"/>
                              <a:gd name="T73" fmla="*/ 97 h 201"/>
                              <a:gd name="T74" fmla="*/ 27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5" y="187"/>
                                  <a:pt x="102" y="190"/>
                                  <a:pt x="98" y="192"/>
                                </a:cubicBezTo>
                                <a:cubicBezTo>
                                  <a:pt x="94" y="195"/>
                                  <a:pt x="90" y="197"/>
                                  <a:pt x="84" y="199"/>
                                </a:cubicBezTo>
                                <a:cubicBezTo>
                                  <a:pt x="79" y="200"/>
                                  <a:pt x="73" y="201"/>
                                  <a:pt x="65" y="201"/>
                                </a:cubicBezTo>
                                <a:cubicBezTo>
                                  <a:pt x="55" y="201"/>
                                  <a:pt x="45" y="200"/>
                                  <a:pt x="37" y="196"/>
                                </a:cubicBezTo>
                                <a:cubicBezTo>
                                  <a:pt x="29" y="192"/>
                                  <a:pt x="23" y="187"/>
                                  <a:pt x="17" y="180"/>
                                </a:cubicBezTo>
                                <a:cubicBezTo>
                                  <a:pt x="12" y="173"/>
                                  <a:pt x="8" y="165"/>
                                  <a:pt x="5" y="156"/>
                                </a:cubicBezTo>
                                <a:cubicBezTo>
                                  <a:pt x="2" y="146"/>
                                  <a:pt x="0" y="136"/>
                                  <a:pt x="0" y="124"/>
                                </a:cubicBezTo>
                                <a:cubicBezTo>
                                  <a:pt x="0" y="117"/>
                                  <a:pt x="1" y="109"/>
                                  <a:pt x="3" y="100"/>
                                </a:cubicBezTo>
                                <a:cubicBezTo>
                                  <a:pt x="4" y="91"/>
                                  <a:pt x="7" y="83"/>
                                  <a:pt x="12" y="75"/>
                                </a:cubicBezTo>
                                <a:cubicBezTo>
                                  <a:pt x="17" y="67"/>
                                  <a:pt x="23" y="61"/>
                                  <a:pt x="31" y="56"/>
                                </a:cubicBezTo>
                                <a:cubicBezTo>
                                  <a:pt x="40" y="50"/>
                                  <a:pt x="51" y="48"/>
                                  <a:pt x="65" y="48"/>
                                </a:cubicBezTo>
                                <a:cubicBezTo>
                                  <a:pt x="74" y="48"/>
                                  <a:pt x="83" y="50"/>
                                  <a:pt x="91" y="53"/>
                                </a:cubicBezTo>
                                <a:cubicBezTo>
                                  <a:pt x="99" y="56"/>
                                  <a:pt x="106" y="62"/>
                                  <a:pt x="111" y="72"/>
                                </a:cubicBezTo>
                                <a:cubicBezTo>
                                  <a:pt x="111" y="0"/>
                                  <a:pt x="111" y="0"/>
                                  <a:pt x="111" y="0"/>
                                </a:cubicBezTo>
                                <a:lnTo>
                                  <a:pt x="136" y="0"/>
                                </a:lnTo>
                                <a:close/>
                                <a:moveTo>
                                  <a:pt x="27" y="124"/>
                                </a:moveTo>
                                <a:cubicBezTo>
                                  <a:pt x="27" y="138"/>
                                  <a:pt x="28" y="149"/>
                                  <a:pt x="31" y="156"/>
                                </a:cubicBezTo>
                                <a:cubicBezTo>
                                  <a:pt x="35" y="164"/>
                                  <a:pt x="39" y="170"/>
                                  <a:pt x="43" y="174"/>
                                </a:cubicBezTo>
                                <a:cubicBezTo>
                                  <a:pt x="48" y="178"/>
                                  <a:pt x="53" y="181"/>
                                  <a:pt x="58" y="182"/>
                                </a:cubicBezTo>
                                <a:cubicBezTo>
                                  <a:pt x="63" y="183"/>
                                  <a:pt x="67" y="184"/>
                                  <a:pt x="70" y="184"/>
                                </a:cubicBezTo>
                                <a:cubicBezTo>
                                  <a:pt x="76" y="184"/>
                                  <a:pt x="81" y="183"/>
                                  <a:pt x="86" y="181"/>
                                </a:cubicBezTo>
                                <a:cubicBezTo>
                                  <a:pt x="91" y="179"/>
                                  <a:pt x="96" y="175"/>
                                  <a:pt x="100" y="170"/>
                                </a:cubicBezTo>
                                <a:cubicBezTo>
                                  <a:pt x="104" y="166"/>
                                  <a:pt x="107" y="159"/>
                                  <a:pt x="109" y="152"/>
                                </a:cubicBezTo>
                                <a:cubicBezTo>
                                  <a:pt x="112" y="144"/>
                                  <a:pt x="113" y="135"/>
                                  <a:pt x="113" y="124"/>
                                </a:cubicBezTo>
                                <a:cubicBezTo>
                                  <a:pt x="113" y="114"/>
                                  <a:pt x="112" y="105"/>
                                  <a:pt x="110" y="97"/>
                                </a:cubicBezTo>
                                <a:cubicBezTo>
                                  <a:pt x="107" y="90"/>
                                  <a:pt x="104" y="84"/>
                                  <a:pt x="100" y="79"/>
                                </a:cubicBezTo>
                                <a:cubicBezTo>
                                  <a:pt x="96" y="74"/>
                                  <a:pt x="91" y="71"/>
                                  <a:pt x="86" y="69"/>
                                </a:cubicBezTo>
                                <a:cubicBezTo>
                                  <a:pt x="80" y="66"/>
                                  <a:pt x="75" y="65"/>
                                  <a:pt x="69" y="65"/>
                                </a:cubicBezTo>
                                <a:cubicBezTo>
                                  <a:pt x="63" y="65"/>
                                  <a:pt x="58" y="66"/>
                                  <a:pt x="52" y="69"/>
                                </a:cubicBezTo>
                                <a:cubicBezTo>
                                  <a:pt x="47" y="71"/>
                                  <a:pt x="43" y="74"/>
                                  <a:pt x="39" y="79"/>
                                </a:cubicBezTo>
                                <a:cubicBezTo>
                                  <a:pt x="35" y="84"/>
                                  <a:pt x="32" y="90"/>
                                  <a:pt x="30" y="97"/>
                                </a:cubicBezTo>
                                <a:cubicBezTo>
                                  <a:pt x="28" y="105"/>
                                  <a:pt x="27" y="114"/>
                                  <a:pt x="27"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Rectangle 123"/>
                        <wps:cNvSpPr>
                          <a:spLocks noChangeArrowheads="1"/>
                        </wps:cNvSpPr>
                        <wps:spPr bwMode="auto">
                          <a:xfrm>
                            <a:off x="998855"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124"/>
                        <wps:cNvSpPr>
                          <a:spLocks noEditPoints="1"/>
                        </wps:cNvSpPr>
                        <wps:spPr bwMode="auto">
                          <a:xfrm>
                            <a:off x="1021080"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25"/>
                        <wps:cNvSpPr>
                          <a:spLocks/>
                        </wps:cNvSpPr>
                        <wps:spPr bwMode="auto">
                          <a:xfrm>
                            <a:off x="1074420"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51"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312FDF" id="JE1904171102JU EURID zonder bank " o:spid="_x0000_s1026" editas="canvas" style="position:absolute;margin-left:0;margin-top:0;width:595.3pt;height:841.9pt;z-index:-25165824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921;visibility:visible;mso-wrap-style:square">
                <v:fill o:detectmouseclick="t"/>
                <v:path o:connecttype="none"/>
              </v:shape>
              <v:shape id="Freeform 3" o:spid="_x0000_s1028" style="position:absolute;left:3816;top:3968;width:11893;height:6706;visibility:visible;mso-wrap-style:square;v-text-anchor:top" coordsize="3746,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" path="m3343,1719v-67,328,-67,328,-67,328c3135,2047,3135,2047,3135,2047v68,-328,68,-328,68,-328l3343,1719xm3594,1615v140,,140,,140,c3648,2047,3648,2047,3648,2047v-132,,-132,,-132,c3526,1998,3526,1998,3526,1998v-31,33,-69,56,-106,56c3342,2054,3319,1964,3335,1886v17,-82,75,-174,156,-174c3524,1712,3554,1733,3568,1763v5,,5,,5,l3594,1615xm3519,1836v-23,,-40,23,-45,47c3469,1907,3477,1930,3500,1930v22,,42,-26,46,-49c3551,1859,3540,1836,3519,1836xm3360,1649v8,-28,-18,-45,-60,-45c3259,1604,3223,1621,3215,1649v-9,32,21,46,59,46c3312,1695,3351,1681,3360,1649xm2389,1823v,40,-2,74,-50,74c2290,1897,2289,1863,2289,1823v,-279,,-279,,-279c2107,1544,2107,1544,2107,1544v,297,,297,,297c2107,1987,2199,2053,2339,2053v140,,232,-66,232,-212c2571,1544,2571,1544,2571,1544v-182,,-182,,-182,l2389,1823xm1876,1859v140,,140,,140,c2016,1729,2016,1729,2016,1729v-140,,-140,,-140,c1876,1681,1876,1681,1876,1681v154,,154,,154,c2030,1544,2030,1544,2030,1544v-337,,-337,,-337,c1693,2045,1693,2045,1693,2045v342,,342,,342,c2035,1908,2035,1908,2035,1908v-159,,-159,,-159,l1876,1859xm3013,1883v109,162,109,162,109,162c2912,2045,2912,2045,2912,2045v-83,-160,-83,-160,-83,-160c2829,2045,2829,2045,2829,2045v-178,,-178,,-178,c2651,1544,2651,1544,2651,1544v220,,220,,220,c2984,1544,3079,1592,3079,1719v,75,-29,107,-97,134c2992,1860,3003,1868,3013,1883xm2901,1724v,-38,-27,-43,-58,-43c2829,1681,2829,1681,2829,1681v,85,,85,,85c2841,1766,2841,1766,2841,1766v30,,60,-4,60,-42xm484,2038c444,1895,444,1895,444,1895v-17,,-17,,-17,c387,2038,387,2038,387,2038,346,1895,346,1895,346,1895v-14,,-14,,-14,c378,2054,378,2054,378,2054v18,,18,,18,c435,1911,435,1911,435,1911v40,143,40,143,40,143c493,2054,493,2054,493,2054v46,-159,46,-159,46,-159c524,1895,524,1895,524,1895r-40,143xm151,1894v,63,-59,64,-75,64c15,1958,15,1958,15,1958v,96,,96,,96c,2054,,2054,,2054,,1835,,1835,,1835v80,,80,,80,c103,1835,151,1838,151,1894xm135,1895v,-43,-37,-47,-59,-47c15,1848,15,1848,15,1848v,97,,97,,97c76,1945,76,1945,76,1945v44,,59,-21,59,-50xm313,1975v,47,-21,86,-73,86c188,2061,167,2022,167,1975v,-48,21,-86,73,-86c292,1889,313,1927,313,1975xm299,1975v,-46,-19,-75,-59,-75c200,1900,181,1929,181,1975v,45,19,75,59,75c280,2050,299,2020,299,1975xm1394,1972v,45,-18,89,-69,89c1294,2061,1279,2045,1271,2029v-1,,-1,,-1,c1270,2054,1270,2054,1270,2054v-13,,-13,,-13,c1257,1835,1257,1835,1257,1835v13,,13,,13,c1270,1922,1270,1922,1270,1922v9,-18,27,-33,56,-33c1376,1889,1394,1929,1394,1972xm1379,1972v,-43,-18,-72,-53,-72c1291,1900,1270,1929,1270,1976v,53,29,74,56,74c1347,2050,1379,2038,1379,1972xm1486,2038v-55,-143,-55,-143,-55,-143c1415,1895,1415,1895,1415,1895v64,160,64,160,64,160c1473,2072,1473,2072,1473,2072v-7,23,-10,30,-27,30c1445,2102,1441,2102,1435,2101v,11,,11,,11c1440,2113,1445,2113,1447,2113v27,,31,-19,37,-33c1551,1895,1551,1895,1551,1895v-14,,-14,,-14,l1486,2038xm1120,1835v14,,14,,14,c1134,2054,1134,2054,1134,2054v-14,,-14,,-14,c1120,2029,1120,2029,1120,2029v,,,,,c1117,2035,1105,2061,1066,2061v-66,,-69,-71,-69,-89c997,1913,1029,1889,1065,1889v24,,45,11,55,33l1120,1835xm1121,1976v,-47,-21,-76,-57,-76c1025,1900,1012,1938,1012,1972v,74,41,78,53,78c1092,2050,1121,2029,1121,1976xm698,1976v-127,,-127,,-127,c571,2004,581,2050,630,2050v31,,48,-20,52,-42c696,2008,696,2008,696,2008v-4,21,-19,53,-66,53c617,2061,556,2060,556,1972v,-14,2,-83,74,-83c654,1889,699,1896,698,1976xm571,1965v112,,112,,112,c683,1941,675,1900,629,1900v-48,,-58,42,-58,65xm754,1928v-1,,-1,,-1,c753,1895,753,1895,753,1895v-14,,-14,,-14,c739,2054,739,2054,739,2054v14,,14,,14,c753,1978,753,1978,753,1978v,-65,34,-71,54,-72c810,1906,812,1906,814,1906v,-14,,-14,,-14c807,1892,807,1892,807,1892v-26,,-46,16,-53,36xm964,1976v-127,,-127,,-127,c837,2004,847,2050,896,2050v31,,48,-20,53,-42c962,2008,962,2008,962,2008v-3,21,-19,53,-66,53c883,2061,822,2060,822,1972v,-14,2,-83,74,-83c920,1889,965,1896,964,1976xm837,1965v112,,112,,112,c949,1941,941,1900,895,1900v-47,,-57,42,-58,65xm1067,730c1067,293,1305,,1707,v389,,612,306,612,614c2319,743,2284,776,2170,776v-765,,-765,,-765,c1405,974,1521,1118,1718,1118v255,,255,-185,392,-185c2191,933,2249,1010,2249,1079v,226,-327,332,-531,332c1245,1411,1067,1056,1067,730xm1405,560v594,,594,,594,c1980,388,1864,262,1714,262v-170,,-272,116,-309,298xm3575,c3442,,3404,88,3404,189v,624,,624,,624c3404,1003,3264,1111,3144,1111v-148,,-216,-108,-216,-261c2928,189,2928,189,2928,189,2928,88,2891,,2757,,2623,,2586,88,2586,189v,736,,736,,736c2586,1308,2811,1422,3017,1422v195,,319,-98,415,-238c3437,1184,3437,1184,3437,1184v,49,,49,,49c3437,1347,3484,1422,3592,1422v108,,154,-75,154,-189c3746,189,3746,189,3746,189,3746,88,3709,,3575,xe" fillcolor="#1e3967" stroked="f">
                <v:path arrowok="t" o:connecttype="custom" o:connectlocs="1016953,545524;1158240,649615;1058863,598522;1141095,512520;1125855,596935;1020763,523310;742633,602012;668973,584241;758508,489988;640080,548698;644525,489988;646113,605503;991235,648980;841693,648980;946785,588049;898208,533465;153670,646759;109855,601378;138113,606455;166370,601378;4763,621371;25400,582337;4763,586462;99378,626766;99378,626766;76200,650567;403543,643903;399098,582337;442595,625814;421005,650567;449263,601378;455613,666752;492443,601378;360045,582337;355600,643903;355600,609946;321310,625814;181293,627083;200025,654058;181293,623592;239395,611850;234633,651836;258445,604869;306070,627083;305435,637238;306070,627083;265748,623592;688975,246263;714058,342420;634683,177716;1080770,59979;929640,59979;957898,451271;1140460,451271" o:connectangles="0,0,0,0,0,0,0,0,0,0,0,0,0,0,0,0,0,0,0,0,0,0,0,0,0,0,0,0,0,0,0,0,0,0,0,0,0,0,0,0,0,0,0,0,0,0,0,0,0,0,0,0,0,0"/>
                <o:lock v:ext="edit" verticies="t"/>
              </v:shape>
              <v:shape id="Freeform 4" o:spid="_x0000_s1029" style="position:absolute;left:4451;top:7308;width:876;height:940;visibility:visible;mso-wrap-style:square;v-text-anchor:top" coordsize="27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" path="m128,c88,39,,100,,155v,1,,1,,1c,191,9,227,28,260v10,16,87,24,100,36c193,231,276,146,227,61,218,45,140,12,128,e" fillcolor="#80bfdf" stroked="f">
                <v:path arrowok="t" o:connecttype="custom" o:connectlocs="40640,0;0,49213;0,49530;8890,82550;40640,93980;72073,19368;40640,0" o:connectangles="0,0,0,0,0,0,0"/>
              </v:shape>
              <v:shape id="Freeform 5" o:spid="_x0000_s1030" style="position:absolute;left:4857;top:7112;width:1232;height:1333;visibility:visible;mso-wrap-style:square;v-text-anchor:top" coordsize="3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" path="m148,v-2,,-2,,-2,c111,1,75,10,43,29,26,38,12,49,,62v12,12,23,27,33,43c82,189,65,293,,358v39,40,93,62,148,62c183,420,220,410,253,391,353,333,387,205,329,105,290,38,220,1,148,e" fillcolor="#9acce5" stroked="f">
                <v:path arrowok="t" o:connecttype="custom" o:connectlocs="47111,0;46475,0;13688,9208;0,19685;10505,33338;0,113665;47111,133350;80535,124143;104727,33338;47111,0" o:connectangles="0,0,0,0,0,0,0,0,0,0"/>
              </v:shape>
              <v:shape id="Freeform 6" o:spid="_x0000_s1031" style="position:absolute;left:3625;top:7112;width:1232;height:1333;visibility:visible;mso-wrap-style:square;v-text-anchor:top" coordsize="3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" path="m240,v-2,,-2,,-2,c203,1,167,10,134,29,34,87,,215,58,315v39,67,109,105,182,105c275,420,311,410,344,391v17,-9,31,-20,44,-33c375,346,364,331,354,315,335,282,326,246,326,210v,,,,,c326,155,348,101,388,62,348,22,295,1,240,e" fillcolor="#cce5f2" stroked="f">
                <v:path arrowok="t" o:connecttype="custom" o:connectlocs="76200,0;75565,0;42545,9208;18415,100013;76200,133350;109220,124143;123190,113665;112395,100013;103505,66675;103505,66675;123190,19685;76200,0" o:connectangles="0,0,0,0,0,0,0,0,0,0,0,0"/>
              </v:shape>
              <v:shape id="Freeform 7" o:spid="_x0000_s1032" style="position:absolute;left:5575;top:7023;width:1517;height:1517;visibility:visible;mso-wrap-style:square;v-text-anchor:top" coordsize="47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" path="m58,344c,244,34,116,134,58,234,,362,34,420,134v58,100,24,228,-76,286c244,478,116,444,58,344e" fillcolor="#3599cc" stroked="f">
                <v:path arrowok="t" o:connecttype="custom" o:connectlocs="18415,109220;42545,18415;133350,42545;109220,133350;18415,109220" o:connectangles="0,0,0,0,0"/>
              </v:shape>
              <v:group id="Group 1" o:spid="_x0000_s1033" style="position:absolute;left:3113;top:83093;width:8712;height:12217" coordorigin="2590,82784" coordsize="8712,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8" o:spid="_x0000_s1034" style="position:absolute;left:2667;top:82784;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9" o:spid="_x0000_s1035" style="position:absolute;left:3200;top:82784;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" path="m26,v,117,,117,,117c26,122,26,129,27,137v,7,2,14,6,20c36,163,41,169,48,173v7,4,16,7,29,7c86,180,95,178,101,175v7,-2,12,-6,16,-12c121,158,124,152,125,144v2,-8,3,-17,3,-27c128,,128,,128,v26,,26,,26,c154,120,154,120,154,120v,13,-1,24,-4,34c147,163,143,171,139,177v-5,6,-10,10,-16,14c118,194,112,197,106,198v-6,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053,60643;33655,62865;28575,63818;24448,64135;14605,62865;7938,59690;3493,54928;1270,49530;0,43815;0,38100;0,0;8255,0" o:connectangles="0,0,0,0,0,0,0,0,0,0,0,0,0,0,0,0,0,0,0,0,0,0,0,0,0,0,0"/>
                </v:shape>
                <v:shape id="Freeform 10" o:spid="_x0000_s1036" style="position:absolute;left:3829;top:82784;width:495;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" path="m,c87,,87,,87,v3,,7,,12,c104,,108,1,113,2v5,2,10,3,14,6c132,10,136,13,140,17v3,4,6,8,8,14c151,37,152,44,152,52v,6,-1,11,-2,17c148,74,146,79,143,83v-3,5,-6,8,-11,12c128,98,123,100,118,101v,1,,1,,1c125,104,130,107,134,110v3,4,6,7,8,11c144,125,145,130,146,134v,5,,10,1,15c147,156,147,161,147,166v,5,,9,1,12c148,182,149,185,150,188v1,2,2,5,5,8c127,196,127,196,127,196v-2,-2,-3,-5,-4,-7c121,187,121,184,120,181v,-3,,-6,,-11c119,166,119,161,119,154v,-5,,-10,-1,-15c118,134,116,130,114,126v-2,-4,-6,-7,-11,-10c98,114,91,113,82,113v-56,,-56,,-56,c26,196,26,196,26,196,,196,,196,,196l,xm26,90v59,,59,,59,c88,90,92,90,96,89v5,-1,9,-2,13,-5c113,82,117,78,120,74v2,-5,4,-11,4,-19c124,49,123,44,121,39v-3,-4,-6,-7,-9,-10c108,26,104,24,98,23,93,22,87,22,81,22v-55,,-55,,-55,l26,90xe" fillcolor="black" stroked="f">
                  <v:path arrowok="t" o:connecttype="custom" o:connectlocs="0,0;27801,0;31635,0;36109,635;40583,2540;44737,5398;47293,9843;48571,16510;47932,21908;45695,26353;42180,30163;37707,32068;37707,32385;42819,34925;45376,38418;46654,42545;46974,47308;46974,52705;47293,56515;47932,59690;49530,62230;40583,62230;39304,60008;38346,57468;38346,53975;38026,48895;37707,44133;36429,40005;32913,36830;26203,35878;8308,35878;8308,62230;0,62230;0,0;8308,28575;27162,28575;30677,28258;34831,26670;38346,23495;39624,17463;38665,12383;35789,9208;31316,7303;25883,6985;8308,6985;8308,28575" o:connectangles="0,0,0,0,0,0,0,0,0,0,0,0,0,0,0,0,0,0,0,0,0,0,0,0,0,0,0,0,0,0,0,0,0,0,0,0,0,0,0,0,0,0,0,0,0,0"/>
                  <o:lock v:ext="edit" verticies="t"/>
                </v:shape>
                <v:shape id="Freeform 11" o:spid="_x0000_s1037" style="position:absolute;left:4425;top:82784;width:77;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" path="m,l12,r,13l,13,,xm12,27r,71l,98,,27r12,xe" fillcolor="black" stroked="f">
                  <v:path arrowok="t" o:connecttype="custom" o:connectlocs="0,0;7620,0;7620,8255;0,8255;0,0;7620,17145;7620,62230;0,62230;0,17145;7620,17145" o:connectangles="0,0,0,0,0,0,0,0,0,0"/>
                  <o:lock v:ext="edit" verticies="t"/>
                </v:shape>
                <v:shape id="Freeform 12" o:spid="_x0000_s1038" style="position:absolute;left:4603;top:82784;width:426;height:642;visibility:visible;mso-wrap-style:square;v-text-anchor:top" coordsize="1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" path="m135,v,196,,196,,196c112,196,112,196,112,196v,-20,,-20,,-20c112,176,112,176,112,176v-2,2,-3,5,-6,8c104,187,101,190,98,192v-4,3,-9,5,-14,7c78,200,72,201,64,201v-10,,-19,-1,-27,-5c29,192,22,187,17,180,11,173,7,165,4,156,1,146,,136,,124v,-7,1,-15,2,-24c4,91,7,83,11,75,16,67,22,61,31,56v8,-6,19,-8,33,-8c73,48,82,50,90,53v8,3,15,9,21,19c111,,111,,111,r24,xm26,124v,14,1,25,5,32c34,164,38,170,42,174v5,4,10,7,15,8c62,183,66,184,70,184v5,,10,-1,16,-3c91,179,95,175,99,170v4,-4,7,-11,10,-18c111,144,112,135,112,124v,-10,-1,-19,-3,-27c107,90,103,84,99,79,95,74,90,71,85,69,80,66,74,65,68,65v-6,,-11,1,-16,4c47,71,42,74,38,79v-4,5,-7,11,-9,18c27,105,26,114,26,124xe" fillcolor="black" stroked="f">
                  <v:path arrowok="t" o:connecttype="custom" o:connectlocs="42545,0;42545,62540;35297,62540;35297,56158;35297,56158;33406,58711;30885,61263;26472,63497;20169,64135;11660,62540;5358,57434;1261,49776;0,39566;630,31908;3467,23931;9770,17868;20169,15316;28363,16911;34981,22974;34981,0;42545,0;8194,39566;9770,49776;13236,55520;17963,58072;22060,58711;27103,57753;31200,54244;34351,48500;35297,39566;34351,30951;31200,25207;26788,22016;21430,20740;16388,22016;11976,25207;9139,30951;8194,39566" o:connectangles="0,0,0,0,0,0,0,0,0,0,0,0,0,0,0,0,0,0,0,0,0,0,0,0,0,0,0,0,0,0,0,0,0,0,0,0,0,0"/>
                  <o:lock v:ext="edit" verticies="t"/>
                </v:shape>
                <v:shape id="Freeform 13" o:spid="_x0000_s1039" style="position:absolute;left:5302;top:82956;width:419;height:451;visibility:visible;mso-wrap-style:square;v-text-anchor:top" coordsize="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" path="m53,l66,,40,71r-14,l,,13,,33,59,53,xe" fillcolor="black" stroked="f">
                  <v:path arrowok="t" o:connecttype="custom" o:connectlocs="33655,0;41910,0;25400,45085;16510,45085;0,0;8255,0;20955,37465;33655,0" o:connectangles="0,0,0,0,0,0,0,0"/>
                </v:shape>
                <v:shape id="Freeform 14" o:spid="_x0000_s1040" style="position:absolute;left:5746;top:82956;width:369;height:451;visibility:visible;mso-wrap-style:square;v-text-anchor:top" coordsize="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" path="m56,r,9l14,62r44,l58,71,,71,,62,42,9,2,9,2,,56,xe" fillcolor="black" stroked="f">
                  <v:path arrowok="t" o:connecttype="custom" o:connectlocs="35560,0;35560,5715;8890,39370;36830,39370;36830,45085;0,45085;0,39370;26670,5715;1270,5715;1270,0;35560,0" o:connectangles="0,0,0,0,0,0,0,0,0,0,0"/>
                </v:shape>
                <v:shape id="Freeform 15" o:spid="_x0000_s1041" style="position:absolute;left:6134;top:8295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6" o:spid="_x0000_s1042" style="position:absolute;left:2603;top:83927;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" path="m,11l,,77,r,11l45,11r,87l32,98r,-87l,11xe" fillcolor="black" stroked="f">
                  <v:path arrowok="t" o:connecttype="custom" o:connectlocs="0,6985;0,0;48895,0;48895,6985;28575,6985;28575,62230;20320,62230;20320,6985;0,6985" o:connectangles="0,0,0,0,0,0,0,0,0"/>
                </v:shape>
                <v:shape id="Freeform 17" o:spid="_x0000_s1043" style="position:absolute;left:3041;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18" o:spid="_x0000_s1044" style="position:absolute;left:3575;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Freeform 19" o:spid="_x0000_s1045" style="position:absolute;left:3752;top:84080;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" path="m134,107v-1,5,-3,10,-5,15c126,128,123,133,118,138v-5,4,-11,8,-18,11c92,152,83,153,72,153v-12,,-22,-1,-30,-4c34,145,27,141,22,136,17,131,12,126,9,120,6,114,4,108,3,103,1,97,1,92,,87,,83,,79,,77,,74,,70,1,65,1,60,2,54,3,49,5,43,7,37,10,31,13,26,17,20,22,16,27,11,34,7,41,4,49,1,58,,69,v15,,26,2,34,7c112,12,118,19,123,26v5,7,8,16,9,24c134,59,135,68,135,75v,1,,3,,4c135,80,135,81,135,82,26,82,26,82,26,82v,6,1,13,3,19c30,107,33,113,36,118v4,5,9,10,14,13c56,134,63,136,71,136v6,,11,-1,16,-2c91,132,95,130,99,127v3,-3,6,-6,7,-9c108,114,110,111,111,107r23,xm109,65v,-5,,-10,-2,-16c106,44,104,39,101,34,99,29,95,25,90,22,85,19,78,17,70,17v-9,,-16,2,-22,5c42,25,38,30,34,34v-3,5,-5,10,-6,16c27,55,26,60,26,65r83,xe" fillcolor="black" stroked="f">
                  <v:path arrowok="t" o:connecttype="custom" o:connectlocs="42860,34195;41261,38988;37743,44101;31985,47617;23029,48895;13434,47617;7037,43462;2879,38349;960,32916;0,27803;0,24607;320,20772;960,15659;3199,9907;7037,5113;13114,1278;22070,0;32945,2237;39342,8309;42220,15979;43180,23968;43180,25246;43180,26205;8316,26205;9276,32277;11515,37710;15993,41864;22709,43462;27827,42823;31665,40586;33904,37710;35504,34195;42860,34195;34864,20772;34224,15659;32305,10866;28787,7031;22390,5433;15353,7031;10875,10866;8956,15979;8316,20772;34864,20772" o:connectangles="0,0,0,0,0,0,0,0,0,0,0,0,0,0,0,0,0,0,0,0,0,0,0,0,0,0,0,0,0,0,0,0,0,0,0,0,0,0,0,0,0,0,0"/>
                  <o:lock v:ext="edit" verticies="t"/>
                </v:shape>
                <v:shape id="Freeform 20" o:spid="_x0000_s1046" style="position:absolute;left:4260;top:84080;width:419;height:489;visibility:visible;mso-wrap-style:square;v-text-anchor:top" coordsize="1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" path="m131,97v-1,4,-2,10,-3,16c126,119,123,126,118,132v-4,5,-10,11,-18,15c92,151,82,153,69,153v-2,,-6,,-10,c55,152,50,152,45,150v-6,-1,-11,-4,-16,-7c23,140,19,135,14,129,10,124,7,117,4,108,1,99,,88,,76,,67,,59,2,50,4,41,8,33,13,25,18,18,25,12,33,7,42,2,53,,67,,77,,86,1,94,4v7,3,13,6,18,11c117,20,121,25,124,31v3,6,5,12,6,19c106,50,106,50,106,50,105,42,103,36,99,32,96,27,92,24,88,22,84,20,81,18,77,18v-4,,-7,-1,-9,-1c60,17,54,19,48,22,43,25,38,29,35,34v-3,6,-6,12,-7,19c26,60,26,67,26,76v,8,,15,2,22c30,106,32,112,36,118v3,5,8,10,13,13c55,134,62,136,70,136v6,,12,-1,17,-4c92,129,96,126,99,122v3,-3,5,-8,6,-12c106,105,107,101,107,97r24,xe" fillcolor="black" stroked="f">
                  <v:path arrowok="t" o:connecttype="custom" o:connectlocs="41910,30999;40950,36112;37751,42184;31992,46978;22075,48895;18875,48895;14397,47936;9278,45699;4479,41225;1280,34514;0,24288;640,15979;4159,7989;10557,2237;21435,0;30073,1278;35831,4794;39671,9907;41590,15979;33912,15979;31672,10226;28153,7031;24634,5752;21755,5433;15356,7031;11197,10866;8958,16937;8318,24288;8958,31318;11517,37710;15676,41864;22395,43462;27833,42184;31672,38988;33592,35153;34232,30999;41910,30999" o:connectangles="0,0,0,0,0,0,0,0,0,0,0,0,0,0,0,0,0,0,0,0,0,0,0,0,0,0,0,0,0,0,0,0,0,0,0,0,0"/>
                </v:shape>
                <v:shape id="Freeform 21" o:spid="_x0000_s1047" style="position:absolute;left:4749;top:84080;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" path="m,77c,67,1,58,4,49,6,39,10,31,16,24,21,17,28,11,37,7,46,2,57,,70,v13,,24,2,33,7c112,11,119,17,124,24v6,7,10,15,12,25c139,58,140,67,140,77v,9,-1,19,-4,28c134,114,130,122,124,129v-5,7,-12,13,-21,18c94,151,83,153,70,153v-13,,-24,-2,-33,-6c28,142,21,136,16,129,10,122,6,114,4,105,1,96,,86,,77xm26,77v,14,2,25,5,33c35,118,39,124,44,128v5,4,10,6,14,7c63,136,67,136,70,136v3,,7,,11,-1c86,134,91,132,96,128v5,-4,9,-10,13,-18c112,102,114,91,114,77v,-14,-2,-26,-5,-34c105,36,101,30,96,26,91,22,86,19,81,19,77,18,73,17,70,17v-3,,-7,1,-12,2c54,19,49,22,44,26,39,30,35,36,31,43v-3,8,-5,20,-5,34xe" fillcolor="black" stroked="f">
                  <v:path arrowok="t" o:connecttype="custom" o:connectlocs="0,24607;1270,15659;5080,7670;11748,2237;22225,0;32703,2237;39370,7670;43180,15659;44450,24607;43180,33555;39370,41225;32703,46978;22225,48895;11748,46978;5080,41225;1270,33555;0,24607;8255,24607;9843,35153;13970,40906;18415,43143;22225,43462;25718,43143;30480,40906;34608,35153;36195,24607;34608,13742;30480,8309;25718,6072;22225,5433;18415,6072;13970,8309;9843,13742;8255,24607" o:connectangles="0,0,0,0,0,0,0,0,0,0,0,0,0,0,0,0,0,0,0,0,0,0,0,0,0,0,0,0,0,0,0,0,0,0"/>
                  <o:lock v:ext="edit" verticies="t"/>
                </v:shape>
                <v:shape id="Freeform 22" o:spid="_x0000_s1048" style="position:absolute;left:5295;top:84080;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" path="m25,6v,19,,19,,19c25,27,25,27,25,27v1,-5,4,-8,7,-12c35,12,39,9,43,7,47,5,51,3,55,2,60,1,64,,68,v7,,12,1,17,3c89,4,93,7,97,10v3,2,6,6,8,9c107,23,108,27,109,30v1,-2,3,-5,6,-9c118,18,121,14,125,11v4,-3,8,-6,14,-8c144,1,151,,158,v11,,20,2,26,7c190,11,195,16,198,22v3,6,4,12,5,19c204,47,204,52,204,56v,92,,92,,92c179,148,179,148,179,148v,-90,,-90,,-90c179,54,179,50,179,45v-1,-5,-2,-9,-4,-13c173,28,171,24,167,21v-4,-2,-9,-4,-15,-4c148,17,144,18,139,19v-4,2,-8,4,-12,7c123,30,120,35,118,40v-2,6,-4,14,-4,23c114,148,114,148,114,148v-24,,-24,,-24,c90,58,90,58,90,58,90,53,89,48,89,43,88,38,86,34,84,30,82,26,80,23,76,21,73,18,68,17,62,17v-5,,-10,1,-14,4c43,23,39,26,36,30v-4,4,-6,8,-8,14c26,50,25,56,25,63v,85,,85,,85c,148,,148,,148,,6,,6,,6r25,xe" fillcolor="black" stroked="f">
                  <v:path arrowok="t" o:connecttype="custom" o:connectlocs="7938,1905;7938,7938;7938,8573;10160,4763;13653,2223;17463,635;21590,0;26988,953;30798,3175;33338,6033;34608,9525;36513,6668;39688,3493;44133,953;50165,0;58420,2223;62865,6985;64453,13018;64770,17780;64770,46990;56833,46990;56833,18415;56833,14288;55563,10160;53023,6668;48260,5398;44133,6033;40323,8255;37465,12700;36195,20003;36195,46990;28575,46990;28575,18415;28258,13653;26670,9525;24130,6668;19685,5398;15240,6668;11430,9525;8890,13970;7938,20003;7938,46990;0,46990;0,1905;7938,1905" o:connectangles="0,0,0,0,0,0,0,0,0,0,0,0,0,0,0,0,0,0,0,0,0,0,0,0,0,0,0,0,0,0,0,0,0,0,0,0,0,0,0,0,0,0,0,0,0"/>
                </v:shape>
                <v:rect id="Rectangle 23" o:spid="_x0000_s1049" style="position:absolute;left:6070;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shape id="Freeform 24" o:spid="_x0000_s1050" style="position:absolute;left:6242;top:84080;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" path="m6,48c6,43,6,38,8,32,9,27,12,21,17,17,21,12,27,8,35,5,43,2,54,,66,v6,,12,1,19,2c91,3,97,5,103,8v6,4,11,8,14,15c121,29,123,37,123,48v-2,66,-2,66,-2,66c121,116,121,119,121,121v,2,1,4,2,5c124,128,125,129,127,130v2,,5,1,9,c136,148,136,148,136,148v-2,,-3,,-5,1c130,149,127,149,125,149v-4,,-7,,-10,-1c113,148,110,147,108,145v-2,-1,-4,-3,-5,-6c101,137,100,133,99,128v-2,5,-5,8,-9,12c87,143,83,145,79,147v-5,3,-9,4,-14,5c60,153,55,153,51,153v-15,,-27,-3,-37,-10c5,136,,125,,111,,104,1,99,3,94,5,89,9,85,14,81,19,77,26,74,35,71v9,-2,21,-4,35,-6c75,65,80,65,83,64v4,,7,-1,9,-2c94,61,96,59,97,56v,-2,1,-5,1,-10c98,44,98,42,97,39v,-4,-1,-7,-3,-10c92,26,89,23,84,21,80,18,74,17,66,17v-2,,-5,,-10,1c52,18,48,19,44,21v-4,2,-8,5,-11,9c30,34,29,40,29,48l6,48xm98,75v-2,1,-4,3,-6,3c90,79,88,79,85,80v-2,,-5,,-8,1c74,81,71,81,67,82v-6,1,-11,2,-16,3c46,85,42,87,38,89v-3,1,-6,4,-8,7c28,100,27,104,27,110v,8,2,15,7,19c39,134,46,136,54,136v5,,9,-1,14,-2c73,132,78,130,82,126v4,-3,8,-8,10,-15c95,105,97,97,97,87l98,75xe" fillcolor="black" stroked="f">
                  <v:path arrowok="t" o:connecttype="custom" o:connectlocs="1905,15340;2540,10226;5398,5433;11113,1598;20955,0;26988,639;32703,2557;37148,7350;39053,15340;38418,36432;38418,38669;39053,40266;40323,41545;43180,41545;43180,47297;41593,47617;39688,47617;36513,47297;34290,46338;32703,44421;31433,40906;28575,44741;25083,46978;20638,48575;16193,48895;4445,45699;0,35473;953,30040;4445,25886;11113,22690;22225,20772;26353,20453;29210,19814;30798,17896;31115,14700;30798,12463;29845,9268;26670,6711;20955,5433;17780,5752;13970,6711;10478,9587;9208,15340;1905,15340;31115,23968;29210,24927;26988,25566;24448,25886;21273,26205;16193,27164;12065,28442;9525,30679;8573,35153;10795,41225;17145,43462;21590,42823;26035,40266;29210,35473;30798,27803;31115,23968" o:connectangles="0,0,0,0,0,0,0,0,0,0,0,0,0,0,0,0,0,0,0,0,0,0,0,0,0,0,0,0,0,0,0,0,0,0,0,0,0,0,0,0,0,0,0,0,0,0,0,0,0,0,0,0,0,0,0,0,0,0,0,0"/>
                  <o:lock v:ext="edit" verticies="t"/>
                </v:shape>
                <v:shape id="Freeform 25" o:spid="_x0000_s1051" style="position:absolute;left:6737;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" path="m5,48c5,43,6,38,8,32,9,27,12,21,17,17,21,12,27,8,35,5,43,2,53,,66,v6,,12,1,18,2c91,3,97,5,103,8v6,4,10,8,14,15c121,29,123,37,122,48v-1,66,-1,66,-1,66c121,116,121,119,121,121v,2,1,4,2,5c124,128,125,129,127,130v2,,5,1,9,c136,148,136,148,136,148v-2,,-3,,-5,1c129,149,127,149,125,149v-4,,-7,,-10,-1c112,148,110,147,108,145v-2,-1,-4,-3,-6,-6c101,137,100,133,99,128v-2,5,-5,8,-9,12c87,143,83,145,78,147v-4,3,-8,4,-13,5c60,153,55,153,50,153v-14,,-27,-3,-36,-10c5,136,,125,,111,,104,1,99,3,94,5,89,9,85,14,81,19,77,26,74,35,71v9,-2,21,-4,35,-6c75,65,80,65,83,64v4,,7,-1,9,-2c94,61,95,59,96,56v1,-2,2,-5,2,-10c98,44,98,42,97,39v,-4,-1,-7,-3,-10c92,26,88,23,84,21,80,18,74,17,66,17v-2,,-6,,-10,1c52,18,48,19,44,21v-4,2,-8,5,-11,9c30,34,29,40,29,48l5,48xm98,75v-2,1,-4,3,-6,3c90,79,88,79,85,80v-2,,-5,,-8,1c74,81,71,81,67,82v-6,1,-11,2,-16,3c46,85,42,87,38,89v-3,1,-6,4,-8,7c27,100,26,104,26,110v,8,3,15,8,19c39,134,46,136,54,136v4,,9,-1,14,-2c73,132,78,130,82,126v4,-3,7,-8,10,-15c95,105,97,97,97,87l98,75xe" fillcolor="black" stroked="f">
                  <v:path arrowok="t" o:connecttype="custom" o:connectlocs="1588,15340;2540,10226;5398,5433;11113,1598;20955,0;26670,639;32703,2557;37148,7350;38735,15340;38418,36432;38418,38669;39053,40266;40323,41545;43180,41545;43180,47297;41593,47617;39688,47617;36513,47297;34290,46338;32385,44421;31433,40906;28575,44741;24765,46978;20638,48575;15875,48895;4445,45699;0,35473;953,30040;4445,25886;11113,22690;22225,20772;26353,20453;29210,19814;30480,17896;31115,14700;30798,12463;29845,9268;26670,6711;20955,5433;17780,5752;13970,6711;10478,9587;9208,15340;1588,15340;31115,23968;29210,24927;26988,25566;24448,25886;21273,26205;16193,27164;12065,28442;9525,30679;8255,35153;10795,41225;17145,43462;21590,42823;26035,40266;29210,35473;30798,27803;31115,23968" o:connectangles="0,0,0,0,0,0,0,0,0,0,0,0,0,0,0,0,0,0,0,0,0,0,0,0,0,0,0,0,0,0,0,0,0,0,0,0,0,0,0,0,0,0,0,0,0,0,0,0,0,0,0,0,0,0,0,0,0,0,0,0"/>
                  <o:lock v:ext="edit" verticies="t"/>
                </v:shape>
                <v:shape id="Freeform 26" o:spid="_x0000_s1052" style="position:absolute;left:7258;top:84080;width:381;height:470;visibility:visible;mso-wrap-style:square;v-text-anchor:top" coordsize="12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" path="m25,6v,19,,19,,19c29,18,36,12,44,7,52,2,62,,73,,83,,90,1,96,4v6,3,11,7,15,12c114,21,117,26,118,33v1,6,2,13,2,20c120,148,120,148,120,148v-25,,-25,,-25,c95,61,95,61,95,61v,-4,,-8,,-13c95,42,94,38,92,33,90,29,87,25,83,22,79,19,73,17,65,17v-3,,-7,1,-12,2c49,20,44,22,40,26v-4,4,-8,9,-11,16c26,49,25,58,25,70v,78,,78,,78c,148,,148,,148,,6,,6,,6r25,xe" fillcolor="black" stroked="f">
                  <v:path arrowok="t" o:connecttype="custom" o:connectlocs="7938,1905;7938,7938;13970,2223;23178,0;30480,1270;35243,5080;37465,10478;38100,16828;38100,46990;30163,46990;30163,19368;30163,15240;29210,10478;26353,6985;20638,5398;16828,6033;12700,8255;9208,13335;7938,22225;7938,46990;0,46990;0,1905;7938,1905" o:connectangles="0,0,0,0,0,0,0,0,0,0,0,0,0,0,0,0,0,0,0,0,0,0,0"/>
                </v:shape>
                <v:shape id="Freeform 27" o:spid="_x0000_s1053" style="position:absolute;left:7950;top:83908;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" path="m26,159v2,7,4,12,8,16c37,179,41,181,44,183v4,2,8,3,11,3c59,186,62,187,64,187v10,,18,-3,24,-7c95,175,99,169,103,162v3,-7,5,-15,7,-24c111,130,111,122,111,114v,,,,,c105,122,98,127,89,130v-8,3,-17,5,-26,5c54,135,46,133,38,130,30,127,24,123,18,117,12,112,8,105,5,97,1,89,,80,,69,,59,1,50,4,41,7,33,12,25,17,19,23,13,30,8,39,5,47,2,56,,67,v6,,11,,17,1c90,2,95,4,100,6v5,3,10,7,15,11c119,22,123,28,127,35v3,8,5,17,7,28c136,73,137,86,137,101v,16,-1,29,-3,40c132,153,129,162,125,170v-4,8,-8,15,-13,19c107,194,102,198,96,201v-5,2,-11,4,-17,5c74,207,68,208,63,208v-2,,-7,-1,-13,-1c44,206,38,204,32,201,26,198,20,193,14,186,8,180,5,171,3,159r23,xm109,68v,-6,-1,-12,-2,-17c105,45,102,40,99,36,95,31,91,28,85,25,79,22,73,21,65,21v-7,,-13,1,-18,4c42,28,37,31,34,36v-3,4,-6,10,-7,15c25,57,24,63,24,69v,6,1,12,3,17c29,92,31,97,35,101v3,4,8,7,13,9c53,113,59,114,66,114v14,,25,-4,32,-13c106,93,109,82,109,68xe" fillcolor="black" stroked="f">
                  <v:path arrowok="t" o:connecttype="custom" o:connectlocs="8315,50483;10874,55563;14072,58103;17590,59055;20468,59373;28144,57150;32941,51435;35180,43815;35500,36195;35500,36195;28464,41275;20149,42863;12153,41275;5757,37148;1599,30798;0,21908;1279,13018;5437,6033;12473,1588;21428,0;26865,318;31982,1905;36779,5398;40617,11113;42856,20003;43815,32068;42856,44768;39977,53975;35820,60008;30702,63818;25266,65405;20149,66040;15991,65723;10234,63818;4477,59055;959,50483;8315,50483;34860,21590;34220,16193;31662,11430;27184,7938;20788,6668;15031,7938;10874,11430;8635,16193;7676,21908;8635,27305;11194,32068;15351,34925;21108,36195;31342,32068;34860,21590" o:connectangles="0,0,0,0,0,0,0,0,0,0,0,0,0,0,0,0,0,0,0,0,0,0,0,0,0,0,0,0,0,0,0,0,0,0,0,0,0,0,0,0,0,0,0,0,0,0,0,0,0,0,0,0"/>
                  <o:lock v:ext="edit" verticies="t"/>
                </v:shape>
                <v:shape id="Freeform 28" o:spid="_x0000_s1054" style="position:absolute;left:2705;top:85070;width:228;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" path="m,35v6,,6,,6,c12,35,18,34,23,32v5,-1,10,-4,14,-7c42,22,45,19,48,14,51,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29" o:spid="_x0000_s1055" style="position:absolute;left:3117;top:85051;width:419;height:661;visibility:visible;mso-wrap-style:square;v-text-anchor:top" coordsize="13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" path="m36,96c27,92,20,87,15,79,10,71,7,62,7,53,7,47,8,42,10,36v1,-6,4,-12,9,-17c23,13,29,9,37,5,44,2,54,,66,,77,,87,2,95,5v7,4,13,8,17,14c117,24,120,30,122,36v1,6,2,11,2,17c124,62,122,71,117,79v-6,8,-13,13,-22,17c101,97,106,100,111,103v4,3,8,7,11,12c125,119,127,124,129,130v2,5,2,11,2,16c131,155,130,163,127,170v-2,8,-6,14,-12,20c110,195,103,200,95,203v-8,3,-18,5,-29,5c54,208,44,206,36,203,28,200,21,195,16,190,10,184,6,178,4,170,1,163,,155,,146v,-5,1,-11,2,-16c4,124,6,119,9,115v3,-5,7,-9,12,-12c25,100,30,97,36,96xm66,187v4,,9,-1,14,-3c85,183,89,180,93,177v4,-4,7,-8,10,-13c105,159,107,152,107,145v,-4,-1,-8,-2,-13c104,128,101,123,98,120v-3,-4,-7,-7,-12,-10c80,108,74,107,66,107v-9,,-15,1,-21,3c40,113,36,116,33,120v-3,3,-6,8,-7,12c25,137,24,141,24,145v,7,2,14,4,19c30,169,34,173,38,177v4,3,8,6,13,7c56,186,61,187,66,187xm66,86v6,,11,,15,-2c86,82,89,80,92,76v3,-3,4,-6,6,-10c99,62,99,58,99,53v,-2,,-5,-1,-9c98,40,96,37,94,33,91,30,88,27,83,25,79,22,73,21,66,21v-8,,-14,1,-18,4c43,27,40,30,37,33v-2,4,-4,7,-4,11c32,48,32,51,32,53v,5,,9,1,13c35,70,37,73,39,76v3,4,7,6,11,8c54,86,59,86,66,86xe" fillcolor="black" stroked="f">
                  <v:path arrowok="t" o:connecttype="custom" o:connectlocs="11517,30480;4799,25083;2239,16828;3199,11430;6079,6033;11837,1588;21115,0;30393,1588;35831,6033;39031,11430;39671,16828;37431,25083;30393,30480;35512,32703;39031,36513;41270,41275;41910,46355;40630,53975;36791,60325;30393,64453;21115,66040;11517,64453;5119,60325;1280,53975;0,46355;640,41275;2879,36513;6718,32703;11517,30480;21115,59373;25594,58420;29753,56198;32952,52070;34232,46038;33592,41910;31353,38100;27513,34925;21115,33973;14397,34925;10557,38100;8318,41910;7678,46038;8958,52070;12157,56198;16316,58420;21115,59373;21115,27305;25914,26670;29433,24130;31353,20955;31672,16828;31353,13970;30073,10478;26554,7938;21115,6668;15356,7938;11837,10478;10557,13970;10238,16828;10557,20955;12477,24130;15996,26670;21115,27305" o:connectangles="0,0,0,0,0,0,0,0,0,0,0,0,0,0,0,0,0,0,0,0,0,0,0,0,0,0,0,0,0,0,0,0,0,0,0,0,0,0,0,0,0,0,0,0,0,0,0,0,0,0,0,0,0,0,0,0,0,0,0,0,0,0,0"/>
                  <o:lock v:ext="edit" verticies="t"/>
                </v:shape>
                <v:shape id="Freeform 30" o:spid="_x0000_s1056" style="position:absolute;left:3619;top:85051;width:432;height:661;visibility:visible;mso-wrap-style:square;v-text-anchor:top" coordsize="13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" path="m25,142v,1,,2,,3c25,146,26,147,26,149v,2,1,5,2,9c29,163,31,167,34,171v3,4,7,8,12,11c51,185,58,187,67,187v10,,18,-2,24,-5c97,179,102,175,105,171v3,-5,5,-9,5,-14c111,152,112,148,112,145v,-11,-4,-19,-10,-26c96,113,87,110,76,110v-20,,-20,,-20,c56,89,56,89,56,89v7,,7,,7,c65,89,69,88,74,88v4,,9,-2,14,-4c93,82,97,79,101,74v3,-4,5,-11,5,-19c106,51,105,47,104,43v-1,-4,-3,-8,-6,-11c96,29,92,26,87,24,82,22,75,21,68,21v-3,,-6,,-10,1c54,22,49,24,45,27v-4,3,-7,7,-11,13c31,46,30,55,30,65,5,65,5,65,5,65v,-2,,-6,1,-10c6,50,7,46,8,41v2,-5,4,-10,6,-15c17,21,21,17,25,13,30,9,36,6,43,4,50,1,58,,69,v13,,24,2,32,6c109,10,116,15,120,21v4,6,7,12,9,18c130,45,131,50,131,54v,10,-3,20,-9,27c116,89,108,94,98,97v,1,,1,,1c104,98,108,100,113,102v4,3,8,6,12,10c128,116,131,121,133,127v2,6,3,13,3,20c136,157,135,165,131,173v-3,7,-8,14,-14,19c111,197,104,201,96,204v-9,2,-17,4,-27,4c54,208,43,205,34,201,25,197,18,191,13,185,9,178,5,171,3,163,1,156,,149,,142r25,xe" fillcolor="black" stroked="f">
                  <v:path arrowok="t" o:connecttype="custom" o:connectlocs="7938,45085;7938,46038;8255,47308;8890,50165;10795,54293;14605,57785;21273,59373;28893,57785;33338,54293;34925,49848;35560,46038;32385,37783;24130,34925;17780,34925;17780,28258;20003,28258;23495,27940;27940,26670;32068,23495;33655,17463;33020,13653;31115,10160;27623,7620;21590,6668;18415,6985;14288,8573;10795,12700;9525,20638;1588,20638;1905,17463;2540,13018;4445,8255;7938,4128;13653,1270;21908,0;32068,1905;38100,6668;40958,12383;41593,17145;38735,25718;31115,30798;31115,31115;35878,32385;39688,35560;42228,40323;43180,46673;41593,54928;37148,60960;30480,64770;21908,66040;10795,63818;4128,58738;953,51753;0,45085;7938,45085" o:connectangles="0,0,0,0,0,0,0,0,0,0,0,0,0,0,0,0,0,0,0,0,0,0,0,0,0,0,0,0,0,0,0,0,0,0,0,0,0,0,0,0,0,0,0,0,0,0,0,0,0,0,0,0,0,0,0"/>
                </v:shape>
                <v:shape id="Freeform 31" o:spid="_x0000_s1057" style="position:absolute;left:4133;top:85070;width:229;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" path="m,35v6,,6,,6,c12,35,17,34,23,32v5,-1,10,-4,14,-7c41,22,45,19,48,14,50,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32" o:spid="_x0000_s1058" style="position:absolute;left:4819;top:85070;width:521;height:623;visibility:visible;mso-wrap-style:square;v-text-anchor:top" coordsize="16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" path="m72,v3,,8,,14,c92,1,98,2,105,4v7,2,14,5,21,9c133,17,140,22,146,30v5,7,10,16,14,27c163,68,165,81,165,97v,16,-1,30,-5,41c156,149,152,158,146,166v-6,7,-12,13,-20,17c119,187,111,190,104,192v-8,2,-15,3,-23,3c74,196,68,196,62,196,,196,,196,,196,,,,,,l72,xm26,174v37,,37,,37,c88,174,107,168,119,155v12,-12,18,-31,18,-57c137,83,135,71,132,61,128,51,123,43,116,38,110,32,103,28,95,25,87,23,79,22,71,22v-45,,-45,,-45,l26,174xe" fillcolor="black" stroked="f">
                  <v:path arrowok="t" o:connecttype="custom" o:connectlocs="22721,0;27140,0;33135,1270;39763,4128;46074,9525;50492,18098;52070,30798;50492,43815;46074,52705;39763,58103;32820,60960;25562,61913;19566,62230;0,62230;0,0;22721,0;8205,55245;19881,55245;37554,49213;43234,31115;41656,19368;36607,12065;29980,7938;22406,6985;8205,6985;8205,55245" o:connectangles="0,0,0,0,0,0,0,0,0,0,0,0,0,0,0,0,0,0,0,0,0,0,0,0,0,0"/>
                  <o:lock v:ext="edit" verticies="t"/>
                </v:shape>
                <v:shape id="Freeform 33" o:spid="_x0000_s1059" style="position:absolute;left:5441;top:85070;width:83;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shape id="Freeform 34" o:spid="_x0000_s1060" style="position:absolute;left:5619;top:85223;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" path="m135,107v-1,5,-3,10,-6,15c127,128,123,133,118,138v-4,4,-10,8,-18,11c93,152,83,153,72,153v-11,,-21,-1,-29,-4c34,145,28,141,22,136,17,131,13,126,10,120,7,114,5,108,3,103,2,97,1,92,1,87,1,83,,79,,77,,74,1,70,1,65,1,60,2,54,4,49,5,43,8,37,11,31,14,26,18,20,23,16,28,11,34,7,42,4,50,1,59,,70,v14,,25,2,34,7c112,12,119,19,124,26v4,7,7,16,9,24c134,59,135,68,136,75v,1,,3,,4c136,80,136,81,136,82,27,82,27,82,27,82v,6,,13,2,19c31,107,33,113,37,118v3,5,8,10,14,13c56,134,63,136,72,136v5,,11,-1,15,-2c92,132,96,130,99,127v3,-3,6,-6,8,-9c109,114,110,111,111,107r24,xm110,65v,-5,-1,-10,-2,-16c107,44,105,39,102,34,99,29,95,25,90,22,85,19,78,17,70,17v-8,,-16,2,-22,5c43,25,38,30,35,34v-3,5,-6,10,-7,16c27,55,27,60,27,65r83,xe" fillcolor="black" stroked="f">
                  <v:path arrowok="t" o:connecttype="custom" o:connectlocs="42863,34195;40958,38988;37465,44101;31750,47617;22860,48895;13653,47617;6985,43462;3175,38349;953,32916;318,27803;0,24607;318,20772;1270,15659;3493,9907;7303,5113;13335,1278;22225,0;33020,2237;39370,8309;42228,15979;43180,23968;43180,25246;43180,26205;8573,26205;9208,32277;11748,37710;16193,41864;22860,43462;27623,42823;31433,40586;33973,37710;35243,34195;42863,34195;34925,20772;34290,15659;32385,10866;28575,7031;22225,5433;15240,7031;11113,10866;8890,15979;8573,20772;34925,20772" o:connectangles="0,0,0,0,0,0,0,0,0,0,0,0,0,0,0,0,0,0,0,0,0,0,0,0,0,0,0,0,0,0,0,0,0,0,0,0,0,0,0,0,0,0,0"/>
                  <o:lock v:ext="edit" verticies="t"/>
                </v:shape>
                <v:shape id="Freeform 35" o:spid="_x0000_s1061" style="position:absolute;left:6134;top:85223;width:425;height:641;visibility:visible;mso-wrap-style:square;v-text-anchor:top" coordsize="1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" path="m34,164v1,4,3,7,5,10c42,177,45,179,48,180v4,2,7,3,11,4c63,184,67,184,71,184v10,,17,-2,22,-5c99,175,103,170,105,165v3,-5,4,-10,5,-15c110,145,110,142,110,140v,-15,,-15,,-15c107,130,104,134,100,138v-3,4,-6,7,-10,9c87,149,83,151,78,152v-4,1,-8,1,-14,1c56,153,48,152,40,149,32,146,26,141,20,135,14,129,9,121,6,111,2,101,,89,,76,,73,,70,,65,1,61,1,56,2,50,4,44,5,39,8,33,10,27,14,22,19,17,23,12,29,8,36,5,43,1,52,,62,,74,,84,2,92,6v8,5,15,11,19,19c112,25,112,25,112,25v,-19,,-19,,-19c135,6,135,6,135,6v,138,,138,,138c135,153,134,161,131,167v-2,7,-6,12,-10,16c118,188,113,191,108,193v-5,3,-10,5,-14,6c89,200,85,201,81,201v-5,1,-8,1,-10,1c68,202,63,202,57,201v-6,,-12,-1,-18,-4c32,195,27,191,21,186,16,181,12,174,10,164r24,xm70,136v2,,6,-1,10,-2c85,133,90,130,94,126v5,-4,9,-10,13,-18c110,100,112,89,112,75v,-18,-4,-32,-11,-42c93,22,82,17,68,17v-7,,-13,1,-18,4c45,23,41,26,38,30v-3,3,-5,7,-7,12c30,46,29,50,28,55v-1,4,-2,8,-2,11c26,70,26,73,26,75v,14,2,25,5,34c35,117,39,123,44,127v4,4,9,6,14,7c63,136,67,136,70,136xe" fillcolor="black" stroked="f">
                  <v:path arrowok="t" o:connecttype="custom" o:connectlocs="10715,52070;12291,55245;15127,57150;18594,58420;22376,58420;29309,56833;33091,52388;34666,47625;34666,44450;34666,39688;31515,43815;28363,46673;24582,48260;20169,48578;12606,47308;6303,42863;1891,35243;0,24130;0,20638;630,15875;2521,10478;5988,5398;11345,1588;19539,0;28994,1905;34981,7938;35297,7938;35297,1905;42545,1905;42545,45720;41284,53023;38133,58103;34036,61278;29624,63183;25527,63818;22376,64135;17963,63818;12291,62548;6618,59055;3151,52070;10715,52070;22060,43180;25212,42545;29624,40005;33721,34290;35297,23813;31830,10478;21430,5398;15757,6668;11976,9525;9770,13335;8824,17463;8194,20955;8194,23813;9770,34608;13867,40323;18279,42545;22060,43180" o:connectangles="0,0,0,0,0,0,0,0,0,0,0,0,0,0,0,0,0,0,0,0,0,0,0,0,0,0,0,0,0,0,0,0,0,0,0,0,0,0,0,0,0,0,0,0,0,0,0,0,0,0,0,0,0,0,0,0,0,0"/>
                  <o:lock v:ext="edit" verticies="t"/>
                </v:shape>
                <v:shape id="Freeform 36" o:spid="_x0000_s1062" style="position:absolute;left:6661;top:85223;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" path="m134,107v-1,5,-2,10,-5,15c126,128,123,133,118,138v-5,4,-11,8,-18,11c92,152,83,153,72,153v-12,,-22,-1,-30,-4c34,145,27,141,22,136,17,131,13,126,10,120,7,114,4,108,3,103,2,97,1,92,,87,,83,,79,,77,,74,,70,1,65,1,60,2,54,3,49,5,43,7,37,10,31,13,26,17,20,22,16,27,11,34,7,42,4,49,1,59,,70,v14,,25,2,34,7c112,12,119,19,123,26v5,7,8,16,9,24c134,59,135,68,135,75v,1,,3,,4c136,80,136,81,136,82,26,82,26,82,26,82v,6,1,13,3,19c30,107,33,113,36,118v4,5,9,10,14,13c56,134,63,136,71,136v6,,11,-1,16,-2c92,132,96,130,99,127v3,-3,6,-6,8,-9c109,114,110,111,111,107r23,xm110,65v-1,-5,-1,-10,-2,-16c106,44,104,39,102,34,99,29,95,25,90,22,85,19,78,17,70,17v-9,,-16,2,-22,5c42,25,38,30,34,34v-3,5,-5,10,-6,16c27,55,26,60,26,65r84,xe" fillcolor="black" stroked="f">
                  <v:path arrowok="t" o:connecttype="custom" o:connectlocs="42545,34195;40958,38988;37465,44101;31750,47617;22860,48895;13335,47617;6985,43462;3175,38349;953,32916;0,27803;0,24607;318,20772;953,15659;3175,9907;6985,5113;13335,1278;22225,0;33020,2237;39053,8309;41910,15979;42863,23968;42863,25246;43180,26205;8255,26205;9208,32277;11430,37710;15875,41864;22543,43462;27623,42823;31433,40586;33973,37710;35243,34195;42545,34195;34925,20772;34290,15659;32385,10866;28575,7031;22225,5433;15240,7031;10795,10866;8890,15979;8255,20772;34925,20772" o:connectangles="0,0,0,0,0,0,0,0,0,0,0,0,0,0,0,0,0,0,0,0,0,0,0,0,0,0,0,0,0,0,0,0,0,0,0,0,0,0,0,0,0,0,0"/>
                  <o:lock v:ext="edit" verticies="t"/>
                </v:shape>
                <v:shape id="Freeform 37" o:spid="_x0000_s1063" style="position:absolute;left:7194;top:85223;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" path="m24,6v,19,,19,,19c24,27,24,27,24,27v2,-5,5,-8,8,-12c35,12,38,9,42,7,46,5,50,3,55,2,59,1,64,,68,v6,,12,1,16,3c89,4,93,7,96,10v4,2,6,6,8,9c106,23,108,27,109,30v1,-2,3,-5,6,-9c117,18,120,14,124,11v4,-3,9,-6,15,-8c144,1,151,,158,v11,,19,2,25,7c190,11,194,16,197,22v3,6,5,12,6,19c203,47,204,52,204,56v,92,,92,,92c179,148,179,148,179,148v,-90,,-90,,-90c179,54,179,50,178,45v,-5,-1,-9,-3,-13c173,28,170,24,167,21v-4,-2,-9,-4,-15,-4c147,17,143,18,139,19v-5,2,-9,4,-13,7c123,30,120,35,118,40v-3,6,-4,14,-4,23c114,148,114,148,114,148v-25,,-25,,-25,c89,58,89,58,89,58v,-5,,-10,-1,-15c88,38,86,34,84,30,82,26,79,23,76,21,72,18,68,17,62,17v-5,,-10,1,-14,4c43,23,39,26,35,30v-3,4,-6,8,-8,14c25,50,24,56,24,63v,85,,85,,85c,148,,148,,148,,6,,6,,6r24,xe" fillcolor="black" stroked="f">
                  <v:path arrowok="t" o:connecttype="custom" o:connectlocs="7620,1905;7620,7938;7620,8573;10160,4763;13335,2223;17463,635;21590,0;26670,953;30480,3175;33020,6033;34608,9525;36513,6668;39370,3493;44133,953;50165,0;58103,2223;62548,6985;64453,13018;64770,17780;64770,46990;56833,46990;56833,18415;56515,14288;55563,10160;53023,6668;48260,5398;44133,6033;40005,8255;37465,12700;36195,20003;36195,46990;28258,46990;28258,18415;27940,13653;26670,9525;24130,6668;19685,5398;15240,6668;11113,9525;8573,13970;7620,20003;7620,46990;0,46990;0,1905;7620,1905" o:connectangles="0,0,0,0,0,0,0,0,0,0,0,0,0,0,0,0,0,0,0,0,0,0,0,0,0,0,0,0,0,0,0,0,0,0,0,0,0,0,0,0,0,0,0,0,0"/>
                </v:shape>
                <v:shape id="Freeform 38" o:spid="_x0000_s1064" style="position:absolute;left:2667;top:86213;width:488;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" path="m86,v12,,21,1,29,4c123,7,128,11,133,16v4,5,7,10,9,16c143,38,144,44,144,50v,5,-1,10,-2,15c140,69,138,74,135,77v-3,4,-6,7,-10,10c121,89,117,91,112,92v,,,,,c116,93,120,95,125,96v5,2,9,5,13,9c142,109,146,113,148,119v3,6,5,13,5,22c153,148,152,155,150,162v-2,6,-6,12,-11,17c133,184,126,188,117,191v-9,3,-20,5,-34,5c,196,,196,,196,,,,,,l86,xm26,83v53,,53,,53,c87,83,93,82,98,80v5,-1,8,-4,11,-6c112,71,115,68,116,64v1,-4,2,-7,2,-12c118,50,118,46,117,43v-1,-4,-3,-7,-6,-10c109,30,105,27,100,25,95,23,88,22,80,22v-54,,-54,,-54,l26,83xm26,174v55,,55,,55,c86,174,90,173,96,173v5,-1,10,-2,15,-5c115,166,119,162,122,158v3,-5,4,-11,4,-19c126,133,125,127,123,123v-2,-4,-5,-8,-9,-10c110,110,105,108,100,107v-6,-1,-12,-2,-19,-2c26,105,26,105,26,105r,69xe" fillcolor="black" stroked="f">
                  <v:path arrowok="t" o:connecttype="custom" o:connectlocs="27483,0;36751,1270;42503,5080;45380,10160;46019,15875;45380,20638;43143,24448;39947,27623;35792,29210;35792,29210;39947,30480;44101,33338;47297,37783;48895,44768;47936,51435;44421,56833;37390,60643;26525,62230;0,62230;0,0;27483,0;8309,26353;25246,26353;31318,25400;34834,23495;37071,20320;37710,16510;37390,13653;35473,10478;31958,7938;25566,6985;8309,6985;8309,26353;8309,55245;25886,55245;30679,54928;35473,53340;38988,50165;40266,44133;39308,39053;36432,35878;31958,33973;25886,33338;8309,33338;8309,55245" o:connectangles="0,0,0,0,0,0,0,0,0,0,0,0,0,0,0,0,0,0,0,0,0,0,0,0,0,0,0,0,0,0,0,0,0,0,0,0,0,0,0,0,0,0,0,0,0"/>
                  <o:lock v:ext="edit" verticies="t"/>
                </v:shape>
                <v:shape id="Freeform 39" o:spid="_x0000_s1065" style="position:absolute;left:3282;top:86213;width:451;height:623;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" path="m64,42r,11l13,53r,34l71,87r,11l,98,,,69,r,11l13,11r,31l64,42xe" fillcolor="black" stroked="f">
                  <v:path arrowok="t" o:connecttype="custom" o:connectlocs="40640,26670;40640,33655;8255,33655;8255,55245;45085,55245;45085,62230;0,62230;0,0;43815,0;43815,6985;8255,6985;8255,26670;40640,26670" o:connectangles="0,0,0,0,0,0,0,0,0,0,0,0,0"/>
                </v:shape>
                <v:shape id="Freeform 40" o:spid="_x0000_s1066" style="position:absolute;left:3822;top:86213;width:400;height:623;visibility:visible;mso-wrap-style:square;v-text-anchor:top" coordsize="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" path="m63,98l,98,,,13,r,87l63,87r,11xe" fillcolor="black" stroked="f">
                  <v:path arrowok="t" o:connecttype="custom" o:connectlocs="40005,62230;0,62230;0,0;8255,0;8255,55245;40005,55245;40005,62230" o:connectangles="0,0,0,0,0,0,0"/>
                </v:shape>
                <v:shape id="Freeform 41" o:spid="_x0000_s1067" style="position:absolute;left:4260;top:86194;width:566;height:661;visibility:visible;mso-wrap-style:square;v-text-anchor:top" coordsize="17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" path="m178,100v,102,,102,,102c158,202,158,202,158,202v,-32,,-32,,-32c157,170,157,170,157,170v-5,12,-14,21,-25,28c121,204,108,208,92,208v-12,,-23,-2,-34,-6c47,199,37,193,29,184,20,176,13,165,8,151,3,138,,121,,102,,85,2,71,7,58,11,45,18,35,26,26,34,17,45,11,56,6,68,2,81,,96,v13,,24,2,34,5c139,9,147,14,154,20v6,6,11,13,15,20c172,48,175,56,176,64v-27,,-27,,-27,c149,59,148,55,146,50v-2,-5,-5,-10,-9,-14c133,32,127,29,121,26,114,23,105,22,95,22v-10,,-19,1,-26,4c61,29,55,33,50,38,45,43,41,49,38,55v-3,5,-5,11,-6,17c30,78,29,84,29,89v-1,6,-1,10,-1,14c28,105,28,109,29,114v,5,1,10,2,17c33,137,35,143,38,149v3,7,7,13,12,18c55,173,61,177,68,180v7,4,16,6,27,6c107,186,117,183,124,179v8,-4,14,-10,18,-16c147,156,150,149,151,142v2,-8,3,-14,3,-20c98,122,98,122,98,122v,-22,,-22,,-22l178,100xe" fillcolor="black" stroked="f">
                  <v:path arrowok="t" o:connecttype="custom" o:connectlocs="56515,31750;56515,64135;50165,64135;50165,53975;49848,53975;41910,62865;29210,66040;18415,64135;9208,58420;2540,47943;0,32385;2223,18415;8255,8255;17780,1905;30480,0;41275,1588;48895,6350;53658,12700;55880,20320;47308,20320;46355,15875;43498,11430;38418,8255;30163,6985;21908,8255;15875,12065;12065,17463;10160,22860;9208,28258;8890,32703;9208,36195;9843,41593;12065,47308;15875,53023;21590,57150;30163,59055;39370,56833;45085,51753;47943,45085;48895,38735;31115,38735;31115,31750;56515,31750" o:connectangles="0,0,0,0,0,0,0,0,0,0,0,0,0,0,0,0,0,0,0,0,0,0,0,0,0,0,0,0,0,0,0,0,0,0,0,0,0,0,0,0,0,0,0"/>
                </v:shape>
                <v:rect id="Rectangle 42" o:spid="_x0000_s1068" style="position:absolute;left:4953;top:86213;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shape id="Freeform 43" o:spid="_x0000_s1069" style="position:absolute;left:5175;top:86213;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" path="m26,v,117,,117,,117c26,122,26,129,27,137v1,7,3,14,6,20c36,163,41,169,48,173v7,4,17,7,29,7c87,180,95,178,101,175v7,-2,12,-6,16,-12c121,158,124,152,125,144v2,-8,3,-17,3,-27c128,,128,,128,v26,,26,,26,c154,120,154,120,154,120v,13,-1,24,-4,34c147,163,144,171,139,177v-5,6,-10,10,-15,14c118,194,112,197,106,198v-5,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370,60643;33655,62865;28575,63818;24448,64135;14605,62865;7938,59690;3493,54928;1270,49530;0,43815;0,38100;0,0;8255,0" o:connectangles="0,0,0,0,0,0,0,0,0,0,0,0,0,0,0,0,0,0,0,0,0,0,0,0,0,0,0"/>
                </v:shape>
                <v:shape id="Freeform 44" o:spid="_x0000_s1070" style="position:absolute;left:5803;top:86213;width:642;height:623;visibility:visible;mso-wrap-style:square;v-text-anchor:top" coordsize="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" path="m13,16r,l13,20r,78l,98,,,20,,51,81,81,r20,l101,98r-13,l88,20r,-4l88,16,56,98r-11,l13,16xe" fillcolor="black" stroked="f">
                  <v:path arrowok="t" o:connecttype="custom" o:connectlocs="8255,10160;8255,10160;8255,12700;8255,62230;0,62230;0,0;12700,0;32385,51435;51435,0;64135,0;64135,62230;55880,62230;55880,12700;55880,10160;55880,10160;35560,62230;28575,62230;8255,10160" o:connectangles="0,0,0,0,0,0,0,0,0,0,0,0,0,0,0,0,0,0"/>
                </v:shape>
                <v:shape id="Freeform 45" o:spid="_x0000_s1071" style="position:absolute;left:2667;top:88499;width:488;height:623;visibility:visible;mso-wrap-style:square;v-text-anchor:top" coordsize="15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" path="m,c87,,87,,87,v3,,7,,12,c103,,108,1,113,2v5,2,9,3,14,6c132,10,136,13,139,17v4,4,7,8,9,14c150,37,152,44,152,52v,6,-1,11,-3,17c148,74,146,79,143,83v-3,5,-7,8,-11,12c128,98,123,100,118,101v,1,,1,,1c125,104,130,107,133,110v4,4,7,7,9,11c144,125,145,130,145,134v1,5,1,10,1,15c147,156,147,161,147,166v,5,,9,1,12c148,182,149,185,150,188v1,2,2,5,4,8c126,196,126,196,126,196v-1,-2,-3,-5,-4,-7c121,187,121,184,120,181v,-3,,-6,-1,-11c119,166,119,161,119,154v,-5,,-10,-1,-15c118,134,116,130,114,126v-3,-4,-6,-7,-11,-10c98,114,91,113,82,113v-56,,-56,,-56,c26,196,26,196,26,196,,196,,196,,196l,xm26,90v59,,59,,59,c88,90,92,90,96,89v5,-1,9,-2,13,-5c113,82,117,78,119,74v3,-5,5,-11,5,-19c124,49,122,44,120,39v-2,-4,-5,-7,-8,-10c108,26,103,24,98,23,93,22,87,22,81,22v-55,,-55,,-55,l26,90xe" fillcolor="black" stroked="f">
                  <v:path arrowok="t" o:connecttype="custom" o:connectlocs="0,0;27623,0;31433,0;35878,635;40323,2540;44133,5398;46990,9843;48260,16510;47308,21908;45403,26353;41910,30163;37465,32068;37465,32385;42228,34925;45085,38418;46038,42545;46355,47308;46673,52705;46990,56515;47625,59690;48895,62230;40005,62230;38735,60008;38100,57468;37783,53975;37783,48895;37465,44133;36195,40005;32703,36830;26035,35878;8255,35878;8255,62230;0,62230;0,0;8255,28575;26988,28575;30480,28258;34608,26670;37783,23495;39370,17463;38100,12383;35560,9208;31115,7303;25718,6985;8255,6985;8255,28575" o:connectangles="0,0,0,0,0,0,0,0,0,0,0,0,0,0,0,0,0,0,0,0,0,0,0,0,0,0,0,0,0,0,0,0,0,0,0,0,0,0,0,0,0,0,0,0,0,0"/>
                  <o:lock v:ext="edit" verticies="t"/>
                </v:shape>
                <v:shape id="Freeform 46" o:spid="_x0000_s1072" style="position:absolute;left:3270;top:88499;width:463;height:623;visibility:visible;mso-wrap-style:square;v-text-anchor:top" coordsize="14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" path="m80,v10,,19,1,27,3c115,5,122,8,128,13v6,4,10,10,13,17c144,37,146,46,146,56v,9,-1,18,-4,25c140,89,136,95,131,101v-6,5,-13,9,-21,12c101,116,90,118,78,118v-51,,-51,,-51,c27,196,27,196,27,196,,196,,196,,196,,,,,,l80,xm27,96v48,,48,,48,c91,96,102,92,109,86v7,-7,11,-17,11,-29c120,44,116,36,109,30,101,25,90,22,75,22v-48,,-48,,-48,l27,96xe" fillcolor="black" stroked="f">
                  <v:path arrowok="t" o:connecttype="custom" o:connectlocs="25400,0;33973,953;40640,4128;44768,9525;46355,17780;45085,25718;41593,32068;34925,35878;24765,37465;8573,37465;8573,62230;0,62230;0,0;25400,0;8573,30480;23813,30480;34608,27305;38100,18098;34608,9525;23813,6985;8573,6985;8573,30480" o:connectangles="0,0,0,0,0,0,0,0,0,0,0,0,0,0,0,0,0,0,0,0,0,0"/>
                  <o:lock v:ext="edit" verticies="t"/>
                </v:shape>
                <v:shape id="Freeform 47" o:spid="_x0000_s1073" style="position:absolute;left:3841;top:88499;width:489;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" path="m,c87,,87,,87,v4,,8,,12,c104,,109,1,113,2v5,2,10,3,15,6c132,10,136,13,140,17v4,4,7,8,9,14c151,37,152,44,152,52v,6,-1,11,-2,17c148,74,146,79,143,83v-3,5,-6,8,-10,12c128,98,124,100,119,101v,1,,1,,1c125,104,130,107,134,110v4,4,7,7,9,11c144,125,146,130,146,134v1,5,1,10,1,15c147,156,147,161,147,166v1,5,1,9,1,12c149,182,149,185,150,188v1,2,3,5,5,8c127,196,127,196,127,196v-2,-2,-3,-5,-4,-7c122,187,121,184,121,181v-1,-3,-1,-6,-1,-11c120,166,120,161,120,154v,-5,-1,-10,-1,-15c118,134,117,130,114,126v-2,-4,-6,-7,-11,-10c98,114,91,113,83,113v-56,,-56,,-56,c27,196,27,196,27,196,,196,,196,,196l,xm27,90v58,,58,,58,c89,90,92,90,97,89v4,-1,8,-2,13,-5c114,82,117,78,120,74v3,-5,4,-11,4,-19c124,49,123,44,121,39v-2,-4,-5,-7,-9,-10c108,26,104,24,99,23,93,22,88,22,82,22v-55,,-55,,-55,l27,90xe" fillcolor="black" stroked="f">
                  <v:path arrowok="t" o:connecttype="custom" o:connectlocs="0,0;27444,0;31230,0;35646,635;40378,2540;44163,5398;47002,9843;47949,16510;47318,21908;45110,26353;41955,30163;37539,32068;37539,32385;42271,34925;45110,38418;46056,42545;46371,47308;46371,52705;46687,56515;47318,59690;48895,62230;40062,62230;38801,60008;38170,57468;37854,53975;37854,48895;37539,44133;35961,40005;32492,36830;26182,35878;8517,35878;8517,62230;0,62230;0,0;8517,28575;26813,28575;30599,28258;34700,26670;37854,23495;39116,17463;38170,12383;35331,9208;31230,7303;25867,6985;8517,6985;8517,28575" o:connectangles="0,0,0,0,0,0,0,0,0,0,0,0,0,0,0,0,0,0,0,0,0,0,0,0,0,0,0,0,0,0,0,0,0,0,0,0,0,0,0,0,0,0,0,0,0,0"/>
                  <o:lock v:ext="edit" verticies="t"/>
                </v:shape>
                <v:shape id="Freeform 48" o:spid="_x0000_s1074" style="position:absolute;left:4654;top:88499;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" path="m86,v12,,22,1,30,4c123,7,129,11,133,16v5,5,8,10,9,16c144,38,145,44,145,50v,5,-1,10,-3,15c141,69,138,74,135,77v-3,4,-6,7,-10,10c121,89,117,91,112,92v,,,,,c117,93,121,95,126,96v4,2,9,5,13,9c143,109,146,113,149,119v3,6,4,13,4,22c153,148,152,155,150,162v-2,6,-6,12,-11,17c134,184,127,188,118,191v-9,3,-21,5,-35,5c,196,,196,,196,,,,,,l86,xm27,83v53,,53,,53,c87,83,93,82,98,80v5,-1,9,-4,12,-6c113,71,115,68,116,64v2,-4,2,-7,2,-12c118,50,118,46,117,43v-1,-4,-2,-7,-5,-10c109,30,106,27,101,25,96,23,89,22,81,22v-54,,-54,,-54,l27,83xm27,174v55,,55,,55,c86,174,91,173,96,173v6,-1,11,-2,15,-5c116,166,119,162,122,158v3,-5,5,-11,5,-19c127,133,126,127,124,123v-3,-4,-6,-8,-10,-10c111,110,106,108,100,107v-5,-1,-12,-2,-18,-2c27,105,27,105,27,105r,69xe" fillcolor="black" stroked="f">
                  <v:path arrowok="t" o:connecttype="custom" o:connectlocs="27127,0;36589,1270;41952,5080;44790,10160;45737,15875;44790,20638;42582,24448;39428,27623;35328,29210;35328,29210;39744,30480;43844,33338;46998,37783;48260,44768;47314,51435;43844,56833;37220,60643;26180,62230;0,62230;0,0;27127,0;8516,26353;25234,26353;30912,25400;34697,23495;36589,20320;37220,16510;36905,13653;35328,10478;31858,7938;25549,6985;8516,6985;8516,26353;8516,55245;25865,55245;30281,54928;35012,53340;38482,50165;40059,44133;39113,39053;35958,35878;31542,33973;25865,33338;8516,33338;8516,55245" o:connectangles="0,0,0,0,0,0,0,0,0,0,0,0,0,0,0,0,0,0,0,0,0,0,0,0,0,0,0,0,0,0,0,0,0,0,0,0,0,0,0,0,0,0,0,0,0"/>
                  <o:lock v:ext="edit" verticies="t"/>
                </v:shape>
                <v:shape id="Freeform 49" o:spid="_x0000_s1075" style="position:absolute;left:5257;top:88652;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" path="m79,17v-8,1,-16,2,-22,4c50,23,45,25,40,29v-4,4,-8,9,-11,15c27,51,25,58,24,67v,3,,5,,8c24,77,24,80,24,82v,66,,66,,66c,148,,148,,148,,6,,6,,6v24,,24,,24,c24,33,24,33,24,33v1,,1,,1,c26,28,29,23,32,19,35,15,39,12,43,9,48,6,52,4,57,3,62,1,67,,72,v7,,7,,7,l79,17xe" fillcolor="black" stroked="f">
                  <v:path arrowok="t" o:connecttype="custom" o:connectlocs="24765,5398;17868,6668;12539,9208;9091,13970;7524,21273;7524,23813;7524,26035;7524,46990;0,46990;0,1905;7524,1905;7524,10478;7837,10478;10031,6033;13480,2858;17868,953;22571,0;24765,0;24765,5398" o:connectangles="0,0,0,0,0,0,0,0,0,0,0,0,0,0,0,0,0,0,0"/>
                </v:shape>
                <v:shape id="Freeform 50" o:spid="_x0000_s1076" style="position:absolute;left:5581;top:88671;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" path="m95,142v,-20,,-20,,-20c95,122,95,122,95,122v-4,6,-8,11,-13,14c77,140,72,142,67,144v-5,1,-9,2,-13,3c51,147,48,147,47,147v-11,,-19,-1,-25,-5c15,138,11,134,7,129,4,123,2,117,1,111,,105,,99,,94,,,,,,,25,,25,,25,v,87,,87,,87c25,96,25,103,27,108v1,6,3,10,6,14c36,125,39,127,42,128v4,1,8,2,13,2c65,130,73,128,78,123v6,-4,10,-10,12,-16c93,101,94,95,95,90v,-6,,-10,,-13c95,,95,,95,v25,,25,,25,c120,142,120,142,120,142r-25,xe" fillcolor="black" stroked="f">
                  <v:path arrowok="t" o:connecttype="custom" o:connectlocs="30163,45392;30163,38999;30163,38999;26035,43474;21273,46031;17145,46990;14923,46990;6985,45392;2223,41236;318,35482;0,30048;0,0;7938,0;7938,27810;8573,34523;10478,38999;13335,40916;17463,41556;24765,39318;28575,34204;30163,28769;30163,24614;30163,0;38100,0;38100,45392;30163,45392" o:connectangles="0,0,0,0,0,0,0,0,0,0,0,0,0,0,0,0,0,0,0,0,0,0,0,0,0,0"/>
                </v:shape>
                <v:shape id="Freeform 51" o:spid="_x0000_s1077" style="position:absolute;left:6057;top:88652;width:388;height:489;visibility:visible;mso-wrap-style:square;v-text-anchor:top" coordsize="1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" path="m25,106v,5,1,10,3,14c31,124,34,127,37,129v4,3,8,4,12,5c54,136,59,136,63,136v8,,15,-1,19,-3c87,130,90,128,92,125v2,-3,3,-6,3,-9c96,113,96,111,96,109v,-2,-1,-4,-1,-6c95,100,93,98,91,96,89,94,86,93,82,91,78,89,73,87,66,86,51,82,51,82,51,82,45,81,39,79,34,78,29,76,24,74,20,71,16,68,12,64,10,59,8,54,6,48,6,41,6,33,8,26,11,21,14,16,19,12,24,8,29,5,35,3,41,2,47,1,54,,60,,73,,82,1,90,4v7,3,13,7,17,11c111,20,114,25,115,29v2,5,3,10,3,14c95,43,95,43,95,43,94,41,94,38,93,35,92,32,91,30,88,27,86,24,83,22,78,20,74,18,68,17,61,17v-1,,-3,,-6,1c52,18,49,19,45,20v-3,1,-6,4,-9,7c33,30,32,34,32,40v,5,1,9,3,12c37,55,40,57,44,59v3,1,7,3,12,4c61,64,66,65,71,66v7,2,14,3,20,5c97,73,103,75,107,78v5,3,8,7,11,12c120,94,122,100,122,107v,8,-2,14,-4,19c115,131,112,136,108,139v-4,4,-8,6,-13,8c90,149,86,150,81,151v-4,1,-8,2,-11,2c67,153,64,153,63,153v-10,,-20,-1,-27,-3c28,147,21,144,16,139,11,135,7,130,4,124,2,118,,112,,106r25,xe" fillcolor="black" stroked="f">
                  <v:path arrowok="t" o:connecttype="custom" o:connectlocs="7938,33875;8890,38349;11748,41225;15558,42823;20003,43462;26035,42503;29210,39947;30163,37071;30480,34834;30163,32916;28893,30679;26035,29081;20955,27483;16193,26205;10795,24927;6350,22690;3175,18855;1905,13103;3493,6711;7620,2557;13018,639;19050,0;28575,1278;33973,4794;36513,9268;37465,13742;30163,13742;29528,11185;27940,8629;24765,6392;19368,5433;17463,5752;14288,6392;11430,8629;10160,12783;11113,16618;13970,18855;17780,20133;22543,21092;28893,22690;33973,24927;37465,28762;38735,34195;37465,40266;34290,44421;30163,46978;25718,48256;22225,48895;20003,48895;11430,47936;5080,44421;1270,39627;0,33875;7938,33875" o:connectangles="0,0,0,0,0,0,0,0,0,0,0,0,0,0,0,0,0,0,0,0,0,0,0,0,0,0,0,0,0,0,0,0,0,0,0,0,0,0,0,0,0,0,0,0,0,0,0,0,0,0,0,0,0,0"/>
                </v:shape>
                <v:shape id="Freeform 52" o:spid="_x0000_s1078" style="position:absolute;left:6508;top:88652;width:388;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" path="m25,106v,5,1,10,3,14c30,124,33,127,37,129v4,3,8,4,12,5c54,136,58,136,63,136v8,,14,-1,19,-3c86,130,89,128,92,125v2,-3,3,-6,3,-9c95,113,95,111,95,109v,-2,,-4,,-6c94,100,93,98,91,96,89,94,86,93,82,91,78,89,73,87,66,86,51,82,51,82,51,82,45,81,39,79,34,78,28,76,24,74,19,71,15,68,12,64,10,59,7,54,6,48,6,41,6,33,8,26,11,21,14,16,18,12,23,8,29,5,34,3,41,2,47,1,54,,60,,72,,82,1,89,4v8,3,14,7,18,11c111,20,114,25,115,29v2,5,2,10,3,14c94,43,94,43,94,43v,-2,,-5,-1,-8c92,32,90,30,88,27,86,24,82,22,78,20,74,18,68,17,61,17v-1,,-3,,-6,1c52,18,48,19,45,20v-4,1,-7,4,-9,7c33,30,31,34,31,40v,5,1,9,4,12c37,55,40,57,43,59v4,1,8,3,13,4c61,64,66,65,71,66v7,2,14,3,20,5c97,73,102,75,107,78v5,3,8,7,11,12c120,94,121,100,121,107v,8,-1,14,-3,19c115,131,112,136,108,139v-4,4,-9,6,-13,8c90,149,85,150,81,151v-4,1,-8,2,-11,2c66,153,64,153,63,153v-11,,-20,-1,-28,-3c28,147,21,144,16,139,11,135,7,130,4,124,2,118,,112,,106r25,xe" fillcolor="black" stroked="f">
                  <v:path arrowok="t" o:connecttype="custom" o:connectlocs="8003,33875;8963,38349;11845,41225;15686,42823;20168,43462;26250,42503;29451,39947;30412,37071;30412,34834;30412,32916;29131,30679;26250,29081;21128,27483;16326,26205;10884,24927;6082,22690;3201,18855;1921,13103;3521,6711;7363,2557;13125,639;19207,0;28491,1278;34253,4794;36814,9268;37775,13742;30092,13742;29772,11185;28171,8629;24970,6392;19528,5433;17607,5752;14406,6392;11524,8629;9924,12783;11204,16618;13765,18855;17927,20133;22729,21092;29131,22690;34253,24927;37775,28762;38735,34195;37775,40266;34573,44421;30412,46978;25930,48256;22409,48895;20168,48895;11204,47936;5122,44421;1280,39627;0,33875;8003,33875" o:connectangles="0,0,0,0,0,0,0,0,0,0,0,0,0,0,0,0,0,0,0,0,0,0,0,0,0,0,0,0,0,0,0,0,0,0,0,0,0,0,0,0,0,0,0,0,0,0,0,0,0,0,0,0,0,0"/>
                </v:shape>
                <v:shape id="Freeform 53" o:spid="_x0000_s1079" style="position:absolute;left:6965;top:88652;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" path="m134,107v-1,5,-3,10,-5,15c126,128,122,133,118,138v-5,4,-11,8,-19,11c92,152,83,153,72,153v-12,,-22,-1,-30,-4c34,145,27,141,22,136,16,131,12,126,9,120,6,114,4,108,3,103,1,97,,92,,87,,83,,79,,77,,74,,70,,65,,60,1,54,3,49,4,43,7,37,10,31,13,26,17,20,22,16,27,11,33,7,41,4,49,1,58,,69,v14,,26,2,34,7c112,12,118,19,123,26v4,7,7,16,9,24c133,59,134,68,135,75v,1,,3,,4c135,80,135,81,135,82,26,82,26,82,26,82v,6,,13,2,19c30,107,32,113,36,118v4,5,8,10,14,13c56,134,62,136,71,136v5,,11,-1,15,-2c91,132,95,130,98,127v4,-3,6,-6,8,-9c108,114,109,111,110,107r24,xm109,65v,-5,-1,-10,-2,-16c106,44,104,39,101,34,98,29,94,25,89,22,84,19,78,17,70,17v-9,,-17,2,-23,5c42,25,37,30,34,34v-3,5,-6,10,-7,16c26,55,26,60,26,65r83,xe" fillcolor="black" stroked="f">
                  <v:path arrowok="t" o:connecttype="custom" o:connectlocs="42860,34195;41261,38988;37743,44101;31665,47617;23029,48895;13434,47617;7037,43462;2879,38349;960,32916;0,27803;0,24607;0,20772;960,15659;3199,9907;7037,5113;13114,1278;22070,0;32945,2237;39342,8309;42220,15979;43180,23968;43180,25246;43180,26205;8316,26205;8956,32277;11515,37710;15993,41864;22709,43462;27507,42823;31345,40586;33904,37710;35184,34195;42860,34195;34864,20772;34224,15659;32305,10866;28467,7031;22390,5433;15033,7031;10875,10866;8636,15979;8316,20772;34864,20772" o:connectangles="0,0,0,0,0,0,0,0,0,0,0,0,0,0,0,0,0,0,0,0,0,0,0,0,0,0,0,0,0,0,0,0,0,0,0,0,0,0,0,0,0,0,0"/>
                  <o:lock v:ext="edit" verticies="t"/>
                </v:shape>
                <v:rect id="Rectangle 54" o:spid="_x0000_s1080" style="position:absolute;left:7499;top:88499;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shape id="Freeform 55" o:spid="_x0000_s1081" style="position:absolute;left:2590;top:89642;width:534;height:623;visibility:visible;mso-wrap-style:square;v-text-anchor:top" coordsize="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" path="m70,l84,,50,98r-16,l,,14,,42,85,70,xe" fillcolor="black" stroked="f">
                  <v:path arrowok="t" o:connecttype="custom" o:connectlocs="44450,0;53340,0;31750,62230;21590,62230;0,0;8890,0;26670,53975;44450,0" o:connectangles="0,0,0,0,0,0,0,0"/>
                </v:shape>
                <v:shape id="Freeform 56" o:spid="_x0000_s1082" style="position:absolute;left:3054;top:89642;width:565;height:623;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" path="m14,98l,98,38,,52,,89,98r-14,l65,73r-41,l14,98xm62,62l45,13,27,62r35,xe" fillcolor="black" stroked="f">
                  <v:path arrowok="t" o:connecttype="custom" o:connectlocs="8890,62230;0,62230;24130,0;33020,0;56515,62230;47625,62230;41275,46355;15240,46355;8890,62230;39370,39370;28575,8255;17145,39370;39370,39370" o:connectangles="0,0,0,0,0,0,0,0,0,0,0,0,0"/>
                  <o:lock v:ext="edit" verticies="t"/>
                </v:shape>
                <v:shape id="Freeform 57" o:spid="_x0000_s1083" style="position:absolute;left:3568;top:89642;width:483;height:623;visibility:visible;mso-wrap-style:square;v-text-anchor:top" coordsize="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" path="m,11l,,76,r,11l45,11r,87l31,98r,-87l,11xe" fillcolor="black" stroked="f">
                  <v:path arrowok="t" o:connecttype="custom" o:connectlocs="0,6985;0,0;48260,0;48260,6985;28575,6985;28575,62230;19685,62230;19685,6985;0,6985" o:connectangles="0,0,0,0,0,0,0,0,0"/>
                </v:shape>
                <v:shape id="Freeform 58" o:spid="_x0000_s1084" style="position:absolute;left:4349;top:89642;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" path="m86,v12,,22,1,29,4c123,7,129,11,133,16v4,5,7,10,9,16c144,38,144,44,144,50v,5,,10,-2,15c140,69,138,74,135,77v-3,4,-6,7,-10,10c121,89,117,91,112,92v,,,,,c116,93,121,95,125,96v5,2,9,5,13,9c143,109,146,113,149,119v2,6,4,13,4,22c153,148,152,155,150,162v-2,6,-6,12,-11,17c133,184,126,188,117,191v-9,3,-20,5,-34,5c,196,,196,,196,,,,,,l86,xm26,83v54,,54,,54,c87,83,93,82,98,80v5,-1,9,-4,12,-6c113,71,115,68,116,64v1,-4,2,-7,2,-12c118,50,118,46,117,43v-1,-4,-3,-7,-5,-10c109,30,105,27,100,25,95,23,89,22,80,22v-54,,-54,,-54,l26,83xm26,174v55,,55,,55,c86,174,91,173,96,173v5,-1,10,-2,15,-5c115,166,119,162,122,158v3,-5,5,-11,5,-19c127,133,125,127,123,123v-2,-4,-5,-8,-9,-10c110,110,105,108,100,107v-6,-1,-12,-2,-19,-2c26,105,26,105,26,105r,69xe" fillcolor="black" stroked="f">
                  <v:path arrowok="t" o:connecttype="custom" o:connectlocs="27127,0;36274,1270;41952,5080;44790,10160;45421,15875;44790,20638;42582,24448;39428,27623;35328,29210;35328,29210;39428,30480;43529,33338;46998,37783;48260,44768;47314,51435;43844,56833;36905,60643;26180,62230;0,62230;0,0;27127,0;8201,26353;25234,26353;30912,25400;34697,23495;36589,20320;37220,16510;36905,13653;35328,10478;31542,7938;25234,6985;8201,6985;8201,26353;8201,55245;25549,55245;30281,54928;35012,53340;38482,50165;40059,44133;38797,39053;35958,35878;31542,33973;25549,33338;8201,33338;8201,55245" o:connectangles="0,0,0,0,0,0,0,0,0,0,0,0,0,0,0,0,0,0,0,0,0,0,0,0,0,0,0,0,0,0,0,0,0,0,0,0,0,0,0,0,0,0,0,0,0"/>
                  <o:lock v:ext="edit" verticies="t"/>
                </v:shape>
                <v:shape id="Freeform 59" o:spid="_x0000_s1085" style="position:absolute;left:4959;top:89642;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60" o:spid="_x0000_s1086" style="position:absolute;left:567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" path="m69,208v-3,,-6,-1,-10,-1c55,206,50,205,45,203,40,201,34,198,29,193,24,189,19,183,15,175,11,168,7,158,4,146,2,135,,121,,104,,87,2,73,4,61,7,49,11,40,15,32,19,24,24,18,29,14,34,10,40,7,45,5,50,2,55,1,59,1,63,,66,,69,v2,,6,,10,1c83,1,88,2,93,5v5,2,10,5,16,9c114,18,119,24,123,32v4,8,8,17,10,29c136,73,137,87,137,104v,17,-1,31,-4,42c131,158,127,168,123,175v-4,8,-9,14,-14,18c103,198,98,201,93,203v-5,2,-10,3,-14,4c75,207,71,208,69,208xm69,186v8,,14,-3,20,-7c94,175,99,169,102,161v3,-7,6,-16,7,-26c111,126,111,115,111,104v,-11,,-22,-2,-32c108,62,105,54,102,46,99,39,94,33,89,29,83,24,77,22,69,22v-8,,-15,2,-20,7c44,33,39,39,36,46v-4,8,-6,16,-7,26c27,82,26,93,26,104v,11,1,22,3,31c30,145,32,154,36,161v3,8,8,14,13,18c54,183,61,186,69,186xe" fillcolor="black" stroked="f">
                  <v:path arrowok="t" o:connecttype="custom" o:connectlocs="21748,66040;18596,65723;14183,64453;9140,61278;4728,55563;1261,46355;0,33020;1261,19368;4728,10160;9140,4445;14183,1588;18596,318;21748,0;24899,318;29312,1588;34355,4445;38767,10160;41919,19368;43180,33020;41919,46355;38767,55563;34355,61278;29312,64453;24899,65723;21748,66040;21748,59055;28051,56833;32149,51118;34355,42863;34985,33020;34355,22860;32149,14605;28051,9208;21748,6985;15444,9208;11347,14605;9140,22860;8195,33020;9140,42863;11347,51118;15444,56833;21748,59055" o:connectangles="0,0,0,0,0,0,0,0,0,0,0,0,0,0,0,0,0,0,0,0,0,0,0,0,0,0,0,0,0,0,0,0,0,0,0,0,0,0,0,0,0,0"/>
                  <o:lock v:ext="edit" verticies="t"/>
                </v:shape>
                <v:shape id="Freeform 61" o:spid="_x0000_s1087" style="position:absolute;left:6197;top:89623;width:419;height:661;visibility:visible;mso-wrap-style:square;v-text-anchor:top" coordsize="13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" path="m36,96c27,92,20,87,15,79,10,71,7,62,7,53,7,47,8,42,10,36v2,-6,5,-12,9,-17c23,13,29,9,37,5,45,2,54,,66,,78,,87,2,95,5v8,4,14,8,18,14c117,24,120,30,122,36v2,6,3,11,3,17c125,62,122,71,117,79v-5,8,-12,13,-21,17c101,97,107,100,111,103v4,3,8,7,11,12c125,119,128,124,129,130v2,5,3,11,3,16c132,155,131,163,128,170v-3,8,-7,14,-12,20c111,195,104,200,95,203v-8,3,-18,5,-29,5c55,208,45,206,37,203,28,200,21,195,16,190,11,184,7,178,4,170,2,163,,155,,146v,-5,1,-11,3,-16c4,124,7,119,10,115v3,-5,7,-9,11,-12c26,100,31,97,36,96xm66,187v5,,10,-1,14,-3c85,183,90,180,94,177v4,-4,7,-8,9,-13c106,159,107,152,107,145v,-4,,-8,-2,-13c104,128,102,123,99,120v-3,-4,-7,-7,-13,-10c81,108,74,107,66,107v-8,,-15,1,-20,3c40,113,36,116,33,120v-3,3,-5,8,-6,12c25,137,25,141,25,145v,7,1,14,4,19c31,169,34,173,38,177v4,3,8,6,13,7c56,186,61,187,66,187xm66,86v6,,11,,16,-2c86,82,90,80,92,76v3,-3,5,-6,6,-10c99,62,100,58,100,53v,-2,,-5,-1,-9c98,40,97,37,94,33,92,30,88,27,84,25,79,22,73,21,66,21v-7,,-13,1,-18,4c44,27,40,30,38,33v-2,4,-4,7,-5,11c32,48,32,51,32,53v,5,1,9,2,13c35,70,37,73,40,76v3,4,6,6,10,8c55,86,60,86,66,86xe" fillcolor="black" stroked="f">
                  <v:path arrowok="t" o:connecttype="custom" o:connectlocs="11430,30480;4763,25083;2223,16828;3175,11430;6033,6033;11748,1588;20955,0;30163,1588;35878,6033;38735,11430;39688,16828;37148,25083;30480,30480;35243,32703;38735,36513;40958,41275;41910,46355;40640,53975;36830,60325;30163,64453;20955,66040;11748,64453;5080,60325;1270,53975;0,46355;953,41275;3175,36513;6668,32703;11430,30480;20955,59373;25400,58420;29845,56198;32703,52070;33973,46038;33338,41910;31433,38100;27305,34925;20955,33973;14605,34925;10478,38100;8573,41910;7938,46038;9208,52070;12065,56198;16193,58420;20955,59373;20955,27305;26035,26670;29210,24130;31115,20955;31750,16828;31433,13970;29845,10478;26670,7938;20955,6668;15240,7938;12065,10478;10478,13970;10160,16828;10795,20955;12700,24130;15875,26670;20955,27305" o:connectangles="0,0,0,0,0,0,0,0,0,0,0,0,0,0,0,0,0,0,0,0,0,0,0,0,0,0,0,0,0,0,0,0,0,0,0,0,0,0,0,0,0,0,0,0,0,0,0,0,0,0,0,0,0,0,0,0,0,0,0,0,0,0,0"/>
                  <o:lock v:ext="edit" verticies="t"/>
                </v:shape>
                <v:shape id="Freeform 62" o:spid="_x0000_s1088" style="position:absolute;left:6705;top:89623;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" path="m110,49v-1,-7,-4,-12,-7,-16c100,29,96,26,92,24,89,23,85,22,81,21v-3,,-6,,-8,c63,21,55,23,49,28,42,33,38,38,34,46v-3,7,-5,15,-6,23c26,78,26,86,26,93v,,,,,c32,86,39,80,48,77v8,-3,17,-4,26,-4c83,73,91,74,99,77v7,3,14,7,20,13c124,96,129,103,132,111v3,8,5,17,5,27c137,149,135,158,132,166v-3,9,-7,16,-13,22c113,195,106,199,98,203v-8,3,-18,5,-28,5c59,208,49,206,41,203,32,200,25,194,19,186,13,179,8,168,5,155,1,142,,126,,106,,89,1,74,4,62,7,50,11,40,15,32,20,24,25,18,30,14,36,9,41,6,47,4,52,2,57,1,62,v5,,8,,11,c76,,81,,86,1v6,1,12,2,19,6c111,10,117,15,122,21v6,7,10,16,12,28l110,49xm28,139v,6,1,12,2,18c32,163,35,168,38,172v4,4,8,8,14,11c57,185,64,187,71,187v8,,14,-2,19,-4c95,180,99,176,102,172v4,-5,6,-10,8,-16c111,150,112,144,112,138v,-6,-1,-11,-2,-17c108,116,105,111,102,107,98,103,94,100,89,97,84,95,78,94,71,94v-14,,-25,4,-32,12c32,115,28,126,28,139xe" fillcolor="black" stroked="f">
                  <v:path arrowok="t" o:connecttype="custom" o:connectlocs="35180,15558;32941,10478;29423,7620;25905,6668;23347,6668;15671,8890;10874,14605;8955,21908;8315,29528;8315,29528;15351,24448;23666,23178;31662,24448;38058,28575;42216,35243;43815,43815;42216,52705;38058,59690;31342,64453;22387,66040;13113,64453;6077,59055;1599,49213;0,33655;1279,19685;4797,10160;9595,4445;15031,1270;19829,0;23347,0;27504,318;33581,2223;39018,6668;42856,15558;35180,15558;8955,44133;9595,49848;12153,54610;16631,58103;22707,59373;28784,58103;32621,54610;35180,49530;35820,43815;35180,38418;32621,33973;28464,30798;22707,29845;12473,33655;8955,44133" o:connectangles="0,0,0,0,0,0,0,0,0,0,0,0,0,0,0,0,0,0,0,0,0,0,0,0,0,0,0,0,0,0,0,0,0,0,0,0,0,0,0,0,0,0,0,0,0,0,0,0,0,0"/>
                  <o:lock v:ext="edit" verticies="t"/>
                </v:shape>
                <v:shape id="Freeform 63" o:spid="_x0000_s1089" style="position:absolute;left:7200;top:89642;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rect id="Rectangle 64" o:spid="_x0000_s1090" style="position:absolute;left:7791;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shape id="Freeform 65" o:spid="_x0000_s1091" style="position:absolute;left:8026;top:89623;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" path="m132,202c,202,,202,,202,,190,1,180,5,171v3,-8,8,-16,14,-23c25,142,32,135,40,130v8,-6,17,-12,26,-18c71,110,75,107,80,104v4,-3,9,-6,13,-11c97,89,100,85,103,79v2,-6,4,-12,4,-19c107,47,103,38,96,32,88,25,79,22,67,22,55,22,45,26,37,33,30,40,26,49,26,61v,7,,7,,7c,68,,68,,68,,62,,62,,62,,58,1,52,2,45,4,38,7,31,12,25,16,18,23,12,32,7,41,2,53,,68,,78,,87,1,95,4v8,3,15,7,20,12c121,21,125,27,128,34v4,8,5,16,5,25c133,68,132,76,130,83v-3,6,-6,12,-11,18c114,107,107,112,99,118v-8,5,-18,12,-29,19c57,145,47,153,41,159v-6,7,-10,14,-12,21c132,180,132,180,132,180r,22xe" fillcolor="black" stroked="f">
                  <v:path arrowok="t" o:connecttype="custom" o:connectlocs="41595,64135;0,64135;1576,54293;5987,46990;12605,41275;20797,35560;25209,33020;29305,29528;32457,25083;33717,19050;30251,10160;21113,6985;11659,10478;8193,19368;8193,21590;0,21590;0,19685;630,14288;3781,7938;10084,2223;21428,0;29936,1270;36238,5080;40334,10795;41910,18733;40965,26353;37498,32068;31196,37465;22058,43498;12920,50483;9138,57150;41595,57150;41595,64135" o:connectangles="0,0,0,0,0,0,0,0,0,0,0,0,0,0,0,0,0,0,0,0,0,0,0,0,0,0,0,0,0,0,0,0,0"/>
                </v:shape>
                <v:shape id="Freeform 66" o:spid="_x0000_s1092" style="position:absolute;left:8509;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67" o:spid="_x0000_s1093" style="position:absolute;left:9048;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20,7c43,33,39,39,35,46v-3,8,-5,16,-7,26c27,82,26,93,26,104v,11,1,22,2,31c30,145,32,154,35,161v4,8,8,14,13,18c54,183,61,186,68,186xe" fillcolor="black" stroked="f">
                  <v:path arrowok="t" o:connecttype="custom" o:connectlocs="21432,66040;18281,65723;13868,64453;9140,61278;4413,55563;1261,46355;0,33020;1261,19368;4413,10160;9140,4445;13868,1588;18281,318;21432,0;24584,318;29312,1588;34040,4445;38452,10160;41919,19368;43180,33020;41919,46355;38452,55563;34040,61278;29312,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rect id="Rectangle 68" o:spid="_x0000_s1094" style="position:absolute;left:9613;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shape id="Freeform 69" o:spid="_x0000_s1095" style="position:absolute;left:9817;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" path="m,75l,64,46,,60,r,64l75,64r,11l60,75r,23l46,98r,-23l,75xm46,64r,-47l13,64r33,xe" fillcolor="black" stroked="f">
                  <v:path arrowok="t" o:connecttype="custom" o:connectlocs="0,47625;0,40640;29210,0;38100,0;38100,40640;47625,40640;47625,47625;38100,47625;38100,62230;29210,62230;29210,47625;0,47625;29210,40640;29210,10795;8255,40640;29210,40640" o:connectangles="0,0,0,0,0,0,0,0,0,0,0,0,0,0,0,0"/>
                  <o:lock v:ext="edit" verticies="t"/>
                </v:shape>
                <v:shape id="Freeform 70" o:spid="_x0000_s1096" style="position:absolute;left:1035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" path="m68,208v-2,,-6,-1,-10,-1c54,206,49,205,44,203,39,201,34,198,28,193,23,189,18,183,14,175,10,168,6,158,4,146,1,135,,121,,104,,87,1,73,4,61,6,49,10,40,14,32,18,24,23,18,28,14,34,10,39,7,44,5,49,2,54,1,58,1,62,,66,,68,v3,,6,,10,1c83,1,87,2,92,5v6,2,11,5,16,9c113,18,118,24,122,32v5,8,8,17,11,29c135,73,137,87,137,104v,17,-2,31,-4,42c130,158,127,168,122,175v-4,8,-9,14,-14,18c103,198,98,201,92,203v-5,2,-9,3,-14,4c74,207,71,208,68,208xm68,186v8,,15,-3,20,-7c93,175,98,169,101,161v4,-7,6,-16,8,-26c110,126,111,115,111,104v,-11,-1,-22,-2,-32c107,62,105,54,101,46,98,39,93,33,88,29,83,24,76,22,68,22v-8,,-14,2,-20,7c43,33,39,39,35,46v-3,8,-6,16,-7,26c26,82,26,93,26,104v,11,,22,2,31c29,145,32,154,35,161v4,8,8,14,13,18c54,183,60,186,68,186xe" fillcolor="black" stroked="f">
                  <v:path arrowok="t" o:connecttype="custom" o:connectlocs="21432,66040;18281,65723;13868,64453;8825,61278;4413,55563;1261,46355;0,33020;1261,19368;4413,10160;8825,4445;13868,1588;18281,318;21432,0;24584,318;28997,1588;34040,4445;38452,10160;41919,19368;43180,33020;41919,46355;38452,55563;34040,61278;28997,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shape id="Freeform 71" o:spid="_x0000_s1097" style="position:absolute;left:10871;top:89642;width:432;height:642;visibility:visible;mso-wrap-style:square;v-text-anchor:top" coordsize="1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" path="m26,146v1,3,2,6,3,11c30,161,33,165,36,168v3,4,7,7,12,9c53,179,59,181,67,181v3,,7,-1,12,-1c84,179,89,177,94,174v5,-4,9,-8,13,-15c110,153,112,144,112,132v,-8,-1,-16,-4,-22c106,104,102,100,98,96,94,93,90,90,85,88,79,87,74,86,69,86v-3,,-7,,-11,1c55,88,51,89,47,90v-3,2,-6,4,-9,6c35,98,32,100,31,103v-25,,-25,,-25,c20,,20,,20,,125,,125,,125,v,22,,22,,22c39,22,39,22,39,22,31,80,31,80,31,80,37,74,44,71,51,68v7,-2,15,-3,24,-3c84,65,93,67,100,70v8,3,14,7,20,13c125,89,129,95,132,104v3,8,5,17,5,28c137,142,135,151,132,159v-2,9,-7,16,-12,22c114,188,107,193,98,196v-9,4,-19,6,-32,6c54,202,43,200,35,196,27,192,20,188,15,182,10,176,7,170,4,164,2,157,1,151,,146r26,xe" fillcolor="black" stroked="f">
                  <v:path arrowok="t" o:connecttype="custom" o:connectlocs="8195,46355;9140,49848;11347,53340;15129,56198;21117,57468;24899,57150;29627,55245;33725,50483;35300,41910;34040,34925;30888,30480;26791,27940;21748,27305;18281,27623;14814,28575;11977,30480;9771,32703;1891,32703;6304,0;39398,0;39398,6985;12292,6985;9771,25400;16074,21590;23639,20638;31518,22225;37822,26353;41604,33020;43180,41910;41604,50483;37822,57468;30888,62230;20802,64135;11031,62230;4728,57785;1261,52070;0,46355;8195,46355" o:connectangles="0,0,0,0,0,0,0,0,0,0,0,0,0,0,0,0,0,0,0,0,0,0,0,0,0,0,0,0,0,0,0,0,0,0,0,0,0,0"/>
                </v:shape>
                <v:shape id="Freeform 72" o:spid="_x0000_s1098" style="position:absolute;left:2603;top:91928;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" path="m,11l,,77,r,11l45,11r,87l32,98r,-87l,11xe" fillcolor="black" stroked="f">
                  <v:path arrowok="t" o:connecttype="custom" o:connectlocs="0,6985;0,0;48895,0;48895,6985;28575,6985;28575,62230;20320,62230;20320,6985;0,6985" o:connectangles="0,0,0,0,0,0,0,0,0"/>
                </v:shape>
                <v:shape id="Freeform 73" o:spid="_x0000_s1099" style="position:absolute;left:3041;top:92081;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74" o:spid="_x0000_s1100" style="position:absolute;left:3575;top:91928;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75" o:spid="_x0000_s1101" style="position:absolute;left:3810;top:92456;width:8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shape id="Freeform 76" o:spid="_x0000_s1102" style="position:absolute;left:4241;top:92011;width:445;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" path="m31,31l31,r9,l40,31r30,l70,40r-30,l40,70r-9,l31,40,,40,,31r31,xe" fillcolor="black" stroked="f">
                  <v:path arrowok="t" o:connecttype="custom" o:connectlocs="19685,19685;19685,0;25400,0;25400,19685;44450,19685;44450,25400;25400,25400;25400,44450;19685,44450;19685,25400;0,25400;0,19685;19685,19685" o:connectangles="0,0,0,0,0,0,0,0,0,0,0,0,0"/>
                </v:shape>
                <v:shape id="Freeform 77" o:spid="_x0000_s1103" style="position:absolute;left:4768;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" path="m25,142v,1,,2,,3c26,146,26,147,26,149v,2,1,5,2,9c29,163,31,167,34,171v3,4,7,8,12,11c51,185,58,187,67,187v10,,18,-2,24,-5c97,179,102,175,105,171v3,-5,5,-9,6,-14c111,152,112,148,112,145v,-11,-3,-19,-10,-26c96,113,87,110,76,110v-20,,-20,,-20,c56,89,56,89,56,89v8,,8,,8,c66,89,69,88,74,88v5,,9,-2,14,-4c93,82,97,79,101,74v3,-4,5,-11,5,-19c106,51,106,47,105,43v-2,-4,-4,-8,-6,-11c96,29,92,26,87,24,82,22,75,21,68,21v-2,,-6,,-10,1c54,22,50,24,46,27v-5,3,-8,7,-11,13c32,46,30,55,30,65,5,65,5,65,5,65,5,63,6,59,6,55,6,50,7,46,8,41v2,-5,4,-10,7,-15c17,21,21,17,26,13,30,9,36,6,43,4,50,1,59,,69,v13,,24,2,33,6c110,10,116,15,120,21v5,6,7,12,9,18c130,45,131,50,131,54v,10,-3,20,-9,27c116,89,108,94,99,97v,1,,1,,1c104,98,108,100,113,102v4,3,8,6,12,10c129,116,131,121,133,127v2,6,4,13,4,20c137,157,135,165,131,173v-3,7,-8,14,-14,19c111,197,104,201,96,204v-8,2,-17,4,-27,4c55,208,43,205,34,201,26,197,19,191,14,185,9,178,5,171,3,163,2,156,1,149,,142r25,xe" fillcolor="black" stroked="f">
                  <v:path arrowok="t" o:connecttype="custom" o:connectlocs="7880,45085;7880,46038;8195,47308;8825,50165;10716,54293;14498,57785;21117,59373;28682,57785;33094,54293;34985,49848;35300,46038;32149,37783;23954,34925;17650,34925;17650,28258;20172,28258;23324,27940;27736,26670;31833,23495;33409,17463;33094,13653;31203,10160;27421,7620;21432,6668;18281,6985;14498,8573;11031,12700;9455,20638;1576,20638;1891,17463;2521,13018;4728,8255;8195,4128;13553,1270;21748,0;32149,1905;37822,6668;40659,12383;41289,17145;38452,25718;31203,30798;31203,31115;35616,32385;39398,35560;41919,40323;43180,46673;41289,54928;36876,60960;30258,64770;21748,66040;10716,63818;4413,58738;946,51753;0,45085;7880,45085" o:connectangles="0,0,0,0,0,0,0,0,0,0,0,0,0,0,0,0,0,0,0,0,0,0,0,0,0,0,0,0,0,0,0,0,0,0,0,0,0,0,0,0,0,0,0,0,0,0,0,0,0,0,0,0,0,0,0"/>
                </v:shape>
                <v:shape id="Freeform 78" o:spid="_x0000_s1104" style="position:absolute;left:5295;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" path="m133,202c,202,,202,,202,,190,2,180,5,171v3,-8,8,-16,14,-23c25,142,32,135,40,130v8,-6,17,-12,27,-18c71,110,75,107,80,104v5,-3,9,-6,13,-11c97,89,100,85,103,79v3,-6,4,-12,4,-19c107,47,103,38,96,32,89,25,79,22,67,22,55,22,45,26,38,33,30,40,27,49,27,61v,7,,7,,7c1,68,1,68,1,68v,-6,,-6,,-6c1,58,1,52,3,45,4,38,7,31,12,25,16,18,23,12,32,7,41,2,53,,68,,78,,87,1,95,4v8,3,15,7,20,12c121,21,126,27,129,34v3,8,4,16,4,25c133,68,132,76,130,83v-2,6,-6,12,-11,18c114,107,107,112,99,118v-8,5,-17,12,-29,19c57,145,47,153,41,159v-6,7,-10,14,-12,21c133,180,133,180,133,180r,22xe" fillcolor="black" stroked="f">
                  <v:path arrowok="t" o:connecttype="custom" o:connectlocs="42545,64135;0,64135;1599,54293;6078,46990;12795,41275;21432,35560;25591,33020;29750,29528;32948,25083;34228,19050;30709,10160;21432,6985;12156,10478;8637,19368;8637,21590;320,21590;320,19685;960,14288;3839,7938;10236,2223;21752,0;30389,1270;36787,5080;41265,10795;42545,18733;41585,26353;38067,32068;31669,37465;22392,43498;13115,50483;9277,57150;42545,57150;42545,64135" o:connectangles="0,0,0,0,0,0,0,0,0,0,0,0,0,0,0,0,0,0,0,0,0,0,0,0,0,0,0,0,0,0,0,0,0"/>
                </v:shape>
                <v:shape id="Freeform 79" o:spid="_x0000_s1105" style="position:absolute;left:6019;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" path="m132,202c,202,,202,,202,,190,1,180,5,171v3,-8,7,-16,13,-23c24,142,32,135,40,130v8,-6,17,-12,26,-18c70,110,75,107,80,104v4,-3,9,-6,13,-11c97,89,100,85,103,79v2,-6,4,-12,4,-19c107,47,103,38,96,32,88,25,79,22,67,22,54,22,44,26,37,33,30,40,26,49,26,61v,7,,7,,7c,68,,68,,68,,62,,62,,62,,58,1,52,2,45,4,38,7,31,11,25,16,18,23,12,32,7,41,2,52,,67,,77,,87,1,95,4v8,3,14,7,20,12c121,21,125,27,128,34v3,8,5,16,5,25c133,68,132,76,130,83v-3,6,-6,12,-11,18c114,107,107,112,99,118v-8,5,-18,12,-29,19c57,145,47,153,41,159v-6,7,-10,14,-12,21c132,180,132,180,132,180r,22xe" fillcolor="black" stroked="f">
                  <v:path arrowok="t" o:connecttype="custom" o:connectlocs="42225,64135;0,64135;1599,54293;5758,46990;12795,41275;21113,35560;25591,33020;29750,29528;32948,25083;34228,19050;30709,10160;21432,6985;11836,10478;8317,19368;8317,21590;0,21590;0,19685;640,14288;3519,7938;10236,2223;21432,0;30389,1270;36787,5080;40946,10795;42545,18733;41585,26353;38067,32068;31669,37465;22392,43498;13115,50483;9277,57150;42225,57150;42225,64135" o:connectangles="0,0,0,0,0,0,0,0,0,0,0,0,0,0,0,0,0,0,0,0,0,0,0,0,0,0,0,0,0,0,0,0,0"/>
                </v:shape>
                <v:shape id="Freeform 80" o:spid="_x0000_s1106" style="position:absolute;left:6711;top:91928;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81" o:spid="_x0000_s1107" style="position:absolute;left:7251;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" path="m68,208v-2,,-5,-1,-10,-1c54,206,49,205,44,203,39,201,34,198,29,193,23,189,19,183,14,175,10,168,7,158,4,146,1,135,,121,,104,,87,1,73,4,61,7,49,10,40,14,32,19,24,23,18,29,14,34,10,39,7,44,5,49,2,54,1,58,1,63,,66,,68,v3,,6,,11,1c83,1,88,2,93,5v5,2,10,5,15,9c113,18,118,24,122,32v5,8,8,17,11,29c136,73,137,87,137,104v,17,-1,31,-4,42c130,158,127,168,122,175v-4,8,-9,14,-14,18c103,198,98,201,93,203v-5,2,-10,3,-14,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432,66040;18281,65723;13868,64453;9140,61278;4413,55563;1261,46355;0,33020;1261,19368;4413,10160;9140,4445;13868,1588;18281,318;21432,0;24899,318;29312,1588;34040,4445;38452,10160;41919,19368;43180,33020;41919,46355;38452,55563;34040,61278;29312,64453;24899,65723;21432,66040;21432,59055;27736,56833;31833,51118;34355,42863;34985,33020;34355,22860;31833,14605;27736,9208;21432,6985;15444,9208;11031,14605;8825,22860;8195,33020;8825,42863;11031,51118;15444,56833;21432,59055" o:connectangles="0,0,0,0,0,0,0,0,0,0,0,0,0,0,0,0,0,0,0,0,0,0,0,0,0,0,0,0,0,0,0,0,0,0,0,0,0,0,0,0,0,0"/>
                  <o:lock v:ext="edit" verticies="t"/>
                </v:shape>
                <v:shape id="Freeform 82" o:spid="_x0000_s1108" style="position:absolute;left:7791;top:91928;width:222;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" path="m,35v5,,5,,5,c11,35,17,34,22,32v6,-1,10,-4,15,-7c41,22,44,19,47,14,50,10,51,5,52,,71,,71,,71,v,196,,196,,196c44,196,44,196,44,196,44,49,44,49,44,49,,49,,49,,49l,35xe" fillcolor="black" stroked="f">
                  <v:path arrowok="t" o:connecttype="custom" o:connectlocs="0,11113;1565,11113;6887,10160;11582,7938;14712,4445;16277,0;22225,0;22225,62230;13773,62230;13773,15558;0,15558;0,11113" o:connectangles="0,0,0,0,0,0,0,0,0,0,0,0"/>
                </v:shape>
                <v:shape id="Freeform 83" o:spid="_x0000_s1109" style="position:absolute;left:8445;top:91909;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" path="m133,202c,202,,202,,202,,190,2,180,5,171v3,-8,8,-16,14,-23c25,142,32,135,40,130v8,-6,17,-12,27,-18c71,110,75,107,80,104v5,-3,9,-6,13,-11c97,89,101,85,103,79v3,-6,4,-12,4,-19c107,47,103,38,96,32,89,25,79,22,68,22,55,22,45,26,38,33,30,40,27,49,27,61v,7,,7,,7c1,68,1,68,1,68v,-6,,-6,,-6c1,58,1,52,3,45,4,38,7,31,12,25,17,18,23,12,32,7,41,2,53,,68,,78,,87,1,95,4v8,3,15,7,21,12c121,21,126,27,129,34v3,8,4,16,4,25c133,68,132,76,130,83v-2,6,-6,12,-11,18c114,107,108,112,100,118v-8,5,-18,12,-30,19c57,145,47,153,41,159v-6,7,-10,14,-12,21c133,180,133,180,133,180r,22xe" fillcolor="black" stroked="f">
                  <v:path arrowok="t" o:connecttype="custom" o:connectlocs="41910,64135;0,64135;1576,54293;5987,46990;12605,41275;21113,35560;25209,33020;29305,29528;32457,25083;33717,19050;30251,10160;21428,6985;11974,10478;8508,19368;8508,21590;315,21590;315,19685;945,14288;3781,7938;10084,2223;21428,0;29936,1270;36553,5080;40650,10795;41910,18733;40965,26353;37498,32068;31511,37465;22058,43498;12920,50483;9138,57150;41910,57150;41910,64135" o:connectangles="0,0,0,0,0,0,0,0,0,0,0,0,0,0,0,0,0,0,0,0,0,0,0,0,0,0,0,0,0,0,0,0,0"/>
                </v:shape>
                <v:shape id="Freeform 84" o:spid="_x0000_s1110" style="position:absolute;left:8921;top:91928;width:451;height:623;visibility:visible;mso-wrap-style:square;v-text-anchor:top" coordsize="14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" path="m,c143,,143,,143,v,18,,18,,18c137,25,131,32,125,39v-5,7,-10,14,-14,21c107,67,103,75,99,82v-4,8,-7,15,-10,24c85,113,83,121,80,128v-2,7,-4,14,-6,21c73,156,71,163,70,171v-1,8,-2,16,-3,25c39,196,39,196,39,196v2,-14,4,-29,8,-43c51,139,56,124,62,108v3,-7,7,-14,11,-22c76,79,81,72,85,64,90,57,95,49,100,42v5,-7,11,-14,17,-20c,22,,22,,22l,xe" fillcolor="black" stroked="f">
                  <v:path arrowok="t" o:connecttype="custom" o:connectlocs="0,0;45085,0;45085,5715;39410,12383;34996,19050;31213,26035;28060,33655;25222,40640;23331,47308;22070,54293;21124,62230;12296,62230;14818,48578;19547,34290;23015,27305;26799,20320;31528,13335;36888,6985;0,6985;0,0" o:connectangles="0,0,0,0,0,0,0,0,0,0,0,0,0,0,0,0,0,0,0,0"/>
                </v:shape>
                <v:shape id="Freeform 85" o:spid="_x0000_s1111" style="position:absolute;left:9652;top:91928;width:431;height:642;visibility:visible;mso-wrap-style:square;v-text-anchor:top" coordsize="1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" path="m26,146v,3,1,6,2,11c30,161,32,165,35,168v3,4,7,7,12,9c52,179,58,181,66,181v3,,7,-1,13,-1c84,179,89,177,94,174v4,-4,9,-8,12,-15c110,153,111,144,111,132v,-8,-1,-16,-3,-22c105,104,102,100,98,96,94,93,89,90,84,88,79,87,74,86,68,86v-3,,-6,,-10,1c54,88,50,89,47,90v-4,2,-7,4,-10,6c34,98,32,100,30,103v-25,,-25,,-25,c19,,19,,19,,125,,125,,125,v,22,,22,,22c38,22,38,22,38,22,30,80,30,80,30,80,37,74,43,71,50,68v8,-2,16,-3,25,-3c84,65,92,67,99,70v8,3,15,7,20,13c124,89,129,95,132,104v3,8,4,17,4,28c136,142,135,151,132,159v-3,9,-7,16,-13,22c113,188,106,193,97,196v-9,4,-19,6,-31,6c53,202,43,200,34,196,26,192,20,188,15,182,10,176,6,170,4,164,2,157,,151,,146r26,xe" fillcolor="black" stroked="f">
                  <v:path arrowok="t" o:connecttype="custom" o:connectlocs="8255,46355;8890,49848;11113,53340;14923,56198;20955,57468;25083,57150;29845,55245;33655,50483;35243,41910;34290,34925;31115,30480;26670,27940;21590,27305;18415,27623;14923,28575;11748,30480;9525,32703;1588,32703;6033,0;39688,0;39688,6985;12065,6985;9525,25400;15875,21590;23813,20638;31433,22225;37783,26353;41910,33020;43180,41910;41910,50483;37783,57468;30798,62230;20955,64135;10795,62230;4763,57785;1270,52070;0,46355;8255,46355" o:connectangles="0,0,0,0,0,0,0,0,0,0,0,0,0,0,0,0,0,0,0,0,0,0,0,0,0,0,0,0,0,0,0,0,0,0,0,0,0,0"/>
                </v:shape>
                <v:shape id="Freeform 86" o:spid="_x0000_s1112" style="position:absolute;left:10166;top:91909;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748,66040;18549,65723;14072,64453;9275,61278;4477,55563;1279,46355;0,33020;1279,19368;4477,10160;9275,4445;14072,1588;18549,318;21748,0;24946,318;29743,1588;34540,4445;39018,10160;42536,19368;43815,33020;42536,46355;39018,55563;34540,61278;29743,64453;24946,65723;21748,66040;21748,59055;28144,56833;32302,51118;34860,42863;35500,33020;34860,22860;32302,14605;28144,9208;21748,6985;15671,9208;11194,14605;8955,22860;8315,33020;8955,42863;11194,51118;15671,56833;21748,59055" o:connectangles="0,0,0,0,0,0,0,0,0,0,0,0,0,0,0,0,0,0,0,0,0,0,0,0,0,0,0,0,0,0,0,0,0,0,0,0,0,0,0,0,0,0"/>
                  <o:lock v:ext="edit" verticies="t"/>
                </v:shape>
                <v:shape id="Freeform 87" o:spid="_x0000_s1113" style="position:absolute;left:2667;top:93071;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88" o:spid="_x0000_s1114" style="position:absolute;left:3200;top:93224;width:648;height:470;visibility:visible;mso-wrap-style:square;v-text-anchor:top" coordsize="2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" path="m24,6v,19,,19,,19c24,27,24,27,24,27v2,-5,4,-8,7,-12c35,12,38,9,42,7,46,5,50,3,55,2,59,1,63,,68,v6,,11,1,16,3c89,4,93,7,96,10v3,2,6,6,8,9c106,23,107,27,108,30v2,-2,4,-5,6,-9c117,18,120,14,124,11v4,-3,9,-6,14,-8c144,1,150,,158,v11,,19,2,25,7c189,11,194,16,197,22v3,6,5,12,5,19c203,47,203,52,203,56v,92,,92,,92c179,148,179,148,179,148v,-90,,-90,,-90c179,54,178,50,178,45v,-5,-2,-9,-3,-13c173,28,170,24,166,21v-3,-2,-8,-4,-15,-4c147,17,143,18,138,19v-4,2,-8,4,-12,7c123,30,120,35,117,40v-2,6,-3,14,-3,23c114,148,114,148,114,148v-25,,-25,,-25,c89,58,89,58,89,58v,-5,,-10,-1,-15c87,38,86,34,84,30,82,26,79,23,75,21,72,18,67,17,62,17v-5,,-10,1,-15,4c43,23,39,26,35,30v-3,4,-6,8,-8,14c25,50,24,56,24,63v,85,,85,,85c,148,,148,,148,,6,,6,,6r24,xe" fillcolor="black" stroked="f">
                  <v:path arrowok="t" o:connecttype="custom" o:connectlocs="7658,1905;7658,7938;7658,8573;9891,4763;13401,2223;17549,635;21696,0;26801,953;30630,3175;33183,6033;34459,9525;36373,6668;39564,3493;44031,953;50412,0;58389,2223;62856,6985;64451,13018;64770,17780;64770,46990;57112,46990;57112,18415;56793,14288;55836,10160;52965,6668;48179,5398;44031,6033;40202,8255;37330,12700;36373,20003;36373,46990;28397,46990;28397,18415;28078,13653;26801,9525;23930,6668;19782,5398;14996,6668;11167,9525;8615,13970;7658,20003;7658,46990;0,46990;0,1905;7658,1905" o:connectangles="0,0,0,0,0,0,0,0,0,0,0,0,0,0,0,0,0,0,0,0,0,0,0,0,0,0,0,0,0,0,0,0,0,0,0,0,0,0,0,0,0,0,0,0,0"/>
                </v:shape>
                <v:shape id="Freeform 89" o:spid="_x0000_s1115" style="position:absolute;left:3943;top:93224;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" path="m5,48c5,43,6,38,7,32,9,27,12,21,16,17,21,12,27,8,35,5,43,2,53,,65,v6,,12,1,19,2c91,3,97,5,102,8v6,4,11,8,15,15c120,29,122,37,122,48v-1,66,-1,66,-1,66c121,116,121,119,121,121v,2,,4,1,5c123,128,125,129,127,130v2,,5,1,8,c135,148,135,148,135,148v-1,,-3,,-5,1c129,149,127,149,124,149v-3,,-6,,-9,-1c112,148,109,147,107,145v-2,-1,-4,-3,-5,-6c101,137,99,133,99,128v-3,5,-6,8,-9,12c86,143,82,145,78,147v-4,3,-9,4,-14,5c60,153,55,153,50,153v-15,,-27,-3,-36,-10c4,136,,125,,111,,104,1,99,3,94,5,89,8,85,13,81,19,77,26,74,35,71v9,-2,20,-4,35,-6c75,65,79,65,83,64v3,,6,-1,8,-2c93,61,95,59,96,56v1,-2,1,-5,1,-10c97,44,97,42,97,39,96,35,95,32,93,29,91,26,88,23,84,21,79,18,73,17,65,17v-2,,-5,,-9,1c52,18,47,19,43,21v-4,2,-7,5,-10,9c30,34,28,40,28,48l5,48xm97,75v-2,1,-3,3,-6,3c89,79,87,79,85,80v-3,,-5,,-8,1c74,81,70,81,66,82v-5,1,-10,2,-15,3c46,85,42,87,38,89v-4,1,-7,4,-9,7c27,100,26,104,26,110v,8,2,15,8,19c39,134,45,136,53,136v5,,10,-1,15,-2c73,132,77,130,81,126v5,-3,8,-8,11,-15c95,105,96,97,97,87r,-12xe" fillcolor="black" stroked="f">
                  <v:path arrowok="t" o:connecttype="custom" o:connectlocs="1599,15340;2239,10226;5118,5433;11195,1598;20790,0;26868,639;32625,2557;37423,7350;39022,15340;38702,36432;38702,38669;39022,40266;40621,41545;43180,41545;43180,47297;41581,47617;39662,47617;36783,47297;34224,46338;32625,44421;31665,40906;28787,44741;24948,46978;20471,48575;15993,48895;4478,45699;0,35473;960,30040;4158,25886;11195,22690;22390,20772;26548,20453;29107,19814;30706,17896;31026,14700;31026,12463;29746,9268;26868,6711;20790,5433;17912,5752;13754,6711;10555,9587;8956,15340;1599,15340;31026,23968;29107,24927;27187,25566;24629,25886;21110,26205;16312,27164;12154,28442;9276,30679;8316,35153;10875,41225;16952,43462;21750,42823;25908,40266;29426,35473;31026,27803;31026,23968" o:connectangles="0,0,0,0,0,0,0,0,0,0,0,0,0,0,0,0,0,0,0,0,0,0,0,0,0,0,0,0,0,0,0,0,0,0,0,0,0,0,0,0,0,0,0,0,0,0,0,0,0,0,0,0,0,0,0,0,0,0,0,0"/>
                  <o:lock v:ext="edit" verticies="t"/>
                </v:shape>
                <v:shape id="Freeform 90" o:spid="_x0000_s1116" style="position:absolute;left:4464;top:93071;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rect id="Rectangle 91" o:spid="_x0000_s1117" style="position:absolute;left:4667;top:93071;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shape id="Freeform 92" o:spid="_x0000_s1118" style="position:absolute;left:4908;top:93243;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93" o:spid="_x0000_s1119" style="position:absolute;left:5359;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" path="m,l12,r,13l,13,,xm12,27r,71l,98,,27r12,xe" fillcolor="black" stroked="f">
                  <v:path arrowok="t" o:connecttype="custom" o:connectlocs="0,0;7620,0;7620,8255;0,8255;0,0;7620,17145;7620,62230;0,62230;0,17145;7620,17145" o:connectangles="0,0,0,0,0,0,0,0,0,0"/>
                  <o:lock v:ext="edit" verticies="t"/>
                </v:shape>
                <v:shape id="Freeform 94" o:spid="_x0000_s1120" style="position:absolute;left:5562;top:93224;width:381;height:470;visibility:visible;mso-wrap-style:square;v-text-anchor:top" coordsize="12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" path="m25,6v,19,,19,,19c30,18,36,12,45,7,53,2,63,,74,v9,,17,1,23,4c103,7,108,11,111,16v4,5,6,10,7,17c120,39,121,46,121,53v,95,,95,,95c96,148,96,148,96,148v,-87,,-87,,-87c96,57,96,53,96,48,95,42,94,38,92,33,91,29,88,25,84,22,80,19,74,17,66,17v-3,,-7,1,-12,2c49,20,45,22,40,26v-4,4,-7,9,-10,16c27,49,25,58,25,70v,78,,78,,78c,148,,148,,148,,6,,6,,6r25,xe" fillcolor="black" stroked="f">
                  <v:path arrowok="t" o:connecttype="custom" o:connectlocs="7872,1905;7872,7938;14169,2223;23301,0;30543,1270;34951,5080;37155,10478;38100,16828;38100,46990;30228,46990;30228,19368;30228,15240;28969,10478;26450,6985;20782,5398;17003,6033;12595,8255;9446,13335;7872,22225;7872,46990;0,46990;0,1905;7872,1905" o:connectangles="0,0,0,0,0,0,0,0,0,0,0,0,0,0,0,0,0,0,0,0,0,0,0"/>
                </v:shape>
                <v:shape id="Freeform 95" o:spid="_x0000_s1121" style="position:absolute;left:6019;top:93071;width:261;height:623;visibility:visible;mso-wrap-style:square;v-text-anchor:top" coordsize="8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" path="m82,72v-31,,-31,,-31,c51,197,51,197,51,197v-24,,-24,,-24,c27,72,27,72,27,72,,72,,72,,72,,55,,55,,55v27,,27,,27,c27,35,27,35,27,35,27,23,30,14,36,8,42,3,52,,64,v3,,6,,10,c77,,80,1,82,1v,17,,17,,17c76,18,72,18,70,18v-2,,-4,,-5,c62,18,59,19,57,20v-2,2,-3,3,-4,5c52,27,52,30,52,32v-1,2,-1,4,-1,5c51,55,51,55,51,55v31,,31,,31,l82,72xe" fillcolor="black" stroked="f">
                  <v:path arrowok="t" o:connecttype="custom" o:connectlocs="26035,22744;16193,22744;16193,62230;8573,62230;8573,22744;0,22744;0,17374;8573,17374;8573,11056;11430,2527;20320,0;23495,0;26035,316;26035,5686;22225,5686;20638,5686;18098,6318;16828,7897;16510,10108;16193,11688;16193,17374;26035,17374;26035,22744" o:connectangles="0,0,0,0,0,0,0,0,0,0,0,0,0,0,0,0,0,0,0,0,0,0,0"/>
                </v:shape>
                <v:shape id="Freeform 96" o:spid="_x0000_s1122" style="position:absolute;left:6330;top:93224;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" path="m,77c,67,1,58,4,49,6,39,10,31,16,24,21,17,28,11,37,7,46,2,57,,70,v13,,24,2,33,7c112,11,119,17,125,24v5,7,9,15,11,25c139,58,140,67,140,77v,9,-1,19,-4,28c134,114,130,122,125,129v-6,7,-13,13,-22,18c94,151,83,153,70,153v-13,,-24,-2,-33,-6c28,142,21,136,16,129,10,122,6,114,4,105,1,96,,86,,77xm26,77v,14,2,25,5,33c35,118,39,124,44,128v5,4,10,6,15,7c63,136,67,136,70,136v3,,7,,12,-1c86,134,91,132,96,128v5,-4,9,-10,13,-18c112,102,114,91,114,77v,-14,-2,-26,-5,-34c105,36,101,30,96,26,91,22,86,19,82,19,77,18,73,17,70,17v-3,,-7,1,-11,2c54,19,49,22,44,26,39,30,35,36,31,43v-3,8,-5,20,-5,34xe" fillcolor="black" stroked="f">
                  <v:path arrowok="t" o:connecttype="custom" o:connectlocs="0,24607;1270,15659;5080,7670;11748,2237;22225,0;32703,2237;39688,7670;43180,15659;44450,24607;43180,33555;39688,41225;32703,46978;22225,48895;11748,46978;5080,41225;1270,33555;0,24607;8255,24607;9843,35153;13970,40906;18733,43143;22225,43462;26035,43143;30480,40906;34608,35153;36195,24607;34608,13742;30480,8309;26035,6072;22225,5433;18733,6072;13970,8309;9843,13742;8255,24607" o:connectangles="0,0,0,0,0,0,0,0,0,0,0,0,0,0,0,0,0,0,0,0,0,0,0,0,0,0,0,0,0,0,0,0,0,0"/>
                  <o:lock v:ext="edit" verticies="t"/>
                </v:shape>
                <v:shape id="Freeform 97" o:spid="_x0000_s1123" style="position:absolute;left:6864;top:93052;width:660;height:661;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" path="m156,194v-9,5,-17,8,-25,10c123,207,114,208,104,208v-15,,-28,-3,-41,-7c51,196,40,190,30,181,21,172,13,161,8,148,3,135,,120,,103,,88,3,74,8,61,13,49,21,38,30,29,39,20,51,12,63,7,76,2,89,,104,v18,,33,3,46,8c163,13,174,21,182,30v9,9,15,19,20,31c206,73,208,85,208,98v,7,-1,15,-3,22c202,127,199,134,195,140v-4,6,-10,11,-16,15c172,159,165,161,157,161v-2,,-4,-1,-6,-1c148,160,146,159,144,158v-2,-1,-5,-2,-7,-4c135,153,133,150,132,147v-1,2,-2,4,-4,6c126,155,124,156,122,158v-3,1,-6,2,-10,3c108,162,103,162,98,162v-15,,-27,-5,-36,-15c54,137,49,124,49,107v,-8,2,-15,4,-21c55,79,58,73,62,68v4,-5,9,-9,14,-12c82,53,89,52,96,52v9,,16,2,22,5c123,60,126,63,129,67v1,,1,,1,c130,56,130,56,130,56v21,,21,,21,c151,127,151,127,151,127v,7,1,12,3,14c156,142,159,143,162,143v5,,9,-1,13,-4c178,136,181,133,184,128v2,-4,4,-9,5,-14c190,108,190,103,190,98v,-13,-2,-25,-6,-35c179,53,173,44,165,37,157,30,148,24,138,21,127,17,116,16,104,16v-14,,-26,2,-36,7c57,28,48,34,41,42,33,50,28,60,24,70v-4,11,-6,22,-6,33c18,119,20,132,25,143v5,12,12,21,20,28c54,178,63,183,73,186v11,4,21,6,31,6c114,192,123,190,131,187v7,-3,12,-5,17,-8l156,194xm128,107v,-11,-2,-20,-7,-26c117,74,110,70,101,70v-5,,-9,1,-13,4c85,76,82,78,79,82v-2,3,-3,7,-4,11c74,98,73,103,73,107v,4,,8,1,13c75,124,76,128,78,132v2,3,5,6,9,9c91,143,95,144,101,144v5,,10,-1,14,-4c118,138,121,135,123,131v2,-4,3,-7,4,-12c128,115,128,111,128,107xe" fillcolor="black" stroked="f">
                  <v:path arrowok="t" o:connecttype="custom" o:connectlocs="41593,64770;20003,63818;2540,46990;2540,19368;20003,2223;47625,2540;64135,19368;65088,38100;56833,49213;47943,50800;43498,48895;40640,48578;35560,51118;19685,46673;16828,27305;24130,17780;37465,18098;41275,21273;47943,17780;48895,44768;55563,44133;60008,36195;58420,20003;43815,6668;21590,7303;7620,22225;7938,45403;23178,59055;41593,59373;49530,61595;38418,25718;27940,23495;23813,29528;23495,38100;27623,44768;36513,44450;40323,37783" o:connectangles="0,0,0,0,0,0,0,0,0,0,0,0,0,0,0,0,0,0,0,0,0,0,0,0,0,0,0,0,0,0,0,0,0,0,0,0,0"/>
                  <o:lock v:ext="edit" verticies="t"/>
                </v:shape>
                <v:shape id="Freeform 98" o:spid="_x0000_s1124" style="position:absolute;left:7620;top:93224;width:425;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9,127v3,-3,5,-6,7,-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1200,40586;33406,37710;34666,34195;42230,34195;34351,20772;33721,15659;31830,10866;28048,7031;22060,5433;15127,7031;10715,10866;8824,15979;8194,20772;34351,20772" o:connectangles="0,0,0,0,0,0,0,0,0,0,0,0,0,0,0,0,0,0,0,0,0,0,0,0,0,0,0,0,0,0,0,0,0,0,0,0,0,0,0,0,0,0,0"/>
                  <o:lock v:ext="edit" verticies="t"/>
                </v:shape>
                <v:shape id="Freeform 99" o:spid="_x0000_s1125" style="position:absolute;left:8153;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0" o:spid="_x0000_s1126" style="position:absolute;left:8661;top:93224;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" path="m79,17v-8,1,-15,2,-22,4c51,23,45,25,41,29v-5,4,-9,9,-11,15c27,51,25,58,25,67v,3,,5,,8c25,77,25,80,25,82v,66,,66,,66c,148,,148,,148,,6,,6,,6v25,,25,,25,c25,33,25,33,25,33v,,,,,c27,28,29,23,33,19,36,15,40,12,44,9,48,6,52,4,57,3,62,1,67,,72,v7,,7,,7,l79,17xe" fillcolor="black" stroked="f">
                  <v:path arrowok="t" o:connecttype="custom" o:connectlocs="24765,5398;17868,6668;12853,9208;9404,13970;7837,21273;7837,23813;7837,26035;7837,46990;0,46990;0,1905;7837,1905;7837,10478;7837,10478;10345,6033;13793,2858;17868,953;22571,0;24765,0;24765,5398" o:connectangles="0,0,0,0,0,0,0,0,0,0,0,0,0,0,0,0,0,0,0"/>
                </v:shape>
                <v:shape id="Freeform 101" o:spid="_x0000_s1127" style="position:absolute;left:8985;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" path="m,l12,r,13l,13,,xm12,27r,71l,98,,27r12,xe" fillcolor="black" stroked="f">
                  <v:path arrowok="t" o:connecttype="custom" o:connectlocs="0,0;7620,0;7620,8255;0,8255;0,0;7620,17145;7620,62230;0,62230;0,17145;7620,17145" o:connectangles="0,0,0,0,0,0,0,0,0,0"/>
                  <o:lock v:ext="edit" verticies="t"/>
                </v:shape>
                <v:shape id="Freeform 102" o:spid="_x0000_s1128" style="position:absolute;left:9163;top:93071;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" path="m136,v,196,,196,,196c113,196,113,196,113,196v,-20,,-20,,-20c112,176,112,176,112,176v-1,2,-3,5,-5,8c104,187,101,190,98,192v-4,3,-9,5,-14,7c79,200,72,201,65,201v-11,,-20,-1,-28,-5c29,192,22,187,17,180,11,173,7,165,4,156,1,146,,136,,124v,-7,1,-15,2,-24c4,91,7,83,11,75,16,67,23,61,31,56v8,-6,19,-8,33,-8c74,48,82,50,90,53v8,3,15,9,21,19c111,,111,,111,r25,xm26,124v,14,2,25,5,32c34,164,38,170,43,174v4,4,9,7,14,8c62,183,66,184,70,184v5,,11,-1,16,-3c91,179,95,175,99,170v4,-4,7,-11,10,-18c111,144,113,135,113,124v,-10,-2,-19,-4,-27c107,90,103,84,99,79,95,74,91,71,85,69,80,66,74,65,69,65v-6,,-12,1,-17,4c47,71,42,74,38,79v-3,5,-6,11,-9,18c27,105,26,114,26,124xe" fillcolor="black" stroked="f">
                  <v:path arrowok="t" o:connecttype="custom" o:connectlocs="43180,0;43180,62540;35878,62540;35878,56158;35560,56158;33973,58711;31115,61263;26670,63497;20638,64135;11748,62540;5398,57434;1270,49776;0,39566;635,31908;3493,23931;9843,17868;20320,15316;28575,16911;35243,22974;35243,0;43180,0;8255,39566;9843,49776;13653,55520;18098,58072;22225,58711;27305,57753;31433,54244;34608,48500;35878,39566;34608,30951;31433,25207;26988,22016;21908,20740;16510,22016;12065,25207;9208,30951;8255,39566" o:connectangles="0,0,0,0,0,0,0,0,0,0,0,0,0,0,0,0,0,0,0,0,0,0,0,0,0,0,0,0,0,0,0,0,0,0,0,0,0,0"/>
                  <o:lock v:ext="edit" verticies="t"/>
                </v:shape>
                <v:rect id="Rectangle 103" o:spid="_x0000_s1129" style="position:absolute;left:9753;top:93599;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shape id="Freeform 104" o:spid="_x0000_s1130" style="position:absolute;left:9975;top:93224;width:426;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8,127v4,-3,6,-6,8,-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0885,40586;33406,37710;34666,34195;42230,34195;34351,20772;33721,15659;31830,10866;28048,7031;22060,5433;15127,7031;10715,10866;8824,15979;8194,20772;34351,20772" o:connectangles="0,0,0,0,0,0,0,0,0,0,0,0,0,0,0,0,0,0,0,0,0,0,0,0,0,0,0,0,0,0,0,0,0,0,0,0,0,0,0,0,0,0,0"/>
                  <o:lock v:ext="edit" verticies="t"/>
                </v:shape>
                <v:shape id="Freeform 105" o:spid="_x0000_s1131" style="position:absolute;left:10509;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6" o:spid="_x0000_s1132" style="position:absolute;left:2654;top:94214;width:381;height:623;visibility:visible;mso-wrap-style:square;v-text-anchor:top" coordsize="12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" path="m25,v,73,,73,,73c31,64,39,58,46,54v8,-4,17,-6,27,-6c81,48,88,49,93,51v6,2,10,5,14,8c110,62,113,66,115,70v1,4,3,8,3,12c119,86,120,90,120,93v,4,,6,,8c120,196,120,196,120,196v-25,,-25,,-25,c95,109,95,109,95,109v,-4,,-9,,-14c95,90,94,85,92,81,90,76,87,73,83,70,79,67,73,65,66,65v-4,,-8,1,-12,2c49,68,44,70,40,74v-4,4,-8,9,-11,16c26,97,25,106,25,118v,78,,78,,78c,196,,196,,196,,,,,,l25,xe" fillcolor="black" stroked="f">
                  <v:path arrowok="t" o:connecttype="custom" o:connectlocs="7938,0;7938,23178;14605,17145;23178,15240;29528,16193;33973,18733;36513,22225;37465,26035;38100,29528;38100,32068;38100,62230;30163,62230;30163,34608;30163,30163;29210,25718;26353,22225;20955,20638;17145,21273;12700,23495;9208,28575;7938,37465;7938,62230;0,62230;0,0;7938,0" o:connectangles="0,0,0,0,0,0,0,0,0,0,0,0,0,0,0,0,0,0,0,0,0,0,0,0,0"/>
                </v:shape>
                <v:shape id="Freeform 107" o:spid="_x0000_s1133" style="position:absolute;left:3111;top:94253;width:254;height:603;visibility:visible;mso-wrap-style:square;v-text-anchor:top" coordsize="8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" path="m25,43c25,,25,,25,,50,,50,,50,v,43,,43,,43c80,43,80,43,80,43v,17,,17,,17c50,60,50,60,50,60v,90,,90,,90c50,153,50,155,50,158v,2,1,4,1,6c52,166,54,167,56,168v2,1,5,2,9,2c67,170,70,170,73,169v2,,5,-1,7,-2c80,185,80,185,80,185v-4,1,-8,3,-12,4c63,190,59,190,54,190v-7,,-13,-1,-17,-3c33,185,31,182,29,178v-2,-3,-3,-7,-3,-11c25,163,25,159,25,155v,-95,,-95,,-95c,60,,60,,60,,43,,43,,43r25,xe" fillcolor="black" stroked="f">
                  <v:path arrowok="t" o:connecttype="custom" o:connectlocs="7938,13653;7938,0;15875,0;15875,13653;25400,13653;25400,19050;15875,19050;15875,47625;15875,50165;16193,52070;17780,53340;20638,53975;23178,53658;25400,53023;25400,58738;21590,60008;17145,60325;11748,59373;9208,56515;8255,53023;7938,49213;7938,19050;0,19050;0,13653;7938,13653" o:connectangles="0,0,0,0,0,0,0,0,0,0,0,0,0,0,0,0,0,0,0,0,0,0,0,0,0"/>
                </v:shape>
                <v:shape id="Freeform 108" o:spid="_x0000_s1134" style="position:absolute;left:3397;top:94253;width:254;height:603;visibility:visible;mso-wrap-style:square;v-text-anchor:top" coordsize="8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" path="m26,43c26,,26,,26,,50,,50,,50,v,43,,43,,43c81,43,81,43,81,43v,17,,17,,17c50,60,50,60,50,60v,90,,90,,90c50,153,51,155,51,158v,2,,4,1,6c53,166,54,167,56,168v2,1,5,2,9,2c68,170,71,170,73,169v3,,5,-1,8,-2c81,185,81,185,81,185v-4,1,-8,3,-13,4c64,190,59,190,55,190v-7,,-13,-1,-17,-3c34,185,31,182,29,178v-1,-3,-2,-7,-3,-11c26,163,26,159,26,155v,-95,,-95,,-95c,60,,60,,60,,43,,43,,43r26,xe" fillcolor="black" stroked="f">
                  <v:path arrowok="t" o:connecttype="custom" o:connectlocs="8153,13653;8153,0;15679,0;15679,13653;25400,13653;25400,19050;15679,19050;15679,47625;15993,50165;16306,52070;17560,53340;20383,53975;22891,53658;25400,53023;25400,58738;21323,60008;17247,60325;11916,59373;9094,56515;8153,53023;8153,49213;8153,19050;0,19050;0,13653;8153,13653" o:connectangles="0,0,0,0,0,0,0,0,0,0,0,0,0,0,0,0,0,0,0,0,0,0,0,0,0"/>
                </v:shape>
                <v:shape id="Freeform 109" o:spid="_x0000_s1135" style="position:absolute;left:3733;top:94367;width:426;height:635;visibility:visible;mso-wrap-style:square;v-text-anchor:top" coordsize="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" path="m23,6v,19,,19,,19c24,25,24,25,24,25,28,20,32,15,36,12,40,9,44,6,49,4,53,3,57,1,61,1,65,,68,,71,v9,,17,1,25,4c104,7,111,12,117,18v5,7,10,14,13,24c134,52,135,63,135,77v,13,-1,25,-5,35c127,122,122,130,116,136v-6,6,-13,10,-21,13c88,152,80,153,72,153v-2,,-4,,-8,c60,152,56,151,51,150v-4,-2,-9,-5,-14,-8c32,138,28,133,25,127v,73,,73,,73c,200,,200,,200,,6,,6,,6r23,xm23,77v,11,2,20,5,28c30,112,34,118,38,123v5,5,10,8,15,10c58,135,63,136,67,136v5,,10,-1,15,-3c87,131,92,128,96,123v4,-4,7,-10,10,-18c108,97,109,88,109,77,109,58,106,44,98,33,91,23,80,17,66,17v-3,,-7,1,-12,2c49,20,44,23,40,27,35,31,32,37,28,45v-3,8,-5,19,-5,32xe" fillcolor="black" stroked="f">
                  <v:path arrowok="t" o:connecttype="custom" o:connectlocs="7248,1905;7248,7938;7564,7938;11345,3810;15442,1270;19224,318;22376,0;30254,1270;36872,5715;40969,13335;42545,24448;40969,35560;36557,43180;29939,47308;22691,48578;20169,48578;16073,47625;11660,45085;7879,40323;7879,63500;0,63500;0,1905;7248,1905;7248,24448;8824,33338;11976,39053;16703,42228;21115,43180;25842,42228;30254,39053;33406,33338;34351,24448;30885,10478;20800,5398;17018,6033;12606,8573;8824,14288;7248,24448" o:connectangles="0,0,0,0,0,0,0,0,0,0,0,0,0,0,0,0,0,0,0,0,0,0,0,0,0,0,0,0,0,0,0,0,0,0,0,0,0,0"/>
                  <o:lock v:ext="edit" verticies="t"/>
                </v:shape>
                <v:shape id="Freeform 110" o:spid="_x0000_s1136" style="position:absolute;left:4235;top:94367;width:381;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" path="m24,106v,5,2,10,4,14c30,124,33,127,37,129v3,3,7,4,12,5c53,136,58,136,63,136v8,,14,-1,18,-3c86,130,89,128,91,125v2,-3,3,-6,4,-9c95,113,95,111,95,109v,-2,,-4,-1,-6c94,100,93,98,91,96,89,94,86,93,82,91,78,89,72,87,65,86,50,82,50,82,50,82,44,81,39,79,33,78,28,76,23,74,19,71,15,68,12,64,9,59,7,54,6,48,6,41,6,33,7,26,10,21,14,16,18,12,23,8,28,5,34,3,40,2,47,1,53,,60,,72,,82,1,89,4v7,3,13,7,17,11c110,20,113,25,115,29v1,5,2,10,2,14c94,43,94,43,94,43v,-2,-1,-5,-2,-8c92,32,90,30,88,27,85,24,82,22,78,20,73,18,68,17,60,17v,,-2,,-5,1c51,18,48,19,45,20v-4,1,-7,4,-10,7c32,30,31,34,31,40v,5,1,9,3,12c36,55,39,57,43,59v4,1,8,3,12,4c60,64,65,65,70,66v8,2,14,3,20,5c97,73,102,75,107,78v4,3,8,7,10,12c120,94,121,100,121,107v,8,-1,14,-4,19c115,131,111,136,107,139v-4,4,-8,6,-13,8c90,149,85,150,81,151v-5,1,-9,2,-12,2c66,153,64,153,63,153v-11,,-20,-1,-28,-3c27,147,21,144,16,139,10,135,6,130,4,124,1,118,,112,,106r24,xe" fillcolor="black" stroked="f">
                  <v:path arrowok="t" o:connecttype="custom" o:connectlocs="7557,33875;8817,38349;11650,41225;15429,42823;19837,43462;25505,42503;28654,39947;29913,37071;29913,34834;29598,32916;28654,30679;25820,29081;20467,27483;15744,26205;10391,24927;5983,22690;2834,18855;1889,13103;3149,6711;7242,2557;12595,639;18893,0;28024,1278;33377,4794;36211,9268;36840,13742;29598,13742;28969,11185;27709,8629;24560,6392;18893,5433;17318,5752;14169,6392;11021,8629;9761,12783;10706,16618;13540,18855;17318,20133;22041,21092;28339,22690;33692,24927;36840,28762;38100,34195;36840,40266;33692,44421;29598,46978;25505,48256;21726,48895;19837,48895;11021,47936;5038,44421;1260,39627;0,33875;7557,33875" o:connectangles="0,0,0,0,0,0,0,0,0,0,0,0,0,0,0,0,0,0,0,0,0,0,0,0,0,0,0,0,0,0,0,0,0,0,0,0,0,0,0,0,0,0,0,0,0,0,0,0,0,0,0,0,0,0"/>
                </v:shape>
                <v:shape id="Freeform 111" o:spid="_x0000_s1137" style="position:absolute;left:4743;top:94386;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112" o:spid="_x0000_s1138" style="position:absolute;left:4927;top:94214;width:375;height:788;visibility:visible;mso-wrap-style:square;v-text-anchor:top" coordsize="5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" path="m50,r9,l9,124r-9,l50,xe" fillcolor="black" stroked="f">
                  <v:path arrowok="t" o:connecttype="custom" o:connectlocs="31750,0;37465,0;5715,78740;0,78740;31750,0" o:connectangles="0,0,0,0,0"/>
                </v:shape>
                <v:shape id="Freeform 113" o:spid="_x0000_s1139" style="position:absolute;left:5302;top:94214;width:368;height:788;visibility:visible;mso-wrap-style:square;v-text-anchor:top" coordsize="5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" path="m50,r8,l8,124r-8,l50,xe" fillcolor="black" stroked="f">
                  <v:path arrowok="t" o:connecttype="custom" o:connectlocs="31750,0;36830,0;5080,78740;0,78740;31750,0" o:connectangles="0,0,0,0,0"/>
                </v:shape>
                <v:shape id="Freeform 114" o:spid="_x0000_s1140" style="position:absolute;left:5670;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5" o:spid="_x0000_s1141" style="position:absolute;left:6311;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6" o:spid="_x0000_s1142" style="position:absolute;left:6953;top:9438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" path="m36,71r-14,l,,13,,30,57,44,,57,,72,57,89,r13,l79,71r-13,l51,14,36,71xe" fillcolor="black" stroked="f">
                  <v:path arrowok="t" o:connecttype="custom" o:connectlocs="22860,45085;13970,45085;0,0;8255,0;19050,36195;27940,0;36195,0;45720,36195;56515,0;64770,0;50165,45085;41910,45085;32385,8890;22860,45085" o:connectangles="0,0,0,0,0,0,0,0,0,0,0,0,0,0"/>
                </v:shape>
                <v:rect id="Rectangle 117" o:spid="_x0000_s1143" style="position:absolute;left:7632;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shape id="Freeform 118" o:spid="_x0000_s1144" style="position:absolute;left:7854;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19" o:spid="_x0000_s1145" style="position:absolute;left:8388;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shape id="Freeform 120" o:spid="_x0000_s1146" style="position:absolute;left:8896;top:94367;width:254;height:470;visibility:visible;mso-wrap-style:square;v-text-anchor:top" coordsize="8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" path="m80,17v-8,1,-16,2,-22,4c51,23,46,25,41,29v-4,4,-8,9,-11,15c28,51,26,58,25,67v,3,,5,,8c25,77,25,80,25,82v,66,,66,,66c,148,,148,,148,,6,,6,,6v25,,25,,25,c25,33,25,33,25,33v1,,1,,1,c27,28,30,23,33,19,36,15,40,12,44,9,48,6,53,4,58,3,63,1,68,,73,v7,,7,,7,l80,17xe" fillcolor="black" stroked="f">
                  <v:path arrowok="t" o:connecttype="custom" o:connectlocs="25400,5398;18415,6668;13018,9208;9525,13970;7938,21273;7938,23813;7938,26035;7938,46990;0,46990;0,1905;7938,1905;7938,10478;8255,10478;10478,6033;13970,2858;18415,953;23178,0;25400,0;25400,5398" o:connectangles="0,0,0,0,0,0,0,0,0,0,0,0,0,0,0,0,0,0,0"/>
                </v:shape>
                <v:shape id="Freeform 121" o:spid="_x0000_s1147" style="position:absolute;left:9220;top:94214;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" path="m,l13,r,13l,13,,xm13,27r,71l,98,,27r13,xe" fillcolor="black" stroked="f">
                  <v:path arrowok="t" o:connecttype="custom" o:connectlocs="0,0;8255,0;8255,8255;0,8255;0,0;8255,17145;8255,62230;0,62230;0,17145;8255,17145" o:connectangles="0,0,0,0,0,0,0,0,0,0"/>
                  <o:lock v:ext="edit" verticies="t"/>
                </v:shape>
                <v:shape id="Freeform 122" o:spid="_x0000_s1148" style="position:absolute;left:9398;top:94214;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" path="m136,v,196,,196,,196c113,196,113,196,113,196v,-20,,-20,,-20c112,176,112,176,112,176v-1,2,-3,5,-5,8c105,187,102,190,98,192v-4,3,-8,5,-14,7c79,200,73,201,65,201v-10,,-20,-1,-28,-5c29,192,23,187,17,180,12,173,8,165,5,156,2,146,,136,,124v,-7,1,-15,3,-24c4,91,7,83,12,75,17,67,23,61,31,56v9,-6,20,-8,34,-8c74,48,83,50,91,53v8,3,15,9,20,19c111,,111,,111,r25,xm27,124v,14,1,25,4,32c35,164,39,170,43,174v5,4,10,7,15,8c63,183,67,184,70,184v6,,11,-1,16,-3c91,179,96,175,100,170v4,-4,7,-11,9,-18c112,144,113,135,113,124v,-10,-1,-19,-3,-27c107,90,104,84,100,79,96,74,91,71,86,69,80,66,75,65,69,65v-6,,-11,1,-17,4c47,71,43,74,39,79v-4,5,-7,11,-9,18c28,105,27,114,27,124xe" fillcolor="black" stroked="f">
                  <v:path arrowok="t" o:connecttype="custom" o:connectlocs="43180,0;43180,62540;35878,62540;35878,56158;35560,56158;33973,58711;31115,61263;26670,63497;20638,64135;11748,62540;5398,57434;1588,49776;0,39566;953,31908;3810,23931;9843,17868;20638,15316;28893,16911;35243,22974;35243,0;43180,0;8573,39566;9843,49776;13653,55520;18415,58072;22225,58711;27305,57753;31750,54244;34608,48500;35878,39566;34925,30951;31750,25207;27305,22016;21908,20740;16510,22016;12383,25207;9525,30951;8573,39566" o:connectangles="0,0,0,0,0,0,0,0,0,0,0,0,0,0,0,0,0,0,0,0,0,0,0,0,0,0,0,0,0,0,0,0,0,0,0,0,0,0"/>
                  <o:lock v:ext="edit" verticies="t"/>
                </v:shape>
                <v:rect id="Rectangle 123" o:spid="_x0000_s1149" style="position:absolute;left:9988;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shape id="Freeform 124" o:spid="_x0000_s1150" style="position:absolute;left:10210;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25" o:spid="_x0000_s1151" style="position:absolute;left:10744;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group>
              <v:shape id="Freeform 126" o:spid="_x0000_s1152"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153"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154"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155"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146" o:spid="_x0000_s1156"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76E4"/>
    <w:multiLevelType w:val="multilevel"/>
    <w:tmpl w:val="9C968EB4"/>
    <w:styleLink w:val="AgendaitemlistEURid"/>
    <w:lvl w:ilvl="0">
      <w:start w:val="1"/>
      <w:numFmt w:val="decimal"/>
      <w:pStyle w:val="AgendaitemEURid"/>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A6A4221"/>
    <w:multiLevelType w:val="multilevel"/>
    <w:tmpl w:val="2C04FD0C"/>
    <w:styleLink w:val="ListdashEURid"/>
    <w:lvl w:ilvl="0">
      <w:start w:val="1"/>
      <w:numFmt w:val="bullet"/>
      <w:pStyle w:val="Listdash1stlevelEURid"/>
      <w:lvlText w:val="–"/>
      <w:lvlJc w:val="left"/>
      <w:pPr>
        <w:ind w:left="284" w:hanging="284"/>
      </w:pPr>
      <w:rPr>
        <w:rFonts w:hint="default"/>
      </w:rPr>
    </w:lvl>
    <w:lvl w:ilvl="1">
      <w:start w:val="1"/>
      <w:numFmt w:val="bullet"/>
      <w:pStyle w:val="Listdash2ndlevelEURid"/>
      <w:lvlText w:val="–"/>
      <w:lvlJc w:val="left"/>
      <w:pPr>
        <w:ind w:left="568" w:hanging="284"/>
      </w:pPr>
      <w:rPr>
        <w:rFonts w:hint="default"/>
      </w:rPr>
    </w:lvl>
    <w:lvl w:ilvl="2">
      <w:start w:val="1"/>
      <w:numFmt w:val="bullet"/>
      <w:pStyle w:val="Listdash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8C4809"/>
    <w:multiLevelType w:val="multilevel"/>
    <w:tmpl w:val="34064A0C"/>
    <w:styleLink w:val="ListopenbulletEURid"/>
    <w:lvl w:ilvl="0">
      <w:start w:val="1"/>
      <w:numFmt w:val="bullet"/>
      <w:pStyle w:val="Listopenbullet1stlevelEURid"/>
      <w:lvlText w:val="○"/>
      <w:lvlJc w:val="left"/>
      <w:pPr>
        <w:ind w:left="284" w:hanging="284"/>
      </w:pPr>
      <w:rPr>
        <w:rFonts w:hint="default"/>
      </w:rPr>
    </w:lvl>
    <w:lvl w:ilvl="1">
      <w:start w:val="1"/>
      <w:numFmt w:val="bullet"/>
      <w:pStyle w:val="Listopenbullet2ndlevelEURid"/>
      <w:lvlText w:val="○"/>
      <w:lvlJc w:val="left"/>
      <w:pPr>
        <w:ind w:left="568" w:hanging="284"/>
      </w:pPr>
      <w:rPr>
        <w:rFonts w:hint="default"/>
      </w:rPr>
    </w:lvl>
    <w:lvl w:ilvl="2">
      <w:start w:val="1"/>
      <w:numFmt w:val="bullet"/>
      <w:pStyle w:val="Listopen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0DF771B"/>
    <w:multiLevelType w:val="hybridMultilevel"/>
    <w:tmpl w:val="C606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2205A6"/>
    <w:multiLevelType w:val="multilevel"/>
    <w:tmpl w:val="D65AE4AA"/>
    <w:styleLink w:val="ListbulletEURid"/>
    <w:lvl w:ilvl="0">
      <w:start w:val="1"/>
      <w:numFmt w:val="bullet"/>
      <w:pStyle w:val="Listbullet1stlevelEURid"/>
      <w:lvlText w:val="•"/>
      <w:lvlJc w:val="left"/>
      <w:pPr>
        <w:ind w:left="284" w:hanging="284"/>
      </w:pPr>
      <w:rPr>
        <w:rFonts w:hint="default"/>
      </w:rPr>
    </w:lvl>
    <w:lvl w:ilvl="1">
      <w:start w:val="1"/>
      <w:numFmt w:val="bullet"/>
      <w:pStyle w:val="Listbullet2ndlevelEURid"/>
      <w:lvlText w:val="•"/>
      <w:lvlJc w:val="left"/>
      <w:pPr>
        <w:ind w:left="568" w:hanging="284"/>
      </w:pPr>
      <w:rPr>
        <w:rFonts w:hint="default"/>
      </w:rPr>
    </w:lvl>
    <w:lvl w:ilvl="2">
      <w:start w:val="1"/>
      <w:numFmt w:val="bullet"/>
      <w:pStyle w:val="List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665843"/>
    <w:multiLevelType w:val="multilevel"/>
    <w:tmpl w:val="ADA29096"/>
    <w:styleLink w:val="AppendixnumberingEURid"/>
    <w:lvl w:ilvl="0">
      <w:start w:val="1"/>
      <w:numFmt w:val="decimal"/>
      <w:pStyle w:val="Appendixheading1EURid"/>
      <w:suff w:val="space"/>
      <w:lvlText w:val="Appendix %1"/>
      <w:lvlJc w:val="left"/>
      <w:pPr>
        <w:ind w:left="284" w:hanging="284"/>
      </w:pPr>
      <w:rPr>
        <w:rFonts w:hint="default"/>
      </w:rPr>
    </w:lvl>
    <w:lvl w:ilvl="1">
      <w:start w:val="1"/>
      <w:numFmt w:val="decimal"/>
      <w:pStyle w:val="Appendixheading2EURid"/>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344165C1"/>
    <w:multiLevelType w:val="multilevel"/>
    <w:tmpl w:val="CA46958A"/>
    <w:numStyleLink w:val="HeadingnumberingEURid"/>
  </w:abstractNum>
  <w:abstractNum w:abstractNumId="19" w15:restartNumberingAfterBreak="0">
    <w:nsid w:val="365815B2"/>
    <w:multiLevelType w:val="multilevel"/>
    <w:tmpl w:val="89367262"/>
    <w:styleLink w:val="ListnumberEURid"/>
    <w:lvl w:ilvl="0">
      <w:start w:val="1"/>
      <w:numFmt w:val="decimal"/>
      <w:pStyle w:val="Listnumber1stlevelEURid"/>
      <w:lvlText w:val="%1"/>
      <w:lvlJc w:val="left"/>
      <w:pPr>
        <w:ind w:left="284" w:hanging="284"/>
      </w:pPr>
      <w:rPr>
        <w:rFonts w:hint="default"/>
      </w:rPr>
    </w:lvl>
    <w:lvl w:ilvl="1">
      <w:start w:val="1"/>
      <w:numFmt w:val="decimal"/>
      <w:pStyle w:val="Listnumber2ndlevelEURid"/>
      <w:lvlText w:val="%2"/>
      <w:lvlJc w:val="left"/>
      <w:pPr>
        <w:ind w:left="568" w:hanging="284"/>
      </w:pPr>
      <w:rPr>
        <w:rFonts w:hint="default"/>
      </w:rPr>
    </w:lvl>
    <w:lvl w:ilvl="2">
      <w:start w:val="1"/>
      <w:numFmt w:val="decimal"/>
      <w:pStyle w:val="Listnumber3rdlevelEURid"/>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0" w15:restartNumberingAfterBreak="0">
    <w:nsid w:val="3A6D2F47"/>
    <w:multiLevelType w:val="multilevel"/>
    <w:tmpl w:val="11289106"/>
    <w:numStyleLink w:val="ListlowercaseletterEURid"/>
  </w:abstractNum>
  <w:abstractNum w:abstractNumId="21" w15:restartNumberingAfterBreak="0">
    <w:nsid w:val="3B6421F0"/>
    <w:multiLevelType w:val="multilevel"/>
    <w:tmpl w:val="2C04FD0C"/>
    <w:numStyleLink w:val="ListdashEURid"/>
  </w:abstractNum>
  <w:abstractNum w:abstractNumId="22" w15:restartNumberingAfterBreak="0">
    <w:nsid w:val="40EF61F8"/>
    <w:multiLevelType w:val="multilevel"/>
    <w:tmpl w:val="CA46958A"/>
    <w:styleLink w:val="HeadingnumberingEURid"/>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3" w15:restartNumberingAfterBreak="0">
    <w:nsid w:val="46852E14"/>
    <w:multiLevelType w:val="multilevel"/>
    <w:tmpl w:val="96EA2DD2"/>
    <w:numStyleLink w:val="ListstandardEURid"/>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C71C01"/>
    <w:multiLevelType w:val="multilevel"/>
    <w:tmpl w:val="96EA2DD2"/>
    <w:styleLink w:val="ListstandardEURid"/>
    <w:lvl w:ilvl="0">
      <w:start w:val="1"/>
      <w:numFmt w:val="bullet"/>
      <w:pStyle w:val="Liststandard1stlevelEURid"/>
      <w:lvlText w:val="–"/>
      <w:lvlJc w:val="left"/>
      <w:pPr>
        <w:ind w:left="284" w:hanging="284"/>
      </w:pPr>
      <w:rPr>
        <w:rFonts w:hint="default"/>
      </w:rPr>
    </w:lvl>
    <w:lvl w:ilvl="1">
      <w:start w:val="1"/>
      <w:numFmt w:val="bullet"/>
      <w:pStyle w:val="Liststandard2ndlevelEURid"/>
      <w:lvlText w:val="•"/>
      <w:lvlJc w:val="left"/>
      <w:pPr>
        <w:ind w:left="568" w:hanging="284"/>
      </w:pPr>
      <w:rPr>
        <w:rFonts w:hint="default"/>
      </w:rPr>
    </w:lvl>
    <w:lvl w:ilvl="2">
      <w:start w:val="1"/>
      <w:numFmt w:val="bullet"/>
      <w:pStyle w:val="Liststandard3rdlevelEURid"/>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6" w15:restartNumberingAfterBreak="0">
    <w:nsid w:val="4F773E7A"/>
    <w:multiLevelType w:val="multilevel"/>
    <w:tmpl w:val="D65AE4AA"/>
    <w:numStyleLink w:val="ListbulletEURid"/>
  </w:abstractNum>
  <w:abstractNum w:abstractNumId="27" w15:restartNumberingAfterBreak="0">
    <w:nsid w:val="572E4F79"/>
    <w:multiLevelType w:val="hybridMultilevel"/>
    <w:tmpl w:val="4D3C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8598C"/>
    <w:multiLevelType w:val="multilevel"/>
    <w:tmpl w:val="34064A0C"/>
    <w:numStyleLink w:val="ListopenbulletEURid"/>
  </w:abstractNum>
  <w:abstractNum w:abstractNumId="29" w15:restartNumberingAfterBreak="0">
    <w:nsid w:val="659A14AE"/>
    <w:multiLevelType w:val="multilevel"/>
    <w:tmpl w:val="89367262"/>
    <w:numStyleLink w:val="ListnumberEURid"/>
  </w:abstractNum>
  <w:abstractNum w:abstractNumId="30" w15:restartNumberingAfterBreak="0">
    <w:nsid w:val="66A93248"/>
    <w:multiLevelType w:val="multilevel"/>
    <w:tmpl w:val="11289106"/>
    <w:styleLink w:val="ListlowercaseletterEURid"/>
    <w:lvl w:ilvl="0">
      <w:start w:val="1"/>
      <w:numFmt w:val="lowerLetter"/>
      <w:pStyle w:val="Listlowercaseletter1stlevelEURid"/>
      <w:lvlText w:val="%1"/>
      <w:lvlJc w:val="left"/>
      <w:pPr>
        <w:ind w:left="284" w:hanging="284"/>
      </w:pPr>
      <w:rPr>
        <w:rFonts w:hint="default"/>
      </w:rPr>
    </w:lvl>
    <w:lvl w:ilvl="1">
      <w:start w:val="1"/>
      <w:numFmt w:val="lowerLetter"/>
      <w:pStyle w:val="Listlowercaseletter2ndlevelEURid"/>
      <w:lvlText w:val="%2"/>
      <w:lvlJc w:val="left"/>
      <w:pPr>
        <w:ind w:left="568" w:hanging="284"/>
      </w:pPr>
      <w:rPr>
        <w:rFonts w:hint="default"/>
      </w:rPr>
    </w:lvl>
    <w:lvl w:ilvl="2">
      <w:start w:val="1"/>
      <w:numFmt w:val="lowerLetter"/>
      <w:pStyle w:val="Listlowercaseletter3rdlevelEURid"/>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1" w15:restartNumberingAfterBreak="0">
    <w:nsid w:val="699266DC"/>
    <w:multiLevelType w:val="hybridMultilevel"/>
    <w:tmpl w:val="95183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AC2DDC"/>
    <w:multiLevelType w:val="multilevel"/>
    <w:tmpl w:val="9C968EB4"/>
    <w:numStyleLink w:val="AgendaitemlistEURid"/>
  </w:abstractNum>
  <w:num w:numId="1">
    <w:abstractNumId w:val="15"/>
  </w:num>
  <w:num w:numId="2">
    <w:abstractNumId w:val="19"/>
  </w:num>
  <w:num w:numId="3">
    <w:abstractNumId w:val="12"/>
  </w:num>
  <w:num w:numId="4">
    <w:abstractNumId w:val="11"/>
  </w:num>
  <w:num w:numId="5">
    <w:abstractNumId w:val="24"/>
  </w:num>
  <w:num w:numId="6">
    <w:abstractNumId w:val="16"/>
  </w:num>
  <w:num w:numId="7">
    <w:abstractNumId w:val="13"/>
  </w:num>
  <w:num w:numId="8">
    <w:abstractNumId w:val="30"/>
  </w:num>
  <w:num w:numId="9">
    <w:abstractNumId w:val="22"/>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6"/>
  </w:num>
  <w:num w:numId="23">
    <w:abstractNumId w:val="21"/>
  </w:num>
  <w:num w:numId="24">
    <w:abstractNumId w:val="20"/>
  </w:num>
  <w:num w:numId="25">
    <w:abstractNumId w:val="29"/>
  </w:num>
  <w:num w:numId="26">
    <w:abstractNumId w:val="28"/>
  </w:num>
  <w:num w:numId="27">
    <w:abstractNumId w:val="23"/>
  </w:num>
  <w:num w:numId="28">
    <w:abstractNumId w:val="32"/>
  </w:num>
  <w:num w:numId="29">
    <w:abstractNumId w:val="18"/>
  </w:num>
  <w:num w:numId="30">
    <w:abstractNumId w:val="17"/>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22"/>
  </w:num>
  <w:num w:numId="41">
    <w:abstractNumId w:val="31"/>
  </w:num>
  <w:num w:numId="42">
    <w:abstractNumId w:val="14"/>
  </w:num>
  <w:num w:numId="4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fi-FI" w:vendorID="64" w:dllVersion="131078" w:nlCheck="1" w:checkStyle="0"/>
  <w:activeWritingStyle w:appName="MSWord" w:lang="fr-FR" w:vendorID="64" w:dllVersion="131078" w:nlCheck="1" w:checkStyle="0"/>
  <w:activeWritingStyle w:appName="MSWord" w:lang="fr-BE" w:vendorID="64" w:dllVersion="131078" w:nlCheck="1" w:checkStyle="0"/>
  <w:activeWritingStyle w:appName="MSWord" w:lang="it-IT" w:vendorID="64" w:dllVersion="131078" w:nlCheck="1" w:checkStyle="0"/>
  <w:activeWritingStyle w:appName="MSWord" w:lang="pt-PT" w:vendorID="64" w:dllVersion="131078" w:nlCheck="1" w:checkStyle="0"/>
  <w:activeWritingStyle w:appName="MSWord" w:lang="nl-BE" w:vendorID="64" w:dllVersion="131078" w:nlCheck="1" w:checkStyle="0"/>
  <w:activeWritingStyle w:appName="MSWord" w:lang="en-US" w:vendorID="64" w:dllVersion="131078" w:nlCheck="1" w:checkStyle="1"/>
  <w:activeWritingStyle w:appName="MSWord" w:lang="pt-BR" w:vendorID="64" w:dllVersion="131078" w:nlCheck="1" w:checkStyle="0"/>
  <w:activeWritingStyle w:appName="MSWord" w:lang="nl-NL" w:vendorID="1" w:dllVersion="512" w:checkStyle="1"/>
  <w:activeWritingStyle w:appName="MSWord" w:lang="hu-HU" w:vendorID="7" w:dllVersion="513" w:checkStyle="1"/>
  <w:activeWritingStyle w:appName="MSWord" w:lang="pl-PL" w:vendorID="12"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oNotHyphenateCaps/>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DD"/>
    <w:rsid w:val="00000BCC"/>
    <w:rsid w:val="000015DD"/>
    <w:rsid w:val="000039A9"/>
    <w:rsid w:val="00004562"/>
    <w:rsid w:val="000053DE"/>
    <w:rsid w:val="00006237"/>
    <w:rsid w:val="0000663D"/>
    <w:rsid w:val="00010D95"/>
    <w:rsid w:val="00011BFA"/>
    <w:rsid w:val="0001345F"/>
    <w:rsid w:val="000156F9"/>
    <w:rsid w:val="000232AB"/>
    <w:rsid w:val="0002562D"/>
    <w:rsid w:val="00033AAE"/>
    <w:rsid w:val="00035232"/>
    <w:rsid w:val="000418EF"/>
    <w:rsid w:val="0005205D"/>
    <w:rsid w:val="00052FF4"/>
    <w:rsid w:val="00053E43"/>
    <w:rsid w:val="0005430B"/>
    <w:rsid w:val="00062A81"/>
    <w:rsid w:val="00071EBB"/>
    <w:rsid w:val="00074DAC"/>
    <w:rsid w:val="00075B3C"/>
    <w:rsid w:val="0009407B"/>
    <w:rsid w:val="0009698A"/>
    <w:rsid w:val="000A1B78"/>
    <w:rsid w:val="000A3D1B"/>
    <w:rsid w:val="000A5D11"/>
    <w:rsid w:val="000A5F52"/>
    <w:rsid w:val="000B30FD"/>
    <w:rsid w:val="000B5821"/>
    <w:rsid w:val="000C0969"/>
    <w:rsid w:val="000C1A1A"/>
    <w:rsid w:val="000C385E"/>
    <w:rsid w:val="000D6AB7"/>
    <w:rsid w:val="000D722C"/>
    <w:rsid w:val="000E55A1"/>
    <w:rsid w:val="000E6E43"/>
    <w:rsid w:val="000F213A"/>
    <w:rsid w:val="000F297E"/>
    <w:rsid w:val="000F2D93"/>
    <w:rsid w:val="000F650E"/>
    <w:rsid w:val="00100B98"/>
    <w:rsid w:val="001036A7"/>
    <w:rsid w:val="00106601"/>
    <w:rsid w:val="00110A9F"/>
    <w:rsid w:val="00111AEB"/>
    <w:rsid w:val="00112646"/>
    <w:rsid w:val="00115B0A"/>
    <w:rsid w:val="00115C9D"/>
    <w:rsid w:val="001170AE"/>
    <w:rsid w:val="00122DC1"/>
    <w:rsid w:val="00122DED"/>
    <w:rsid w:val="00132265"/>
    <w:rsid w:val="00135A2A"/>
    <w:rsid w:val="00135E7B"/>
    <w:rsid w:val="00137335"/>
    <w:rsid w:val="00137CBB"/>
    <w:rsid w:val="00141E97"/>
    <w:rsid w:val="001446A4"/>
    <w:rsid w:val="00145B8E"/>
    <w:rsid w:val="0014640F"/>
    <w:rsid w:val="001579D8"/>
    <w:rsid w:val="0017032E"/>
    <w:rsid w:val="0018093D"/>
    <w:rsid w:val="00187E13"/>
    <w:rsid w:val="00196142"/>
    <w:rsid w:val="00197EAF"/>
    <w:rsid w:val="001A2714"/>
    <w:rsid w:val="001A4EEF"/>
    <w:rsid w:val="001B1B37"/>
    <w:rsid w:val="001B4C7E"/>
    <w:rsid w:val="001B7186"/>
    <w:rsid w:val="001C11BE"/>
    <w:rsid w:val="001C1849"/>
    <w:rsid w:val="001C38EB"/>
    <w:rsid w:val="001C3E67"/>
    <w:rsid w:val="001C63E7"/>
    <w:rsid w:val="001C7CC0"/>
    <w:rsid w:val="001D2A06"/>
    <w:rsid w:val="001E2293"/>
    <w:rsid w:val="001E34AC"/>
    <w:rsid w:val="001F5B4F"/>
    <w:rsid w:val="001F5C28"/>
    <w:rsid w:val="001F6547"/>
    <w:rsid w:val="0020548B"/>
    <w:rsid w:val="0020607F"/>
    <w:rsid w:val="00206FF8"/>
    <w:rsid w:val="002074B2"/>
    <w:rsid w:val="00215519"/>
    <w:rsid w:val="00216489"/>
    <w:rsid w:val="00220692"/>
    <w:rsid w:val="00220A9C"/>
    <w:rsid w:val="00230B64"/>
    <w:rsid w:val="00231F83"/>
    <w:rsid w:val="00236DE9"/>
    <w:rsid w:val="00242226"/>
    <w:rsid w:val="002518D2"/>
    <w:rsid w:val="00256039"/>
    <w:rsid w:val="00257AA9"/>
    <w:rsid w:val="00260060"/>
    <w:rsid w:val="00260135"/>
    <w:rsid w:val="002614A1"/>
    <w:rsid w:val="0026223C"/>
    <w:rsid w:val="00262D4E"/>
    <w:rsid w:val="002646C8"/>
    <w:rsid w:val="00271C90"/>
    <w:rsid w:val="00280FEF"/>
    <w:rsid w:val="00282B5D"/>
    <w:rsid w:val="00283592"/>
    <w:rsid w:val="00286914"/>
    <w:rsid w:val="002948A1"/>
    <w:rsid w:val="00294CD2"/>
    <w:rsid w:val="002A2E44"/>
    <w:rsid w:val="002B08A4"/>
    <w:rsid w:val="002B2998"/>
    <w:rsid w:val="002B64EE"/>
    <w:rsid w:val="002C0F1B"/>
    <w:rsid w:val="002C1A39"/>
    <w:rsid w:val="002C46FB"/>
    <w:rsid w:val="002D0E88"/>
    <w:rsid w:val="002D4F37"/>
    <w:rsid w:val="002D52B2"/>
    <w:rsid w:val="002E2611"/>
    <w:rsid w:val="002E274E"/>
    <w:rsid w:val="002E42DE"/>
    <w:rsid w:val="002E7976"/>
    <w:rsid w:val="002F7B77"/>
    <w:rsid w:val="0030599F"/>
    <w:rsid w:val="003063C0"/>
    <w:rsid w:val="00310C04"/>
    <w:rsid w:val="003124AA"/>
    <w:rsid w:val="00316095"/>
    <w:rsid w:val="00317DEA"/>
    <w:rsid w:val="00323121"/>
    <w:rsid w:val="00330108"/>
    <w:rsid w:val="00334D4B"/>
    <w:rsid w:val="00335B5E"/>
    <w:rsid w:val="00337DDE"/>
    <w:rsid w:val="003453ED"/>
    <w:rsid w:val="00346631"/>
    <w:rsid w:val="00364E1D"/>
    <w:rsid w:val="00365254"/>
    <w:rsid w:val="00365327"/>
    <w:rsid w:val="003660A6"/>
    <w:rsid w:val="00374C23"/>
    <w:rsid w:val="00374D9A"/>
    <w:rsid w:val="00377612"/>
    <w:rsid w:val="00382603"/>
    <w:rsid w:val="0038309B"/>
    <w:rsid w:val="0039126D"/>
    <w:rsid w:val="00391861"/>
    <w:rsid w:val="003964D4"/>
    <w:rsid w:val="0039656A"/>
    <w:rsid w:val="00396DC5"/>
    <w:rsid w:val="003A373D"/>
    <w:rsid w:val="003A5ED3"/>
    <w:rsid w:val="003A6677"/>
    <w:rsid w:val="003A7502"/>
    <w:rsid w:val="003B14A0"/>
    <w:rsid w:val="003B18C6"/>
    <w:rsid w:val="003B2864"/>
    <w:rsid w:val="003B33C5"/>
    <w:rsid w:val="003C271E"/>
    <w:rsid w:val="003D09E4"/>
    <w:rsid w:val="003D3A14"/>
    <w:rsid w:val="003D414A"/>
    <w:rsid w:val="003D74C6"/>
    <w:rsid w:val="003E30F2"/>
    <w:rsid w:val="003E3B7D"/>
    <w:rsid w:val="003F2747"/>
    <w:rsid w:val="004001AF"/>
    <w:rsid w:val="0040337C"/>
    <w:rsid w:val="004070CF"/>
    <w:rsid w:val="00411562"/>
    <w:rsid w:val="00413D08"/>
    <w:rsid w:val="0041674F"/>
    <w:rsid w:val="00424927"/>
    <w:rsid w:val="0042594D"/>
    <w:rsid w:val="00432CE5"/>
    <w:rsid w:val="0043585D"/>
    <w:rsid w:val="00435D10"/>
    <w:rsid w:val="004379A2"/>
    <w:rsid w:val="00451CDE"/>
    <w:rsid w:val="00451FDB"/>
    <w:rsid w:val="00455AD9"/>
    <w:rsid w:val="004564A6"/>
    <w:rsid w:val="00464C8A"/>
    <w:rsid w:val="004656F6"/>
    <w:rsid w:val="004659D3"/>
    <w:rsid w:val="00466D71"/>
    <w:rsid w:val="00471C54"/>
    <w:rsid w:val="004720DF"/>
    <w:rsid w:val="0047392D"/>
    <w:rsid w:val="00474B26"/>
    <w:rsid w:val="0047518D"/>
    <w:rsid w:val="004804E1"/>
    <w:rsid w:val="00483C5E"/>
    <w:rsid w:val="00484C8E"/>
    <w:rsid w:val="00486319"/>
    <w:rsid w:val="00487543"/>
    <w:rsid w:val="004875E2"/>
    <w:rsid w:val="00490BBD"/>
    <w:rsid w:val="00492B01"/>
    <w:rsid w:val="004C0324"/>
    <w:rsid w:val="004C1F2A"/>
    <w:rsid w:val="004D2412"/>
    <w:rsid w:val="004E39CB"/>
    <w:rsid w:val="004F2E26"/>
    <w:rsid w:val="004F6A99"/>
    <w:rsid w:val="00500AEB"/>
    <w:rsid w:val="00501A64"/>
    <w:rsid w:val="00503BFD"/>
    <w:rsid w:val="005043E5"/>
    <w:rsid w:val="005105F2"/>
    <w:rsid w:val="00512194"/>
    <w:rsid w:val="00515E2F"/>
    <w:rsid w:val="00521726"/>
    <w:rsid w:val="005229C8"/>
    <w:rsid w:val="00522B84"/>
    <w:rsid w:val="005263F0"/>
    <w:rsid w:val="00526530"/>
    <w:rsid w:val="00531C98"/>
    <w:rsid w:val="00533203"/>
    <w:rsid w:val="0053645C"/>
    <w:rsid w:val="00542F37"/>
    <w:rsid w:val="00544C19"/>
    <w:rsid w:val="00545244"/>
    <w:rsid w:val="0054653C"/>
    <w:rsid w:val="005475E8"/>
    <w:rsid w:val="00553801"/>
    <w:rsid w:val="005615BE"/>
    <w:rsid w:val="00562E3D"/>
    <w:rsid w:val="005714DF"/>
    <w:rsid w:val="00575747"/>
    <w:rsid w:val="00575FFC"/>
    <w:rsid w:val="005A0C0F"/>
    <w:rsid w:val="005A2BEC"/>
    <w:rsid w:val="005A319F"/>
    <w:rsid w:val="005A6922"/>
    <w:rsid w:val="005B4FAF"/>
    <w:rsid w:val="005B6BD9"/>
    <w:rsid w:val="005C48CA"/>
    <w:rsid w:val="005C5603"/>
    <w:rsid w:val="005C6668"/>
    <w:rsid w:val="005D4151"/>
    <w:rsid w:val="005D5E21"/>
    <w:rsid w:val="005E2B59"/>
    <w:rsid w:val="005E5D44"/>
    <w:rsid w:val="005F3497"/>
    <w:rsid w:val="006040DB"/>
    <w:rsid w:val="006045A8"/>
    <w:rsid w:val="00610369"/>
    <w:rsid w:val="00610800"/>
    <w:rsid w:val="00612C22"/>
    <w:rsid w:val="0061751B"/>
    <w:rsid w:val="006271BC"/>
    <w:rsid w:val="006309FA"/>
    <w:rsid w:val="00633A89"/>
    <w:rsid w:val="00640F0E"/>
    <w:rsid w:val="00645E77"/>
    <w:rsid w:val="00664EE1"/>
    <w:rsid w:val="006767B2"/>
    <w:rsid w:val="00685EED"/>
    <w:rsid w:val="00693E90"/>
    <w:rsid w:val="006953A2"/>
    <w:rsid w:val="00695C36"/>
    <w:rsid w:val="006962A3"/>
    <w:rsid w:val="006A387A"/>
    <w:rsid w:val="006B5277"/>
    <w:rsid w:val="006B6044"/>
    <w:rsid w:val="006B654C"/>
    <w:rsid w:val="006C5079"/>
    <w:rsid w:val="006C6A9D"/>
    <w:rsid w:val="006C7C6A"/>
    <w:rsid w:val="006D1154"/>
    <w:rsid w:val="006D2ECD"/>
    <w:rsid w:val="006D7D5F"/>
    <w:rsid w:val="006F4260"/>
    <w:rsid w:val="006F5EC2"/>
    <w:rsid w:val="006F687F"/>
    <w:rsid w:val="00702062"/>
    <w:rsid w:val="00703BD3"/>
    <w:rsid w:val="00705849"/>
    <w:rsid w:val="00706308"/>
    <w:rsid w:val="007063FC"/>
    <w:rsid w:val="00706D10"/>
    <w:rsid w:val="0071258C"/>
    <w:rsid w:val="007125A7"/>
    <w:rsid w:val="00712665"/>
    <w:rsid w:val="0071386B"/>
    <w:rsid w:val="0072337D"/>
    <w:rsid w:val="0072479C"/>
    <w:rsid w:val="0072539D"/>
    <w:rsid w:val="00732BC0"/>
    <w:rsid w:val="00734A56"/>
    <w:rsid w:val="007358BA"/>
    <w:rsid w:val="007361EE"/>
    <w:rsid w:val="00736D3D"/>
    <w:rsid w:val="007409A2"/>
    <w:rsid w:val="00742A9F"/>
    <w:rsid w:val="00742D1A"/>
    <w:rsid w:val="00750733"/>
    <w:rsid w:val="007525D1"/>
    <w:rsid w:val="00756C31"/>
    <w:rsid w:val="00757DCE"/>
    <w:rsid w:val="00760AAA"/>
    <w:rsid w:val="00760C7E"/>
    <w:rsid w:val="00763B35"/>
    <w:rsid w:val="00764AF2"/>
    <w:rsid w:val="00765452"/>
    <w:rsid w:val="00766E99"/>
    <w:rsid w:val="00770652"/>
    <w:rsid w:val="00772EE8"/>
    <w:rsid w:val="007733AC"/>
    <w:rsid w:val="00775717"/>
    <w:rsid w:val="00776618"/>
    <w:rsid w:val="00776FB1"/>
    <w:rsid w:val="007841AA"/>
    <w:rsid w:val="0078653F"/>
    <w:rsid w:val="00787B55"/>
    <w:rsid w:val="0079179F"/>
    <w:rsid w:val="00796A8D"/>
    <w:rsid w:val="007A294B"/>
    <w:rsid w:val="007A37C8"/>
    <w:rsid w:val="007B5373"/>
    <w:rsid w:val="007C0010"/>
    <w:rsid w:val="007C037C"/>
    <w:rsid w:val="007C18A5"/>
    <w:rsid w:val="007C29F8"/>
    <w:rsid w:val="007C2B89"/>
    <w:rsid w:val="007C309A"/>
    <w:rsid w:val="007D4A7D"/>
    <w:rsid w:val="007D6578"/>
    <w:rsid w:val="007E33B5"/>
    <w:rsid w:val="007E7724"/>
    <w:rsid w:val="007F01DE"/>
    <w:rsid w:val="007F48F0"/>
    <w:rsid w:val="007F653F"/>
    <w:rsid w:val="00800A8C"/>
    <w:rsid w:val="008064EE"/>
    <w:rsid w:val="00806A00"/>
    <w:rsid w:val="00810585"/>
    <w:rsid w:val="0081621D"/>
    <w:rsid w:val="00826388"/>
    <w:rsid w:val="00826EA4"/>
    <w:rsid w:val="00832239"/>
    <w:rsid w:val="00834806"/>
    <w:rsid w:val="00852104"/>
    <w:rsid w:val="00854B34"/>
    <w:rsid w:val="00856B05"/>
    <w:rsid w:val="0086137E"/>
    <w:rsid w:val="008736AE"/>
    <w:rsid w:val="00874FFD"/>
    <w:rsid w:val="008775D3"/>
    <w:rsid w:val="008865F5"/>
    <w:rsid w:val="00886BB9"/>
    <w:rsid w:val="008870F0"/>
    <w:rsid w:val="008906B4"/>
    <w:rsid w:val="00892686"/>
    <w:rsid w:val="00893934"/>
    <w:rsid w:val="008B24E9"/>
    <w:rsid w:val="008B46B6"/>
    <w:rsid w:val="008B5CD1"/>
    <w:rsid w:val="008C2F90"/>
    <w:rsid w:val="008C7FA8"/>
    <w:rsid w:val="008D23E7"/>
    <w:rsid w:val="008D3A1C"/>
    <w:rsid w:val="008D57BA"/>
    <w:rsid w:val="008D7BDD"/>
    <w:rsid w:val="009014D3"/>
    <w:rsid w:val="0090724E"/>
    <w:rsid w:val="00910D57"/>
    <w:rsid w:val="00913A43"/>
    <w:rsid w:val="009221AC"/>
    <w:rsid w:val="009225D7"/>
    <w:rsid w:val="00930E93"/>
    <w:rsid w:val="00934750"/>
    <w:rsid w:val="00934B06"/>
    <w:rsid w:val="00934E30"/>
    <w:rsid w:val="00935271"/>
    <w:rsid w:val="0093791C"/>
    <w:rsid w:val="00943209"/>
    <w:rsid w:val="0094509D"/>
    <w:rsid w:val="00945318"/>
    <w:rsid w:val="009477DA"/>
    <w:rsid w:val="00950DB4"/>
    <w:rsid w:val="009534C6"/>
    <w:rsid w:val="009565CC"/>
    <w:rsid w:val="009604B9"/>
    <w:rsid w:val="009606EB"/>
    <w:rsid w:val="00963973"/>
    <w:rsid w:val="00971B3B"/>
    <w:rsid w:val="009734D4"/>
    <w:rsid w:val="0098567E"/>
    <w:rsid w:val="00986C36"/>
    <w:rsid w:val="009970D3"/>
    <w:rsid w:val="009A3529"/>
    <w:rsid w:val="009B0DAF"/>
    <w:rsid w:val="009B57A1"/>
    <w:rsid w:val="009B755F"/>
    <w:rsid w:val="009C1976"/>
    <w:rsid w:val="009D5AE2"/>
    <w:rsid w:val="00A012FF"/>
    <w:rsid w:val="00A01CD1"/>
    <w:rsid w:val="00A0265D"/>
    <w:rsid w:val="00A04258"/>
    <w:rsid w:val="00A07FEF"/>
    <w:rsid w:val="00A1467C"/>
    <w:rsid w:val="00A1497C"/>
    <w:rsid w:val="00A21956"/>
    <w:rsid w:val="00A413F6"/>
    <w:rsid w:val="00A42E9B"/>
    <w:rsid w:val="00A42EEC"/>
    <w:rsid w:val="00A50406"/>
    <w:rsid w:val="00A50767"/>
    <w:rsid w:val="00A50B18"/>
    <w:rsid w:val="00A53707"/>
    <w:rsid w:val="00A566A2"/>
    <w:rsid w:val="00A60A58"/>
    <w:rsid w:val="00A618B2"/>
    <w:rsid w:val="00A6357C"/>
    <w:rsid w:val="00A65B09"/>
    <w:rsid w:val="00A670BB"/>
    <w:rsid w:val="00A70003"/>
    <w:rsid w:val="00A743F0"/>
    <w:rsid w:val="00A75A25"/>
    <w:rsid w:val="00A7626C"/>
    <w:rsid w:val="00A76E7C"/>
    <w:rsid w:val="00A76E92"/>
    <w:rsid w:val="00A829D3"/>
    <w:rsid w:val="00A875F7"/>
    <w:rsid w:val="00A91CDC"/>
    <w:rsid w:val="00A9666A"/>
    <w:rsid w:val="00AA18BB"/>
    <w:rsid w:val="00AB0573"/>
    <w:rsid w:val="00AB0D90"/>
    <w:rsid w:val="00AB1E21"/>
    <w:rsid w:val="00AB1E30"/>
    <w:rsid w:val="00AB2477"/>
    <w:rsid w:val="00AB56F0"/>
    <w:rsid w:val="00AB5DBD"/>
    <w:rsid w:val="00AC273E"/>
    <w:rsid w:val="00AD16D0"/>
    <w:rsid w:val="00AD24E6"/>
    <w:rsid w:val="00AD31A0"/>
    <w:rsid w:val="00AD3FE6"/>
    <w:rsid w:val="00AD4DF7"/>
    <w:rsid w:val="00AE0183"/>
    <w:rsid w:val="00AE2110"/>
    <w:rsid w:val="00AE285E"/>
    <w:rsid w:val="00AE2EB1"/>
    <w:rsid w:val="00AF529E"/>
    <w:rsid w:val="00B0032D"/>
    <w:rsid w:val="00B01546"/>
    <w:rsid w:val="00B01DA1"/>
    <w:rsid w:val="00B02D7B"/>
    <w:rsid w:val="00B10EBF"/>
    <w:rsid w:val="00B11A76"/>
    <w:rsid w:val="00B233E3"/>
    <w:rsid w:val="00B237FC"/>
    <w:rsid w:val="00B238DE"/>
    <w:rsid w:val="00B302D9"/>
    <w:rsid w:val="00B43490"/>
    <w:rsid w:val="00B460C2"/>
    <w:rsid w:val="00B56941"/>
    <w:rsid w:val="00B64B9F"/>
    <w:rsid w:val="00B64EA9"/>
    <w:rsid w:val="00B66AAE"/>
    <w:rsid w:val="00B75ED8"/>
    <w:rsid w:val="00B76C81"/>
    <w:rsid w:val="00B77809"/>
    <w:rsid w:val="00B81366"/>
    <w:rsid w:val="00B81A2B"/>
    <w:rsid w:val="00B906F7"/>
    <w:rsid w:val="00B9540B"/>
    <w:rsid w:val="00BA16DC"/>
    <w:rsid w:val="00BA3794"/>
    <w:rsid w:val="00BA3F4D"/>
    <w:rsid w:val="00BA52E7"/>
    <w:rsid w:val="00BA79E3"/>
    <w:rsid w:val="00BB1FC1"/>
    <w:rsid w:val="00BB28FA"/>
    <w:rsid w:val="00BB31CE"/>
    <w:rsid w:val="00BB4458"/>
    <w:rsid w:val="00BB52DA"/>
    <w:rsid w:val="00BC0188"/>
    <w:rsid w:val="00BC6FB7"/>
    <w:rsid w:val="00BE64B3"/>
    <w:rsid w:val="00BF6A7B"/>
    <w:rsid w:val="00C02D88"/>
    <w:rsid w:val="00C0400E"/>
    <w:rsid w:val="00C06D9A"/>
    <w:rsid w:val="00C079EF"/>
    <w:rsid w:val="00C121DA"/>
    <w:rsid w:val="00C13AA8"/>
    <w:rsid w:val="00C148FF"/>
    <w:rsid w:val="00C201EB"/>
    <w:rsid w:val="00C24931"/>
    <w:rsid w:val="00C277A4"/>
    <w:rsid w:val="00C33308"/>
    <w:rsid w:val="00C4003A"/>
    <w:rsid w:val="00C41422"/>
    <w:rsid w:val="00C51137"/>
    <w:rsid w:val="00C62E90"/>
    <w:rsid w:val="00C656DA"/>
    <w:rsid w:val="00C659D4"/>
    <w:rsid w:val="00C72D2D"/>
    <w:rsid w:val="00C7444B"/>
    <w:rsid w:val="00C75942"/>
    <w:rsid w:val="00C76332"/>
    <w:rsid w:val="00C830F5"/>
    <w:rsid w:val="00C83100"/>
    <w:rsid w:val="00C862AD"/>
    <w:rsid w:val="00C91B59"/>
    <w:rsid w:val="00C928B7"/>
    <w:rsid w:val="00C92E08"/>
    <w:rsid w:val="00C93473"/>
    <w:rsid w:val="00C95B20"/>
    <w:rsid w:val="00CA013D"/>
    <w:rsid w:val="00CA1FE3"/>
    <w:rsid w:val="00CA332D"/>
    <w:rsid w:val="00CB3533"/>
    <w:rsid w:val="00CB7096"/>
    <w:rsid w:val="00CB7600"/>
    <w:rsid w:val="00CB7D61"/>
    <w:rsid w:val="00CC05C1"/>
    <w:rsid w:val="00CC06AF"/>
    <w:rsid w:val="00CC1CE2"/>
    <w:rsid w:val="00CC49B5"/>
    <w:rsid w:val="00CC5A48"/>
    <w:rsid w:val="00CC6A4B"/>
    <w:rsid w:val="00CC6E0B"/>
    <w:rsid w:val="00CD0803"/>
    <w:rsid w:val="00CD7A5A"/>
    <w:rsid w:val="00CE2BA6"/>
    <w:rsid w:val="00CE59FB"/>
    <w:rsid w:val="00CF2B0C"/>
    <w:rsid w:val="00CF61FE"/>
    <w:rsid w:val="00D023A0"/>
    <w:rsid w:val="00D1271C"/>
    <w:rsid w:val="00D16E87"/>
    <w:rsid w:val="00D20B02"/>
    <w:rsid w:val="00D26DA5"/>
    <w:rsid w:val="00D27D0E"/>
    <w:rsid w:val="00D35DA7"/>
    <w:rsid w:val="00D37484"/>
    <w:rsid w:val="00D400AF"/>
    <w:rsid w:val="00D47AD0"/>
    <w:rsid w:val="00D52022"/>
    <w:rsid w:val="00D55672"/>
    <w:rsid w:val="00D57A57"/>
    <w:rsid w:val="00D613A9"/>
    <w:rsid w:val="00D6223D"/>
    <w:rsid w:val="00D64662"/>
    <w:rsid w:val="00D7238E"/>
    <w:rsid w:val="00D73003"/>
    <w:rsid w:val="00D73C03"/>
    <w:rsid w:val="00D92EDA"/>
    <w:rsid w:val="00D9359B"/>
    <w:rsid w:val="00DA161F"/>
    <w:rsid w:val="00DA4815"/>
    <w:rsid w:val="00DA68BD"/>
    <w:rsid w:val="00DA6C12"/>
    <w:rsid w:val="00DA74F2"/>
    <w:rsid w:val="00DA7A62"/>
    <w:rsid w:val="00DB0413"/>
    <w:rsid w:val="00DB0F15"/>
    <w:rsid w:val="00DB3292"/>
    <w:rsid w:val="00DC048E"/>
    <w:rsid w:val="00DC1D73"/>
    <w:rsid w:val="00DC2F99"/>
    <w:rsid w:val="00DC33AA"/>
    <w:rsid w:val="00DC489D"/>
    <w:rsid w:val="00DD0E44"/>
    <w:rsid w:val="00DD140B"/>
    <w:rsid w:val="00DD2123"/>
    <w:rsid w:val="00DD2A9E"/>
    <w:rsid w:val="00DD509E"/>
    <w:rsid w:val="00DE2331"/>
    <w:rsid w:val="00DE2FD1"/>
    <w:rsid w:val="00DE5157"/>
    <w:rsid w:val="00E017DD"/>
    <w:rsid w:val="00E05BA5"/>
    <w:rsid w:val="00E067DD"/>
    <w:rsid w:val="00E070C1"/>
    <w:rsid w:val="00E07762"/>
    <w:rsid w:val="00E12CAA"/>
    <w:rsid w:val="00E20017"/>
    <w:rsid w:val="00E21E77"/>
    <w:rsid w:val="00E22F4C"/>
    <w:rsid w:val="00E23D84"/>
    <w:rsid w:val="00E254B5"/>
    <w:rsid w:val="00E26A24"/>
    <w:rsid w:val="00E318F2"/>
    <w:rsid w:val="00E4401E"/>
    <w:rsid w:val="00E45F90"/>
    <w:rsid w:val="00E47608"/>
    <w:rsid w:val="00E52291"/>
    <w:rsid w:val="00E527BE"/>
    <w:rsid w:val="00E54AFD"/>
    <w:rsid w:val="00E56515"/>
    <w:rsid w:val="00E56EFE"/>
    <w:rsid w:val="00E57BB6"/>
    <w:rsid w:val="00E6162F"/>
    <w:rsid w:val="00E61D02"/>
    <w:rsid w:val="00E62D48"/>
    <w:rsid w:val="00E62DE6"/>
    <w:rsid w:val="00E6431C"/>
    <w:rsid w:val="00E64AE9"/>
    <w:rsid w:val="00E64BFF"/>
    <w:rsid w:val="00E65D32"/>
    <w:rsid w:val="00E678A0"/>
    <w:rsid w:val="00E700B6"/>
    <w:rsid w:val="00E7078D"/>
    <w:rsid w:val="00E7085E"/>
    <w:rsid w:val="00E726BD"/>
    <w:rsid w:val="00E7454D"/>
    <w:rsid w:val="00E74E97"/>
    <w:rsid w:val="00E92BB2"/>
    <w:rsid w:val="00E93FCF"/>
    <w:rsid w:val="00E96BF0"/>
    <w:rsid w:val="00EA1A8A"/>
    <w:rsid w:val="00EA7F65"/>
    <w:rsid w:val="00EB1013"/>
    <w:rsid w:val="00EB4517"/>
    <w:rsid w:val="00EB4A5C"/>
    <w:rsid w:val="00EB7C66"/>
    <w:rsid w:val="00EC176B"/>
    <w:rsid w:val="00EC72BE"/>
    <w:rsid w:val="00ED18FC"/>
    <w:rsid w:val="00EE35E4"/>
    <w:rsid w:val="00EE3D02"/>
    <w:rsid w:val="00EE64F5"/>
    <w:rsid w:val="00EE773F"/>
    <w:rsid w:val="00EF2DE5"/>
    <w:rsid w:val="00EF42D6"/>
    <w:rsid w:val="00F0042B"/>
    <w:rsid w:val="00F005C9"/>
    <w:rsid w:val="00F1404D"/>
    <w:rsid w:val="00F16B2B"/>
    <w:rsid w:val="00F16EDB"/>
    <w:rsid w:val="00F208DC"/>
    <w:rsid w:val="00F2186D"/>
    <w:rsid w:val="00F22CB3"/>
    <w:rsid w:val="00F32DE1"/>
    <w:rsid w:val="00F33259"/>
    <w:rsid w:val="00F359EA"/>
    <w:rsid w:val="00F44F5B"/>
    <w:rsid w:val="00F44FB8"/>
    <w:rsid w:val="00F519B9"/>
    <w:rsid w:val="00F51B71"/>
    <w:rsid w:val="00F55E8B"/>
    <w:rsid w:val="00F564F9"/>
    <w:rsid w:val="00F65F46"/>
    <w:rsid w:val="00F7766C"/>
    <w:rsid w:val="00F82076"/>
    <w:rsid w:val="00F8725A"/>
    <w:rsid w:val="00FB1032"/>
    <w:rsid w:val="00FB22AF"/>
    <w:rsid w:val="00FB7F9C"/>
    <w:rsid w:val="00FC25E1"/>
    <w:rsid w:val="00FC3FA5"/>
    <w:rsid w:val="00FD2C03"/>
    <w:rsid w:val="00FD3B42"/>
    <w:rsid w:val="00FE1BFD"/>
    <w:rsid w:val="00FF5EF5"/>
    <w:rsid w:val="00FF6E0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ddd"/>
    </o:shapedefaults>
    <o:shapelayout v:ext="edit">
      <o:idmap v:ext="edit" data="1"/>
    </o:shapelayout>
  </w:shapeDefaults>
  <w:decimalSymbol w:val="."/>
  <w:listSeparator w:val=","/>
  <w14:docId w14:val="22121630"/>
  <w15:docId w15:val="{8D2D0764-5C00-4AC3-AA13-E15DA3FB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URid"/>
    <w:next w:val="BodytextEURid"/>
    <w:uiPriority w:val="4"/>
    <w:rsid w:val="00D64662"/>
    <w:pPr>
      <w:spacing w:line="234" w:lineRule="atLeast"/>
    </w:pPr>
    <w:rPr>
      <w:rFonts w:ascii="DejaVu Sans" w:hAnsi="DejaVu Sans" w:cs="DejaVu Sans"/>
      <w:color w:val="000000" w:themeColor="text1"/>
      <w:szCs w:val="18"/>
      <w:lang w:val="en-GB"/>
    </w:rPr>
  </w:style>
  <w:style w:type="paragraph" w:styleId="Heading1">
    <w:name w:val="heading 1"/>
    <w:aliases w:val="Heading 1 EURid"/>
    <w:basedOn w:val="ZsysbasisEURid"/>
    <w:next w:val="BodytextEURid"/>
    <w:uiPriority w:val="4"/>
    <w:qFormat/>
    <w:rsid w:val="00E64AE9"/>
    <w:pPr>
      <w:keepNext/>
      <w:keepLines/>
      <w:numPr>
        <w:numId w:val="40"/>
      </w:numPr>
      <w:spacing w:before="120" w:after="60" w:line="460" w:lineRule="atLeast"/>
      <w:outlineLvl w:val="0"/>
    </w:pPr>
    <w:rPr>
      <w:b/>
      <w:bCs/>
      <w:color w:val="1D3866" w:themeColor="accent1"/>
      <w:sz w:val="40"/>
      <w:szCs w:val="32"/>
    </w:rPr>
  </w:style>
  <w:style w:type="paragraph" w:styleId="Heading2">
    <w:name w:val="heading 2"/>
    <w:aliases w:val="Heading 2 EURid"/>
    <w:basedOn w:val="ZsysbasisEURid"/>
    <w:next w:val="BodytextEURid"/>
    <w:uiPriority w:val="4"/>
    <w:qFormat/>
    <w:rsid w:val="00E64AE9"/>
    <w:pPr>
      <w:keepNext/>
      <w:keepLines/>
      <w:numPr>
        <w:ilvl w:val="1"/>
        <w:numId w:val="40"/>
      </w:numPr>
      <w:spacing w:before="120" w:after="60" w:line="380" w:lineRule="atLeast"/>
      <w:outlineLvl w:val="1"/>
    </w:pPr>
    <w:rPr>
      <w:bCs/>
      <w:iCs/>
      <w:color w:val="3399CC" w:themeColor="accent2"/>
      <w:sz w:val="32"/>
      <w:szCs w:val="28"/>
    </w:rPr>
  </w:style>
  <w:style w:type="paragraph" w:styleId="Heading3">
    <w:name w:val="heading 3"/>
    <w:aliases w:val="Heading 3 EURid"/>
    <w:basedOn w:val="ZsysbasisEURid"/>
    <w:next w:val="BodytextEURid"/>
    <w:uiPriority w:val="4"/>
    <w:qFormat/>
    <w:rsid w:val="00F2186D"/>
    <w:pPr>
      <w:keepNext/>
      <w:keepLines/>
      <w:numPr>
        <w:ilvl w:val="2"/>
        <w:numId w:val="40"/>
      </w:numPr>
      <w:spacing w:before="120" w:after="60"/>
      <w:outlineLvl w:val="2"/>
    </w:pPr>
    <w:rPr>
      <w:iCs/>
      <w:color w:val="D2D7E0"/>
      <w:sz w:val="24"/>
    </w:rPr>
  </w:style>
  <w:style w:type="paragraph" w:styleId="Heading4">
    <w:name w:val="heading 4"/>
    <w:aliases w:val="Heading 4 EURid"/>
    <w:basedOn w:val="ZsysbasisEURid"/>
    <w:next w:val="BodytextEURid"/>
    <w:uiPriority w:val="4"/>
    <w:rsid w:val="00033AAE"/>
    <w:pPr>
      <w:keepNext/>
      <w:keepLines/>
      <w:numPr>
        <w:ilvl w:val="3"/>
        <w:numId w:val="40"/>
      </w:numPr>
      <w:spacing w:before="120" w:after="60"/>
      <w:outlineLvl w:val="3"/>
    </w:pPr>
    <w:rPr>
      <w:bCs/>
      <w:szCs w:val="24"/>
    </w:rPr>
  </w:style>
  <w:style w:type="paragraph" w:styleId="Heading5">
    <w:name w:val="heading 5"/>
    <w:aliases w:val="Heading 5 EURid"/>
    <w:basedOn w:val="ZsysbasisEURid"/>
    <w:next w:val="BodytextEURid"/>
    <w:uiPriority w:val="4"/>
    <w:rsid w:val="000156F9"/>
    <w:pPr>
      <w:keepNext/>
      <w:keepLines/>
      <w:numPr>
        <w:ilvl w:val="4"/>
        <w:numId w:val="40"/>
      </w:numPr>
      <w:spacing w:before="120" w:after="60"/>
      <w:outlineLvl w:val="4"/>
    </w:pPr>
    <w:rPr>
      <w:bCs/>
      <w:iCs/>
      <w:szCs w:val="22"/>
    </w:rPr>
  </w:style>
  <w:style w:type="paragraph" w:styleId="Heading6">
    <w:name w:val="heading 6"/>
    <w:aliases w:val="Heading 6 EURid"/>
    <w:basedOn w:val="ZsysbasisEURid"/>
    <w:next w:val="BodytextEURid"/>
    <w:uiPriority w:val="4"/>
    <w:rsid w:val="000156F9"/>
    <w:pPr>
      <w:keepNext/>
      <w:keepLines/>
      <w:numPr>
        <w:ilvl w:val="5"/>
        <w:numId w:val="40"/>
      </w:numPr>
      <w:spacing w:before="120" w:after="60"/>
      <w:outlineLvl w:val="5"/>
    </w:pPr>
  </w:style>
  <w:style w:type="paragraph" w:styleId="Heading7">
    <w:name w:val="heading 7"/>
    <w:aliases w:val="Heading 7 EURid"/>
    <w:basedOn w:val="ZsysbasisEURid"/>
    <w:next w:val="BodytextEURid"/>
    <w:uiPriority w:val="4"/>
    <w:rsid w:val="000156F9"/>
    <w:pPr>
      <w:keepNext/>
      <w:keepLines/>
      <w:numPr>
        <w:ilvl w:val="6"/>
        <w:numId w:val="40"/>
      </w:numPr>
      <w:spacing w:before="120" w:after="60"/>
      <w:outlineLvl w:val="6"/>
    </w:pPr>
    <w:rPr>
      <w:bCs/>
      <w:szCs w:val="20"/>
    </w:rPr>
  </w:style>
  <w:style w:type="paragraph" w:styleId="Heading8">
    <w:name w:val="heading 8"/>
    <w:aliases w:val="Heading 8 EURid"/>
    <w:basedOn w:val="ZsysbasisEURid"/>
    <w:next w:val="BodytextEURid"/>
    <w:uiPriority w:val="4"/>
    <w:rsid w:val="000156F9"/>
    <w:pPr>
      <w:keepNext/>
      <w:keepLines/>
      <w:numPr>
        <w:ilvl w:val="7"/>
        <w:numId w:val="40"/>
      </w:numPr>
      <w:spacing w:before="120" w:after="60"/>
      <w:outlineLvl w:val="7"/>
    </w:pPr>
    <w:rPr>
      <w:iCs/>
      <w:szCs w:val="20"/>
    </w:rPr>
  </w:style>
  <w:style w:type="paragraph" w:styleId="Heading9">
    <w:name w:val="heading 9"/>
    <w:aliases w:val="Heading 9 EURid"/>
    <w:basedOn w:val="ZsysbasisEURid"/>
    <w:next w:val="BodytextEURid"/>
    <w:uiPriority w:val="4"/>
    <w:rsid w:val="000156F9"/>
    <w:pPr>
      <w:keepNext/>
      <w:keepLines/>
      <w:numPr>
        <w:ilvl w:val="8"/>
        <w:numId w:val="40"/>
      </w:numPr>
      <w:spacing w:before="120" w:after="6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EURid">
    <w:name w:val="Body text EURid"/>
    <w:basedOn w:val="ZsysbasisEURid"/>
    <w:qFormat/>
    <w:rsid w:val="00122DED"/>
  </w:style>
  <w:style w:type="paragraph" w:customStyle="1" w:styleId="ZsysbasisEURid">
    <w:name w:val="Zsysbasis EURid"/>
    <w:next w:val="BodytextEURid"/>
    <w:link w:val="ZsysbasisEURidChar"/>
    <w:uiPriority w:val="4"/>
    <w:semiHidden/>
    <w:rsid w:val="00E64AE9"/>
    <w:pPr>
      <w:spacing w:line="234" w:lineRule="atLeast"/>
    </w:pPr>
    <w:rPr>
      <w:rFonts w:ascii="DejaVu Sans" w:hAnsi="DejaVu Sans" w:cs="DejaVu Sans"/>
      <w:color w:val="000000" w:themeColor="dark1"/>
      <w:szCs w:val="18"/>
      <w:lang w:val="en-GB"/>
    </w:rPr>
  </w:style>
  <w:style w:type="paragraph" w:customStyle="1" w:styleId="BodytextboldEURid">
    <w:name w:val="Body text bold EURid"/>
    <w:basedOn w:val="ZsysbasisEURid"/>
    <w:next w:val="BodytextEURid"/>
    <w:uiPriority w:val="1"/>
    <w:qFormat/>
    <w:rsid w:val="00122DED"/>
    <w:rPr>
      <w:b/>
      <w:bCs/>
    </w:rPr>
  </w:style>
  <w:style w:type="character" w:styleId="FollowedHyperlink">
    <w:name w:val="FollowedHyperlink"/>
    <w:aliases w:val="FollowedHyperlink EURid"/>
    <w:basedOn w:val="DefaultParagraphFont"/>
    <w:uiPriority w:val="4"/>
    <w:rsid w:val="00B460C2"/>
    <w:rPr>
      <w:color w:val="auto"/>
      <w:u w:val="none"/>
    </w:rPr>
  </w:style>
  <w:style w:type="character" w:styleId="Hyperlink">
    <w:name w:val="Hyperlink"/>
    <w:aliases w:val="Hyperlink EURid"/>
    <w:basedOn w:val="DefaultParagraphFont"/>
    <w:uiPriority w:val="4"/>
    <w:rsid w:val="00B460C2"/>
    <w:rPr>
      <w:color w:val="auto"/>
      <w:u w:val="none"/>
    </w:rPr>
  </w:style>
  <w:style w:type="paragraph" w:customStyle="1" w:styleId="AddressboxEURid">
    <w:name w:val="Address box EURid"/>
    <w:basedOn w:val="ZsysbasisEURid"/>
    <w:uiPriority w:val="4"/>
    <w:rsid w:val="00396DC5"/>
    <w:pPr>
      <w:spacing w:line="380" w:lineRule="exact"/>
    </w:pPr>
    <w:rPr>
      <w:noProof/>
    </w:rPr>
  </w:style>
  <w:style w:type="paragraph" w:styleId="Header">
    <w:name w:val="header"/>
    <w:basedOn w:val="ZsysbasisEURid"/>
    <w:next w:val="BodytextEURid"/>
    <w:link w:val="HeaderChar"/>
    <w:uiPriority w:val="99"/>
    <w:rsid w:val="00122DED"/>
  </w:style>
  <w:style w:type="paragraph" w:styleId="Footer">
    <w:name w:val="footer"/>
    <w:basedOn w:val="ZsysbasisEURid"/>
    <w:next w:val="BodytextEURid"/>
    <w:uiPriority w:val="98"/>
    <w:semiHidden/>
    <w:rsid w:val="00122DED"/>
    <w:pPr>
      <w:jc w:val="right"/>
    </w:pPr>
  </w:style>
  <w:style w:type="paragraph" w:customStyle="1" w:styleId="HeadertextEURid">
    <w:name w:val="Header text EURid"/>
    <w:basedOn w:val="ZsysbasisdocumentgegevensEURid"/>
    <w:uiPriority w:val="4"/>
    <w:rsid w:val="00122DED"/>
  </w:style>
  <w:style w:type="paragraph" w:customStyle="1" w:styleId="FootertextEURid">
    <w:name w:val="Footer text EURid"/>
    <w:basedOn w:val="ZsysbasisdocumentgegevensEURid"/>
    <w:uiPriority w:val="4"/>
    <w:rsid w:val="00122DED"/>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odytextitalicEURid">
    <w:name w:val="Body text italic EURid"/>
    <w:basedOn w:val="ZsysbasisEURid"/>
    <w:next w:val="BodytextEURid"/>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EURid"/>
    <w:next w:val="BodytextEURid"/>
    <w:uiPriority w:val="98"/>
    <w:semiHidden/>
    <w:rsid w:val="0020607F"/>
  </w:style>
  <w:style w:type="paragraph" w:styleId="EnvelopeAddress">
    <w:name w:val="envelope address"/>
    <w:basedOn w:val="ZsysbasisEURid"/>
    <w:next w:val="BodytextEURid"/>
    <w:uiPriority w:val="98"/>
    <w:semiHidden/>
    <w:rsid w:val="0020607F"/>
  </w:style>
  <w:style w:type="paragraph" w:styleId="Closing">
    <w:name w:val="Closing"/>
    <w:basedOn w:val="ZsysbasisEURid"/>
    <w:next w:val="BodytextEURid"/>
    <w:uiPriority w:val="98"/>
    <w:semiHidden/>
    <w:rsid w:val="0020607F"/>
  </w:style>
  <w:style w:type="paragraph" w:customStyle="1" w:styleId="Customlist1stlevelEURid">
    <w:name w:val="Custom list 1st level EURid"/>
    <w:basedOn w:val="ZsysbasisEURid"/>
    <w:uiPriority w:val="4"/>
    <w:qFormat/>
    <w:rsid w:val="00122DED"/>
    <w:pPr>
      <w:tabs>
        <w:tab w:val="left" w:pos="284"/>
      </w:tabs>
      <w:ind w:left="284" w:hanging="284"/>
    </w:pPr>
  </w:style>
  <w:style w:type="paragraph" w:customStyle="1" w:styleId="Customlist2ndlevelEURid">
    <w:name w:val="Custom list 2nd level EURid"/>
    <w:basedOn w:val="ZsysbasisEURid"/>
    <w:uiPriority w:val="4"/>
    <w:qFormat/>
    <w:rsid w:val="00122DED"/>
    <w:pPr>
      <w:tabs>
        <w:tab w:val="left" w:pos="567"/>
      </w:tabs>
      <w:ind w:left="568" w:hanging="284"/>
    </w:pPr>
  </w:style>
  <w:style w:type="paragraph" w:customStyle="1" w:styleId="Customlist3rdlevelEURid">
    <w:name w:val="Custom list 3rd level EURid"/>
    <w:basedOn w:val="ZsysbasisEURid"/>
    <w:uiPriority w:val="4"/>
    <w:qFormat/>
    <w:rsid w:val="00122DED"/>
    <w:pPr>
      <w:tabs>
        <w:tab w:val="left" w:pos="851"/>
      </w:tabs>
      <w:ind w:left="851" w:hanging="284"/>
    </w:pPr>
  </w:style>
  <w:style w:type="paragraph" w:customStyle="1" w:styleId="Indent1stlevelEURid">
    <w:name w:val="Indent 1st level EURid"/>
    <w:basedOn w:val="ZsysbasisEURid"/>
    <w:uiPriority w:val="4"/>
    <w:qFormat/>
    <w:rsid w:val="00122DED"/>
    <w:pPr>
      <w:ind w:left="284"/>
    </w:pPr>
  </w:style>
  <w:style w:type="paragraph" w:customStyle="1" w:styleId="Indent2ndlevelEURid">
    <w:name w:val="Indent 2nd level EURid"/>
    <w:basedOn w:val="ZsysbasisEURid"/>
    <w:uiPriority w:val="4"/>
    <w:qFormat/>
    <w:rsid w:val="00122DED"/>
    <w:pPr>
      <w:ind w:left="567"/>
    </w:pPr>
  </w:style>
  <w:style w:type="paragraph" w:customStyle="1" w:styleId="Indent3rdlevelEURid">
    <w:name w:val="Indent 3rd level EURid"/>
    <w:basedOn w:val="ZsysbasisEURid"/>
    <w:uiPriority w:val="4"/>
    <w:qFormat/>
    <w:rsid w:val="00122DED"/>
    <w:pPr>
      <w:ind w:left="851"/>
    </w:pPr>
  </w:style>
  <w:style w:type="paragraph" w:styleId="TOC1">
    <w:name w:val="toc 1"/>
    <w:aliases w:val="TOC 1 EURid"/>
    <w:basedOn w:val="ZsysbasistocEURid"/>
    <w:next w:val="BodytextEURid"/>
    <w:uiPriority w:val="4"/>
    <w:rsid w:val="0078653F"/>
    <w:rPr>
      <w:b/>
    </w:rPr>
  </w:style>
  <w:style w:type="paragraph" w:styleId="TOC2">
    <w:name w:val="toc 2"/>
    <w:aliases w:val="TOC 2 EURid"/>
    <w:basedOn w:val="ZsysbasistocEURid"/>
    <w:next w:val="BodytextEURid"/>
    <w:uiPriority w:val="4"/>
    <w:rsid w:val="0078653F"/>
  </w:style>
  <w:style w:type="paragraph" w:styleId="TOC3">
    <w:name w:val="toc 3"/>
    <w:aliases w:val="TOC 3 EURid"/>
    <w:basedOn w:val="ZsysbasistocEURid"/>
    <w:next w:val="BodytextEURid"/>
    <w:uiPriority w:val="4"/>
    <w:rsid w:val="0078653F"/>
  </w:style>
  <w:style w:type="paragraph" w:styleId="TOC4">
    <w:name w:val="toc 4"/>
    <w:aliases w:val="TOC 4 EURid"/>
    <w:basedOn w:val="ZsysbasistocEURid"/>
    <w:next w:val="BodytextEURid"/>
    <w:uiPriority w:val="4"/>
    <w:rsid w:val="00122DED"/>
  </w:style>
  <w:style w:type="paragraph" w:styleId="TableofAuthorities">
    <w:name w:val="table of authorities"/>
    <w:basedOn w:val="ZsysbasisEURid"/>
    <w:next w:val="BodytextEURid"/>
    <w:uiPriority w:val="98"/>
    <w:semiHidden/>
    <w:rsid w:val="00F33259"/>
    <w:pPr>
      <w:ind w:left="180" w:hanging="180"/>
    </w:pPr>
  </w:style>
  <w:style w:type="paragraph" w:styleId="Index2">
    <w:name w:val="index 2"/>
    <w:basedOn w:val="ZsysbasisEURid"/>
    <w:next w:val="BodytextEURid"/>
    <w:uiPriority w:val="98"/>
    <w:semiHidden/>
    <w:rsid w:val="00122DED"/>
  </w:style>
  <w:style w:type="paragraph" w:styleId="Index3">
    <w:name w:val="index 3"/>
    <w:basedOn w:val="ZsysbasisEURid"/>
    <w:next w:val="BodytextEURid"/>
    <w:uiPriority w:val="98"/>
    <w:semiHidden/>
    <w:rsid w:val="00122DED"/>
  </w:style>
  <w:style w:type="paragraph" w:styleId="Subtitle">
    <w:name w:val="Subtitle"/>
    <w:basedOn w:val="ZsysbasisEURid"/>
    <w:next w:val="BodytextEURid"/>
    <w:uiPriority w:val="98"/>
    <w:semiHidden/>
    <w:rsid w:val="00122DED"/>
  </w:style>
  <w:style w:type="paragraph" w:styleId="Title">
    <w:name w:val="Title"/>
    <w:basedOn w:val="ZsysbasisEURid"/>
    <w:next w:val="BodytextEURid"/>
    <w:uiPriority w:val="98"/>
    <w:semiHidden/>
    <w:rsid w:val="00122DED"/>
  </w:style>
  <w:style w:type="paragraph" w:customStyle="1" w:styleId="Heading2nonumberEURid">
    <w:name w:val="Heading 2 no number EURid"/>
    <w:basedOn w:val="ZsysbasisEURid"/>
    <w:next w:val="BodytextEURid"/>
    <w:uiPriority w:val="4"/>
    <w:qFormat/>
    <w:rsid w:val="00A7626C"/>
    <w:pPr>
      <w:keepNext/>
      <w:keepLines/>
      <w:spacing w:before="120" w:after="60" w:line="380" w:lineRule="atLeast"/>
      <w:outlineLvl w:val="1"/>
    </w:pPr>
    <w:rPr>
      <w:bCs/>
      <w:iCs/>
      <w:color w:val="3399CC" w:themeColor="accent2"/>
      <w:sz w:val="32"/>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B10EBF"/>
    <w:rPr>
      <w:color w:val="000000"/>
      <w:bdr w:val="none" w:sz="0" w:space="0" w:color="auto"/>
      <w:shd w:val="clear" w:color="auto" w:fill="FFFF00"/>
    </w:rPr>
  </w:style>
  <w:style w:type="paragraph" w:customStyle="1" w:styleId="Heading1nonumberEURid">
    <w:name w:val="Heading 1 no number EURid"/>
    <w:basedOn w:val="ZsysbasisEURid"/>
    <w:next w:val="BodytextEURid"/>
    <w:uiPriority w:val="4"/>
    <w:qFormat/>
    <w:rsid w:val="00E254B5"/>
    <w:pPr>
      <w:keepNext/>
      <w:keepLines/>
      <w:spacing w:before="120" w:after="60" w:line="460" w:lineRule="atLeast"/>
      <w:outlineLvl w:val="0"/>
    </w:pPr>
    <w:rPr>
      <w:b/>
      <w:bCs/>
      <w:color w:val="1D3866" w:themeColor="accent1"/>
      <w:sz w:val="32"/>
      <w:szCs w:val="32"/>
    </w:rPr>
  </w:style>
  <w:style w:type="paragraph" w:customStyle="1" w:styleId="Heading3nonumberEURid">
    <w:name w:val="Heading 3 no number EURid"/>
    <w:basedOn w:val="ZsysbasisEURid"/>
    <w:next w:val="BodytextEURid"/>
    <w:uiPriority w:val="4"/>
    <w:qFormat/>
    <w:rsid w:val="00F2186D"/>
    <w:pPr>
      <w:keepNext/>
      <w:keepLines/>
      <w:spacing w:before="120" w:after="60"/>
      <w:outlineLvl w:val="2"/>
    </w:pPr>
    <w:rPr>
      <w:iCs/>
      <w:color w:val="D2D7E0"/>
      <w:sz w:val="24"/>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TOC 5 EURid"/>
    <w:basedOn w:val="ZsysbasistocEURid"/>
    <w:next w:val="BodytextEURid"/>
    <w:uiPriority w:val="4"/>
    <w:rsid w:val="003964D4"/>
  </w:style>
  <w:style w:type="paragraph" w:styleId="TOC6">
    <w:name w:val="toc 6"/>
    <w:aliases w:val="TOC 6 EURid"/>
    <w:basedOn w:val="ZsysbasistocEURid"/>
    <w:next w:val="BodytextEURid"/>
    <w:uiPriority w:val="4"/>
    <w:rsid w:val="003964D4"/>
  </w:style>
  <w:style w:type="paragraph" w:styleId="TOC7">
    <w:name w:val="toc 7"/>
    <w:aliases w:val="TOC 7 EURid"/>
    <w:basedOn w:val="ZsysbasistocEURid"/>
    <w:next w:val="BodytextEURid"/>
    <w:uiPriority w:val="4"/>
    <w:rsid w:val="003964D4"/>
  </w:style>
  <w:style w:type="paragraph" w:styleId="TOC8">
    <w:name w:val="toc 8"/>
    <w:aliases w:val="TOC 8 EURid"/>
    <w:basedOn w:val="ZsysbasistocEURid"/>
    <w:next w:val="BodytextEURid"/>
    <w:uiPriority w:val="4"/>
    <w:rsid w:val="003964D4"/>
  </w:style>
  <w:style w:type="paragraph" w:styleId="TOC9">
    <w:name w:val="toc 9"/>
    <w:aliases w:val="TOC 9 EURid"/>
    <w:basedOn w:val="ZsysbasistocEURid"/>
    <w:next w:val="BodytextEURid"/>
    <w:uiPriority w:val="4"/>
    <w:rsid w:val="003964D4"/>
  </w:style>
  <w:style w:type="paragraph" w:styleId="EnvelopeReturn">
    <w:name w:val="envelope return"/>
    <w:basedOn w:val="ZsysbasisEURid"/>
    <w:next w:val="BodytextEURid"/>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EURid"/>
    <w:next w:val="BodytextEURid"/>
    <w:uiPriority w:val="98"/>
    <w:semiHidden/>
    <w:rsid w:val="0020607F"/>
  </w:style>
  <w:style w:type="paragraph" w:styleId="BlockText">
    <w:name w:val="Block Text"/>
    <w:basedOn w:val="ZsysbasisEURid"/>
    <w:next w:val="BodytextEURid"/>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EURid"/>
    <w:next w:val="BodytextEURid"/>
    <w:uiPriority w:val="98"/>
    <w:semiHidden/>
    <w:rsid w:val="0020607F"/>
  </w:style>
  <w:style w:type="paragraph" w:styleId="Signature">
    <w:name w:val="Signature"/>
    <w:basedOn w:val="ZsysbasisEURid"/>
    <w:next w:val="BodytextEURid"/>
    <w:uiPriority w:val="98"/>
    <w:semiHidden/>
    <w:rsid w:val="0020607F"/>
  </w:style>
  <w:style w:type="paragraph" w:styleId="HTMLPreformatted">
    <w:name w:val="HTML Preformatted"/>
    <w:basedOn w:val="ZsysbasisEURid"/>
    <w:next w:val="BodytextEURid"/>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pPr>
        <w:spacing w:before="0" w:after="0" w:line="240" w:lineRule="auto"/>
      </w:pPr>
      <w:rPr>
        <w:b/>
        <w:bCs/>
        <w:color w:val="FFFFFF" w:themeColor="background1"/>
      </w:rPr>
      <w:tblPr/>
      <w:tcPr>
        <w:shd w:val="clear" w:color="auto" w:fill="00CC99" w:themeFill="accent6"/>
      </w:tcPr>
    </w:tblStylePr>
    <w:tblStylePr w:type="lastRow">
      <w:pPr>
        <w:spacing w:before="0" w:after="0" w:line="240" w:lineRule="auto"/>
      </w:pPr>
      <w:rPr>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tcBorders>
      </w:tcPr>
    </w:tblStylePr>
    <w:tblStylePr w:type="firstCol">
      <w:rPr>
        <w:b/>
        <w:bCs/>
      </w:rPr>
    </w:tblStylePr>
    <w:tblStylePr w:type="lastCol">
      <w:rPr>
        <w:b/>
        <w:bCs/>
      </w:r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pPr>
        <w:spacing w:before="0" w:after="0" w:line="240" w:lineRule="auto"/>
      </w:pPr>
      <w:rPr>
        <w:b/>
        <w:bCs/>
        <w:color w:val="FFFFFF" w:themeColor="background1"/>
      </w:rPr>
      <w:tblPr/>
      <w:tcPr>
        <w:shd w:val="clear" w:color="auto" w:fill="33CC33" w:themeFill="accent5"/>
      </w:tcPr>
    </w:tblStylePr>
    <w:tblStylePr w:type="lastRow">
      <w:pPr>
        <w:spacing w:before="0" w:after="0" w:line="240" w:lineRule="auto"/>
      </w:pPr>
      <w:rPr>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tcBorders>
      </w:tcPr>
    </w:tblStylePr>
    <w:tblStylePr w:type="firstCol">
      <w:rPr>
        <w:b/>
        <w:bCs/>
      </w:rPr>
    </w:tblStylePr>
    <w:tblStylePr w:type="lastCol">
      <w:rPr>
        <w:b/>
        <w:bCs/>
      </w:r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pPr>
        <w:spacing w:before="0" w:after="0" w:line="240" w:lineRule="auto"/>
      </w:pPr>
      <w:rPr>
        <w:b/>
        <w:bCs/>
        <w:color w:val="FFFFFF" w:themeColor="background1"/>
      </w:rPr>
      <w:tblPr/>
      <w:tcPr>
        <w:shd w:val="clear" w:color="auto" w:fill="D2D7E0" w:themeFill="accent4"/>
      </w:tcPr>
    </w:tblStylePr>
    <w:tblStylePr w:type="lastRow">
      <w:pPr>
        <w:spacing w:before="0" w:after="0" w:line="240" w:lineRule="auto"/>
      </w:pPr>
      <w:rPr>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tcBorders>
      </w:tcPr>
    </w:tblStylePr>
    <w:tblStylePr w:type="firstCol">
      <w:rPr>
        <w:b/>
        <w:bCs/>
      </w:rPr>
    </w:tblStylePr>
    <w:tblStylePr w:type="lastCol">
      <w:rPr>
        <w:b/>
        <w:bCs/>
      </w:r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pPr>
        <w:spacing w:before="0" w:after="0" w:line="240" w:lineRule="auto"/>
      </w:pPr>
      <w:rPr>
        <w:b/>
        <w:bCs/>
        <w:color w:val="FFFFFF" w:themeColor="background1"/>
      </w:rPr>
      <w:tblPr/>
      <w:tcPr>
        <w:shd w:val="clear" w:color="auto" w:fill="1C4DA1" w:themeFill="accent3"/>
      </w:tcPr>
    </w:tblStylePr>
    <w:tblStylePr w:type="lastRow">
      <w:pPr>
        <w:spacing w:before="0" w:after="0" w:line="240" w:lineRule="auto"/>
      </w:pPr>
      <w:rPr>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tcBorders>
      </w:tcPr>
    </w:tblStylePr>
    <w:tblStylePr w:type="firstCol">
      <w:rPr>
        <w:b/>
        <w:bCs/>
      </w:rPr>
    </w:tblStylePr>
    <w:tblStylePr w:type="lastCol">
      <w:rPr>
        <w:b/>
        <w:bCs/>
      </w:r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style>
  <w:style w:type="paragraph" w:styleId="HTMLAddress">
    <w:name w:val="HTML Address"/>
    <w:basedOn w:val="ZsysbasisEURid"/>
    <w:next w:val="BodytextEURid"/>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pPr>
        <w:spacing w:before="0" w:after="0" w:line="240" w:lineRule="auto"/>
      </w:pPr>
      <w:rPr>
        <w:b/>
        <w:bCs/>
        <w:color w:val="FFFFFF" w:themeColor="background1"/>
      </w:rPr>
      <w:tblPr/>
      <w:tcPr>
        <w:shd w:val="clear" w:color="auto" w:fill="3399CC" w:themeFill="accent2"/>
      </w:tcPr>
    </w:tblStylePr>
    <w:tblStylePr w:type="lastRow">
      <w:pPr>
        <w:spacing w:before="0" w:after="0" w:line="240" w:lineRule="auto"/>
      </w:pPr>
      <w:rPr>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tcBorders>
      </w:tcPr>
    </w:tblStylePr>
    <w:tblStylePr w:type="firstCol">
      <w:rPr>
        <w:b/>
        <w:bCs/>
      </w:rPr>
    </w:tblStylePr>
    <w:tblStylePr w:type="lastCol">
      <w:rPr>
        <w:b/>
        <w:bCs/>
      </w:r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style>
  <w:style w:type="table" w:styleId="LightShading-Accent6">
    <w:name w:val="Light Shading Accent 6"/>
    <w:basedOn w:val="TableNormal"/>
    <w:uiPriority w:val="60"/>
    <w:rsid w:val="00E07762"/>
    <w:pPr>
      <w:spacing w:line="240" w:lineRule="auto"/>
    </w:pPr>
    <w:rPr>
      <w:color w:val="009872" w:themeColor="accent6" w:themeShade="BF"/>
    </w:rPr>
    <w:tblPr>
      <w:tblStyleRowBandSize w:val="1"/>
      <w:tblStyleColBandSize w:val="1"/>
      <w:tblBorders>
        <w:top w:val="single" w:sz="8" w:space="0" w:color="00CC99" w:themeColor="accent6"/>
        <w:bottom w:val="single" w:sz="8" w:space="0" w:color="00CC99" w:themeColor="accent6"/>
      </w:tblBorders>
    </w:tblPr>
    <w:tblStylePr w:type="fir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la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left w:val="nil"/>
          <w:right w:val="nil"/>
          <w:insideH w:val="nil"/>
          <w:insideV w:val="nil"/>
        </w:tcBorders>
        <w:shd w:val="clear" w:color="auto" w:fill="B3FFEC"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EURid"/>
    <w:next w:val="BodytextEURid"/>
    <w:uiPriority w:val="98"/>
    <w:semiHidden/>
    <w:rsid w:val="00F33259"/>
    <w:pPr>
      <w:ind w:left="284" w:hanging="284"/>
    </w:pPr>
  </w:style>
  <w:style w:type="paragraph" w:styleId="List2">
    <w:name w:val="List 2"/>
    <w:basedOn w:val="ZsysbasisEURid"/>
    <w:next w:val="BodytextEURid"/>
    <w:uiPriority w:val="98"/>
    <w:semiHidden/>
    <w:rsid w:val="00F33259"/>
    <w:pPr>
      <w:ind w:left="568" w:hanging="284"/>
    </w:pPr>
  </w:style>
  <w:style w:type="paragraph" w:styleId="List3">
    <w:name w:val="List 3"/>
    <w:basedOn w:val="ZsysbasisEURid"/>
    <w:next w:val="BodytextEURid"/>
    <w:uiPriority w:val="98"/>
    <w:semiHidden/>
    <w:rsid w:val="00F33259"/>
    <w:pPr>
      <w:ind w:left="851" w:hanging="284"/>
    </w:pPr>
  </w:style>
  <w:style w:type="paragraph" w:styleId="List4">
    <w:name w:val="List 4"/>
    <w:basedOn w:val="ZsysbasisEURid"/>
    <w:next w:val="BodytextEURid"/>
    <w:uiPriority w:val="98"/>
    <w:semiHidden/>
    <w:rsid w:val="00F33259"/>
    <w:pPr>
      <w:ind w:left="1135" w:hanging="284"/>
    </w:pPr>
  </w:style>
  <w:style w:type="paragraph" w:styleId="List5">
    <w:name w:val="List 5"/>
    <w:basedOn w:val="ZsysbasisEURid"/>
    <w:next w:val="BodytextEURid"/>
    <w:uiPriority w:val="98"/>
    <w:semiHidden/>
    <w:rsid w:val="00F33259"/>
    <w:pPr>
      <w:ind w:left="1418" w:hanging="284"/>
    </w:pPr>
  </w:style>
  <w:style w:type="paragraph" w:styleId="Index1">
    <w:name w:val="index 1"/>
    <w:basedOn w:val="ZsysbasisEURid"/>
    <w:next w:val="BodytextEURid"/>
    <w:uiPriority w:val="98"/>
    <w:semiHidden/>
    <w:rsid w:val="00F33259"/>
  </w:style>
  <w:style w:type="paragraph" w:styleId="ListBullet">
    <w:name w:val="List Bullet"/>
    <w:basedOn w:val="ZsysbasisEURid"/>
    <w:next w:val="BodytextEURid"/>
    <w:uiPriority w:val="98"/>
    <w:semiHidden/>
    <w:rsid w:val="00E7078D"/>
    <w:pPr>
      <w:numPr>
        <w:numId w:val="11"/>
      </w:numPr>
      <w:ind w:left="357" w:hanging="357"/>
    </w:pPr>
  </w:style>
  <w:style w:type="paragraph" w:styleId="ListBullet2">
    <w:name w:val="List Bullet 2"/>
    <w:basedOn w:val="ZsysbasisEURid"/>
    <w:next w:val="BodytextEURid"/>
    <w:uiPriority w:val="98"/>
    <w:semiHidden/>
    <w:rsid w:val="00E7078D"/>
    <w:pPr>
      <w:numPr>
        <w:numId w:val="12"/>
      </w:numPr>
      <w:ind w:left="641" w:hanging="357"/>
    </w:pPr>
  </w:style>
  <w:style w:type="paragraph" w:styleId="ListBullet3">
    <w:name w:val="List Bullet 3"/>
    <w:basedOn w:val="ZsysbasisEURid"/>
    <w:next w:val="BodytextEURid"/>
    <w:uiPriority w:val="98"/>
    <w:semiHidden/>
    <w:rsid w:val="00E7078D"/>
    <w:pPr>
      <w:numPr>
        <w:numId w:val="13"/>
      </w:numPr>
      <w:ind w:left="924" w:hanging="357"/>
    </w:pPr>
  </w:style>
  <w:style w:type="paragraph" w:styleId="ListBullet4">
    <w:name w:val="List Bullet 4"/>
    <w:basedOn w:val="ZsysbasisEURid"/>
    <w:next w:val="BodytextEURid"/>
    <w:uiPriority w:val="98"/>
    <w:semiHidden/>
    <w:rsid w:val="00E7078D"/>
    <w:pPr>
      <w:numPr>
        <w:numId w:val="14"/>
      </w:numPr>
      <w:ind w:left="1208" w:hanging="357"/>
    </w:pPr>
  </w:style>
  <w:style w:type="paragraph" w:styleId="ListNumber">
    <w:name w:val="List Number"/>
    <w:basedOn w:val="ZsysbasisEURid"/>
    <w:next w:val="BodytextEURid"/>
    <w:uiPriority w:val="98"/>
    <w:semiHidden/>
    <w:rsid w:val="00705849"/>
    <w:pPr>
      <w:numPr>
        <w:numId w:val="16"/>
      </w:numPr>
      <w:ind w:left="357" w:hanging="357"/>
    </w:pPr>
  </w:style>
  <w:style w:type="paragraph" w:styleId="ListNumber2">
    <w:name w:val="List Number 2"/>
    <w:basedOn w:val="ZsysbasisEURid"/>
    <w:next w:val="BodytextEURid"/>
    <w:uiPriority w:val="98"/>
    <w:semiHidden/>
    <w:rsid w:val="00705849"/>
    <w:pPr>
      <w:numPr>
        <w:numId w:val="17"/>
      </w:numPr>
      <w:ind w:left="641" w:hanging="357"/>
    </w:pPr>
  </w:style>
  <w:style w:type="paragraph" w:styleId="ListNumber3">
    <w:name w:val="List Number 3"/>
    <w:basedOn w:val="ZsysbasisEURid"/>
    <w:next w:val="BodytextEURid"/>
    <w:uiPriority w:val="98"/>
    <w:semiHidden/>
    <w:rsid w:val="00705849"/>
    <w:pPr>
      <w:numPr>
        <w:numId w:val="18"/>
      </w:numPr>
      <w:ind w:left="924" w:hanging="357"/>
    </w:pPr>
  </w:style>
  <w:style w:type="paragraph" w:styleId="ListNumber4">
    <w:name w:val="List Number 4"/>
    <w:basedOn w:val="ZsysbasisEURid"/>
    <w:next w:val="BodytextEURid"/>
    <w:uiPriority w:val="98"/>
    <w:semiHidden/>
    <w:rsid w:val="00705849"/>
    <w:pPr>
      <w:numPr>
        <w:numId w:val="19"/>
      </w:numPr>
      <w:ind w:left="1208" w:hanging="357"/>
    </w:pPr>
  </w:style>
  <w:style w:type="paragraph" w:styleId="ListNumber5">
    <w:name w:val="List Number 5"/>
    <w:basedOn w:val="ZsysbasisEURid"/>
    <w:next w:val="BodytextEURid"/>
    <w:uiPriority w:val="98"/>
    <w:semiHidden/>
    <w:rsid w:val="00705849"/>
    <w:pPr>
      <w:numPr>
        <w:numId w:val="20"/>
      </w:numPr>
      <w:ind w:left="1491" w:hanging="357"/>
    </w:pPr>
  </w:style>
  <w:style w:type="paragraph" w:styleId="ListContinue">
    <w:name w:val="List Continue"/>
    <w:basedOn w:val="ZsysbasisEURid"/>
    <w:next w:val="BodytextEURid"/>
    <w:uiPriority w:val="98"/>
    <w:semiHidden/>
    <w:rsid w:val="00705849"/>
    <w:pPr>
      <w:ind w:left="284"/>
    </w:pPr>
  </w:style>
  <w:style w:type="paragraph" w:styleId="ListContinue2">
    <w:name w:val="List Continue 2"/>
    <w:basedOn w:val="ZsysbasisEURid"/>
    <w:next w:val="BodytextEURid"/>
    <w:uiPriority w:val="98"/>
    <w:semiHidden/>
    <w:rsid w:val="00705849"/>
    <w:pPr>
      <w:ind w:left="567"/>
    </w:pPr>
  </w:style>
  <w:style w:type="paragraph" w:styleId="ListContinue3">
    <w:name w:val="List Continue 3"/>
    <w:basedOn w:val="ZsysbasisEURid"/>
    <w:next w:val="BodytextEURid"/>
    <w:uiPriority w:val="98"/>
    <w:semiHidden/>
    <w:rsid w:val="00705849"/>
    <w:pPr>
      <w:ind w:left="851"/>
    </w:pPr>
  </w:style>
  <w:style w:type="paragraph" w:styleId="ListContinue4">
    <w:name w:val="List Continue 4"/>
    <w:basedOn w:val="ZsysbasisEURid"/>
    <w:next w:val="BodytextEURid"/>
    <w:uiPriority w:val="98"/>
    <w:semiHidden/>
    <w:rsid w:val="00705849"/>
    <w:pPr>
      <w:ind w:left="1134"/>
    </w:pPr>
  </w:style>
  <w:style w:type="paragraph" w:styleId="ListContinue5">
    <w:name w:val="List Continue 5"/>
    <w:basedOn w:val="ZsysbasisEURid"/>
    <w:next w:val="BodytextEURid"/>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EURid"/>
    <w:next w:val="BodytextEURid"/>
    <w:uiPriority w:val="98"/>
    <w:semiHidden/>
    <w:rsid w:val="0020607F"/>
  </w:style>
  <w:style w:type="paragraph" w:styleId="NoteHeading">
    <w:name w:val="Note Heading"/>
    <w:basedOn w:val="ZsysbasisEURid"/>
    <w:next w:val="BodytextEURid"/>
    <w:uiPriority w:val="98"/>
    <w:semiHidden/>
    <w:rsid w:val="0020607F"/>
  </w:style>
  <w:style w:type="paragraph" w:styleId="BodyText">
    <w:name w:val="Body Text"/>
    <w:basedOn w:val="ZsysbasisEURid"/>
    <w:next w:val="BodytextEURid"/>
    <w:link w:val="BodyTextChar"/>
    <w:uiPriority w:val="98"/>
    <w:semiHidden/>
    <w:rsid w:val="0020607F"/>
  </w:style>
  <w:style w:type="paragraph" w:styleId="BodyText2">
    <w:name w:val="Body Text 2"/>
    <w:basedOn w:val="ZsysbasisEURid"/>
    <w:next w:val="BodytextEURid"/>
    <w:link w:val="BodyText2Char"/>
    <w:uiPriority w:val="3"/>
    <w:semiHidden/>
    <w:rsid w:val="00E7078D"/>
  </w:style>
  <w:style w:type="paragraph" w:styleId="BodyText3">
    <w:name w:val="Body Text 3"/>
    <w:basedOn w:val="ZsysbasisEURid"/>
    <w:next w:val="BodytextEURid"/>
    <w:uiPriority w:val="3"/>
    <w:semiHidden/>
    <w:rsid w:val="0020607F"/>
  </w:style>
  <w:style w:type="paragraph" w:styleId="BodyTextFirstIndent">
    <w:name w:val="Body Text First Indent"/>
    <w:basedOn w:val="ZsysbasisEURid"/>
    <w:next w:val="BodytextEURid"/>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lang w:val="en-GB"/>
    </w:rPr>
  </w:style>
  <w:style w:type="paragraph" w:styleId="BodyTextIndent">
    <w:name w:val="Body Text Indent"/>
    <w:basedOn w:val="ZsysbasisEURid"/>
    <w:next w:val="BodytextEURid"/>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EURid"/>
    <w:next w:val="BodytextEURid"/>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URidChar">
    <w:name w:val="Zsysbasis EURid Char"/>
    <w:basedOn w:val="DefaultParagraphFont"/>
    <w:link w:val="ZsysbasisEURid"/>
    <w:uiPriority w:val="4"/>
    <w:semiHidden/>
    <w:rsid w:val="00E64AE9"/>
    <w:rPr>
      <w:rFonts w:ascii="DejaVu Sans" w:hAnsi="DejaVu Sans" w:cs="DejaVu Sans"/>
      <w:color w:val="000000" w:themeColor="dark1"/>
      <w:szCs w:val="18"/>
      <w:lang w:val="en-GB"/>
    </w:rPr>
  </w:style>
  <w:style w:type="paragraph" w:styleId="NormalIndent">
    <w:name w:val="Normal Indent"/>
    <w:basedOn w:val="ZsysbasisEURid"/>
    <w:next w:val="BodytextEURid"/>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EURid"/>
    <w:basedOn w:val="DefaultParagraphFont"/>
    <w:uiPriority w:val="4"/>
    <w:rsid w:val="00CB7600"/>
    <w:rPr>
      <w:vertAlign w:val="superscript"/>
    </w:rPr>
  </w:style>
  <w:style w:type="paragraph" w:styleId="FootnoteText">
    <w:name w:val="footnote text"/>
    <w:aliases w:val="Footnote text EURid"/>
    <w:basedOn w:val="ZsysbasisEURid"/>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EURid"/>
    <w:next w:val="BodytextEURid"/>
    <w:uiPriority w:val="98"/>
    <w:semiHidden/>
    <w:rsid w:val="0020607F"/>
  </w:style>
  <w:style w:type="paragraph" w:styleId="PlainText">
    <w:name w:val="Plain Text"/>
    <w:basedOn w:val="ZsysbasisEURid"/>
    <w:next w:val="BodytextEURid"/>
    <w:uiPriority w:val="98"/>
    <w:semiHidden/>
    <w:rsid w:val="0020607F"/>
  </w:style>
  <w:style w:type="paragraph" w:styleId="BalloonText">
    <w:name w:val="Balloon Text"/>
    <w:basedOn w:val="ZsysbasisEURid"/>
    <w:next w:val="BodytextEURid"/>
    <w:uiPriority w:val="98"/>
    <w:semiHidden/>
    <w:rsid w:val="0020607F"/>
  </w:style>
  <w:style w:type="paragraph" w:styleId="Caption">
    <w:name w:val="caption"/>
    <w:aliases w:val="Caption EURid"/>
    <w:basedOn w:val="ZsysbasisEURid"/>
    <w:next w:val="BodytextEURid"/>
    <w:uiPriority w:val="4"/>
    <w:qFormat/>
    <w:rsid w:val="00645E77"/>
    <w:pPr>
      <w:spacing w:after="160"/>
    </w:pPr>
    <w:rPr>
      <w:b/>
      <w:smallCaps/>
      <w:color w:val="44546A"/>
      <w:sz w:val="18"/>
    </w:rPr>
  </w:style>
  <w:style w:type="character" w:customStyle="1" w:styleId="CommentTextChar">
    <w:name w:val="Comment Text Char"/>
    <w:basedOn w:val="ZsysbasisEURidChar"/>
    <w:link w:val="CommentText"/>
    <w:semiHidden/>
    <w:rsid w:val="008736AE"/>
    <w:rPr>
      <w:rFonts w:asciiTheme="minorHAnsi" w:hAnsiTheme="minorHAnsi" w:cs="Maiandra GD"/>
      <w:color w:val="000000" w:themeColor="text1"/>
      <w:sz w:val="18"/>
      <w:szCs w:val="18"/>
      <w:lang w:val="en-GB"/>
    </w:rPr>
  </w:style>
  <w:style w:type="paragraph" w:styleId="DocumentMap">
    <w:name w:val="Document Map"/>
    <w:basedOn w:val="ZsysbasisEURid"/>
    <w:next w:val="BodytextEURid"/>
    <w:uiPriority w:val="98"/>
    <w:semiHidden/>
    <w:rsid w:val="0020607F"/>
  </w:style>
  <w:style w:type="table" w:styleId="LightShading-Accent5">
    <w:name w:val="Light Shading Accent 5"/>
    <w:basedOn w:val="TableNormal"/>
    <w:uiPriority w:val="60"/>
    <w:rsid w:val="00E07762"/>
    <w:pPr>
      <w:spacing w:line="240" w:lineRule="auto"/>
    </w:pPr>
    <w:rPr>
      <w:color w:val="269826" w:themeColor="accent5" w:themeShade="BF"/>
    </w:rPr>
    <w:tblPr>
      <w:tblStyleRowBandSize w:val="1"/>
      <w:tblStyleColBandSize w:val="1"/>
      <w:tblBorders>
        <w:top w:val="single" w:sz="8" w:space="0" w:color="33CC33" w:themeColor="accent5"/>
        <w:bottom w:val="single" w:sz="8" w:space="0" w:color="33CC33" w:themeColor="accent5"/>
      </w:tblBorders>
    </w:tblPr>
    <w:tblStylePr w:type="fir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la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left w:val="nil"/>
          <w:right w:val="nil"/>
          <w:insideH w:val="nil"/>
          <w:insideV w:val="nil"/>
        </w:tcBorders>
        <w:shd w:val="clear" w:color="auto" w:fill="CCF2CC" w:themeFill="accent5" w:themeFillTint="3F"/>
      </w:tcPr>
    </w:tblStylePr>
  </w:style>
  <w:style w:type="paragraph" w:styleId="EndnoteText">
    <w:name w:val="endnote text"/>
    <w:aliases w:val="End note text EURid"/>
    <w:basedOn w:val="ZsysbasisEURid"/>
    <w:next w:val="BodytextEURid"/>
    <w:uiPriority w:val="4"/>
    <w:rsid w:val="0020607F"/>
  </w:style>
  <w:style w:type="paragraph" w:styleId="IndexHeading">
    <w:name w:val="index heading"/>
    <w:basedOn w:val="ZsysbasisEURid"/>
    <w:next w:val="BodytextEURid"/>
    <w:uiPriority w:val="98"/>
    <w:semiHidden/>
    <w:rsid w:val="0020607F"/>
  </w:style>
  <w:style w:type="paragraph" w:styleId="TOAHeading">
    <w:name w:val="toa heading"/>
    <w:basedOn w:val="ZsysbasisEURid"/>
    <w:next w:val="BodytextEURid"/>
    <w:uiPriority w:val="98"/>
    <w:semiHidden/>
    <w:rsid w:val="0020607F"/>
  </w:style>
  <w:style w:type="paragraph" w:styleId="ListBullet5">
    <w:name w:val="List Bullet 5"/>
    <w:basedOn w:val="ZsysbasisEURid"/>
    <w:next w:val="BodytextEURid"/>
    <w:uiPriority w:val="98"/>
    <w:semiHidden/>
    <w:rsid w:val="00E7078D"/>
    <w:pPr>
      <w:numPr>
        <w:numId w:val="15"/>
      </w:numPr>
      <w:ind w:left="1491" w:hanging="357"/>
    </w:pPr>
  </w:style>
  <w:style w:type="paragraph" w:styleId="MacroText">
    <w:name w:val="macro"/>
    <w:basedOn w:val="ZsysbasisEURid"/>
    <w:next w:val="BodytextEURid"/>
    <w:uiPriority w:val="98"/>
    <w:semiHidden/>
    <w:rsid w:val="0020607F"/>
  </w:style>
  <w:style w:type="paragraph" w:styleId="CommentText">
    <w:name w:val="annotation text"/>
    <w:basedOn w:val="ZsysbasisEURid"/>
    <w:next w:val="BodytextEURid"/>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Liststandard1stlevelEURid">
    <w:name w:val="List standard 1st level EURid"/>
    <w:basedOn w:val="ZsysbasisEURid"/>
    <w:uiPriority w:val="4"/>
    <w:rsid w:val="00A42E9B"/>
    <w:pPr>
      <w:numPr>
        <w:numId w:val="27"/>
      </w:numPr>
    </w:pPr>
  </w:style>
  <w:style w:type="paragraph" w:customStyle="1" w:styleId="Liststandard2ndlevelEURid">
    <w:name w:val="List standard 2nd level EURid"/>
    <w:basedOn w:val="ZsysbasisEURid"/>
    <w:uiPriority w:val="4"/>
    <w:rsid w:val="0026223C"/>
    <w:pPr>
      <w:numPr>
        <w:ilvl w:val="1"/>
        <w:numId w:val="27"/>
      </w:numPr>
    </w:pPr>
  </w:style>
  <w:style w:type="paragraph" w:customStyle="1" w:styleId="Liststandard3rdlevelEURid">
    <w:name w:val="List standard 3rd level EURid"/>
    <w:basedOn w:val="ZsysbasisEURid"/>
    <w:uiPriority w:val="4"/>
    <w:rsid w:val="0026223C"/>
    <w:pPr>
      <w:numPr>
        <w:ilvl w:val="2"/>
        <w:numId w:val="27"/>
      </w:numPr>
    </w:pPr>
  </w:style>
  <w:style w:type="paragraph" w:customStyle="1" w:styleId="Listbullet1stlevelEURid">
    <w:name w:val="List bullet 1st level EURid"/>
    <w:basedOn w:val="ZsysbasisEURid"/>
    <w:uiPriority w:val="4"/>
    <w:qFormat/>
    <w:rsid w:val="00071EBB"/>
    <w:pPr>
      <w:numPr>
        <w:numId w:val="22"/>
      </w:numPr>
    </w:pPr>
  </w:style>
  <w:style w:type="paragraph" w:customStyle="1" w:styleId="Listbullet2ndlevelEURid">
    <w:name w:val="List bullet 2nd level EURid"/>
    <w:basedOn w:val="ZsysbasisEURid"/>
    <w:uiPriority w:val="4"/>
    <w:qFormat/>
    <w:rsid w:val="00071EBB"/>
    <w:pPr>
      <w:numPr>
        <w:ilvl w:val="1"/>
        <w:numId w:val="22"/>
      </w:numPr>
    </w:pPr>
  </w:style>
  <w:style w:type="paragraph" w:customStyle="1" w:styleId="Listbullet3rdlevelEURid">
    <w:name w:val="List bullet 3rd level EURid"/>
    <w:basedOn w:val="ZsysbasisEURid"/>
    <w:uiPriority w:val="4"/>
    <w:qFormat/>
    <w:rsid w:val="00071EBB"/>
    <w:pPr>
      <w:numPr>
        <w:ilvl w:val="2"/>
        <w:numId w:val="22"/>
      </w:numPr>
    </w:pPr>
  </w:style>
  <w:style w:type="numbering" w:customStyle="1" w:styleId="ListbulletEURid">
    <w:name w:val="List bullet EURid"/>
    <w:uiPriority w:val="4"/>
    <w:semiHidden/>
    <w:rsid w:val="00071EBB"/>
    <w:pPr>
      <w:numPr>
        <w:numId w:val="1"/>
      </w:numPr>
    </w:pPr>
  </w:style>
  <w:style w:type="paragraph" w:customStyle="1" w:styleId="Listlowercaseletter1stlevelEURid">
    <w:name w:val="List lowercase letter 1st level EURid"/>
    <w:basedOn w:val="ZsysbasisEURid"/>
    <w:uiPriority w:val="4"/>
    <w:qFormat/>
    <w:rsid w:val="00F0042B"/>
    <w:pPr>
      <w:numPr>
        <w:numId w:val="24"/>
      </w:numPr>
    </w:pPr>
  </w:style>
  <w:style w:type="paragraph" w:customStyle="1" w:styleId="Listlowercaseletter2ndlevelEURid">
    <w:name w:val="List lowercase letter 2nd level EURid"/>
    <w:basedOn w:val="ZsysbasisEURid"/>
    <w:uiPriority w:val="4"/>
    <w:qFormat/>
    <w:rsid w:val="00F0042B"/>
    <w:pPr>
      <w:numPr>
        <w:ilvl w:val="1"/>
        <w:numId w:val="24"/>
      </w:numPr>
    </w:pPr>
  </w:style>
  <w:style w:type="paragraph" w:customStyle="1" w:styleId="Listlowercaseletter3rdlevelEURid">
    <w:name w:val="List lowercase letter 3rd level EURid"/>
    <w:basedOn w:val="ZsysbasisEURid"/>
    <w:uiPriority w:val="4"/>
    <w:qFormat/>
    <w:rsid w:val="00F0042B"/>
    <w:pPr>
      <w:numPr>
        <w:ilvl w:val="2"/>
        <w:numId w:val="24"/>
      </w:numPr>
    </w:pPr>
  </w:style>
  <w:style w:type="numbering" w:customStyle="1" w:styleId="ListlowercaseletterEURid">
    <w:name w:val="List lowercase letter EURid"/>
    <w:uiPriority w:val="4"/>
    <w:semiHidden/>
    <w:rsid w:val="00F0042B"/>
    <w:pPr>
      <w:numPr>
        <w:numId w:val="8"/>
      </w:numPr>
    </w:pPr>
  </w:style>
  <w:style w:type="paragraph" w:customStyle="1" w:styleId="Listnumber1stlevelEURid">
    <w:name w:val="List number 1st level EURid"/>
    <w:basedOn w:val="ZsysbasisEURid"/>
    <w:uiPriority w:val="4"/>
    <w:qFormat/>
    <w:rsid w:val="00B01DA1"/>
    <w:pPr>
      <w:numPr>
        <w:numId w:val="25"/>
      </w:numPr>
    </w:pPr>
  </w:style>
  <w:style w:type="paragraph" w:customStyle="1" w:styleId="Listnumber2ndlevelEURid">
    <w:name w:val="List number 2nd level EURid"/>
    <w:basedOn w:val="ZsysbasisEURid"/>
    <w:uiPriority w:val="4"/>
    <w:qFormat/>
    <w:rsid w:val="00B01DA1"/>
    <w:pPr>
      <w:numPr>
        <w:ilvl w:val="1"/>
        <w:numId w:val="25"/>
      </w:numPr>
    </w:pPr>
  </w:style>
  <w:style w:type="paragraph" w:customStyle="1" w:styleId="Listnumber3rdlevelEURid">
    <w:name w:val="List number 3rd level EURid"/>
    <w:basedOn w:val="ZsysbasisEURid"/>
    <w:uiPriority w:val="4"/>
    <w:qFormat/>
    <w:rsid w:val="00B01DA1"/>
    <w:pPr>
      <w:numPr>
        <w:ilvl w:val="2"/>
        <w:numId w:val="25"/>
      </w:numPr>
    </w:pPr>
  </w:style>
  <w:style w:type="numbering" w:customStyle="1" w:styleId="ListnumberEURid">
    <w:name w:val="List number EURid"/>
    <w:uiPriority w:val="4"/>
    <w:semiHidden/>
    <w:rsid w:val="00B01DA1"/>
    <w:pPr>
      <w:numPr>
        <w:numId w:val="2"/>
      </w:numPr>
    </w:pPr>
  </w:style>
  <w:style w:type="paragraph" w:customStyle="1" w:styleId="Listopenbullet1stlevelEURid">
    <w:name w:val="List open bullet 1st level EURid"/>
    <w:basedOn w:val="ZsysbasisEURid"/>
    <w:uiPriority w:val="4"/>
    <w:rsid w:val="0026223C"/>
    <w:pPr>
      <w:numPr>
        <w:numId w:val="26"/>
      </w:numPr>
    </w:pPr>
  </w:style>
  <w:style w:type="paragraph" w:customStyle="1" w:styleId="Listopenbullet2ndlevelEURid">
    <w:name w:val="List open bullet 2nd level EURid"/>
    <w:basedOn w:val="ZsysbasisEURid"/>
    <w:uiPriority w:val="4"/>
    <w:rsid w:val="0026223C"/>
    <w:pPr>
      <w:numPr>
        <w:ilvl w:val="1"/>
        <w:numId w:val="26"/>
      </w:numPr>
    </w:pPr>
  </w:style>
  <w:style w:type="paragraph" w:customStyle="1" w:styleId="Listopenbullet3rdlevelEURid">
    <w:name w:val="List open bullet 3rd level EURid"/>
    <w:basedOn w:val="ZsysbasisEURid"/>
    <w:uiPriority w:val="4"/>
    <w:rsid w:val="0026223C"/>
    <w:pPr>
      <w:numPr>
        <w:ilvl w:val="2"/>
        <w:numId w:val="26"/>
      </w:numPr>
    </w:pPr>
  </w:style>
  <w:style w:type="numbering" w:customStyle="1" w:styleId="ListopenbulletEURid">
    <w:name w:val="List open bullet EURid"/>
    <w:uiPriority w:val="4"/>
    <w:semiHidden/>
    <w:rsid w:val="0026223C"/>
    <w:pPr>
      <w:numPr>
        <w:numId w:val="3"/>
      </w:numPr>
    </w:pPr>
  </w:style>
  <w:style w:type="paragraph" w:customStyle="1" w:styleId="Listdash1stlevelEURid">
    <w:name w:val="List dash 1st level EURid"/>
    <w:basedOn w:val="ZsysbasisEURid"/>
    <w:uiPriority w:val="4"/>
    <w:qFormat/>
    <w:rsid w:val="0026223C"/>
    <w:pPr>
      <w:numPr>
        <w:numId w:val="23"/>
      </w:numPr>
    </w:pPr>
  </w:style>
  <w:style w:type="paragraph" w:customStyle="1" w:styleId="Listdash2ndlevelEURid">
    <w:name w:val="List dash 2nd level EURid"/>
    <w:basedOn w:val="ZsysbasisEURid"/>
    <w:uiPriority w:val="4"/>
    <w:qFormat/>
    <w:rsid w:val="0026223C"/>
    <w:pPr>
      <w:numPr>
        <w:ilvl w:val="1"/>
        <w:numId w:val="23"/>
      </w:numPr>
    </w:pPr>
  </w:style>
  <w:style w:type="paragraph" w:customStyle="1" w:styleId="Listdash3rdlevelEURid">
    <w:name w:val="List dash 3rd level EURid"/>
    <w:basedOn w:val="ZsysbasisEURid"/>
    <w:uiPriority w:val="4"/>
    <w:qFormat/>
    <w:rsid w:val="0026223C"/>
    <w:pPr>
      <w:numPr>
        <w:ilvl w:val="2"/>
        <w:numId w:val="23"/>
      </w:numPr>
    </w:pPr>
  </w:style>
  <w:style w:type="numbering" w:customStyle="1" w:styleId="ListdashEURid">
    <w:name w:val="List dash EURid"/>
    <w:uiPriority w:val="4"/>
    <w:semiHidden/>
    <w:rsid w:val="0026223C"/>
    <w:pPr>
      <w:numPr>
        <w:numId w:val="4"/>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B10EBF"/>
    <w:rPr>
      <w:color w:val="000000"/>
      <w:bdr w:val="none" w:sz="0" w:space="0" w:color="auto"/>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919DB3" w:themeColor="accent4" w:themeShade="BF"/>
    </w:rPr>
    <w:tblPr>
      <w:tblStyleRowBandSize w:val="1"/>
      <w:tblStyleColBandSize w:val="1"/>
      <w:tblBorders>
        <w:top w:val="single" w:sz="8" w:space="0" w:color="D2D7E0" w:themeColor="accent4"/>
        <w:bottom w:val="single" w:sz="8" w:space="0" w:color="D2D7E0" w:themeColor="accent4"/>
      </w:tblBorders>
    </w:tblPr>
    <w:tblStylePr w:type="fir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la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left w:val="nil"/>
          <w:right w:val="nil"/>
          <w:insideH w:val="nil"/>
          <w:insideV w:val="nil"/>
        </w:tcBorders>
        <w:shd w:val="clear" w:color="auto" w:fill="F3F4F7" w:themeFill="accent4" w:themeFillTint="3F"/>
      </w:tcPr>
    </w:tblStylePr>
  </w:style>
  <w:style w:type="table" w:styleId="LightShading-Accent3">
    <w:name w:val="Light Shading Accent 3"/>
    <w:basedOn w:val="TableNormal"/>
    <w:uiPriority w:val="60"/>
    <w:rsid w:val="00E07762"/>
    <w:pPr>
      <w:spacing w:line="240" w:lineRule="auto"/>
    </w:pPr>
    <w:rPr>
      <w:color w:val="153978" w:themeColor="accent3" w:themeShade="BF"/>
    </w:rPr>
    <w:tblPr>
      <w:tblStyleRowBandSize w:val="1"/>
      <w:tblStyleColBandSize w:val="1"/>
      <w:tblBorders>
        <w:top w:val="single" w:sz="8" w:space="0" w:color="1C4DA1" w:themeColor="accent3"/>
        <w:bottom w:val="single" w:sz="8" w:space="0" w:color="1C4DA1" w:themeColor="accent3"/>
      </w:tblBorders>
    </w:tblPr>
    <w:tblStylePr w:type="fir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la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left w:val="nil"/>
          <w:right w:val="nil"/>
          <w:insideH w:val="nil"/>
          <w:insideV w:val="nil"/>
        </w:tcBorders>
        <w:shd w:val="clear" w:color="auto" w:fill="BBCFF3" w:themeFill="accent3" w:themeFillTint="3F"/>
      </w:tcPr>
    </w:tblStylePr>
  </w:style>
  <w:style w:type="table" w:styleId="LightShading-Accent2">
    <w:name w:val="Light Shading Accent 2"/>
    <w:basedOn w:val="TableNormal"/>
    <w:uiPriority w:val="60"/>
    <w:rsid w:val="00E07762"/>
    <w:pPr>
      <w:spacing w:line="240" w:lineRule="auto"/>
    </w:pPr>
    <w:rPr>
      <w:color w:val="267298" w:themeColor="accent2" w:themeShade="BF"/>
    </w:rPr>
    <w:tblPr>
      <w:tblStyleRowBandSize w:val="1"/>
      <w:tblStyleColBandSize w:val="1"/>
      <w:tblBorders>
        <w:top w:val="single" w:sz="8" w:space="0" w:color="3399CC" w:themeColor="accent2"/>
        <w:bottom w:val="single" w:sz="8" w:space="0" w:color="3399CC" w:themeColor="accent2"/>
      </w:tblBorders>
    </w:tblPr>
    <w:tblStylePr w:type="fir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la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left w:val="nil"/>
          <w:right w:val="nil"/>
          <w:insideH w:val="nil"/>
          <w:insideV w:val="nil"/>
        </w:tcBorders>
        <w:shd w:val="clear" w:color="auto" w:fill="CCE5F2"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18" w:space="0" w:color="00CC99" w:themeColor="accent6"/>
          <w:right w:val="single" w:sz="8" w:space="0" w:color="00CC99" w:themeColor="accent6"/>
          <w:insideH w:val="nil"/>
          <w:insideV w:val="single" w:sz="8" w:space="0" w:color="00CC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insideH w:val="nil"/>
          <w:insideV w:val="single" w:sz="8" w:space="0" w:color="00CC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shd w:val="clear" w:color="auto" w:fill="B3FFEC" w:themeFill="accent6" w:themeFillTint="3F"/>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shd w:val="clear" w:color="auto" w:fill="B3FFEC" w:themeFill="accent6" w:themeFillTint="3F"/>
      </w:tcPr>
    </w:tblStylePr>
    <w:tblStylePr w:type="band2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18" w:space="0" w:color="33CC33" w:themeColor="accent5"/>
          <w:right w:val="single" w:sz="8" w:space="0" w:color="33CC33" w:themeColor="accent5"/>
          <w:insideH w:val="nil"/>
          <w:insideV w:val="single" w:sz="8" w:space="0" w:color="33CC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insideH w:val="nil"/>
          <w:insideV w:val="single" w:sz="8" w:space="0" w:color="33CC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shd w:val="clear" w:color="auto" w:fill="CCF2CC" w:themeFill="accent5" w:themeFillTint="3F"/>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shd w:val="clear" w:color="auto" w:fill="CCF2CC" w:themeFill="accent5" w:themeFillTint="3F"/>
      </w:tcPr>
    </w:tblStylePr>
    <w:tblStylePr w:type="band2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18" w:space="0" w:color="D2D7E0" w:themeColor="accent4"/>
          <w:right w:val="single" w:sz="8" w:space="0" w:color="D2D7E0" w:themeColor="accent4"/>
          <w:insideH w:val="nil"/>
          <w:insideV w:val="single" w:sz="8" w:space="0" w:color="D2D7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insideH w:val="nil"/>
          <w:insideV w:val="single" w:sz="8" w:space="0" w:color="D2D7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shd w:val="clear" w:color="auto" w:fill="F3F4F7" w:themeFill="accent4" w:themeFillTint="3F"/>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shd w:val="clear" w:color="auto" w:fill="F3F4F7" w:themeFill="accent4" w:themeFillTint="3F"/>
      </w:tcPr>
    </w:tblStylePr>
    <w:tblStylePr w:type="band2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18" w:space="0" w:color="1C4DA1" w:themeColor="accent3"/>
          <w:right w:val="single" w:sz="8" w:space="0" w:color="1C4DA1" w:themeColor="accent3"/>
          <w:insideH w:val="nil"/>
          <w:insideV w:val="single" w:sz="8" w:space="0" w:color="1C4DA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insideH w:val="nil"/>
          <w:insideV w:val="single" w:sz="8" w:space="0" w:color="1C4DA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shd w:val="clear" w:color="auto" w:fill="BBCFF3" w:themeFill="accent3" w:themeFillTint="3F"/>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shd w:val="clear" w:color="auto" w:fill="BBCFF3" w:themeFill="accent3" w:themeFillTint="3F"/>
      </w:tcPr>
    </w:tblStylePr>
    <w:tblStylePr w:type="band2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18" w:space="0" w:color="3399CC" w:themeColor="accent2"/>
          <w:right w:val="single" w:sz="8" w:space="0" w:color="3399CC" w:themeColor="accent2"/>
          <w:insideH w:val="nil"/>
          <w:insideV w:val="single" w:sz="8" w:space="0" w:color="3399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insideH w:val="nil"/>
          <w:insideV w:val="single" w:sz="8" w:space="0" w:color="3399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shd w:val="clear" w:color="auto" w:fill="CCE5F2" w:themeFill="accent2" w:themeFillTint="3F"/>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shd w:val="clear" w:color="auto" w:fill="CCE5F2" w:themeFill="accent2" w:themeFillTint="3F"/>
      </w:tcPr>
    </w:tblStylePr>
    <w:tblStylePr w:type="band2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E1FFF7" w:themeFill="accent6" w:themeFillTint="19"/>
    </w:tcPr>
    <w:tblStylePr w:type="firstRow">
      <w:rPr>
        <w:b/>
        <w:bCs/>
        <w:color w:val="FFFFFF" w:themeColor="background1"/>
      </w:rPr>
      <w:tblPr/>
      <w:tcPr>
        <w:tcBorders>
          <w:bottom w:val="single" w:sz="12" w:space="0" w:color="FFFFFF" w:themeColor="background1"/>
        </w:tcBorders>
        <w:shd w:val="clear" w:color="auto" w:fill="28A328" w:themeFill="accent5" w:themeFillShade="CC"/>
      </w:tcPr>
    </w:tblStylePr>
    <w:tblStylePr w:type="lastRow">
      <w:rPr>
        <w:b/>
        <w:bCs/>
        <w:color w:val="28A3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FEC" w:themeFill="accent6" w:themeFillTint="3F"/>
      </w:tcPr>
    </w:tblStylePr>
    <w:tblStylePr w:type="band1Horz">
      <w:tblPr/>
      <w:tcPr>
        <w:shd w:val="clear" w:color="auto" w:fill="C1FFEF"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EBFAEB" w:themeFill="accent5" w:themeFillTint="19"/>
    </w:tcPr>
    <w:tblStylePr w:type="firstRow">
      <w:rPr>
        <w:b/>
        <w:bCs/>
        <w:color w:val="FFFFFF" w:themeColor="background1"/>
      </w:rPr>
      <w:tblPr/>
      <w:tcPr>
        <w:tcBorders>
          <w:bottom w:val="single" w:sz="12" w:space="0" w:color="FFFFFF" w:themeColor="background1"/>
        </w:tcBorders>
        <w:shd w:val="clear" w:color="auto" w:fill="00A37A" w:themeFill="accent6" w:themeFillShade="CC"/>
      </w:tcPr>
    </w:tblStylePr>
    <w:tblStylePr w:type="lastRow">
      <w:rPr>
        <w:b/>
        <w:bCs/>
        <w:color w:val="00A3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2CC" w:themeFill="accent5" w:themeFillTint="3F"/>
      </w:tcPr>
    </w:tblStylePr>
    <w:tblStylePr w:type="band1Horz">
      <w:tblPr/>
      <w:tcPr>
        <w:shd w:val="clear" w:color="auto" w:fill="D6F4D6"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AFAFC" w:themeFill="accent4" w:themeFillTint="19"/>
    </w:tcPr>
    <w:tblStylePr w:type="firstRow">
      <w:rPr>
        <w:b/>
        <w:bCs/>
        <w:color w:val="FFFFFF" w:themeColor="background1"/>
      </w:rPr>
      <w:tblPr/>
      <w:tcPr>
        <w:tcBorders>
          <w:bottom w:val="single" w:sz="12" w:space="0" w:color="FFFFFF" w:themeColor="background1"/>
        </w:tcBorders>
        <w:shd w:val="clear" w:color="auto" w:fill="163D80" w:themeFill="accent3" w:themeFillShade="CC"/>
      </w:tcPr>
    </w:tblStylePr>
    <w:tblStylePr w:type="lastRow">
      <w:rPr>
        <w:b/>
        <w:bCs/>
        <w:color w:val="163D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4F7" w:themeFill="accent4" w:themeFillTint="3F"/>
      </w:tcPr>
    </w:tblStylePr>
    <w:tblStylePr w:type="band1Horz">
      <w:tblPr/>
      <w:tcPr>
        <w:shd w:val="clear" w:color="auto" w:fill="F5F6F8"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4ECFA" w:themeFill="accent3" w:themeFillTint="19"/>
    </w:tcPr>
    <w:tblStylePr w:type="firstRow">
      <w:rPr>
        <w:b/>
        <w:bCs/>
        <w:color w:val="FFFFFF" w:themeColor="background1"/>
      </w:rPr>
      <w:tblPr/>
      <w:tcPr>
        <w:tcBorders>
          <w:bottom w:val="single" w:sz="12" w:space="0" w:color="FFFFFF" w:themeColor="background1"/>
        </w:tcBorders>
        <w:shd w:val="clear" w:color="auto" w:fill="9EA9BC" w:themeFill="accent4" w:themeFillShade="CC"/>
      </w:tcPr>
    </w:tblStylePr>
    <w:tblStylePr w:type="lastRow">
      <w:rPr>
        <w:b/>
        <w:bCs/>
        <w:color w:val="9EA9B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FF3" w:themeFill="accent3" w:themeFillTint="3F"/>
      </w:tcPr>
    </w:tblStylePr>
    <w:tblStylePr w:type="band1Horz">
      <w:tblPr/>
      <w:tcPr>
        <w:shd w:val="clear" w:color="auto" w:fill="C8D8F5"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BF5FA" w:themeFill="accent2"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F2" w:themeFill="accent2" w:themeFillTint="3F"/>
      </w:tcPr>
    </w:tblStylePr>
    <w:tblStylePr w:type="band1Horz">
      <w:tblPr/>
      <w:tcPr>
        <w:shd w:val="clear" w:color="auto" w:fill="D6EAF4"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E1E9F6" w:themeFill="accent1"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9EA" w:themeFill="accent1" w:themeFillTint="3F"/>
      </w:tcPr>
    </w:tblStylePr>
    <w:tblStylePr w:type="band1Horz">
      <w:tblPr/>
      <w:tcPr>
        <w:shd w:val="clear" w:color="auto" w:fill="C3D3EE"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33CC33" w:themeColor="accent5"/>
        <w:left w:val="single" w:sz="4" w:space="0" w:color="00CC99" w:themeColor="accent6"/>
        <w:bottom w:val="single" w:sz="4" w:space="0" w:color="00CC99" w:themeColor="accent6"/>
        <w:right w:val="single" w:sz="4" w:space="0" w:color="00CC99" w:themeColor="accent6"/>
        <w:insideH w:val="single" w:sz="4" w:space="0" w:color="FFFFFF" w:themeColor="background1"/>
        <w:insideV w:val="single" w:sz="4" w:space="0" w:color="FFFFFF" w:themeColor="background1"/>
      </w:tblBorders>
    </w:tblPr>
    <w:tcPr>
      <w:shd w:val="clear" w:color="auto" w:fill="E1FFF7" w:themeFill="accent6" w:themeFillTint="19"/>
    </w:tcPr>
    <w:tblStylePr w:type="firstRow">
      <w:rPr>
        <w:b/>
        <w:bCs/>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A5B" w:themeFill="accent6" w:themeFillShade="99"/>
      </w:tcPr>
    </w:tblStylePr>
    <w:tblStylePr w:type="firstCol">
      <w:rPr>
        <w:color w:val="FFFFFF" w:themeColor="background1"/>
      </w:rPr>
      <w:tblPr/>
      <w:tcPr>
        <w:tcBorders>
          <w:top w:val="nil"/>
          <w:left w:val="nil"/>
          <w:bottom w:val="nil"/>
          <w:right w:val="nil"/>
          <w:insideH w:val="single" w:sz="4" w:space="0" w:color="007A5B" w:themeColor="accent6" w:themeShade="99"/>
          <w:insideV w:val="nil"/>
        </w:tcBorders>
        <w:shd w:val="clear" w:color="auto" w:fill="007A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7A5B" w:themeFill="accent6" w:themeFillShade="99"/>
      </w:tcPr>
    </w:tblStylePr>
    <w:tblStylePr w:type="band1Vert">
      <w:tblPr/>
      <w:tcPr>
        <w:shd w:val="clear" w:color="auto" w:fill="84FFE0" w:themeFill="accent6" w:themeFillTint="66"/>
      </w:tcPr>
    </w:tblStylePr>
    <w:tblStylePr w:type="band1Horz">
      <w:tblPr/>
      <w:tcPr>
        <w:shd w:val="clear" w:color="auto" w:fill="66FFD8"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0CC99" w:themeColor="accent6"/>
        <w:left w:val="single" w:sz="4" w:space="0" w:color="33CC33" w:themeColor="accent5"/>
        <w:bottom w:val="single" w:sz="4" w:space="0" w:color="33CC33" w:themeColor="accent5"/>
        <w:right w:val="single" w:sz="4" w:space="0" w:color="33CC33" w:themeColor="accent5"/>
        <w:insideH w:val="single" w:sz="4" w:space="0" w:color="FFFFFF" w:themeColor="background1"/>
        <w:insideV w:val="single" w:sz="4" w:space="0" w:color="FFFFFF" w:themeColor="background1"/>
      </w:tblBorders>
    </w:tblPr>
    <w:tcPr>
      <w:shd w:val="clear" w:color="auto" w:fill="EBFAEB" w:themeFill="accent5" w:themeFillTint="19"/>
    </w:tcPr>
    <w:tblStylePr w:type="firstRow">
      <w:rPr>
        <w:b/>
        <w:bCs/>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A1E" w:themeFill="accent5" w:themeFillShade="99"/>
      </w:tcPr>
    </w:tblStylePr>
    <w:tblStylePr w:type="firstCol">
      <w:rPr>
        <w:color w:val="FFFFFF" w:themeColor="background1"/>
      </w:rPr>
      <w:tblPr/>
      <w:tcPr>
        <w:tcBorders>
          <w:top w:val="nil"/>
          <w:left w:val="nil"/>
          <w:bottom w:val="nil"/>
          <w:right w:val="nil"/>
          <w:insideH w:val="single" w:sz="4" w:space="0" w:color="1E7A1E" w:themeColor="accent5" w:themeShade="99"/>
          <w:insideV w:val="nil"/>
        </w:tcBorders>
        <w:shd w:val="clear" w:color="auto" w:fill="1E7A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7A1E" w:themeFill="accent5" w:themeFillShade="99"/>
      </w:tcPr>
    </w:tblStylePr>
    <w:tblStylePr w:type="band1Vert">
      <w:tblPr/>
      <w:tcPr>
        <w:shd w:val="clear" w:color="auto" w:fill="ADEAAD" w:themeFill="accent5" w:themeFillTint="66"/>
      </w:tcPr>
    </w:tblStylePr>
    <w:tblStylePr w:type="band1Horz">
      <w:tblPr/>
      <w:tcPr>
        <w:shd w:val="clear" w:color="auto" w:fill="99E599"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1C4DA1" w:themeColor="accent3"/>
        <w:left w:val="single" w:sz="4" w:space="0" w:color="D2D7E0" w:themeColor="accent4"/>
        <w:bottom w:val="single" w:sz="4" w:space="0" w:color="D2D7E0" w:themeColor="accent4"/>
        <w:right w:val="single" w:sz="4" w:space="0" w:color="D2D7E0" w:themeColor="accent4"/>
        <w:insideH w:val="single" w:sz="4" w:space="0" w:color="FFFFFF" w:themeColor="background1"/>
        <w:insideV w:val="single" w:sz="4" w:space="0" w:color="FFFFFF" w:themeColor="background1"/>
      </w:tblBorders>
    </w:tblPr>
    <w:tcPr>
      <w:shd w:val="clear" w:color="auto" w:fill="FAFAFC" w:themeFill="accent4" w:themeFillTint="19"/>
    </w:tcPr>
    <w:tblStylePr w:type="firstRow">
      <w:rPr>
        <w:b/>
        <w:bCs/>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7B99" w:themeFill="accent4" w:themeFillShade="99"/>
      </w:tcPr>
    </w:tblStylePr>
    <w:tblStylePr w:type="firstCol">
      <w:rPr>
        <w:color w:val="FFFFFF" w:themeColor="background1"/>
      </w:rPr>
      <w:tblPr/>
      <w:tcPr>
        <w:tcBorders>
          <w:top w:val="nil"/>
          <w:left w:val="nil"/>
          <w:bottom w:val="nil"/>
          <w:right w:val="nil"/>
          <w:insideH w:val="single" w:sz="4" w:space="0" w:color="6B7B99" w:themeColor="accent4" w:themeShade="99"/>
          <w:insideV w:val="nil"/>
        </w:tcBorders>
        <w:shd w:val="clear" w:color="auto" w:fill="6B7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7B99" w:themeFill="accent4" w:themeFillShade="99"/>
      </w:tcPr>
    </w:tblStylePr>
    <w:tblStylePr w:type="band1Vert">
      <w:tblPr/>
      <w:tcPr>
        <w:shd w:val="clear" w:color="auto" w:fill="ECEEF2" w:themeFill="accent4" w:themeFillTint="66"/>
      </w:tcPr>
    </w:tblStylePr>
    <w:tblStylePr w:type="band1Horz">
      <w:tblPr/>
      <w:tcPr>
        <w:shd w:val="clear" w:color="auto" w:fill="E8EAEF"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D2D7E0" w:themeColor="accent4"/>
        <w:left w:val="single" w:sz="4" w:space="0" w:color="1C4DA1" w:themeColor="accent3"/>
        <w:bottom w:val="single" w:sz="4" w:space="0" w:color="1C4DA1" w:themeColor="accent3"/>
        <w:right w:val="single" w:sz="4" w:space="0" w:color="1C4DA1" w:themeColor="accent3"/>
        <w:insideH w:val="single" w:sz="4" w:space="0" w:color="FFFFFF" w:themeColor="background1"/>
        <w:insideV w:val="single" w:sz="4" w:space="0" w:color="FFFFFF" w:themeColor="background1"/>
      </w:tblBorders>
    </w:tblPr>
    <w:tcPr>
      <w:shd w:val="clear" w:color="auto" w:fill="E4ECFA" w:themeFill="accent3" w:themeFillTint="19"/>
    </w:tcPr>
    <w:tblStylePr w:type="firstRow">
      <w:rPr>
        <w:b/>
        <w:bCs/>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2D60" w:themeFill="accent3" w:themeFillShade="99"/>
      </w:tcPr>
    </w:tblStylePr>
    <w:tblStylePr w:type="firstCol">
      <w:rPr>
        <w:color w:val="FFFFFF" w:themeColor="background1"/>
      </w:rPr>
      <w:tblPr/>
      <w:tcPr>
        <w:tcBorders>
          <w:top w:val="nil"/>
          <w:left w:val="nil"/>
          <w:bottom w:val="nil"/>
          <w:right w:val="nil"/>
          <w:insideH w:val="single" w:sz="4" w:space="0" w:color="102D60" w:themeColor="accent3" w:themeShade="99"/>
          <w:insideV w:val="nil"/>
        </w:tcBorders>
        <w:shd w:val="clear" w:color="auto" w:fill="102D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2D60" w:themeFill="accent3" w:themeFillShade="99"/>
      </w:tcPr>
    </w:tblStylePr>
    <w:tblStylePr w:type="band1Vert">
      <w:tblPr/>
      <w:tcPr>
        <w:shd w:val="clear" w:color="auto" w:fill="91B2EC" w:themeFill="accent3" w:themeFillTint="66"/>
      </w:tcPr>
    </w:tblStylePr>
    <w:tblStylePr w:type="band1Horz">
      <w:tblPr/>
      <w:tcPr>
        <w:shd w:val="clear" w:color="auto" w:fill="769FE7"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3399CC" w:themeColor="accent2"/>
        <w:bottom w:val="single" w:sz="4" w:space="0" w:color="3399CC" w:themeColor="accent2"/>
        <w:right w:val="single" w:sz="4" w:space="0" w:color="3399CC" w:themeColor="accent2"/>
        <w:insideH w:val="single" w:sz="4" w:space="0" w:color="FFFFFF" w:themeColor="background1"/>
        <w:insideV w:val="single" w:sz="4" w:space="0" w:color="FFFFFF" w:themeColor="background1"/>
      </w:tblBorders>
    </w:tblPr>
    <w:tcPr>
      <w:shd w:val="clear" w:color="auto" w:fill="EBF5FA" w:themeFill="accent2"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B7A" w:themeFill="accent2" w:themeFillShade="99"/>
      </w:tcPr>
    </w:tblStylePr>
    <w:tblStylePr w:type="firstCol">
      <w:rPr>
        <w:color w:val="FFFFFF" w:themeColor="background1"/>
      </w:rPr>
      <w:tblPr/>
      <w:tcPr>
        <w:tcBorders>
          <w:top w:val="nil"/>
          <w:left w:val="nil"/>
          <w:bottom w:val="nil"/>
          <w:right w:val="nil"/>
          <w:insideH w:val="single" w:sz="4" w:space="0" w:color="1E5B7A" w:themeColor="accent2" w:themeShade="99"/>
          <w:insideV w:val="nil"/>
        </w:tcBorders>
        <w:shd w:val="clear" w:color="auto" w:fill="1E5B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B7A" w:themeFill="accent2" w:themeFillShade="99"/>
      </w:tcPr>
    </w:tblStylePr>
    <w:tblStylePr w:type="band1Vert">
      <w:tblPr/>
      <w:tcPr>
        <w:shd w:val="clear" w:color="auto" w:fill="ADD6EA" w:themeFill="accent2" w:themeFillTint="66"/>
      </w:tcPr>
    </w:tblStylePr>
    <w:tblStylePr w:type="band1Horz">
      <w:tblPr/>
      <w:tcPr>
        <w:shd w:val="clear" w:color="auto" w:fill="99CCE5"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1D3866" w:themeColor="accent1"/>
        <w:bottom w:val="single" w:sz="4" w:space="0" w:color="1D3866" w:themeColor="accent1"/>
        <w:right w:val="single" w:sz="4" w:space="0" w:color="1D3866" w:themeColor="accent1"/>
        <w:insideH w:val="single" w:sz="4" w:space="0" w:color="FFFFFF" w:themeColor="background1"/>
        <w:insideV w:val="single" w:sz="4" w:space="0" w:color="FFFFFF" w:themeColor="background1"/>
      </w:tblBorders>
    </w:tblPr>
    <w:tcPr>
      <w:shd w:val="clear" w:color="auto" w:fill="E1E9F6" w:themeFill="accent1"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213C" w:themeFill="accent1" w:themeFillShade="99"/>
      </w:tcPr>
    </w:tblStylePr>
    <w:tblStylePr w:type="firstCol">
      <w:rPr>
        <w:color w:val="FFFFFF" w:themeColor="background1"/>
      </w:rPr>
      <w:tblPr/>
      <w:tcPr>
        <w:tcBorders>
          <w:top w:val="nil"/>
          <w:left w:val="nil"/>
          <w:bottom w:val="nil"/>
          <w:right w:val="nil"/>
          <w:insideH w:val="single" w:sz="4" w:space="0" w:color="11213C" w:themeColor="accent1" w:themeShade="99"/>
          <w:insideV w:val="nil"/>
        </w:tcBorders>
        <w:shd w:val="clear" w:color="auto" w:fill="1121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213C" w:themeFill="accent1" w:themeFillShade="99"/>
      </w:tcPr>
    </w:tblStylePr>
    <w:tblStylePr w:type="band1Vert">
      <w:tblPr/>
      <w:tcPr>
        <w:shd w:val="clear" w:color="auto" w:fill="88A8DD" w:themeFill="accent1" w:themeFillTint="66"/>
      </w:tcPr>
    </w:tblStylePr>
    <w:tblStylePr w:type="band1Horz">
      <w:tblPr/>
      <w:tcPr>
        <w:shd w:val="clear" w:color="auto" w:fill="6B92D5"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FEF" w:themeFill="accent6" w:themeFillTint="33"/>
    </w:tcPr>
    <w:tblStylePr w:type="firstRow">
      <w:rPr>
        <w:b/>
        <w:bCs/>
      </w:rPr>
      <w:tblPr/>
      <w:tcPr>
        <w:shd w:val="clear" w:color="auto" w:fill="84FFE0" w:themeFill="accent6" w:themeFillTint="66"/>
      </w:tcPr>
    </w:tblStylePr>
    <w:tblStylePr w:type="lastRow">
      <w:rPr>
        <w:b/>
        <w:bCs/>
        <w:color w:val="000000" w:themeColor="text1"/>
      </w:rPr>
      <w:tblPr/>
      <w:tcPr>
        <w:shd w:val="clear" w:color="auto" w:fill="84FFE0" w:themeFill="accent6" w:themeFillTint="66"/>
      </w:tcPr>
    </w:tblStylePr>
    <w:tblStylePr w:type="firstCol">
      <w:rPr>
        <w:color w:val="FFFFFF" w:themeColor="background1"/>
      </w:rPr>
      <w:tblPr/>
      <w:tcPr>
        <w:shd w:val="clear" w:color="auto" w:fill="009872" w:themeFill="accent6" w:themeFillShade="BF"/>
      </w:tcPr>
    </w:tblStylePr>
    <w:tblStylePr w:type="lastCol">
      <w:rPr>
        <w:color w:val="FFFFFF" w:themeColor="background1"/>
      </w:rPr>
      <w:tblPr/>
      <w:tcPr>
        <w:shd w:val="clear" w:color="auto" w:fill="009872" w:themeFill="accent6" w:themeFillShade="BF"/>
      </w:tc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4D6" w:themeFill="accent5" w:themeFillTint="33"/>
    </w:tcPr>
    <w:tblStylePr w:type="firstRow">
      <w:rPr>
        <w:b/>
        <w:bCs/>
      </w:rPr>
      <w:tblPr/>
      <w:tcPr>
        <w:shd w:val="clear" w:color="auto" w:fill="ADEAAD" w:themeFill="accent5" w:themeFillTint="66"/>
      </w:tcPr>
    </w:tblStylePr>
    <w:tblStylePr w:type="lastRow">
      <w:rPr>
        <w:b/>
        <w:bCs/>
        <w:color w:val="000000" w:themeColor="text1"/>
      </w:rPr>
      <w:tblPr/>
      <w:tcPr>
        <w:shd w:val="clear" w:color="auto" w:fill="ADEAAD" w:themeFill="accent5" w:themeFillTint="66"/>
      </w:tcPr>
    </w:tblStylePr>
    <w:tblStylePr w:type="firstCol">
      <w:rPr>
        <w:color w:val="FFFFFF" w:themeColor="background1"/>
      </w:rPr>
      <w:tblPr/>
      <w:tcPr>
        <w:shd w:val="clear" w:color="auto" w:fill="269826" w:themeFill="accent5" w:themeFillShade="BF"/>
      </w:tcPr>
    </w:tblStylePr>
    <w:tblStylePr w:type="lastCol">
      <w:rPr>
        <w:color w:val="FFFFFF" w:themeColor="background1"/>
      </w:rPr>
      <w:tblPr/>
      <w:tcPr>
        <w:shd w:val="clear" w:color="auto" w:fill="269826" w:themeFill="accent5" w:themeFillShade="BF"/>
      </w:tc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6F8" w:themeFill="accent4" w:themeFillTint="33"/>
    </w:tcPr>
    <w:tblStylePr w:type="firstRow">
      <w:rPr>
        <w:b/>
        <w:bCs/>
      </w:rPr>
      <w:tblPr/>
      <w:tcPr>
        <w:shd w:val="clear" w:color="auto" w:fill="ECEEF2" w:themeFill="accent4" w:themeFillTint="66"/>
      </w:tcPr>
    </w:tblStylePr>
    <w:tblStylePr w:type="lastRow">
      <w:rPr>
        <w:b/>
        <w:bCs/>
        <w:color w:val="000000" w:themeColor="text1"/>
      </w:rPr>
      <w:tblPr/>
      <w:tcPr>
        <w:shd w:val="clear" w:color="auto" w:fill="ECEEF2" w:themeFill="accent4" w:themeFillTint="66"/>
      </w:tcPr>
    </w:tblStylePr>
    <w:tblStylePr w:type="firstCol">
      <w:rPr>
        <w:color w:val="FFFFFF" w:themeColor="background1"/>
      </w:rPr>
      <w:tblPr/>
      <w:tcPr>
        <w:shd w:val="clear" w:color="auto" w:fill="919DB3" w:themeFill="accent4" w:themeFillShade="BF"/>
      </w:tcPr>
    </w:tblStylePr>
    <w:tblStylePr w:type="lastCol">
      <w:rPr>
        <w:color w:val="FFFFFF" w:themeColor="background1"/>
      </w:rPr>
      <w:tblPr/>
      <w:tcPr>
        <w:shd w:val="clear" w:color="auto" w:fill="919DB3" w:themeFill="accent4" w:themeFillShade="BF"/>
      </w:tc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D8F5" w:themeFill="accent3" w:themeFillTint="33"/>
    </w:tcPr>
    <w:tblStylePr w:type="firstRow">
      <w:rPr>
        <w:b/>
        <w:bCs/>
      </w:rPr>
      <w:tblPr/>
      <w:tcPr>
        <w:shd w:val="clear" w:color="auto" w:fill="91B2EC" w:themeFill="accent3" w:themeFillTint="66"/>
      </w:tcPr>
    </w:tblStylePr>
    <w:tblStylePr w:type="lastRow">
      <w:rPr>
        <w:b/>
        <w:bCs/>
        <w:color w:val="000000" w:themeColor="text1"/>
      </w:rPr>
      <w:tblPr/>
      <w:tcPr>
        <w:shd w:val="clear" w:color="auto" w:fill="91B2EC" w:themeFill="accent3" w:themeFillTint="66"/>
      </w:tcPr>
    </w:tblStylePr>
    <w:tblStylePr w:type="firstCol">
      <w:rPr>
        <w:color w:val="FFFFFF" w:themeColor="background1"/>
      </w:rPr>
      <w:tblPr/>
      <w:tcPr>
        <w:shd w:val="clear" w:color="auto" w:fill="153978" w:themeFill="accent3" w:themeFillShade="BF"/>
      </w:tcPr>
    </w:tblStylePr>
    <w:tblStylePr w:type="lastCol">
      <w:rPr>
        <w:color w:val="FFFFFF" w:themeColor="background1"/>
      </w:rPr>
      <w:tblPr/>
      <w:tcPr>
        <w:shd w:val="clear" w:color="auto" w:fill="153978" w:themeFill="accent3" w:themeFillShade="BF"/>
      </w:tc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EAF4" w:themeFill="accent2" w:themeFillTint="33"/>
    </w:tcPr>
    <w:tblStylePr w:type="firstRow">
      <w:rPr>
        <w:b/>
        <w:bCs/>
      </w:rPr>
      <w:tblPr/>
      <w:tcPr>
        <w:shd w:val="clear" w:color="auto" w:fill="ADD6EA" w:themeFill="accent2" w:themeFillTint="66"/>
      </w:tcPr>
    </w:tblStylePr>
    <w:tblStylePr w:type="lastRow">
      <w:rPr>
        <w:b/>
        <w:bCs/>
        <w:color w:val="000000" w:themeColor="text1"/>
      </w:rPr>
      <w:tblPr/>
      <w:tcPr>
        <w:shd w:val="clear" w:color="auto" w:fill="ADD6EA" w:themeFill="accent2" w:themeFillTint="66"/>
      </w:tcPr>
    </w:tblStylePr>
    <w:tblStylePr w:type="firstCol">
      <w:rPr>
        <w:color w:val="FFFFFF" w:themeColor="background1"/>
      </w:rPr>
      <w:tblPr/>
      <w:tcPr>
        <w:shd w:val="clear" w:color="auto" w:fill="267298" w:themeFill="accent2" w:themeFillShade="BF"/>
      </w:tcPr>
    </w:tblStylePr>
    <w:tblStylePr w:type="lastCol">
      <w:rPr>
        <w:color w:val="FFFFFF" w:themeColor="background1"/>
      </w:rPr>
      <w:tblPr/>
      <w:tcPr>
        <w:shd w:val="clear" w:color="auto" w:fill="267298" w:themeFill="accent2" w:themeFillShade="BF"/>
      </w:tc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D3EE" w:themeFill="accent1" w:themeFillTint="33"/>
    </w:tcPr>
    <w:tblStylePr w:type="firstRow">
      <w:rPr>
        <w:b/>
        <w:bCs/>
      </w:rPr>
      <w:tblPr/>
      <w:tcPr>
        <w:shd w:val="clear" w:color="auto" w:fill="88A8DD" w:themeFill="accent1" w:themeFillTint="66"/>
      </w:tcPr>
    </w:tblStylePr>
    <w:tblStylePr w:type="lastRow">
      <w:rPr>
        <w:b/>
        <w:bCs/>
        <w:color w:val="000000" w:themeColor="text1"/>
      </w:rPr>
      <w:tblPr/>
      <w:tcPr>
        <w:shd w:val="clear" w:color="auto" w:fill="88A8DD" w:themeFill="accent1" w:themeFillTint="66"/>
      </w:tcPr>
    </w:tblStylePr>
    <w:tblStylePr w:type="firstCol">
      <w:rPr>
        <w:color w:val="FFFFFF" w:themeColor="background1"/>
      </w:rPr>
      <w:tblPr/>
      <w:tcPr>
        <w:shd w:val="clear" w:color="auto" w:fill="15294C" w:themeFill="accent1" w:themeFillShade="BF"/>
      </w:tcPr>
    </w:tblStylePr>
    <w:tblStylePr w:type="lastCol">
      <w:rPr>
        <w:color w:val="FFFFFF" w:themeColor="background1"/>
      </w:rPr>
      <w:tblPr/>
      <w:tcPr>
        <w:shd w:val="clear" w:color="auto" w:fill="15294C" w:themeFill="accent1" w:themeFillShade="BF"/>
      </w:tc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rPr>
        <w:sz w:val="24"/>
        <w:szCs w:val="24"/>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tblPr/>
      <w:tcPr>
        <w:tcBorders>
          <w:top w:val="single" w:sz="8" w:space="0" w:color="00CC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C99" w:themeColor="accent6"/>
          <w:insideH w:val="nil"/>
          <w:insideV w:val="nil"/>
        </w:tcBorders>
        <w:shd w:val="clear" w:color="auto" w:fill="FFFFFF" w:themeFill="background1"/>
      </w:tcPr>
    </w:tblStylePr>
    <w:tblStylePr w:type="lastCol">
      <w:tblPr/>
      <w:tcPr>
        <w:tcBorders>
          <w:top w:val="nil"/>
          <w:left w:val="single" w:sz="8" w:space="0" w:color="00CC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top w:val="nil"/>
          <w:bottom w:val="nil"/>
          <w:insideH w:val="nil"/>
          <w:insideV w:val="nil"/>
        </w:tcBorders>
        <w:shd w:val="clear" w:color="auto" w:fill="B3FF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rPr>
        <w:sz w:val="24"/>
        <w:szCs w:val="24"/>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tblPr/>
      <w:tcPr>
        <w:tcBorders>
          <w:top w:val="single" w:sz="8" w:space="0" w:color="33CC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CC33" w:themeColor="accent5"/>
          <w:insideH w:val="nil"/>
          <w:insideV w:val="nil"/>
        </w:tcBorders>
        <w:shd w:val="clear" w:color="auto" w:fill="FFFFFF" w:themeFill="background1"/>
      </w:tcPr>
    </w:tblStylePr>
    <w:tblStylePr w:type="lastCol">
      <w:tblPr/>
      <w:tcPr>
        <w:tcBorders>
          <w:top w:val="nil"/>
          <w:left w:val="single" w:sz="8" w:space="0" w:color="33CC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top w:val="nil"/>
          <w:bottom w:val="nil"/>
          <w:insideH w:val="nil"/>
          <w:insideV w:val="nil"/>
        </w:tcBorders>
        <w:shd w:val="clear" w:color="auto" w:fill="CCF2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rPr>
        <w:sz w:val="24"/>
        <w:szCs w:val="24"/>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tblPr/>
      <w:tcPr>
        <w:tcBorders>
          <w:top w:val="single" w:sz="8" w:space="0" w:color="D2D7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D7E0" w:themeColor="accent4"/>
          <w:insideH w:val="nil"/>
          <w:insideV w:val="nil"/>
        </w:tcBorders>
        <w:shd w:val="clear" w:color="auto" w:fill="FFFFFF" w:themeFill="background1"/>
      </w:tcPr>
    </w:tblStylePr>
    <w:tblStylePr w:type="lastCol">
      <w:tblPr/>
      <w:tcPr>
        <w:tcBorders>
          <w:top w:val="nil"/>
          <w:left w:val="single" w:sz="8" w:space="0" w:color="D2D7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top w:val="nil"/>
          <w:bottom w:val="nil"/>
          <w:insideH w:val="nil"/>
          <w:insideV w:val="nil"/>
        </w:tcBorders>
        <w:shd w:val="clear" w:color="auto" w:fill="F3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rPr>
        <w:sz w:val="24"/>
        <w:szCs w:val="24"/>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tblPr/>
      <w:tcPr>
        <w:tcBorders>
          <w:top w:val="single" w:sz="8" w:space="0" w:color="1C4DA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4DA1" w:themeColor="accent3"/>
          <w:insideH w:val="nil"/>
          <w:insideV w:val="nil"/>
        </w:tcBorders>
        <w:shd w:val="clear" w:color="auto" w:fill="FFFFFF" w:themeFill="background1"/>
      </w:tcPr>
    </w:tblStylePr>
    <w:tblStylePr w:type="lastCol">
      <w:tblPr/>
      <w:tcPr>
        <w:tcBorders>
          <w:top w:val="nil"/>
          <w:left w:val="single" w:sz="8" w:space="0" w:color="1C4DA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top w:val="nil"/>
          <w:bottom w:val="nil"/>
          <w:insideH w:val="nil"/>
          <w:insideV w:val="nil"/>
        </w:tcBorders>
        <w:shd w:val="clear" w:color="auto" w:fill="BBC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rPr>
        <w:sz w:val="24"/>
        <w:szCs w:val="24"/>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tblPr/>
      <w:tcPr>
        <w:tcBorders>
          <w:top w:val="single" w:sz="8" w:space="0" w:color="3399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99CC" w:themeColor="accent2"/>
          <w:insideH w:val="nil"/>
          <w:insideV w:val="nil"/>
        </w:tcBorders>
        <w:shd w:val="clear" w:color="auto" w:fill="FFFFFF" w:themeFill="background1"/>
      </w:tcPr>
    </w:tblStylePr>
    <w:tblStylePr w:type="lastCol">
      <w:tblPr/>
      <w:tcPr>
        <w:tcBorders>
          <w:top w:val="nil"/>
          <w:left w:val="single" w:sz="8" w:space="0" w:color="3399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top w:val="nil"/>
          <w:bottom w:val="nil"/>
          <w:insideH w:val="nil"/>
          <w:insideV w:val="nil"/>
        </w:tcBorders>
        <w:shd w:val="clear" w:color="auto" w:fill="CCE5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tblBorders>
    </w:tblPr>
    <w:tblStylePr w:type="firstRow">
      <w:rPr>
        <w:sz w:val="24"/>
        <w:szCs w:val="24"/>
      </w:rPr>
      <w:tblPr/>
      <w:tcPr>
        <w:tcBorders>
          <w:top w:val="nil"/>
          <w:left w:val="nil"/>
          <w:bottom w:val="single" w:sz="24" w:space="0" w:color="1D3866" w:themeColor="accent1"/>
          <w:right w:val="nil"/>
          <w:insideH w:val="nil"/>
          <w:insideV w:val="nil"/>
        </w:tcBorders>
        <w:shd w:val="clear" w:color="auto" w:fill="FFFFFF" w:themeFill="background1"/>
      </w:tcPr>
    </w:tblStylePr>
    <w:tblStylePr w:type="lastRow">
      <w:tblPr/>
      <w:tcPr>
        <w:tcBorders>
          <w:top w:val="single" w:sz="8" w:space="0" w:color="1D386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866" w:themeColor="accent1"/>
          <w:insideH w:val="nil"/>
          <w:insideV w:val="nil"/>
        </w:tcBorders>
        <w:shd w:val="clear" w:color="auto" w:fill="FFFFFF" w:themeFill="background1"/>
      </w:tcPr>
    </w:tblStylePr>
    <w:tblStylePr w:type="lastCol">
      <w:tblPr/>
      <w:tcPr>
        <w:tcBorders>
          <w:top w:val="nil"/>
          <w:left w:val="single" w:sz="8" w:space="0" w:color="1D38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C9EA" w:themeFill="accent1" w:themeFillTint="3F"/>
      </w:tcPr>
    </w:tblStylePr>
    <w:tblStylePr w:type="band1Horz">
      <w:tblPr/>
      <w:tcPr>
        <w:tcBorders>
          <w:top w:val="nil"/>
          <w:bottom w:val="nil"/>
          <w:insideH w:val="nil"/>
          <w:insideV w:val="nil"/>
        </w:tcBorders>
        <w:shd w:val="clear" w:color="auto" w:fill="B6C9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0CC99" w:themeColor="accent6"/>
        <w:bottom w:val="single" w:sz="8" w:space="0" w:color="00CC99" w:themeColor="accent6"/>
      </w:tblBorders>
    </w:tblPr>
    <w:tblStylePr w:type="firstRow">
      <w:rPr>
        <w:rFonts w:asciiTheme="majorHAnsi" w:eastAsiaTheme="majorEastAsia" w:hAnsiTheme="majorHAnsi" w:cstheme="majorBidi"/>
      </w:rPr>
      <w:tblPr/>
      <w:tcPr>
        <w:tcBorders>
          <w:top w:val="nil"/>
          <w:bottom w:val="single" w:sz="8" w:space="0" w:color="00CC99" w:themeColor="accent6"/>
        </w:tcBorders>
      </w:tcPr>
    </w:tblStylePr>
    <w:tblStylePr w:type="lastRow">
      <w:rPr>
        <w:b/>
        <w:bCs/>
        <w:color w:val="002060" w:themeColor="text2"/>
      </w:rPr>
      <w:tblPr/>
      <w:tcPr>
        <w:tcBorders>
          <w:top w:val="single" w:sz="8" w:space="0" w:color="00CC99" w:themeColor="accent6"/>
          <w:bottom w:val="single" w:sz="8" w:space="0" w:color="00CC99" w:themeColor="accent6"/>
        </w:tcBorders>
      </w:tcPr>
    </w:tblStylePr>
    <w:tblStylePr w:type="firstCol">
      <w:rPr>
        <w:b/>
        <w:bCs/>
      </w:rPr>
    </w:tblStylePr>
    <w:tblStylePr w:type="lastCol">
      <w:rPr>
        <w:b/>
        <w:bCs/>
      </w:rPr>
      <w:tblPr/>
      <w:tcPr>
        <w:tcBorders>
          <w:top w:val="single" w:sz="8" w:space="0" w:color="00CC99" w:themeColor="accent6"/>
          <w:bottom w:val="single" w:sz="8" w:space="0" w:color="00CC99" w:themeColor="accent6"/>
        </w:tcBorders>
      </w:tcPr>
    </w:tblStylePr>
    <w:tblStylePr w:type="band1Vert">
      <w:tblPr/>
      <w:tcPr>
        <w:shd w:val="clear" w:color="auto" w:fill="B3FFEC" w:themeFill="accent6" w:themeFillTint="3F"/>
      </w:tcPr>
    </w:tblStylePr>
    <w:tblStylePr w:type="band1Horz">
      <w:tblPr/>
      <w:tcPr>
        <w:shd w:val="clear" w:color="auto" w:fill="B3FFEC"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33CC33" w:themeColor="accent5"/>
        <w:bottom w:val="single" w:sz="8" w:space="0" w:color="33CC33" w:themeColor="accent5"/>
      </w:tblBorders>
    </w:tblPr>
    <w:tblStylePr w:type="firstRow">
      <w:rPr>
        <w:rFonts w:asciiTheme="majorHAnsi" w:eastAsiaTheme="majorEastAsia" w:hAnsiTheme="majorHAnsi" w:cstheme="majorBidi"/>
      </w:rPr>
      <w:tblPr/>
      <w:tcPr>
        <w:tcBorders>
          <w:top w:val="nil"/>
          <w:bottom w:val="single" w:sz="8" w:space="0" w:color="33CC33" w:themeColor="accent5"/>
        </w:tcBorders>
      </w:tcPr>
    </w:tblStylePr>
    <w:tblStylePr w:type="lastRow">
      <w:rPr>
        <w:b/>
        <w:bCs/>
        <w:color w:val="002060" w:themeColor="text2"/>
      </w:rPr>
      <w:tblPr/>
      <w:tcPr>
        <w:tcBorders>
          <w:top w:val="single" w:sz="8" w:space="0" w:color="33CC33" w:themeColor="accent5"/>
          <w:bottom w:val="single" w:sz="8" w:space="0" w:color="33CC33" w:themeColor="accent5"/>
        </w:tcBorders>
      </w:tcPr>
    </w:tblStylePr>
    <w:tblStylePr w:type="firstCol">
      <w:rPr>
        <w:b/>
        <w:bCs/>
      </w:rPr>
    </w:tblStylePr>
    <w:tblStylePr w:type="lastCol">
      <w:rPr>
        <w:b/>
        <w:bCs/>
      </w:rPr>
      <w:tblPr/>
      <w:tcPr>
        <w:tcBorders>
          <w:top w:val="single" w:sz="8" w:space="0" w:color="33CC33" w:themeColor="accent5"/>
          <w:bottom w:val="single" w:sz="8" w:space="0" w:color="33CC33" w:themeColor="accent5"/>
        </w:tcBorders>
      </w:tcPr>
    </w:tblStylePr>
    <w:tblStylePr w:type="band1Vert">
      <w:tblPr/>
      <w:tcPr>
        <w:shd w:val="clear" w:color="auto" w:fill="CCF2CC" w:themeFill="accent5" w:themeFillTint="3F"/>
      </w:tcPr>
    </w:tblStylePr>
    <w:tblStylePr w:type="band1Horz">
      <w:tblPr/>
      <w:tcPr>
        <w:shd w:val="clear" w:color="auto" w:fill="CCF2CC"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D2D7E0" w:themeColor="accent4"/>
        <w:bottom w:val="single" w:sz="8" w:space="0" w:color="D2D7E0" w:themeColor="accent4"/>
      </w:tblBorders>
    </w:tblPr>
    <w:tblStylePr w:type="firstRow">
      <w:rPr>
        <w:rFonts w:asciiTheme="majorHAnsi" w:eastAsiaTheme="majorEastAsia" w:hAnsiTheme="majorHAnsi" w:cstheme="majorBidi"/>
      </w:rPr>
      <w:tblPr/>
      <w:tcPr>
        <w:tcBorders>
          <w:top w:val="nil"/>
          <w:bottom w:val="single" w:sz="8" w:space="0" w:color="D2D7E0" w:themeColor="accent4"/>
        </w:tcBorders>
      </w:tcPr>
    </w:tblStylePr>
    <w:tblStylePr w:type="lastRow">
      <w:rPr>
        <w:b/>
        <w:bCs/>
        <w:color w:val="002060" w:themeColor="text2"/>
      </w:rPr>
      <w:tblPr/>
      <w:tcPr>
        <w:tcBorders>
          <w:top w:val="single" w:sz="8" w:space="0" w:color="D2D7E0" w:themeColor="accent4"/>
          <w:bottom w:val="single" w:sz="8" w:space="0" w:color="D2D7E0" w:themeColor="accent4"/>
        </w:tcBorders>
      </w:tcPr>
    </w:tblStylePr>
    <w:tblStylePr w:type="firstCol">
      <w:rPr>
        <w:b/>
        <w:bCs/>
      </w:rPr>
    </w:tblStylePr>
    <w:tblStylePr w:type="lastCol">
      <w:rPr>
        <w:b/>
        <w:bCs/>
      </w:rPr>
      <w:tblPr/>
      <w:tcPr>
        <w:tcBorders>
          <w:top w:val="single" w:sz="8" w:space="0" w:color="D2D7E0" w:themeColor="accent4"/>
          <w:bottom w:val="single" w:sz="8" w:space="0" w:color="D2D7E0" w:themeColor="accent4"/>
        </w:tcBorders>
      </w:tcPr>
    </w:tblStylePr>
    <w:tblStylePr w:type="band1Vert">
      <w:tblPr/>
      <w:tcPr>
        <w:shd w:val="clear" w:color="auto" w:fill="F3F4F7" w:themeFill="accent4" w:themeFillTint="3F"/>
      </w:tcPr>
    </w:tblStylePr>
    <w:tblStylePr w:type="band1Horz">
      <w:tblPr/>
      <w:tcPr>
        <w:shd w:val="clear" w:color="auto" w:fill="F3F4F7"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1C4DA1" w:themeColor="accent3"/>
        <w:bottom w:val="single" w:sz="8" w:space="0" w:color="1C4DA1" w:themeColor="accent3"/>
      </w:tblBorders>
    </w:tblPr>
    <w:tblStylePr w:type="firstRow">
      <w:rPr>
        <w:rFonts w:asciiTheme="majorHAnsi" w:eastAsiaTheme="majorEastAsia" w:hAnsiTheme="majorHAnsi" w:cstheme="majorBidi"/>
      </w:rPr>
      <w:tblPr/>
      <w:tcPr>
        <w:tcBorders>
          <w:top w:val="nil"/>
          <w:bottom w:val="single" w:sz="8" w:space="0" w:color="1C4DA1" w:themeColor="accent3"/>
        </w:tcBorders>
      </w:tcPr>
    </w:tblStylePr>
    <w:tblStylePr w:type="lastRow">
      <w:rPr>
        <w:b/>
        <w:bCs/>
        <w:color w:val="002060" w:themeColor="text2"/>
      </w:rPr>
      <w:tblPr/>
      <w:tcPr>
        <w:tcBorders>
          <w:top w:val="single" w:sz="8" w:space="0" w:color="1C4DA1" w:themeColor="accent3"/>
          <w:bottom w:val="single" w:sz="8" w:space="0" w:color="1C4DA1" w:themeColor="accent3"/>
        </w:tcBorders>
      </w:tcPr>
    </w:tblStylePr>
    <w:tblStylePr w:type="firstCol">
      <w:rPr>
        <w:b/>
        <w:bCs/>
      </w:rPr>
    </w:tblStylePr>
    <w:tblStylePr w:type="lastCol">
      <w:rPr>
        <w:b/>
        <w:bCs/>
      </w:rPr>
      <w:tblPr/>
      <w:tcPr>
        <w:tcBorders>
          <w:top w:val="single" w:sz="8" w:space="0" w:color="1C4DA1" w:themeColor="accent3"/>
          <w:bottom w:val="single" w:sz="8" w:space="0" w:color="1C4DA1" w:themeColor="accent3"/>
        </w:tcBorders>
      </w:tcPr>
    </w:tblStylePr>
    <w:tblStylePr w:type="band1Vert">
      <w:tblPr/>
      <w:tcPr>
        <w:shd w:val="clear" w:color="auto" w:fill="BBCFF3" w:themeFill="accent3" w:themeFillTint="3F"/>
      </w:tcPr>
    </w:tblStylePr>
    <w:tblStylePr w:type="band1Horz">
      <w:tblPr/>
      <w:tcPr>
        <w:shd w:val="clear" w:color="auto" w:fill="BBCFF3"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3399CC" w:themeColor="accent2"/>
        <w:bottom w:val="single" w:sz="8" w:space="0" w:color="3399CC" w:themeColor="accent2"/>
      </w:tblBorders>
    </w:tblPr>
    <w:tblStylePr w:type="firstRow">
      <w:rPr>
        <w:rFonts w:asciiTheme="majorHAnsi" w:eastAsiaTheme="majorEastAsia" w:hAnsiTheme="majorHAnsi" w:cstheme="majorBidi"/>
      </w:rPr>
      <w:tblPr/>
      <w:tcPr>
        <w:tcBorders>
          <w:top w:val="nil"/>
          <w:bottom w:val="single" w:sz="8" w:space="0" w:color="3399CC" w:themeColor="accent2"/>
        </w:tcBorders>
      </w:tcPr>
    </w:tblStylePr>
    <w:tblStylePr w:type="lastRow">
      <w:rPr>
        <w:b/>
        <w:bCs/>
        <w:color w:val="002060" w:themeColor="text2"/>
      </w:rPr>
      <w:tblPr/>
      <w:tcPr>
        <w:tcBorders>
          <w:top w:val="single" w:sz="8" w:space="0" w:color="3399CC" w:themeColor="accent2"/>
          <w:bottom w:val="single" w:sz="8" w:space="0" w:color="3399CC" w:themeColor="accent2"/>
        </w:tcBorders>
      </w:tcPr>
    </w:tblStylePr>
    <w:tblStylePr w:type="firstCol">
      <w:rPr>
        <w:b/>
        <w:bCs/>
      </w:rPr>
    </w:tblStylePr>
    <w:tblStylePr w:type="lastCol">
      <w:rPr>
        <w:b/>
        <w:bCs/>
      </w:rPr>
      <w:tblPr/>
      <w:tcPr>
        <w:tcBorders>
          <w:top w:val="single" w:sz="8" w:space="0" w:color="3399CC" w:themeColor="accent2"/>
          <w:bottom w:val="single" w:sz="8" w:space="0" w:color="3399CC" w:themeColor="accent2"/>
        </w:tcBorders>
      </w:tcPr>
    </w:tblStylePr>
    <w:tblStylePr w:type="band1Vert">
      <w:tblPr/>
      <w:tcPr>
        <w:shd w:val="clear" w:color="auto" w:fill="CCE5F2" w:themeFill="accent2" w:themeFillTint="3F"/>
      </w:tcPr>
    </w:tblStylePr>
    <w:tblStylePr w:type="band1Horz">
      <w:tblPr/>
      <w:tcPr>
        <w:shd w:val="clear" w:color="auto" w:fill="CCE5F2"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C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C99" w:themeFill="accent6"/>
      </w:tcPr>
    </w:tblStylePr>
    <w:tblStylePr w:type="lastCol">
      <w:rPr>
        <w:b/>
        <w:bCs/>
        <w:color w:val="FFFFFF" w:themeColor="background1"/>
      </w:rPr>
      <w:tblPr/>
      <w:tcPr>
        <w:tcBorders>
          <w:left w:val="nil"/>
          <w:right w:val="nil"/>
          <w:insideH w:val="nil"/>
          <w:insideV w:val="nil"/>
        </w:tcBorders>
        <w:shd w:val="clear" w:color="auto" w:fill="00CC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CC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CC33" w:themeFill="accent5"/>
      </w:tcPr>
    </w:tblStylePr>
    <w:tblStylePr w:type="lastCol">
      <w:rPr>
        <w:b/>
        <w:bCs/>
        <w:color w:val="FFFFFF" w:themeColor="background1"/>
      </w:rPr>
      <w:tblPr/>
      <w:tcPr>
        <w:tcBorders>
          <w:left w:val="nil"/>
          <w:right w:val="nil"/>
          <w:insideH w:val="nil"/>
          <w:insideV w:val="nil"/>
        </w:tcBorders>
        <w:shd w:val="clear" w:color="auto" w:fill="33CC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D7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D7E0" w:themeFill="accent4"/>
      </w:tcPr>
    </w:tblStylePr>
    <w:tblStylePr w:type="lastCol">
      <w:rPr>
        <w:b/>
        <w:bCs/>
        <w:color w:val="FFFFFF" w:themeColor="background1"/>
      </w:rPr>
      <w:tblPr/>
      <w:tcPr>
        <w:tcBorders>
          <w:left w:val="nil"/>
          <w:right w:val="nil"/>
          <w:insideH w:val="nil"/>
          <w:insideV w:val="nil"/>
        </w:tcBorders>
        <w:shd w:val="clear" w:color="auto" w:fill="D2D7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4DA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4DA1" w:themeFill="accent3"/>
      </w:tcPr>
    </w:tblStylePr>
    <w:tblStylePr w:type="lastCol">
      <w:rPr>
        <w:b/>
        <w:bCs/>
        <w:color w:val="FFFFFF" w:themeColor="background1"/>
      </w:rPr>
      <w:tblPr/>
      <w:tcPr>
        <w:tcBorders>
          <w:left w:val="nil"/>
          <w:right w:val="nil"/>
          <w:insideH w:val="nil"/>
          <w:insideV w:val="nil"/>
        </w:tcBorders>
        <w:shd w:val="clear" w:color="auto" w:fill="1C4DA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CC" w:themeFill="accent2"/>
      </w:tcPr>
    </w:tblStylePr>
    <w:tblStylePr w:type="lastCol">
      <w:rPr>
        <w:b/>
        <w:bCs/>
        <w:color w:val="FFFFFF" w:themeColor="background1"/>
      </w:rPr>
      <w:tblPr/>
      <w:tcPr>
        <w:tcBorders>
          <w:left w:val="nil"/>
          <w:right w:val="nil"/>
          <w:insideH w:val="nil"/>
          <w:insideV w:val="nil"/>
        </w:tcBorders>
        <w:shd w:val="clear" w:color="auto" w:fill="3399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tblBorders>
    </w:tblPr>
    <w:tblStylePr w:type="firstRow">
      <w:pPr>
        <w:spacing w:before="0" w:after="0" w:line="240" w:lineRule="auto"/>
      </w:pPr>
      <w:rPr>
        <w:b/>
        <w:bCs/>
        <w:color w:val="FFFFFF" w:themeColor="background1"/>
      </w:rPr>
      <w:tblPr/>
      <w:tcPr>
        <w:tc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shd w:val="clear" w:color="auto" w:fill="00CC99" w:themeFill="accent6"/>
      </w:tcPr>
    </w:tblStylePr>
    <w:tblStylePr w:type="lastRow">
      <w:pPr>
        <w:spacing w:before="0" w:after="0" w:line="240" w:lineRule="auto"/>
      </w:pPr>
      <w:rPr>
        <w:b/>
        <w:bCs/>
      </w:rPr>
      <w:tblPr/>
      <w:tcPr>
        <w:tcBorders>
          <w:top w:val="double" w:sz="6"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3FFEC" w:themeFill="accent6" w:themeFillTint="3F"/>
      </w:tcPr>
    </w:tblStylePr>
    <w:tblStylePr w:type="band1Horz">
      <w:tblPr/>
      <w:tcPr>
        <w:tcBorders>
          <w:insideH w:val="nil"/>
          <w:insideV w:val="nil"/>
        </w:tcBorders>
        <w:shd w:val="clear" w:color="auto" w:fill="B3FFEC"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tblBorders>
    </w:tblPr>
    <w:tblStylePr w:type="firstRow">
      <w:pPr>
        <w:spacing w:before="0" w:after="0" w:line="240" w:lineRule="auto"/>
      </w:pPr>
      <w:rPr>
        <w:b/>
        <w:bCs/>
        <w:color w:val="FFFFFF" w:themeColor="background1"/>
      </w:rPr>
      <w:tblPr/>
      <w:tcPr>
        <w:tc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shd w:val="clear" w:color="auto" w:fill="33CC33" w:themeFill="accent5"/>
      </w:tcPr>
    </w:tblStylePr>
    <w:tblStylePr w:type="lastRow">
      <w:pPr>
        <w:spacing w:before="0" w:after="0" w:line="240" w:lineRule="auto"/>
      </w:pPr>
      <w:rPr>
        <w:b/>
        <w:bCs/>
      </w:rPr>
      <w:tblPr/>
      <w:tcPr>
        <w:tcBorders>
          <w:top w:val="double" w:sz="6"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F2CC" w:themeFill="accent5" w:themeFillTint="3F"/>
      </w:tcPr>
    </w:tblStylePr>
    <w:tblStylePr w:type="band1Horz">
      <w:tblPr/>
      <w:tcPr>
        <w:tcBorders>
          <w:insideH w:val="nil"/>
          <w:insideV w:val="nil"/>
        </w:tcBorders>
        <w:shd w:val="clear" w:color="auto" w:fill="CCF2CC"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tblBorders>
    </w:tblPr>
    <w:tblStylePr w:type="firstRow">
      <w:pPr>
        <w:spacing w:before="0" w:after="0" w:line="240" w:lineRule="auto"/>
      </w:pPr>
      <w:rPr>
        <w:b/>
        <w:bCs/>
        <w:color w:val="FFFFFF" w:themeColor="background1"/>
      </w:rPr>
      <w:tblPr/>
      <w:tcPr>
        <w:tc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shd w:val="clear" w:color="auto" w:fill="D2D7E0" w:themeFill="accent4"/>
      </w:tcPr>
    </w:tblStylePr>
    <w:tblStylePr w:type="lastRow">
      <w:pPr>
        <w:spacing w:before="0" w:after="0" w:line="240" w:lineRule="auto"/>
      </w:pPr>
      <w:rPr>
        <w:b/>
        <w:bCs/>
      </w:rPr>
      <w:tblPr/>
      <w:tcPr>
        <w:tcBorders>
          <w:top w:val="double" w:sz="6"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F4F7" w:themeFill="accent4" w:themeFillTint="3F"/>
      </w:tcPr>
    </w:tblStylePr>
    <w:tblStylePr w:type="band1Horz">
      <w:tblPr/>
      <w:tcPr>
        <w:tcBorders>
          <w:insideH w:val="nil"/>
          <w:insideV w:val="nil"/>
        </w:tcBorders>
        <w:shd w:val="clear" w:color="auto" w:fill="F3F4F7"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tblBorders>
    </w:tblPr>
    <w:tblStylePr w:type="firstRow">
      <w:pPr>
        <w:spacing w:before="0" w:after="0" w:line="240" w:lineRule="auto"/>
      </w:pPr>
      <w:rPr>
        <w:b/>
        <w:bCs/>
        <w:color w:val="FFFFFF" w:themeColor="background1"/>
      </w:rPr>
      <w:tblPr/>
      <w:tcPr>
        <w:tc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shd w:val="clear" w:color="auto" w:fill="1C4DA1" w:themeFill="accent3"/>
      </w:tcPr>
    </w:tblStylePr>
    <w:tblStylePr w:type="lastRow">
      <w:pPr>
        <w:spacing w:before="0" w:after="0" w:line="240" w:lineRule="auto"/>
      </w:pPr>
      <w:rPr>
        <w:b/>
        <w:bCs/>
      </w:rPr>
      <w:tblPr/>
      <w:tcPr>
        <w:tcBorders>
          <w:top w:val="double" w:sz="6"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CFF3" w:themeFill="accent3" w:themeFillTint="3F"/>
      </w:tcPr>
    </w:tblStylePr>
    <w:tblStylePr w:type="band1Horz">
      <w:tblPr/>
      <w:tcPr>
        <w:tcBorders>
          <w:insideH w:val="nil"/>
          <w:insideV w:val="nil"/>
        </w:tcBorders>
        <w:shd w:val="clear" w:color="auto" w:fill="BBCF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tblBorders>
    </w:tblPr>
    <w:tblStylePr w:type="firstRow">
      <w:pPr>
        <w:spacing w:before="0" w:after="0" w:line="240" w:lineRule="auto"/>
      </w:pPr>
      <w:rPr>
        <w:b/>
        <w:bCs/>
        <w:color w:val="FFFFFF" w:themeColor="background1"/>
      </w:rPr>
      <w:tblPr/>
      <w:tcPr>
        <w:tc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shd w:val="clear" w:color="auto" w:fill="3399CC" w:themeFill="accent2"/>
      </w:tcPr>
    </w:tblStylePr>
    <w:tblStylePr w:type="lastRow">
      <w:pPr>
        <w:spacing w:before="0" w:after="0" w:line="240" w:lineRule="auto"/>
      </w:pPr>
      <w:rPr>
        <w:b/>
        <w:bCs/>
      </w:rPr>
      <w:tblPr/>
      <w:tcPr>
        <w:tcBorders>
          <w:top w:val="double" w:sz="6"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5F2" w:themeFill="accent2" w:themeFillTint="3F"/>
      </w:tcPr>
    </w:tblStylePr>
    <w:tblStylePr w:type="band1Horz">
      <w:tblPr/>
      <w:tcPr>
        <w:tcBorders>
          <w:insideH w:val="nil"/>
          <w:insideV w:val="nil"/>
        </w:tcBorders>
        <w:shd w:val="clear" w:color="auto" w:fill="CCE5F2"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D8"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F2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CC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CC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E5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E599"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7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7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F"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4DA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4DA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9F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9FE7"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CC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CCE5"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C9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8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8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92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92D5"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cPr>
      <w:shd w:val="clear" w:color="auto" w:fill="B3FFEC" w:themeFill="accent6" w:themeFillTint="3F"/>
    </w:tcPr>
    <w:tblStylePr w:type="firstRow">
      <w:rPr>
        <w:b/>
        <w:bCs/>
        <w:color w:val="000000" w:themeColor="text1"/>
      </w:rPr>
      <w:tblPr/>
      <w:tcPr>
        <w:shd w:val="clear" w:color="auto" w:fill="E1FF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FEF" w:themeFill="accent6" w:themeFillTint="33"/>
      </w:tcPr>
    </w:tblStylePr>
    <w:tblStylePr w:type="band1Vert">
      <w:tblPr/>
      <w:tcPr>
        <w:shd w:val="clear" w:color="auto" w:fill="66FFD8" w:themeFill="accent6" w:themeFillTint="7F"/>
      </w:tcPr>
    </w:tblStylePr>
    <w:tblStylePr w:type="band1Horz">
      <w:tblPr/>
      <w:tcPr>
        <w:tcBorders>
          <w:insideH w:val="single" w:sz="6" w:space="0" w:color="00CC99" w:themeColor="accent6"/>
          <w:insideV w:val="single" w:sz="6" w:space="0" w:color="00CC99" w:themeColor="accent6"/>
        </w:tcBorders>
        <w:shd w:val="clear" w:color="auto" w:fill="66FFD8"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cPr>
      <w:shd w:val="clear" w:color="auto" w:fill="CCF2CC" w:themeFill="accent5" w:themeFillTint="3F"/>
    </w:tcPr>
    <w:tblStylePr w:type="firstRow">
      <w:rPr>
        <w:b/>
        <w:bCs/>
        <w:color w:val="000000" w:themeColor="text1"/>
      </w:rPr>
      <w:tblPr/>
      <w:tcPr>
        <w:shd w:val="clear" w:color="auto" w:fill="EBFA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4D6" w:themeFill="accent5" w:themeFillTint="33"/>
      </w:tcPr>
    </w:tblStylePr>
    <w:tblStylePr w:type="band1Vert">
      <w:tblPr/>
      <w:tcPr>
        <w:shd w:val="clear" w:color="auto" w:fill="99E599" w:themeFill="accent5" w:themeFillTint="7F"/>
      </w:tcPr>
    </w:tblStylePr>
    <w:tblStylePr w:type="band1Horz">
      <w:tblPr/>
      <w:tcPr>
        <w:tcBorders>
          <w:insideH w:val="single" w:sz="6" w:space="0" w:color="33CC33" w:themeColor="accent5"/>
          <w:insideV w:val="single" w:sz="6" w:space="0" w:color="33CC33" w:themeColor="accent5"/>
        </w:tcBorders>
        <w:shd w:val="clear" w:color="auto" w:fill="99E599"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cPr>
      <w:shd w:val="clear" w:color="auto" w:fill="F3F4F7" w:themeFill="accent4" w:themeFillTint="3F"/>
    </w:tcPr>
    <w:tblStylePr w:type="firstRow">
      <w:rPr>
        <w:b/>
        <w:bCs/>
        <w:color w:val="000000" w:themeColor="text1"/>
      </w:rPr>
      <w:tblPr/>
      <w:tcPr>
        <w:shd w:val="clear" w:color="auto" w:fill="FA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6F8" w:themeFill="accent4" w:themeFillTint="33"/>
      </w:tcPr>
    </w:tblStylePr>
    <w:tblStylePr w:type="band1Vert">
      <w:tblPr/>
      <w:tcPr>
        <w:shd w:val="clear" w:color="auto" w:fill="E8EAEF" w:themeFill="accent4" w:themeFillTint="7F"/>
      </w:tcPr>
    </w:tblStylePr>
    <w:tblStylePr w:type="band1Horz">
      <w:tblPr/>
      <w:tcPr>
        <w:tcBorders>
          <w:insideH w:val="single" w:sz="6" w:space="0" w:color="D2D7E0" w:themeColor="accent4"/>
          <w:insideV w:val="single" w:sz="6" w:space="0" w:color="D2D7E0" w:themeColor="accent4"/>
        </w:tcBorders>
        <w:shd w:val="clear" w:color="auto" w:fill="E8EAEF"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cPr>
      <w:shd w:val="clear" w:color="auto" w:fill="BBCFF3" w:themeFill="accent3" w:themeFillTint="3F"/>
    </w:tcPr>
    <w:tblStylePr w:type="firstRow">
      <w:rPr>
        <w:b/>
        <w:bCs/>
        <w:color w:val="000000" w:themeColor="text1"/>
      </w:rPr>
      <w:tblPr/>
      <w:tcPr>
        <w:shd w:val="clear" w:color="auto" w:fill="E4EC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D8F5" w:themeFill="accent3" w:themeFillTint="33"/>
      </w:tcPr>
    </w:tblStylePr>
    <w:tblStylePr w:type="band1Vert">
      <w:tblPr/>
      <w:tcPr>
        <w:shd w:val="clear" w:color="auto" w:fill="769FE7" w:themeFill="accent3" w:themeFillTint="7F"/>
      </w:tcPr>
    </w:tblStylePr>
    <w:tblStylePr w:type="band1Horz">
      <w:tblPr/>
      <w:tcPr>
        <w:tcBorders>
          <w:insideH w:val="single" w:sz="6" w:space="0" w:color="1C4DA1" w:themeColor="accent3"/>
          <w:insideV w:val="single" w:sz="6" w:space="0" w:color="1C4DA1" w:themeColor="accent3"/>
        </w:tcBorders>
        <w:shd w:val="clear" w:color="auto" w:fill="769FE7"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cPr>
      <w:shd w:val="clear" w:color="auto" w:fill="CCE5F2" w:themeFill="accent2" w:themeFillTint="3F"/>
    </w:tcPr>
    <w:tblStylePr w:type="firstRow">
      <w:rPr>
        <w:b/>
        <w:bCs/>
        <w:color w:val="000000" w:themeColor="text1"/>
      </w:rPr>
      <w:tblPr/>
      <w:tcPr>
        <w:shd w:val="clear" w:color="auto" w:fill="EB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4" w:themeFill="accent2" w:themeFillTint="33"/>
      </w:tcPr>
    </w:tblStylePr>
    <w:tblStylePr w:type="band1Vert">
      <w:tblPr/>
      <w:tcPr>
        <w:shd w:val="clear" w:color="auto" w:fill="99CCE5" w:themeFill="accent2" w:themeFillTint="7F"/>
      </w:tcPr>
    </w:tblStylePr>
    <w:tblStylePr w:type="band1Horz">
      <w:tblPr/>
      <w:tcPr>
        <w:tcBorders>
          <w:insideH w:val="single" w:sz="6" w:space="0" w:color="3399CC" w:themeColor="accent2"/>
          <w:insideV w:val="single" w:sz="6" w:space="0" w:color="3399CC" w:themeColor="accent2"/>
        </w:tcBorders>
        <w:shd w:val="clear" w:color="auto" w:fill="99CCE5"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insideH w:val="single" w:sz="8" w:space="0" w:color="1D3866" w:themeColor="accent1"/>
        <w:insideV w:val="single" w:sz="8" w:space="0" w:color="1D3866" w:themeColor="accent1"/>
      </w:tblBorders>
    </w:tblPr>
    <w:tcPr>
      <w:shd w:val="clear" w:color="auto" w:fill="B6C9EA" w:themeFill="accent1" w:themeFillTint="3F"/>
    </w:tcPr>
    <w:tblStylePr w:type="firstRow">
      <w:rPr>
        <w:b/>
        <w:bCs/>
        <w:color w:val="000000" w:themeColor="text1"/>
      </w:rPr>
      <w:tblPr/>
      <w:tcPr>
        <w:shd w:val="clear" w:color="auto" w:fill="E1E9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3EE" w:themeFill="accent1" w:themeFillTint="33"/>
      </w:tcPr>
    </w:tblStylePr>
    <w:tblStylePr w:type="band1Vert">
      <w:tblPr/>
      <w:tcPr>
        <w:shd w:val="clear" w:color="auto" w:fill="6B92D5" w:themeFill="accent1" w:themeFillTint="7F"/>
      </w:tcPr>
    </w:tblStylePr>
    <w:tblStylePr w:type="band1Horz">
      <w:tblPr/>
      <w:tcPr>
        <w:tcBorders>
          <w:insideH w:val="single" w:sz="6" w:space="0" w:color="1D3866" w:themeColor="accent1"/>
          <w:insideV w:val="single" w:sz="6" w:space="0" w:color="1D3866" w:themeColor="accent1"/>
        </w:tcBorders>
        <w:shd w:val="clear" w:color="auto" w:fill="6B92D5"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insideV w:val="single" w:sz="8" w:space="0" w:color="19FFC5" w:themeColor="accent6" w:themeTint="BF"/>
      </w:tblBorders>
    </w:tblPr>
    <w:tcPr>
      <w:shd w:val="clear" w:color="auto" w:fill="B3FFEC" w:themeFill="accent6" w:themeFillTint="3F"/>
    </w:tcPr>
    <w:tblStylePr w:type="firstRow">
      <w:rPr>
        <w:b/>
        <w:bCs/>
      </w:rPr>
    </w:tblStylePr>
    <w:tblStylePr w:type="lastRow">
      <w:rPr>
        <w:b/>
        <w:bCs/>
      </w:rPr>
      <w:tblPr/>
      <w:tcPr>
        <w:tcBorders>
          <w:top w:val="single" w:sz="18" w:space="0" w:color="19FFC5" w:themeColor="accent6" w:themeTint="BF"/>
        </w:tcBorders>
      </w:tcPr>
    </w:tblStylePr>
    <w:tblStylePr w:type="firstCol">
      <w:rPr>
        <w:b/>
        <w:bCs/>
      </w:rPr>
    </w:tblStylePr>
    <w:tblStylePr w:type="lastCol">
      <w:rPr>
        <w:b/>
        <w:bCs/>
      </w:r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insideV w:val="single" w:sz="8" w:space="0" w:color="66D866" w:themeColor="accent5" w:themeTint="BF"/>
      </w:tblBorders>
    </w:tblPr>
    <w:tcPr>
      <w:shd w:val="clear" w:color="auto" w:fill="CCF2CC" w:themeFill="accent5" w:themeFillTint="3F"/>
    </w:tcPr>
    <w:tblStylePr w:type="firstRow">
      <w:rPr>
        <w:b/>
        <w:bCs/>
      </w:rPr>
    </w:tblStylePr>
    <w:tblStylePr w:type="lastRow">
      <w:rPr>
        <w:b/>
        <w:bCs/>
      </w:rPr>
      <w:tblPr/>
      <w:tcPr>
        <w:tcBorders>
          <w:top w:val="single" w:sz="18" w:space="0" w:color="66D866" w:themeColor="accent5" w:themeTint="BF"/>
        </w:tcBorders>
      </w:tcPr>
    </w:tblStylePr>
    <w:tblStylePr w:type="firstCol">
      <w:rPr>
        <w:b/>
        <w:bCs/>
      </w:rPr>
    </w:tblStylePr>
    <w:tblStylePr w:type="lastCol">
      <w:rPr>
        <w:b/>
        <w:bCs/>
      </w:r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insideV w:val="single" w:sz="8" w:space="0" w:color="DDE0E7" w:themeColor="accent4" w:themeTint="BF"/>
      </w:tblBorders>
    </w:tblPr>
    <w:tcPr>
      <w:shd w:val="clear" w:color="auto" w:fill="F3F4F7" w:themeFill="accent4" w:themeFillTint="3F"/>
    </w:tcPr>
    <w:tblStylePr w:type="firstRow">
      <w:rPr>
        <w:b/>
        <w:bCs/>
      </w:rPr>
    </w:tblStylePr>
    <w:tblStylePr w:type="lastRow">
      <w:rPr>
        <w:b/>
        <w:bCs/>
      </w:rPr>
      <w:tblPr/>
      <w:tcPr>
        <w:tcBorders>
          <w:top w:val="single" w:sz="18" w:space="0" w:color="DDE0E7" w:themeColor="accent4" w:themeTint="BF"/>
        </w:tcBorders>
      </w:tcPr>
    </w:tblStylePr>
    <w:tblStylePr w:type="firstCol">
      <w:rPr>
        <w:b/>
        <w:bCs/>
      </w:rPr>
    </w:tblStylePr>
    <w:tblStylePr w:type="lastCol">
      <w:rPr>
        <w:b/>
        <w:bCs/>
      </w:r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insideV w:val="single" w:sz="8" w:space="0" w:color="326FDB" w:themeColor="accent3" w:themeTint="BF"/>
      </w:tblBorders>
    </w:tblPr>
    <w:tcPr>
      <w:shd w:val="clear" w:color="auto" w:fill="BBCFF3" w:themeFill="accent3" w:themeFillTint="3F"/>
    </w:tcPr>
    <w:tblStylePr w:type="firstRow">
      <w:rPr>
        <w:b/>
        <w:bCs/>
      </w:rPr>
    </w:tblStylePr>
    <w:tblStylePr w:type="lastRow">
      <w:rPr>
        <w:b/>
        <w:bCs/>
      </w:rPr>
      <w:tblPr/>
      <w:tcPr>
        <w:tcBorders>
          <w:top w:val="single" w:sz="18" w:space="0" w:color="326FDB" w:themeColor="accent3" w:themeTint="BF"/>
        </w:tcBorders>
      </w:tcPr>
    </w:tblStylePr>
    <w:tblStylePr w:type="firstCol">
      <w:rPr>
        <w:b/>
        <w:bCs/>
      </w:rPr>
    </w:tblStylePr>
    <w:tblStylePr w:type="lastCol">
      <w:rPr>
        <w:b/>
        <w:bCs/>
      </w:r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insideV w:val="single" w:sz="8" w:space="0" w:color="66B2D8" w:themeColor="accent2" w:themeTint="BF"/>
      </w:tblBorders>
    </w:tblPr>
    <w:tcPr>
      <w:shd w:val="clear" w:color="auto" w:fill="CCE5F2" w:themeFill="accent2" w:themeFillTint="3F"/>
    </w:tcPr>
    <w:tblStylePr w:type="firstRow">
      <w:rPr>
        <w:b/>
        <w:bCs/>
      </w:rPr>
    </w:tblStylePr>
    <w:tblStylePr w:type="lastRow">
      <w:rPr>
        <w:b/>
        <w:bCs/>
      </w:rPr>
      <w:tblPr/>
      <w:tcPr>
        <w:tcBorders>
          <w:top w:val="single" w:sz="18" w:space="0" w:color="66B2D8" w:themeColor="accent2" w:themeTint="BF"/>
        </w:tcBorders>
      </w:tcPr>
    </w:tblStylePr>
    <w:tblStylePr w:type="firstCol">
      <w:rPr>
        <w:b/>
        <w:bCs/>
      </w:rPr>
    </w:tblStylePr>
    <w:tblStylePr w:type="lastCol">
      <w:rPr>
        <w:b/>
        <w:bCs/>
      </w:r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3260AF" w:themeColor="accent1" w:themeTint="BF"/>
        <w:left w:val="single" w:sz="8" w:space="0" w:color="3260AF" w:themeColor="accent1" w:themeTint="BF"/>
        <w:bottom w:val="single" w:sz="8" w:space="0" w:color="3260AF" w:themeColor="accent1" w:themeTint="BF"/>
        <w:right w:val="single" w:sz="8" w:space="0" w:color="3260AF" w:themeColor="accent1" w:themeTint="BF"/>
        <w:insideH w:val="single" w:sz="8" w:space="0" w:color="3260AF" w:themeColor="accent1" w:themeTint="BF"/>
        <w:insideV w:val="single" w:sz="8" w:space="0" w:color="3260AF" w:themeColor="accent1" w:themeTint="BF"/>
      </w:tblBorders>
    </w:tblPr>
    <w:tcPr>
      <w:shd w:val="clear" w:color="auto" w:fill="B6C9EA" w:themeFill="accent1" w:themeFillTint="3F"/>
    </w:tcPr>
    <w:tblStylePr w:type="firstRow">
      <w:rPr>
        <w:b/>
        <w:bCs/>
      </w:rPr>
    </w:tblStylePr>
    <w:tblStylePr w:type="lastRow">
      <w:rPr>
        <w:b/>
        <w:bCs/>
      </w:rPr>
      <w:tblPr/>
      <w:tcPr>
        <w:tcBorders>
          <w:top w:val="single" w:sz="18" w:space="0" w:color="3260AF" w:themeColor="accent1" w:themeTint="BF"/>
        </w:tcBorders>
      </w:tcPr>
    </w:tblStylePr>
    <w:tblStylePr w:type="firstCol">
      <w:rPr>
        <w:b/>
        <w:bCs/>
      </w:rPr>
    </w:tblStylePr>
    <w:tblStylePr w:type="lastCol">
      <w:rPr>
        <w:b/>
        <w:bCs/>
      </w:r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0CC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5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98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9872" w:themeFill="accent6" w:themeFillShade="BF"/>
      </w:tcPr>
    </w:tblStylePr>
    <w:tblStylePr w:type="band1Vert">
      <w:tblPr/>
      <w:tcPr>
        <w:tcBorders>
          <w:top w:val="nil"/>
          <w:left w:val="nil"/>
          <w:bottom w:val="nil"/>
          <w:right w:val="nil"/>
          <w:insideH w:val="nil"/>
          <w:insideV w:val="nil"/>
        </w:tcBorders>
        <w:shd w:val="clear" w:color="auto" w:fill="009872" w:themeFill="accent6" w:themeFillShade="BF"/>
      </w:tcPr>
    </w:tblStylePr>
    <w:tblStylePr w:type="band1Horz">
      <w:tblPr/>
      <w:tcPr>
        <w:tcBorders>
          <w:top w:val="nil"/>
          <w:left w:val="nil"/>
          <w:bottom w:val="nil"/>
          <w:right w:val="nil"/>
          <w:insideH w:val="nil"/>
          <w:insideV w:val="nil"/>
        </w:tcBorders>
        <w:shd w:val="clear" w:color="auto" w:fill="009872"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33CC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65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98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9826" w:themeFill="accent5" w:themeFillShade="BF"/>
      </w:tcPr>
    </w:tblStylePr>
    <w:tblStylePr w:type="band1Vert">
      <w:tblPr/>
      <w:tcPr>
        <w:tcBorders>
          <w:top w:val="nil"/>
          <w:left w:val="nil"/>
          <w:bottom w:val="nil"/>
          <w:right w:val="nil"/>
          <w:insideH w:val="nil"/>
          <w:insideV w:val="nil"/>
        </w:tcBorders>
        <w:shd w:val="clear" w:color="auto" w:fill="269826" w:themeFill="accent5" w:themeFillShade="BF"/>
      </w:tcPr>
    </w:tblStylePr>
    <w:tblStylePr w:type="band1Horz">
      <w:tblPr/>
      <w:tcPr>
        <w:tcBorders>
          <w:top w:val="nil"/>
          <w:left w:val="nil"/>
          <w:bottom w:val="nil"/>
          <w:right w:val="nil"/>
          <w:insideH w:val="nil"/>
          <w:insideV w:val="nil"/>
        </w:tcBorders>
        <w:shd w:val="clear" w:color="auto" w:fill="269826"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D2D7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66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19DB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19DB3" w:themeFill="accent4" w:themeFillShade="BF"/>
      </w:tcPr>
    </w:tblStylePr>
    <w:tblStylePr w:type="band1Vert">
      <w:tblPr/>
      <w:tcPr>
        <w:tcBorders>
          <w:top w:val="nil"/>
          <w:left w:val="nil"/>
          <w:bottom w:val="nil"/>
          <w:right w:val="nil"/>
          <w:insideH w:val="nil"/>
          <w:insideV w:val="nil"/>
        </w:tcBorders>
        <w:shd w:val="clear" w:color="auto" w:fill="919DB3" w:themeFill="accent4" w:themeFillShade="BF"/>
      </w:tcPr>
    </w:tblStylePr>
    <w:tblStylePr w:type="band1Horz">
      <w:tblPr/>
      <w:tcPr>
        <w:tcBorders>
          <w:top w:val="nil"/>
          <w:left w:val="nil"/>
          <w:bottom w:val="nil"/>
          <w:right w:val="nil"/>
          <w:insideH w:val="nil"/>
          <w:insideV w:val="nil"/>
        </w:tcBorders>
        <w:shd w:val="clear" w:color="auto" w:fill="919DB3"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1C4DA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26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39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3978" w:themeFill="accent3" w:themeFillShade="BF"/>
      </w:tcPr>
    </w:tblStylePr>
    <w:tblStylePr w:type="band1Vert">
      <w:tblPr/>
      <w:tcPr>
        <w:tcBorders>
          <w:top w:val="nil"/>
          <w:left w:val="nil"/>
          <w:bottom w:val="nil"/>
          <w:right w:val="nil"/>
          <w:insideH w:val="nil"/>
          <w:insideV w:val="nil"/>
        </w:tcBorders>
        <w:shd w:val="clear" w:color="auto" w:fill="153978" w:themeFill="accent3" w:themeFillShade="BF"/>
      </w:tcPr>
    </w:tblStylePr>
    <w:tblStylePr w:type="band1Horz">
      <w:tblPr/>
      <w:tcPr>
        <w:tcBorders>
          <w:top w:val="nil"/>
          <w:left w:val="nil"/>
          <w:bottom w:val="nil"/>
          <w:right w:val="nil"/>
          <w:insideH w:val="nil"/>
          <w:insideV w:val="nil"/>
        </w:tcBorders>
        <w:shd w:val="clear" w:color="auto" w:fill="153978"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3399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72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7298" w:themeFill="accent2" w:themeFillShade="BF"/>
      </w:tcPr>
    </w:tblStylePr>
    <w:tblStylePr w:type="band1Vert">
      <w:tblPr/>
      <w:tcPr>
        <w:tcBorders>
          <w:top w:val="nil"/>
          <w:left w:val="nil"/>
          <w:bottom w:val="nil"/>
          <w:right w:val="nil"/>
          <w:insideH w:val="nil"/>
          <w:insideV w:val="nil"/>
        </w:tcBorders>
        <w:shd w:val="clear" w:color="auto" w:fill="267298" w:themeFill="accent2" w:themeFillShade="BF"/>
      </w:tcPr>
    </w:tblStylePr>
    <w:tblStylePr w:type="band1Horz">
      <w:tblPr/>
      <w:tcPr>
        <w:tcBorders>
          <w:top w:val="nil"/>
          <w:left w:val="nil"/>
          <w:bottom w:val="nil"/>
          <w:right w:val="nil"/>
          <w:insideH w:val="nil"/>
          <w:insideV w:val="nil"/>
        </w:tcBorders>
        <w:shd w:val="clear" w:color="auto" w:fill="267298"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1D38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B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9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94C" w:themeFill="accent1" w:themeFillShade="BF"/>
      </w:tcPr>
    </w:tblStylePr>
    <w:tblStylePr w:type="band1Vert">
      <w:tblPr/>
      <w:tcPr>
        <w:tcBorders>
          <w:top w:val="nil"/>
          <w:left w:val="nil"/>
          <w:bottom w:val="nil"/>
          <w:right w:val="nil"/>
          <w:insideH w:val="nil"/>
          <w:insideV w:val="nil"/>
        </w:tcBorders>
        <w:shd w:val="clear" w:color="auto" w:fill="15294C" w:themeFill="accent1" w:themeFillShade="BF"/>
      </w:tcPr>
    </w:tblStylePr>
    <w:tblStylePr w:type="band1Horz">
      <w:tblPr/>
      <w:tcPr>
        <w:tcBorders>
          <w:top w:val="nil"/>
          <w:left w:val="nil"/>
          <w:bottom w:val="nil"/>
          <w:right w:val="nil"/>
          <w:insideH w:val="nil"/>
          <w:insideV w:val="nil"/>
        </w:tcBorders>
        <w:shd w:val="clear" w:color="auto" w:fill="15294C" w:themeFill="accent1" w:themeFillShade="BF"/>
      </w:tcPr>
    </w:tblStylePr>
  </w:style>
  <w:style w:type="paragraph" w:styleId="Bibliography">
    <w:name w:val="Bibliography"/>
    <w:basedOn w:val="ZsysbasisEURid"/>
    <w:next w:val="BodytextEURid"/>
    <w:uiPriority w:val="98"/>
    <w:semiHidden/>
    <w:rsid w:val="00E07762"/>
  </w:style>
  <w:style w:type="paragraph" w:styleId="Quote">
    <w:name w:val="Quote"/>
    <w:basedOn w:val="ZsysbasisEURid"/>
    <w:next w:val="BodytextEURid"/>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EURid"/>
    <w:next w:val="BodytextEURid"/>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EURid"/>
    <w:basedOn w:val="DefaultParagraphFont"/>
    <w:uiPriority w:val="4"/>
    <w:rsid w:val="00E07762"/>
    <w:rPr>
      <w:vertAlign w:val="superscript"/>
    </w:rPr>
  </w:style>
  <w:style w:type="paragraph" w:styleId="NoSpacing">
    <w:name w:val="No Spacing"/>
    <w:basedOn w:val="ZsysbasisEURid"/>
    <w:next w:val="BodytextEURid"/>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EURid"/>
    <w:next w:val="BodytextEURi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EURid"/>
    <w:next w:val="BodytextEURid"/>
    <w:uiPriority w:val="98"/>
    <w:semiHidden/>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EURid">
    <w:name w:val="Heading numbering EURid"/>
    <w:uiPriority w:val="4"/>
    <w:semiHidden/>
    <w:rsid w:val="00EE773F"/>
    <w:pPr>
      <w:numPr>
        <w:numId w:val="9"/>
      </w:numPr>
    </w:pPr>
  </w:style>
  <w:style w:type="paragraph" w:customStyle="1" w:styleId="ZsyseenpuntEURid">
    <w:name w:val="Zsyseenpunt EURid"/>
    <w:basedOn w:val="ZsysbasisEURid"/>
    <w:next w:val="BodytextEURid"/>
    <w:uiPriority w:val="4"/>
    <w:semiHidden/>
    <w:rsid w:val="00756C31"/>
    <w:pPr>
      <w:spacing w:line="20" w:lineRule="exact"/>
    </w:pPr>
    <w:rPr>
      <w:sz w:val="2"/>
    </w:rPr>
  </w:style>
  <w:style w:type="paragraph" w:customStyle="1" w:styleId="ZsysbasisdocumentgegevensEURid">
    <w:name w:val="Zsysbasisdocumentgegevens EURid"/>
    <w:basedOn w:val="ZsysbasisEURid"/>
    <w:next w:val="BodytextEURid"/>
    <w:uiPriority w:val="4"/>
    <w:semiHidden/>
    <w:rsid w:val="0020548B"/>
    <w:rPr>
      <w:noProof/>
    </w:rPr>
  </w:style>
  <w:style w:type="paragraph" w:customStyle="1" w:styleId="DocumentdataheadingEURid">
    <w:name w:val="Document data heading EURid"/>
    <w:basedOn w:val="ZsysbasisdocumentgegevensEURid"/>
    <w:uiPriority w:val="4"/>
    <w:rsid w:val="00756C31"/>
  </w:style>
  <w:style w:type="paragraph" w:customStyle="1" w:styleId="DocumentdataEURid">
    <w:name w:val="Document data EURid"/>
    <w:basedOn w:val="ZsysbasisdocumentgegevensEURid"/>
    <w:uiPriority w:val="4"/>
    <w:rsid w:val="00756C31"/>
  </w:style>
  <w:style w:type="paragraph" w:customStyle="1" w:styleId="PagenumberEURid">
    <w:name w:val="Page number EURid"/>
    <w:basedOn w:val="ZsysbasisdocumentgegevensEURid"/>
    <w:uiPriority w:val="4"/>
    <w:rsid w:val="007361EE"/>
  </w:style>
  <w:style w:type="paragraph" w:customStyle="1" w:styleId="SenderinformationEURid">
    <w:name w:val="Sender information EURid"/>
    <w:basedOn w:val="ZsysbasisdocumentgegevensEURid"/>
    <w:uiPriority w:val="4"/>
    <w:rsid w:val="00135E7B"/>
  </w:style>
  <w:style w:type="paragraph" w:customStyle="1" w:styleId="SenderinformationheadingEURid">
    <w:name w:val="Sender information heading EURid"/>
    <w:basedOn w:val="ZsysbasisdocumentgegevensEURid"/>
    <w:uiPriority w:val="4"/>
    <w:rsid w:val="00135E7B"/>
  </w:style>
  <w:style w:type="numbering" w:customStyle="1" w:styleId="ListstandardEURid">
    <w:name w:val="List standard EURid"/>
    <w:uiPriority w:val="4"/>
    <w:semiHidden/>
    <w:rsid w:val="0026223C"/>
    <w:pPr>
      <w:numPr>
        <w:numId w:val="10"/>
      </w:numPr>
    </w:pPr>
  </w:style>
  <w:style w:type="paragraph" w:customStyle="1" w:styleId="ParagraphforpictureEURid">
    <w:name w:val="Paragraph for picture EURid"/>
    <w:basedOn w:val="ZsysbasisEURid"/>
    <w:next w:val="BodytextEURid"/>
    <w:uiPriority w:val="4"/>
    <w:qFormat/>
    <w:rsid w:val="00A01CD1"/>
  </w:style>
  <w:style w:type="paragraph" w:customStyle="1" w:styleId="TitleEURid">
    <w:name w:val="Title EURid"/>
    <w:basedOn w:val="ZsysbasisEURid"/>
    <w:uiPriority w:val="4"/>
    <w:qFormat/>
    <w:rsid w:val="00A9666A"/>
    <w:pPr>
      <w:keepLines/>
      <w:spacing w:line="920" w:lineRule="atLeast"/>
    </w:pPr>
    <w:rPr>
      <w:color w:val="002060" w:themeColor="dark2"/>
      <w:sz w:val="80"/>
    </w:rPr>
  </w:style>
  <w:style w:type="paragraph" w:customStyle="1" w:styleId="SubtitleEURid">
    <w:name w:val="Subtitle EURid"/>
    <w:basedOn w:val="ZsysbasisEURid"/>
    <w:uiPriority w:val="4"/>
    <w:qFormat/>
    <w:rsid w:val="00471C54"/>
    <w:pPr>
      <w:keepLines/>
      <w:spacing w:line="920" w:lineRule="atLeast"/>
    </w:pPr>
    <w:rPr>
      <w:color w:val="002060" w:themeColor="dark2"/>
      <w:sz w:val="80"/>
    </w:rPr>
  </w:style>
  <w:style w:type="numbering" w:customStyle="1" w:styleId="AppendixnumberingEURid">
    <w:name w:val="Appendix numbering EURid"/>
    <w:uiPriority w:val="4"/>
    <w:semiHidden/>
    <w:rsid w:val="00CB7096"/>
    <w:pPr>
      <w:numPr>
        <w:numId w:val="30"/>
      </w:numPr>
    </w:pPr>
  </w:style>
  <w:style w:type="paragraph" w:customStyle="1" w:styleId="Appendixheading1EURid">
    <w:name w:val="Appendix heading 1 EURid"/>
    <w:basedOn w:val="ZsysbasisEURid"/>
    <w:next w:val="BodytextEURid"/>
    <w:uiPriority w:val="4"/>
    <w:qFormat/>
    <w:rsid w:val="00B02D7B"/>
    <w:pPr>
      <w:keepNext/>
      <w:keepLines/>
      <w:numPr>
        <w:numId w:val="30"/>
      </w:numPr>
      <w:spacing w:before="120" w:after="60" w:line="460" w:lineRule="atLeast"/>
      <w:outlineLvl w:val="0"/>
    </w:pPr>
    <w:rPr>
      <w:b/>
      <w:bCs/>
      <w:color w:val="1D3866" w:themeColor="accent1"/>
      <w:sz w:val="40"/>
      <w:szCs w:val="32"/>
    </w:rPr>
  </w:style>
  <w:style w:type="paragraph" w:customStyle="1" w:styleId="Appendixheading2EURid">
    <w:name w:val="Appendix heading 2 EURid"/>
    <w:basedOn w:val="ZsysbasisEURid"/>
    <w:next w:val="BodytextEURid"/>
    <w:uiPriority w:val="4"/>
    <w:qFormat/>
    <w:rsid w:val="00260135"/>
    <w:pPr>
      <w:keepNext/>
      <w:keepLines/>
      <w:numPr>
        <w:ilvl w:val="1"/>
        <w:numId w:val="30"/>
      </w:numPr>
      <w:spacing w:before="120" w:after="60" w:line="380" w:lineRule="atLeast"/>
      <w:outlineLvl w:val="1"/>
    </w:pPr>
    <w:rPr>
      <w:bCs/>
      <w:iCs/>
      <w:color w:val="3399CC" w:themeColor="accent2"/>
      <w:sz w:val="32"/>
      <w:szCs w:val="28"/>
    </w:rPr>
  </w:style>
  <w:style w:type="paragraph" w:styleId="CommentSubject">
    <w:name w:val="annotation subject"/>
    <w:basedOn w:val="ZsysbasisEURid"/>
    <w:next w:val="BodytextEURid"/>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EURidChar"/>
    <w:link w:val="BodyText"/>
    <w:semiHidden/>
    <w:rsid w:val="00E7078D"/>
    <w:rPr>
      <w:rFonts w:asciiTheme="minorHAnsi" w:hAnsiTheme="minorHAnsi" w:cs="Maiandra GD"/>
      <w:color w:val="000000" w:themeColor="text1"/>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EURid"/>
    <w:next w:val="BodytextEURid"/>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EURid"/>
    <w:next w:val="BodytextEURid"/>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Table of Figures EURid"/>
    <w:basedOn w:val="ZsysbasisEURid"/>
    <w:next w:val="BodytextEURid"/>
    <w:uiPriority w:val="4"/>
    <w:rsid w:val="00DD2A9E"/>
  </w:style>
  <w:style w:type="table" w:customStyle="1" w:styleId="TablewithoutformattingEURid">
    <w:name w:val="Table without formatting EURid"/>
    <w:basedOn w:val="TableNormal"/>
    <w:uiPriority w:val="99"/>
    <w:qFormat/>
    <w:rsid w:val="00D16E87"/>
    <w:pPr>
      <w:spacing w:line="240" w:lineRule="auto"/>
    </w:pPr>
    <w:tblPr>
      <w:tblCellMar>
        <w:left w:w="0" w:type="dxa"/>
        <w:right w:w="0" w:type="dxa"/>
      </w:tblCellMar>
    </w:tblPr>
  </w:style>
  <w:style w:type="paragraph" w:customStyle="1" w:styleId="ZsysbasistocEURid">
    <w:name w:val="Zsysbasistoc EURid"/>
    <w:basedOn w:val="ZsysbasisEURid"/>
    <w:next w:val="BodytextEURid"/>
    <w:uiPriority w:val="4"/>
    <w:semiHidden/>
    <w:rsid w:val="00706D10"/>
    <w:pPr>
      <w:ind w:left="709" w:right="567" w:hanging="709"/>
    </w:pPr>
  </w:style>
  <w:style w:type="paragraph" w:customStyle="1" w:styleId="AgendaitemEURid">
    <w:name w:val="Agenda item EURid"/>
    <w:basedOn w:val="ZsysbasisEURid"/>
    <w:uiPriority w:val="4"/>
    <w:rsid w:val="00B237FC"/>
    <w:pPr>
      <w:numPr>
        <w:numId w:val="28"/>
      </w:numPr>
    </w:pPr>
  </w:style>
  <w:style w:type="numbering" w:customStyle="1" w:styleId="AgendaitemlistEURid">
    <w:name w:val="Agenda item (list) EURid"/>
    <w:uiPriority w:val="4"/>
    <w:semiHidden/>
    <w:rsid w:val="004379A2"/>
    <w:pPr>
      <w:numPr>
        <w:numId w:val="21"/>
      </w:numPr>
    </w:pPr>
  </w:style>
  <w:style w:type="paragraph" w:customStyle="1" w:styleId="ZsysbasistabeltekstEURid">
    <w:name w:val="Zsysbasistabeltekst EURid"/>
    <w:basedOn w:val="ZsysbasisEURid"/>
    <w:next w:val="TabletextEURid"/>
    <w:uiPriority w:val="4"/>
    <w:semiHidden/>
    <w:rsid w:val="008D23E7"/>
  </w:style>
  <w:style w:type="paragraph" w:customStyle="1" w:styleId="TabletextEURid">
    <w:name w:val="Table text EURid"/>
    <w:basedOn w:val="ZsysbasistabeltekstEURid"/>
    <w:uiPriority w:val="4"/>
    <w:rsid w:val="008D23E7"/>
  </w:style>
  <w:style w:type="paragraph" w:customStyle="1" w:styleId="TableheadingEURid">
    <w:name w:val="Table heading EURid"/>
    <w:basedOn w:val="ZsysbasistabeltekstEURid"/>
    <w:next w:val="TabletextEURid"/>
    <w:uiPriority w:val="4"/>
    <w:rsid w:val="008D23E7"/>
  </w:style>
  <w:style w:type="paragraph" w:customStyle="1" w:styleId="DocumentnameEURid">
    <w:name w:val="Document name EURid"/>
    <w:basedOn w:val="ZsysbasisEURid"/>
    <w:next w:val="BodytextEURid"/>
    <w:uiPriority w:val="4"/>
    <w:rsid w:val="00F0042B"/>
  </w:style>
  <w:style w:type="paragraph" w:customStyle="1" w:styleId="AlineavoorafbeeldingEURid">
    <w:name w:val="Alinea voor afbeelding EURid"/>
    <w:basedOn w:val="ZsysbasisEURid"/>
    <w:next w:val="Normal"/>
    <w:uiPriority w:val="4"/>
    <w:qFormat/>
    <w:rsid w:val="00B56941"/>
    <w:rPr>
      <w:lang w:val="nl-NL"/>
    </w:rPr>
  </w:style>
  <w:style w:type="paragraph" w:customStyle="1" w:styleId="DocumentdataleftmarginEURid">
    <w:name w:val="Document data left margin EURid"/>
    <w:basedOn w:val="ZsysbasisdocumentgegevensEURid"/>
    <w:uiPriority w:val="4"/>
    <w:rsid w:val="003B18C6"/>
    <w:pPr>
      <w:spacing w:line="168" w:lineRule="exact"/>
    </w:pPr>
    <w:rPr>
      <w:rFonts w:ascii="Calibri" w:hAnsi="Calibri" w:cs="Arial"/>
      <w:sz w:val="14"/>
    </w:rPr>
  </w:style>
  <w:style w:type="character" w:customStyle="1" w:styleId="UnresolvedMention">
    <w:name w:val="Unresolved Mention"/>
    <w:basedOn w:val="DefaultParagraphFont"/>
    <w:uiPriority w:val="99"/>
    <w:semiHidden/>
    <w:unhideWhenUsed/>
    <w:rsid w:val="001B7186"/>
    <w:rPr>
      <w:color w:val="605E5C"/>
      <w:shd w:val="clear" w:color="auto" w:fill="E1DFDD"/>
    </w:rPr>
  </w:style>
  <w:style w:type="character" w:customStyle="1" w:styleId="HeaderChar">
    <w:name w:val="Header Char"/>
    <w:basedOn w:val="DefaultParagraphFont"/>
    <w:link w:val="Header"/>
    <w:uiPriority w:val="99"/>
    <w:rsid w:val="00075B3C"/>
    <w:rPr>
      <w:rFonts w:ascii="DejaVu Sans" w:hAnsi="DejaVu Sans" w:cs="DejaVu Sans"/>
      <w:color w:val="000000" w:themeColor="dark1"/>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6917">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597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eurid.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eurid.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m\AppData\Local\Temp\Temp1_v1_7_templates_EURid.zip\Mandate%20EURid.dotx" TargetMode="External"/></Relationships>
</file>

<file path=word/theme/theme1.xml><?xml version="1.0" encoding="utf-8"?>
<a:theme xmlns:a="http://schemas.openxmlformats.org/drawingml/2006/main" name="Office-thema">
  <a:themeElements>
    <a:clrScheme name="Colors EURid Word">
      <a:dk1>
        <a:srgbClr val="000000"/>
      </a:dk1>
      <a:lt1>
        <a:srgbClr val="FFFFFF"/>
      </a:lt1>
      <a:dk2>
        <a:srgbClr val="002060"/>
      </a:dk2>
      <a:lt2>
        <a:srgbClr val="7A7A7A"/>
      </a:lt2>
      <a:accent1>
        <a:srgbClr val="1D3866"/>
      </a:accent1>
      <a:accent2>
        <a:srgbClr val="3399CC"/>
      </a:accent2>
      <a:accent3>
        <a:srgbClr val="1C4DA1"/>
      </a:accent3>
      <a:accent4>
        <a:srgbClr val="D2D7E0"/>
      </a:accent4>
      <a:accent5>
        <a:srgbClr val="33CC33"/>
      </a:accent5>
      <a:accent6>
        <a:srgbClr val="00CC99"/>
      </a:accent6>
      <a:hlink>
        <a:srgbClr val="002060"/>
      </a:hlink>
      <a:folHlink>
        <a:srgbClr val="002060"/>
      </a:folHlink>
    </a:clrScheme>
    <a:fontScheme name="Fonts Eur id">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4AFD3-BA61-49EE-BEFF-AFB433C0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Mandate EURid.dotx</Template>
  <TotalTime>0</TotalTime>
  <Pages>2</Pages>
  <Words>458</Words>
  <Characters>2819</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EURid</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Asta Mineikyte</dc:creator>
  <cp:keywords/>
  <dc:description>Template version 1.7 - 17 april 2019_x000d_
Templates: www.JoulesUnlimited.com</dc:description>
  <cp:lastModifiedBy>Asta Mineikyte</cp:lastModifiedBy>
  <cp:revision>2</cp:revision>
  <cp:lastPrinted>2019-04-17T15:01:00Z</cp:lastPrinted>
  <dcterms:created xsi:type="dcterms:W3CDTF">2019-05-03T07:16:00Z</dcterms:created>
  <dcterms:modified xsi:type="dcterms:W3CDTF">2019-05-03T07:16:00Z</dcterms:modified>
  <cp:category/>
</cp:coreProperties>
</file>