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8A" w:rsidRPr="00EA1A8A" w:rsidRDefault="00EA1A8A" w:rsidP="00EA1A8A">
      <w:pPr>
        <w:spacing w:before="240" w:line="260" w:lineRule="atLeast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val="nl-BE" w:eastAsia="en-US"/>
        </w:rPr>
      </w:pPr>
      <w:r w:rsidRPr="00EA1A8A"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val="pt" w:eastAsia="en-US"/>
        </w:rPr>
        <w:t xml:space="preserve">FORMULÁRIO DE PEDIDO DE DIVULGAÇÃO DE DADOS </w:t>
      </w:r>
      <w:bookmarkStart w:id="0" w:name="_GoBack"/>
      <w:bookmarkEnd w:id="0"/>
      <w:r w:rsidRPr="00EA1A8A"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val="pt" w:eastAsia="en-US"/>
        </w:rPr>
        <w:t>PESSOAIS</w:t>
      </w:r>
    </w:p>
    <w:p w:rsidR="00EA1A8A" w:rsidRPr="00EA1A8A" w:rsidRDefault="00EA1A8A" w:rsidP="00EA1A8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0"/>
          <w:lang w:val="nl-BE" w:eastAsia="nl-BE"/>
        </w:rPr>
      </w:pPr>
    </w:p>
    <w:p w:rsidR="00EA1A8A" w:rsidRPr="00EA1A8A" w:rsidRDefault="00EA1A8A" w:rsidP="00EA1A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60" w:lineRule="atLeast"/>
        <w:jc w:val="both"/>
        <w:rPr>
          <w:rFonts w:ascii="Times New Roman" w:eastAsia="SimSun" w:hAnsi="Times New Roman" w:cs="Times New Roman"/>
          <w:iCs/>
          <w:color w:val="auto"/>
          <w:sz w:val="22"/>
          <w:szCs w:val="22"/>
          <w:lang w:val="pt" w:eastAsia="en-US"/>
        </w:rPr>
      </w:pPr>
      <w:r w:rsidRPr="00EA1A8A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>Ao preencher e enviar este formulário, pode solicitar a divulgação dos dados pessoais de um titular de nome de domínio .eu (ou das suas variantes em outros alfabetos). Processaremos o seu pedido em conformidade com a nossa Política WHOIS e geriremos a divulgação de dados pessoais de acordo com nossa Política de Privacidade. Ambos os documentos estão disponíveis no nosso site. Avaliaremos cuidadosamente o seu pedido antes de divulgar quaisquer dados pessoais.</w:t>
      </w:r>
    </w:p>
    <w:p w:rsidR="00EA1A8A" w:rsidRPr="00EA1A8A" w:rsidRDefault="00EA1A8A" w:rsidP="00EA1A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60" w:lineRule="atLeast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</w:pPr>
      <w:r w:rsidRPr="00EA1A8A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 xml:space="preserve">Por favor envie este formulário devidamente preenchido e assinado para </w:t>
      </w:r>
      <w:hyperlink r:id="rId8" w:history="1">
        <w:r w:rsidRPr="00EA1A8A">
          <w:rPr>
            <w:rFonts w:ascii="Times New Roman" w:eastAsia="SimSun" w:hAnsi="Times New Roman" w:cs="Times New Roman"/>
            <w:color w:val="1B3362"/>
            <w:sz w:val="22"/>
            <w:szCs w:val="22"/>
            <w:u w:val="single"/>
            <w:lang w:val="pt" w:eastAsia="en-US"/>
          </w:rPr>
          <w:t>legal@eurid.eu</w:t>
        </w:r>
      </w:hyperlink>
      <w:r w:rsidRPr="00EA1A8A">
        <w:rPr>
          <w:rFonts w:ascii="Times New Roman" w:eastAsia="SimSun" w:hAnsi="Times New Roman" w:cs="Times New Roman"/>
          <w:color w:val="1B3362"/>
          <w:sz w:val="22"/>
          <w:szCs w:val="22"/>
          <w:lang w:val="pt" w:eastAsia="en-US"/>
        </w:rPr>
        <w:t xml:space="preserve"> </w:t>
      </w:r>
      <w:r w:rsidRPr="00EA1A8A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>ou para EUR</w:t>
      </w:r>
      <w:r w:rsidRPr="00EA1A8A">
        <w:rPr>
          <w:rFonts w:ascii="Times New Roman" w:eastAsia="SimSun" w:hAnsi="Times New Roman" w:cs="Times New Roman"/>
          <w:i/>
          <w:iCs/>
          <w:color w:val="auto"/>
          <w:sz w:val="22"/>
          <w:szCs w:val="22"/>
          <w:lang w:val="pt" w:eastAsia="en-US"/>
        </w:rPr>
        <w:t>id</w:t>
      </w:r>
      <w:r w:rsidRPr="00EA1A8A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 xml:space="preserve"> </w:t>
      </w:r>
      <w:proofErr w:type="spellStart"/>
      <w:r w:rsidRPr="00EA1A8A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>vzw</w:t>
      </w:r>
      <w:proofErr w:type="spellEnd"/>
      <w:r w:rsidRPr="00EA1A8A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 xml:space="preserve">, </w:t>
      </w:r>
      <w:proofErr w:type="spellStart"/>
      <w:r w:rsidR="00EA402F" w:rsidRPr="00EA402F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>Telecomlaan</w:t>
      </w:r>
      <w:proofErr w:type="spellEnd"/>
      <w:r w:rsidR="00EA402F" w:rsidRPr="00EA402F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 xml:space="preserve"> 9</w:t>
      </w:r>
      <w:r w:rsidRPr="00EA1A8A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 xml:space="preserve">, 1831 Diegem, </w:t>
      </w:r>
      <w:r w:rsidR="00EA402F" w:rsidRPr="00EA402F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>Bélgica</w:t>
      </w:r>
      <w:r w:rsidRPr="00EA1A8A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>.</w:t>
      </w:r>
    </w:p>
    <w:p w:rsidR="00EA1A8A" w:rsidRPr="00EA1A8A" w:rsidRDefault="00EA1A8A" w:rsidP="00EA1A8A">
      <w:pPr>
        <w:keepNext/>
        <w:tabs>
          <w:tab w:val="num" w:pos="720"/>
        </w:tabs>
        <w:spacing w:before="200" w:line="240" w:lineRule="auto"/>
        <w:ind w:left="720" w:hanging="720"/>
        <w:jc w:val="both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val="fr-FR" w:eastAsia="en-US"/>
        </w:rPr>
      </w:pPr>
      <w:r w:rsidRPr="00EA1A8A">
        <w:rPr>
          <w:rFonts w:ascii="Times New Roman" w:eastAsia="SimSun" w:hAnsi="Times New Roman" w:cs="Times New Roman"/>
          <w:b/>
          <w:bCs/>
          <w:caps/>
          <w:color w:val="auto"/>
          <w:kern w:val="28"/>
          <w:sz w:val="22"/>
          <w:szCs w:val="22"/>
          <w:lang w:val="pt" w:eastAsia="en-US"/>
        </w:rPr>
        <w:t>isenção de responsabilidade</w:t>
      </w:r>
    </w:p>
    <w:p w:rsidR="00EA1A8A" w:rsidRPr="00EA1A8A" w:rsidRDefault="00EA1A8A" w:rsidP="00EA1A8A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fr-FR" w:eastAsia="en-US"/>
        </w:rPr>
      </w:pPr>
    </w:p>
    <w:p w:rsidR="00EA1A8A" w:rsidRPr="00EA1A8A" w:rsidRDefault="00EA1A8A" w:rsidP="00EA1A8A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fr-FR" w:eastAsia="en-US"/>
        </w:rPr>
      </w:pPr>
      <w:r w:rsidRPr="00EA1A8A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 xml:space="preserve">Apenas os formulários devidamente preenchidos, justificados e assinados serão processados. </w:t>
      </w:r>
    </w:p>
    <w:p w:rsidR="00EA1A8A" w:rsidRPr="00EA1A8A" w:rsidRDefault="00EA1A8A" w:rsidP="00EA1A8A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fr-FR" w:eastAsia="en-US"/>
        </w:rPr>
      </w:pPr>
    </w:p>
    <w:p w:rsidR="00EA1A8A" w:rsidRPr="00EA1A8A" w:rsidRDefault="00EA1A8A" w:rsidP="00EA1A8A">
      <w:p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t" w:eastAsia="en-US"/>
        </w:rPr>
      </w:pPr>
      <w:r w:rsidRPr="00EA1A8A">
        <w:rPr>
          <w:rFonts w:ascii="Arial" w:hAnsi="Arial" w:cs="Times New Roman"/>
          <w:color w:val="auto"/>
          <w:szCs w:val="24"/>
          <w:lang w:val="pt" w:eastAsia="en-US"/>
        </w:rPr>
        <w:t xml:space="preserve">Atribuímos grande importância à privacidade </w:t>
      </w:r>
      <w:r w:rsidRPr="00EA1A8A">
        <w:rPr>
          <w:rFonts w:ascii="Arial" w:hAnsi="Arial" w:cs="Times New Roman"/>
          <w:color w:val="auto"/>
          <w:szCs w:val="20"/>
          <w:lang w:val="pt" w:eastAsia="en-US"/>
        </w:rPr>
        <w:t>dos</w:t>
      </w:r>
      <w:r w:rsidRPr="00EA1A8A">
        <w:rPr>
          <w:rFonts w:ascii="Arial" w:hAnsi="Arial" w:cs="Times New Roman"/>
          <w:color w:val="494747"/>
          <w:szCs w:val="24"/>
          <w:shd w:val="clear" w:color="auto" w:fill="FFFFFF"/>
          <w:lang w:val="pt" w:eastAsia="en-US"/>
        </w:rPr>
        <w:t xml:space="preserve"> </w:t>
      </w:r>
      <w:r w:rsidRPr="00EA1A8A">
        <w:rPr>
          <w:rFonts w:ascii="Arial" w:hAnsi="Arial" w:cs="Times New Roman"/>
          <w:color w:val="auto"/>
          <w:szCs w:val="24"/>
          <w:lang w:val="pt" w:eastAsia="en-US"/>
        </w:rPr>
        <w:t xml:space="preserve">titulares de nome de domínio </w:t>
      </w:r>
      <w:r w:rsidRPr="00EA1A8A">
        <w:rPr>
          <w:rFonts w:ascii="Times New Roman" w:hAnsi="Times New Roman" w:cs="Times New Roman"/>
          <w:color w:val="auto"/>
          <w:sz w:val="22"/>
          <w:szCs w:val="22"/>
          <w:lang w:val="pt" w:eastAsia="en-US"/>
        </w:rPr>
        <w:t xml:space="preserve">e de qualquer pessoa que entre em </w:t>
      </w:r>
      <w:proofErr w:type="spellStart"/>
      <w:r w:rsidRPr="00EA1A8A">
        <w:rPr>
          <w:rFonts w:ascii="Times New Roman" w:hAnsi="Times New Roman" w:cs="Times New Roman"/>
          <w:color w:val="auto"/>
          <w:sz w:val="22"/>
          <w:szCs w:val="22"/>
          <w:lang w:val="pt" w:eastAsia="en-US"/>
        </w:rPr>
        <w:t>contacto</w:t>
      </w:r>
      <w:proofErr w:type="spellEnd"/>
      <w:r w:rsidRPr="00EA1A8A">
        <w:rPr>
          <w:rFonts w:ascii="Times New Roman" w:hAnsi="Times New Roman" w:cs="Times New Roman"/>
          <w:color w:val="auto"/>
          <w:sz w:val="22"/>
          <w:szCs w:val="22"/>
          <w:lang w:val="pt" w:eastAsia="en-US"/>
        </w:rPr>
        <w:t xml:space="preserve"> </w:t>
      </w:r>
      <w:proofErr w:type="spellStart"/>
      <w:r w:rsidRPr="00EA1A8A">
        <w:rPr>
          <w:rFonts w:ascii="Times New Roman" w:hAnsi="Times New Roman" w:cs="Times New Roman"/>
          <w:color w:val="auto"/>
          <w:sz w:val="22"/>
          <w:szCs w:val="22"/>
          <w:lang w:val="pt" w:eastAsia="en-US"/>
        </w:rPr>
        <w:t>connosco</w:t>
      </w:r>
      <w:proofErr w:type="spellEnd"/>
      <w:r w:rsidRPr="00EA1A8A">
        <w:rPr>
          <w:rFonts w:ascii="Times New Roman" w:hAnsi="Times New Roman" w:cs="Times New Roman"/>
          <w:color w:val="auto"/>
          <w:sz w:val="22"/>
          <w:szCs w:val="22"/>
          <w:lang w:val="pt" w:eastAsia="en-US"/>
        </w:rPr>
        <w:t xml:space="preserve">. Qualquer informação que contenha uma cópia de dados pessoais será enviada de forma segura. </w:t>
      </w:r>
      <w:r w:rsidRPr="00EA1A8A">
        <w:rPr>
          <w:rFonts w:ascii="Times New Roman" w:hAnsi="Times New Roman" w:cs="Times New Roman"/>
          <w:color w:val="323232"/>
          <w:sz w:val="22"/>
          <w:szCs w:val="22"/>
          <w:lang w:val="pt" w:eastAsia="en-US"/>
        </w:rPr>
        <w:t xml:space="preserve">Se tiver alguma questão acerca do processamento de dados pessoais, entre em </w:t>
      </w:r>
      <w:proofErr w:type="spellStart"/>
      <w:r w:rsidRPr="00EA1A8A">
        <w:rPr>
          <w:rFonts w:ascii="Times New Roman" w:hAnsi="Times New Roman" w:cs="Times New Roman"/>
          <w:color w:val="323232"/>
          <w:sz w:val="22"/>
          <w:szCs w:val="22"/>
          <w:lang w:val="pt" w:eastAsia="en-US"/>
        </w:rPr>
        <w:t>contacto</w:t>
      </w:r>
      <w:proofErr w:type="spellEnd"/>
      <w:r w:rsidRPr="00EA1A8A">
        <w:rPr>
          <w:rFonts w:ascii="Times New Roman" w:hAnsi="Times New Roman" w:cs="Times New Roman"/>
          <w:color w:val="323232"/>
          <w:sz w:val="22"/>
          <w:szCs w:val="22"/>
          <w:lang w:val="pt" w:eastAsia="en-US"/>
        </w:rPr>
        <w:t xml:space="preserve"> </w:t>
      </w:r>
      <w:proofErr w:type="spellStart"/>
      <w:r w:rsidRPr="00EA1A8A">
        <w:rPr>
          <w:rFonts w:ascii="Times New Roman" w:hAnsi="Times New Roman" w:cs="Times New Roman"/>
          <w:color w:val="323232"/>
          <w:sz w:val="22"/>
          <w:szCs w:val="22"/>
          <w:lang w:val="pt" w:eastAsia="en-US"/>
        </w:rPr>
        <w:t>connosco</w:t>
      </w:r>
      <w:proofErr w:type="spellEnd"/>
      <w:r w:rsidRPr="00EA1A8A">
        <w:rPr>
          <w:rFonts w:ascii="Times New Roman" w:hAnsi="Times New Roman" w:cs="Times New Roman"/>
          <w:color w:val="323232"/>
          <w:sz w:val="22"/>
          <w:szCs w:val="22"/>
          <w:lang w:val="pt" w:eastAsia="en-US"/>
        </w:rPr>
        <w:t xml:space="preserve"> através de </w:t>
      </w:r>
      <w:hyperlink r:id="rId9" w:history="1">
        <w:r w:rsidRPr="00EA1A8A">
          <w:rPr>
            <w:rFonts w:ascii="Times New Roman" w:hAnsi="Times New Roman" w:cs="Times New Roman"/>
            <w:color w:val="1B3362"/>
            <w:sz w:val="22"/>
            <w:szCs w:val="22"/>
            <w:u w:val="single"/>
            <w:lang w:val="pt" w:eastAsia="en-US"/>
          </w:rPr>
          <w:t>privacy@eurid.eu</w:t>
        </w:r>
      </w:hyperlink>
      <w:r w:rsidRPr="00EA1A8A">
        <w:rPr>
          <w:rFonts w:ascii="Arial" w:hAnsi="Arial" w:cs="Times New Roman"/>
          <w:color w:val="auto"/>
          <w:szCs w:val="24"/>
          <w:lang w:val="pt" w:eastAsia="en-US"/>
        </w:rPr>
        <w:t>.</w:t>
      </w:r>
      <w:r w:rsidRPr="00EA1A8A">
        <w:rPr>
          <w:rFonts w:ascii="Times New Roman" w:hAnsi="Times New Roman" w:cs="Times New Roman"/>
          <w:color w:val="auto"/>
          <w:sz w:val="22"/>
          <w:szCs w:val="22"/>
          <w:lang w:val="pt" w:eastAsia="en-US"/>
        </w:rPr>
        <w:t xml:space="preserve"> </w:t>
      </w:r>
    </w:p>
    <w:p w:rsidR="00EA1A8A" w:rsidRPr="00EA1A8A" w:rsidRDefault="00EA1A8A" w:rsidP="00EA1A8A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</w:pPr>
    </w:p>
    <w:p w:rsidR="00EA1A8A" w:rsidRPr="00EA1A8A" w:rsidRDefault="00EA1A8A" w:rsidP="00EA1A8A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fr-FR" w:eastAsia="en-US"/>
        </w:rPr>
      </w:pPr>
      <w:r w:rsidRPr="00EA1A8A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>De acordo com a Política WHOIS da EURid, a divulgação de dados pessoais é uma situação excecional e está sujeita a condições rigorosas. Antes que os dados pessoais lhe sejam divulgados, deverá confirmar o seguinte (assinalando as duas caixas):</w:t>
      </w:r>
    </w:p>
    <w:p w:rsidR="00EA1A8A" w:rsidRPr="00EA1A8A" w:rsidRDefault="00EA1A8A" w:rsidP="00EA1A8A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fr-FR" w:eastAsia="en-US"/>
        </w:rPr>
      </w:pPr>
    </w:p>
    <w:p w:rsidR="00EA1A8A" w:rsidRPr="00EA1A8A" w:rsidRDefault="00EA1A8A" w:rsidP="00EA1A8A">
      <w:pPr>
        <w:tabs>
          <w:tab w:val="left" w:pos="567"/>
        </w:tabs>
        <w:spacing w:line="240" w:lineRule="auto"/>
        <w:ind w:left="567" w:hanging="283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</w:pPr>
      <w:r w:rsidRPr="00EA1A8A">
        <w:rPr>
          <w:rFonts w:ascii="Segoe UI Symbol" w:eastAsia="SimSun" w:hAnsi="Segoe UI Symbol" w:cs="Times New Roman"/>
          <w:color w:val="000000"/>
          <w:sz w:val="22"/>
          <w:szCs w:val="22"/>
          <w:lang w:val="pt" w:eastAsia="en-US"/>
        </w:rPr>
        <w:t>☐</w:t>
      </w:r>
      <w:r w:rsidRPr="00EA1A8A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ab/>
        <w:t xml:space="preserve">Posso comprovar que tentei entrar em </w:t>
      </w:r>
      <w:proofErr w:type="spellStart"/>
      <w:r w:rsidRPr="00EA1A8A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>contacto</w:t>
      </w:r>
      <w:proofErr w:type="spellEnd"/>
      <w:r w:rsidRPr="00EA1A8A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 xml:space="preserve"> com o titular do nome de domínio e o Agente de Registo através das informações apresentadas no WHOIS da EURid em linha, sem sucesso. </w:t>
      </w:r>
      <w:r w:rsidRPr="00EA1A8A">
        <w:rPr>
          <w:rFonts w:ascii="Times New Roman" w:eastAsia="SimSun" w:hAnsi="Times New Roman" w:cs="Times New Roman"/>
          <w:i/>
          <w:iCs/>
          <w:color w:val="auto"/>
          <w:sz w:val="22"/>
          <w:szCs w:val="22"/>
          <w:lang w:val="pt" w:eastAsia="en-US"/>
        </w:rPr>
        <w:t>(Este campo não se aplica às autoridades judiciais ou responsáveis pela aplicação da lei ou a outras autoridades competentes da União Europeia)</w:t>
      </w:r>
      <w:r w:rsidRPr="00EA1A8A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 xml:space="preserve"> </w:t>
      </w:r>
    </w:p>
    <w:p w:rsidR="00EA1A8A" w:rsidRPr="00EA1A8A" w:rsidRDefault="00EA1A8A" w:rsidP="00EA1A8A">
      <w:pPr>
        <w:tabs>
          <w:tab w:val="left" w:pos="567"/>
        </w:tabs>
        <w:spacing w:line="240" w:lineRule="auto"/>
        <w:ind w:left="567" w:hanging="283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</w:pPr>
    </w:p>
    <w:p w:rsidR="00EA1A8A" w:rsidRPr="00EA1A8A" w:rsidRDefault="00EA1A8A" w:rsidP="00EA1A8A">
      <w:pPr>
        <w:tabs>
          <w:tab w:val="left" w:pos="567"/>
        </w:tabs>
        <w:spacing w:line="240" w:lineRule="auto"/>
        <w:ind w:left="567" w:hanging="283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</w:pPr>
      <w:r w:rsidRPr="00EA1A8A">
        <w:rPr>
          <w:rFonts w:ascii="Segoe UI Symbol" w:eastAsia="SimSun" w:hAnsi="Segoe UI Symbol" w:cs="Times New Roman"/>
          <w:color w:val="000000"/>
          <w:sz w:val="22"/>
          <w:szCs w:val="22"/>
          <w:lang w:val="pt" w:eastAsia="en-US"/>
        </w:rPr>
        <w:t>☐</w:t>
      </w:r>
      <w:r w:rsidRPr="00EA1A8A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ab/>
        <w:t>Reconheço e concordo em não utilizar os dados pessoais solicitados para outros fins que não o especificado no campo de justificação deste formulário.</w:t>
      </w:r>
    </w:p>
    <w:p w:rsidR="00EA1A8A" w:rsidRPr="00EA1A8A" w:rsidRDefault="00EA1A8A" w:rsidP="00EA1A8A">
      <w:pPr>
        <w:keepNext/>
        <w:tabs>
          <w:tab w:val="num" w:pos="720"/>
        </w:tabs>
        <w:spacing w:before="200" w:line="240" w:lineRule="auto"/>
        <w:ind w:left="720" w:hanging="720"/>
        <w:jc w:val="both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eastAsia="en-US"/>
        </w:rPr>
      </w:pPr>
      <w:r w:rsidRPr="00EA1A8A">
        <w:rPr>
          <w:rFonts w:ascii="Times New Roman" w:eastAsia="SimSun" w:hAnsi="Times New Roman" w:cs="Times New Roman"/>
          <w:b/>
          <w:bCs/>
          <w:caps/>
          <w:color w:val="auto"/>
          <w:kern w:val="28"/>
          <w:sz w:val="22"/>
          <w:szCs w:val="22"/>
          <w:lang w:val="pt" w:eastAsia="en-US"/>
        </w:rPr>
        <w:t xml:space="preserve">JUSTIFICAÇÃO </w:t>
      </w:r>
    </w:p>
    <w:p w:rsidR="00EA1A8A" w:rsidRPr="00EA1A8A" w:rsidRDefault="00EA1A8A" w:rsidP="00EA1A8A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</w:pPr>
    </w:p>
    <w:p w:rsidR="00EA1A8A" w:rsidRPr="00EA1A8A" w:rsidRDefault="00EA1A8A" w:rsidP="00EA1A8A">
      <w:pPr>
        <w:keepNext/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</w:pPr>
      <w:r w:rsidRPr="00EA1A8A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>Por favor mencione:</w:t>
      </w:r>
    </w:p>
    <w:p w:rsidR="00EA1A8A" w:rsidRPr="00EA1A8A" w:rsidRDefault="00EA1A8A" w:rsidP="00EA1A8A">
      <w:pPr>
        <w:keepNext/>
        <w:numPr>
          <w:ilvl w:val="0"/>
          <w:numId w:val="43"/>
        </w:numPr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</w:pPr>
      <w:r w:rsidRPr="00EA1A8A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 xml:space="preserve"> </w:t>
      </w:r>
      <w:proofErr w:type="gramStart"/>
      <w:r w:rsidRPr="00EA1A8A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>o</w:t>
      </w:r>
      <w:proofErr w:type="gramEnd"/>
      <w:r w:rsidRPr="00EA1A8A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 xml:space="preserve"> nome de domínio para o qual este pedido é efetuado;</w:t>
      </w:r>
    </w:p>
    <w:p w:rsidR="00EA1A8A" w:rsidRPr="00EA1A8A" w:rsidRDefault="00EA1A8A" w:rsidP="00EA1A8A">
      <w:pPr>
        <w:keepNext/>
        <w:numPr>
          <w:ilvl w:val="0"/>
          <w:numId w:val="43"/>
        </w:numPr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</w:pPr>
      <w:r w:rsidRPr="00EA1A8A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 xml:space="preserve"> </w:t>
      </w:r>
      <w:proofErr w:type="gramStart"/>
      <w:r w:rsidRPr="00EA1A8A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>o</w:t>
      </w:r>
      <w:proofErr w:type="gramEnd"/>
      <w:r w:rsidRPr="00EA1A8A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 xml:space="preserve"> seu interesse legítimo na divulgação de dados pessoais;</w:t>
      </w:r>
    </w:p>
    <w:p w:rsidR="00EA1A8A" w:rsidRPr="00EA1A8A" w:rsidRDefault="00EA1A8A" w:rsidP="00EA1A8A">
      <w:pPr>
        <w:keepNext/>
        <w:numPr>
          <w:ilvl w:val="0"/>
          <w:numId w:val="43"/>
        </w:numPr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val="fr-FR" w:eastAsia="en-US"/>
        </w:rPr>
      </w:pPr>
      <w:proofErr w:type="gramStart"/>
      <w:r w:rsidRPr="00EA1A8A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>indique</w:t>
      </w:r>
      <w:proofErr w:type="gramEnd"/>
      <w:r w:rsidRPr="00EA1A8A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 xml:space="preserve"> como pretende usar os dados solicitados, caso sejam divulgados. </w:t>
      </w:r>
      <w:r w:rsidRPr="00EA1A8A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br/>
      </w:r>
    </w:p>
    <w:p w:rsidR="00EA1A8A" w:rsidRPr="00EA1A8A" w:rsidRDefault="00EA1A8A" w:rsidP="00EA1A8A">
      <w:pPr>
        <w:keepNext/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val="fr-FR" w:eastAsia="en-US"/>
        </w:rPr>
      </w:pPr>
      <w:r w:rsidRPr="00EA1A8A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 xml:space="preserve">Poderá anexar quaisquer documentos adicionais, caso o espaço fornecido seja insuficiente [nesse caso, por favor, refira </w:t>
      </w:r>
      <w:proofErr w:type="gramStart"/>
      <w:r w:rsidRPr="00EA1A8A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>o(</w:t>
      </w:r>
      <w:proofErr w:type="gramEnd"/>
      <w:r w:rsidRPr="00EA1A8A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>s) documento(s) anexado(s)].</w:t>
      </w:r>
    </w:p>
    <w:p w:rsidR="00EA1A8A" w:rsidRPr="00EA1A8A" w:rsidRDefault="00EA1A8A" w:rsidP="00EA1A8A">
      <w:pPr>
        <w:numPr>
          <w:ilvl w:val="1"/>
          <w:numId w:val="0"/>
        </w:numPr>
        <w:spacing w:line="240" w:lineRule="auto"/>
        <w:ind w:left="72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fr-FR" w:eastAsia="en-US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5726"/>
      </w:tblGrid>
      <w:tr w:rsidR="00EA1A8A" w:rsidRPr="00EA1A8A" w:rsidTr="00DA139B">
        <w:trPr>
          <w:trHeight w:val="222"/>
        </w:trPr>
        <w:tc>
          <w:tcPr>
            <w:tcW w:w="3462" w:type="dxa"/>
            <w:shd w:val="clear" w:color="auto" w:fill="auto"/>
          </w:tcPr>
          <w:p w:rsidR="00EA1A8A" w:rsidRPr="00EA1A8A" w:rsidRDefault="00EA1A8A" w:rsidP="00EA1A8A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A1A8A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t" w:eastAsia="en-US"/>
              </w:rPr>
              <w:t>Nome de domínio</w:t>
            </w:r>
          </w:p>
        </w:tc>
        <w:tc>
          <w:tcPr>
            <w:tcW w:w="5726" w:type="dxa"/>
            <w:shd w:val="clear" w:color="auto" w:fill="auto"/>
          </w:tcPr>
          <w:p w:rsidR="00EA1A8A" w:rsidRPr="00EA1A8A" w:rsidRDefault="00EA1A8A" w:rsidP="00EA1A8A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A1A8A" w:rsidRPr="00537028" w:rsidTr="00DA139B">
        <w:trPr>
          <w:trHeight w:val="3369"/>
        </w:trPr>
        <w:tc>
          <w:tcPr>
            <w:tcW w:w="9188" w:type="dxa"/>
            <w:gridSpan w:val="2"/>
            <w:shd w:val="clear" w:color="auto" w:fill="auto"/>
          </w:tcPr>
          <w:p w:rsidR="00EA1A8A" w:rsidRPr="00EA1A8A" w:rsidRDefault="00EA1A8A" w:rsidP="00EA1A8A">
            <w:pPr>
              <w:spacing w:before="120" w:line="260" w:lineRule="atLeast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fr-FR" w:eastAsia="en-US"/>
              </w:rPr>
            </w:pPr>
            <w:r w:rsidRPr="00EA1A8A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t" w:eastAsia="en-US"/>
              </w:rPr>
              <w:lastRenderedPageBreak/>
              <w:t>Justifique o seu interesse legítimo:</w:t>
            </w:r>
          </w:p>
          <w:p w:rsidR="00EA1A8A" w:rsidRPr="00EA1A8A" w:rsidRDefault="00EA1A8A" w:rsidP="00EA1A8A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fr-FR" w:eastAsia="en-US"/>
              </w:rPr>
            </w:pPr>
          </w:p>
          <w:p w:rsidR="00EA1A8A" w:rsidRPr="00EA1A8A" w:rsidRDefault="00EA1A8A" w:rsidP="00EA1A8A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fr-FR" w:eastAsia="en-US"/>
              </w:rPr>
            </w:pPr>
          </w:p>
          <w:p w:rsidR="00EA1A8A" w:rsidRPr="00EA1A8A" w:rsidRDefault="00EA1A8A" w:rsidP="00EA1A8A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fr-FR" w:eastAsia="en-US"/>
              </w:rPr>
            </w:pPr>
          </w:p>
          <w:p w:rsidR="00EA1A8A" w:rsidRPr="00EA1A8A" w:rsidRDefault="00EA1A8A" w:rsidP="00EA1A8A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fr-FR" w:eastAsia="en-US"/>
              </w:rPr>
            </w:pPr>
          </w:p>
          <w:p w:rsidR="00EA1A8A" w:rsidRPr="00EA1A8A" w:rsidRDefault="00EA1A8A" w:rsidP="00EA1A8A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fr-FR" w:eastAsia="en-US"/>
              </w:rPr>
            </w:pPr>
          </w:p>
          <w:p w:rsidR="00EA1A8A" w:rsidRPr="00EA1A8A" w:rsidRDefault="00EA1A8A" w:rsidP="00EA1A8A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fr-FR" w:eastAsia="en-US"/>
              </w:rPr>
            </w:pPr>
          </w:p>
          <w:p w:rsidR="00EA1A8A" w:rsidRPr="00EA1A8A" w:rsidRDefault="00EA1A8A" w:rsidP="00EA1A8A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fr-FR" w:eastAsia="en-US"/>
              </w:rPr>
            </w:pPr>
          </w:p>
          <w:p w:rsidR="00EA1A8A" w:rsidRPr="00EA1A8A" w:rsidRDefault="00EA1A8A" w:rsidP="00EA1A8A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fr-FR" w:eastAsia="en-US"/>
              </w:rPr>
            </w:pPr>
          </w:p>
        </w:tc>
      </w:tr>
      <w:tr w:rsidR="00EA1A8A" w:rsidRPr="00537028" w:rsidTr="00DA139B">
        <w:trPr>
          <w:trHeight w:val="3369"/>
        </w:trPr>
        <w:tc>
          <w:tcPr>
            <w:tcW w:w="9188" w:type="dxa"/>
            <w:gridSpan w:val="2"/>
            <w:shd w:val="clear" w:color="auto" w:fill="auto"/>
          </w:tcPr>
          <w:p w:rsidR="00EA1A8A" w:rsidRPr="00EA1A8A" w:rsidRDefault="00EA1A8A" w:rsidP="00EA1A8A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fr-FR" w:eastAsia="en-US"/>
              </w:rPr>
            </w:pPr>
            <w:r w:rsidRPr="00EA1A8A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t" w:eastAsia="en-US"/>
              </w:rPr>
              <w:t>Indique como pretende usar os dados solicitados:</w:t>
            </w:r>
          </w:p>
        </w:tc>
      </w:tr>
    </w:tbl>
    <w:p w:rsidR="00EA1A8A" w:rsidRPr="00EA1A8A" w:rsidRDefault="00EA1A8A" w:rsidP="00EA1A8A">
      <w:pPr>
        <w:keepNext/>
        <w:tabs>
          <w:tab w:val="num" w:pos="720"/>
        </w:tabs>
        <w:spacing w:before="200" w:line="240" w:lineRule="auto"/>
        <w:ind w:left="720" w:hanging="720"/>
        <w:jc w:val="both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eastAsia="en-US"/>
        </w:rPr>
      </w:pPr>
      <w:r w:rsidRPr="00EA1A8A">
        <w:rPr>
          <w:rFonts w:ascii="Times New Roman" w:eastAsia="SimSun" w:hAnsi="Times New Roman" w:cs="Times New Roman"/>
          <w:b/>
          <w:bCs/>
          <w:caps/>
          <w:color w:val="auto"/>
          <w:kern w:val="28"/>
          <w:sz w:val="22"/>
          <w:szCs w:val="22"/>
          <w:lang w:val="pt" w:eastAsia="en-US"/>
        </w:rPr>
        <w:t>OS SEUS DETALHES DE CONTACTO</w:t>
      </w:r>
    </w:p>
    <w:p w:rsidR="00EA1A8A" w:rsidRPr="00EA1A8A" w:rsidRDefault="00EA1A8A" w:rsidP="00EA1A8A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4450"/>
      </w:tblGrid>
      <w:tr w:rsidR="00EA1A8A" w:rsidRPr="00EA1A8A" w:rsidTr="00DA139B">
        <w:trPr>
          <w:trHeight w:val="222"/>
        </w:trPr>
        <w:tc>
          <w:tcPr>
            <w:tcW w:w="4609" w:type="dxa"/>
            <w:shd w:val="clear" w:color="auto" w:fill="auto"/>
          </w:tcPr>
          <w:p w:rsidR="00EA1A8A" w:rsidRPr="00EA1A8A" w:rsidRDefault="00EA1A8A" w:rsidP="00EA1A8A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A1A8A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t" w:eastAsia="en-US"/>
              </w:rPr>
              <w:t>Nome + apelido</w:t>
            </w:r>
          </w:p>
        </w:tc>
        <w:tc>
          <w:tcPr>
            <w:tcW w:w="4609" w:type="dxa"/>
            <w:shd w:val="clear" w:color="auto" w:fill="auto"/>
          </w:tcPr>
          <w:p w:rsidR="00EA1A8A" w:rsidRPr="00EA1A8A" w:rsidRDefault="00EA1A8A" w:rsidP="00EA1A8A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A1A8A" w:rsidRPr="00EA1A8A" w:rsidTr="00DA139B">
        <w:trPr>
          <w:trHeight w:val="222"/>
        </w:trPr>
        <w:tc>
          <w:tcPr>
            <w:tcW w:w="4609" w:type="dxa"/>
            <w:shd w:val="clear" w:color="auto" w:fill="auto"/>
          </w:tcPr>
          <w:p w:rsidR="00EA1A8A" w:rsidRPr="00EA1A8A" w:rsidRDefault="00EA1A8A" w:rsidP="00EA1A8A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A1A8A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t" w:eastAsia="en-US"/>
              </w:rPr>
              <w:t>Organização (se aplicável)</w:t>
            </w:r>
          </w:p>
        </w:tc>
        <w:tc>
          <w:tcPr>
            <w:tcW w:w="4609" w:type="dxa"/>
            <w:shd w:val="clear" w:color="auto" w:fill="auto"/>
          </w:tcPr>
          <w:p w:rsidR="00EA1A8A" w:rsidRPr="00EA1A8A" w:rsidRDefault="00EA1A8A" w:rsidP="00EA1A8A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A1A8A" w:rsidRPr="00EA402F" w:rsidTr="00DA139B">
        <w:trPr>
          <w:trHeight w:val="445"/>
        </w:trPr>
        <w:tc>
          <w:tcPr>
            <w:tcW w:w="4609" w:type="dxa"/>
            <w:shd w:val="clear" w:color="auto" w:fill="auto"/>
          </w:tcPr>
          <w:p w:rsidR="00EA1A8A" w:rsidRPr="00EA1A8A" w:rsidRDefault="00EA1A8A" w:rsidP="00EA1A8A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fr-FR" w:eastAsia="en-US"/>
              </w:rPr>
            </w:pPr>
            <w:r w:rsidRPr="00EA1A8A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t" w:eastAsia="en-US"/>
              </w:rPr>
              <w:t>Morada (Rua, Cidade, Código Postal, País)</w:t>
            </w:r>
          </w:p>
        </w:tc>
        <w:tc>
          <w:tcPr>
            <w:tcW w:w="4609" w:type="dxa"/>
            <w:shd w:val="clear" w:color="auto" w:fill="auto"/>
          </w:tcPr>
          <w:p w:rsidR="00EA1A8A" w:rsidRPr="00EA1A8A" w:rsidRDefault="00EA1A8A" w:rsidP="00EA1A8A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fr-FR" w:eastAsia="en-US"/>
              </w:rPr>
            </w:pPr>
          </w:p>
        </w:tc>
      </w:tr>
      <w:tr w:rsidR="00EA1A8A" w:rsidRPr="00EA1A8A" w:rsidTr="00DA139B">
        <w:trPr>
          <w:trHeight w:val="222"/>
        </w:trPr>
        <w:tc>
          <w:tcPr>
            <w:tcW w:w="4609" w:type="dxa"/>
            <w:shd w:val="clear" w:color="auto" w:fill="auto"/>
          </w:tcPr>
          <w:p w:rsidR="00EA1A8A" w:rsidRPr="00EA1A8A" w:rsidRDefault="00EA1A8A" w:rsidP="00EA1A8A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A1A8A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t" w:eastAsia="en-US"/>
              </w:rPr>
              <w:t>Endereço de correio eletrônico</w:t>
            </w:r>
          </w:p>
        </w:tc>
        <w:tc>
          <w:tcPr>
            <w:tcW w:w="4609" w:type="dxa"/>
            <w:shd w:val="clear" w:color="auto" w:fill="auto"/>
          </w:tcPr>
          <w:p w:rsidR="00EA1A8A" w:rsidRPr="00EA1A8A" w:rsidRDefault="00EA1A8A" w:rsidP="00EA1A8A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A1A8A" w:rsidRPr="00EA1A8A" w:rsidTr="00DA139B">
        <w:trPr>
          <w:trHeight w:val="222"/>
        </w:trPr>
        <w:tc>
          <w:tcPr>
            <w:tcW w:w="4609" w:type="dxa"/>
            <w:shd w:val="clear" w:color="auto" w:fill="auto"/>
          </w:tcPr>
          <w:p w:rsidR="00EA1A8A" w:rsidRPr="00EA1A8A" w:rsidRDefault="00EA1A8A" w:rsidP="00EA1A8A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A1A8A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t" w:eastAsia="en-US"/>
              </w:rPr>
              <w:t>Número de telefone</w:t>
            </w:r>
          </w:p>
        </w:tc>
        <w:tc>
          <w:tcPr>
            <w:tcW w:w="4609" w:type="dxa"/>
            <w:shd w:val="clear" w:color="auto" w:fill="auto"/>
          </w:tcPr>
          <w:p w:rsidR="00EA1A8A" w:rsidRPr="00EA1A8A" w:rsidRDefault="00EA1A8A" w:rsidP="00EA1A8A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A1A8A" w:rsidRPr="00EA1A8A" w:rsidTr="00DA139B">
        <w:trPr>
          <w:trHeight w:val="222"/>
        </w:trPr>
        <w:tc>
          <w:tcPr>
            <w:tcW w:w="4609" w:type="dxa"/>
            <w:shd w:val="clear" w:color="auto" w:fill="auto"/>
          </w:tcPr>
          <w:p w:rsidR="00EA1A8A" w:rsidRPr="00EA1A8A" w:rsidRDefault="00EA1A8A" w:rsidP="00EA1A8A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A1A8A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t" w:eastAsia="en-US"/>
              </w:rPr>
              <w:t>Número de fax</w:t>
            </w:r>
          </w:p>
        </w:tc>
        <w:tc>
          <w:tcPr>
            <w:tcW w:w="4609" w:type="dxa"/>
            <w:shd w:val="clear" w:color="auto" w:fill="auto"/>
          </w:tcPr>
          <w:p w:rsidR="00EA1A8A" w:rsidRPr="00EA1A8A" w:rsidRDefault="00EA1A8A" w:rsidP="00EA1A8A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A1A8A" w:rsidRPr="00537028" w:rsidTr="00DA139B">
        <w:trPr>
          <w:trHeight w:val="70"/>
        </w:trPr>
        <w:tc>
          <w:tcPr>
            <w:tcW w:w="4609" w:type="dxa"/>
            <w:shd w:val="clear" w:color="auto" w:fill="auto"/>
          </w:tcPr>
          <w:p w:rsidR="00EA1A8A" w:rsidRPr="00EA1A8A" w:rsidRDefault="00EA1A8A" w:rsidP="00EA1A8A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nb-NO" w:eastAsia="en-US"/>
              </w:rPr>
            </w:pPr>
            <w:r w:rsidRPr="00EA1A8A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pt" w:eastAsia="en-US"/>
              </w:rPr>
              <w:t>Número de Identificação de Pessoa Coletiva ou número de registo da empresa (se aplicável)</w:t>
            </w:r>
          </w:p>
        </w:tc>
        <w:tc>
          <w:tcPr>
            <w:tcW w:w="4609" w:type="dxa"/>
            <w:shd w:val="clear" w:color="auto" w:fill="auto"/>
          </w:tcPr>
          <w:p w:rsidR="00EA1A8A" w:rsidRPr="00EA1A8A" w:rsidRDefault="00EA1A8A" w:rsidP="00EA1A8A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nb-NO" w:eastAsia="en-US"/>
              </w:rPr>
            </w:pPr>
          </w:p>
        </w:tc>
      </w:tr>
    </w:tbl>
    <w:p w:rsidR="00EA1A8A" w:rsidRPr="00EA1A8A" w:rsidRDefault="00EA1A8A" w:rsidP="00EA1A8A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nb-NO" w:eastAsia="en-US"/>
        </w:rPr>
      </w:pPr>
    </w:p>
    <w:p w:rsidR="00EA1A8A" w:rsidRPr="00EA1A8A" w:rsidRDefault="00EA1A8A" w:rsidP="00EA1A8A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</w:pPr>
      <w:r w:rsidRPr="00EA1A8A"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  <w:t>Ao assinar este formulário de pedido, confirmo que sou a pessoa aqui mencionada e que todas as informações fornecidas aqui são verdadeiras, precisas e completas. Reconheço igualmente, pelo presente, que li, compreendi e concordo com a Política de Privacidade da EURid, disponível no site da EURid.</w:t>
      </w:r>
    </w:p>
    <w:p w:rsidR="00EA1A8A" w:rsidRPr="00EA1A8A" w:rsidRDefault="00EA1A8A" w:rsidP="00EA1A8A">
      <w:pPr>
        <w:tabs>
          <w:tab w:val="left" w:pos="2715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pt" w:eastAsia="nl-BE"/>
        </w:rPr>
      </w:pPr>
    </w:p>
    <w:p w:rsidR="00EA1A8A" w:rsidRPr="00EA1A8A" w:rsidRDefault="00EA1A8A" w:rsidP="00EA1A8A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pt" w:eastAsia="en-US"/>
        </w:rPr>
      </w:pPr>
    </w:p>
    <w:p w:rsidR="00EA1A8A" w:rsidRPr="00EA1A8A" w:rsidRDefault="00EA1A8A" w:rsidP="00EA1A8A">
      <w:pPr>
        <w:keepNext/>
        <w:spacing w:before="200" w:line="240" w:lineRule="auto"/>
        <w:ind w:left="720" w:hanging="720"/>
        <w:jc w:val="both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eastAsia="en-US"/>
        </w:rPr>
      </w:pPr>
      <w:r w:rsidRPr="00EA1A8A">
        <w:rPr>
          <w:rFonts w:ascii="Times New Roman" w:eastAsia="SimSun" w:hAnsi="Times New Roman" w:cs="Times New Roman"/>
          <w:b/>
          <w:bCs/>
          <w:caps/>
          <w:color w:val="auto"/>
          <w:kern w:val="28"/>
          <w:sz w:val="22"/>
          <w:szCs w:val="22"/>
          <w:lang w:val="pt" w:eastAsia="en-US"/>
        </w:rPr>
        <w:t xml:space="preserve">data: </w:t>
      </w:r>
    </w:p>
    <w:p w:rsidR="00EA1A8A" w:rsidRPr="00EA1A8A" w:rsidRDefault="00EA1A8A" w:rsidP="00EA1A8A">
      <w:pPr>
        <w:keepNext/>
        <w:spacing w:before="200" w:line="240" w:lineRule="auto"/>
        <w:ind w:left="720" w:hanging="720"/>
        <w:jc w:val="both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eastAsia="en-US"/>
        </w:rPr>
      </w:pPr>
      <w:r w:rsidRPr="00EA1A8A">
        <w:rPr>
          <w:rFonts w:ascii="Times New Roman" w:eastAsia="SimSun" w:hAnsi="Times New Roman" w:cs="Times New Roman"/>
          <w:b/>
          <w:bCs/>
          <w:caps/>
          <w:color w:val="auto"/>
          <w:kern w:val="28"/>
          <w:sz w:val="22"/>
          <w:szCs w:val="22"/>
          <w:lang w:val="pt" w:eastAsia="en-US"/>
        </w:rPr>
        <w:t>ASSINATURA:</w:t>
      </w:r>
    </w:p>
    <w:p w:rsidR="006D7D5F" w:rsidRPr="00C659D4" w:rsidRDefault="006D7D5F" w:rsidP="00C659D4">
      <w:pPr>
        <w:rPr>
          <w:rFonts w:eastAsia="SimSun"/>
        </w:rPr>
      </w:pPr>
    </w:p>
    <w:sectPr w:rsidR="006D7D5F" w:rsidRPr="00C659D4" w:rsidSect="00A1467C">
      <w:footerReference w:type="default" r:id="rId10"/>
      <w:headerReference w:type="first" r:id="rId11"/>
      <w:footerReference w:type="first" r:id="rId12"/>
      <w:pgSz w:w="11906" w:h="16838" w:code="9"/>
      <w:pgMar w:top="1701" w:right="970" w:bottom="1503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AA" w:rsidRDefault="00760AAA">
      <w:r>
        <w:separator/>
      </w:r>
    </w:p>
  </w:endnote>
  <w:endnote w:type="continuationSeparator" w:id="0">
    <w:p w:rsidR="00760AAA" w:rsidRDefault="0076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2D" w:rsidRDefault="00EA402F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94A8A40" wp14:editId="4BA68D65">
              <wp:simplePos x="0" y="0"/>
              <wp:positionH relativeFrom="column">
                <wp:posOffset>1428750</wp:posOffset>
              </wp:positionH>
              <wp:positionV relativeFrom="paragraph">
                <wp:posOffset>-441731</wp:posOffset>
              </wp:positionV>
              <wp:extent cx="2154726" cy="957637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4726" cy="957637"/>
                        <a:chOff x="2703317" y="9734493"/>
                        <a:chExt cx="2154726" cy="957637"/>
                      </a:xfrm>
                    </wpg:grpSpPr>
                    <wps:wsp>
                      <wps:cNvPr id="5" name="Freeform 126"/>
                      <wps:cNvSpPr>
                        <a:spLocks/>
                      </wps:cNvSpPr>
                      <wps:spPr bwMode="auto">
                        <a:xfrm>
                          <a:off x="2703317" y="10273552"/>
                          <a:ext cx="860302" cy="418578"/>
                        </a:xfrm>
                        <a:custGeom>
                          <a:avLst/>
                          <a:gdLst>
                            <a:gd name="T0" fmla="*/ 3114 w 3340"/>
                            <a:gd name="T1" fmla="*/ 833 h 1676"/>
                            <a:gd name="T2" fmla="*/ 2849 w 3340"/>
                            <a:gd name="T3" fmla="*/ 487 h 1676"/>
                            <a:gd name="T4" fmla="*/ 1676 w 3340"/>
                            <a:gd name="T5" fmla="*/ 0 h 1676"/>
                            <a:gd name="T6" fmla="*/ 1662 w 3340"/>
                            <a:gd name="T7" fmla="*/ 0 h 1676"/>
                            <a:gd name="T8" fmla="*/ 834 w 3340"/>
                            <a:gd name="T9" fmla="*/ 225 h 1676"/>
                            <a:gd name="T10" fmla="*/ 2 w 3340"/>
                            <a:gd name="T11" fmla="*/ 1676 h 1676"/>
                            <a:gd name="T12" fmla="*/ 2359 w 3340"/>
                            <a:gd name="T13" fmla="*/ 1676 h 1676"/>
                            <a:gd name="T14" fmla="*/ 3339 w 3340"/>
                            <a:gd name="T15" fmla="*/ 1676 h 1676"/>
                            <a:gd name="T16" fmla="*/ 3114 w 3340"/>
                            <a:gd name="T17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40" h="1676">
                              <a:moveTo>
                                <a:pt x="3114" y="833"/>
                              </a:moveTo>
                              <a:cubicBezTo>
                                <a:pt x="3039" y="704"/>
                                <a:pt x="2950" y="588"/>
                                <a:pt x="2849" y="487"/>
                              </a:cubicBezTo>
                              <a:cubicBezTo>
                                <a:pt x="2534" y="173"/>
                                <a:pt x="2110" y="2"/>
                                <a:pt x="1676" y="0"/>
                              </a:cubicBezTo>
                              <a:cubicBezTo>
                                <a:pt x="1662" y="0"/>
                                <a:pt x="1662" y="0"/>
                                <a:pt x="1662" y="0"/>
                              </a:cubicBezTo>
                              <a:cubicBezTo>
                                <a:pt x="1380" y="1"/>
                                <a:pt x="1095" y="74"/>
                                <a:pt x="834" y="225"/>
                              </a:cubicBezTo>
                              <a:cubicBezTo>
                                <a:pt x="298" y="535"/>
                                <a:pt x="0" y="1098"/>
                                <a:pt x="2" y="1676"/>
                              </a:cubicBezTo>
                              <a:cubicBezTo>
                                <a:pt x="2359" y="1676"/>
                                <a:pt x="2359" y="1676"/>
                                <a:pt x="2359" y="1676"/>
                              </a:cubicBezTo>
                              <a:cubicBezTo>
                                <a:pt x="3339" y="1676"/>
                                <a:pt x="3339" y="1676"/>
                                <a:pt x="3339" y="1676"/>
                              </a:cubicBezTo>
                              <a:cubicBezTo>
                                <a:pt x="3340" y="1390"/>
                                <a:pt x="3268" y="1099"/>
                                <a:pt x="3114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E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7"/>
                      <wps:cNvSpPr>
                        <a:spLocks/>
                      </wps:cNvSpPr>
                      <wps:spPr bwMode="auto">
                        <a:xfrm>
                          <a:off x="3349624" y="10273552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AC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29"/>
                      <wps:cNvSpPr>
                        <a:spLocks noEditPoints="1"/>
                      </wps:cNvSpPr>
                      <wps:spPr bwMode="auto">
                        <a:xfrm>
                          <a:off x="3020700" y="9734493"/>
                          <a:ext cx="1519555" cy="367916"/>
                        </a:xfrm>
                        <a:custGeom>
                          <a:avLst/>
                          <a:gdLst>
                            <a:gd name="T0" fmla="*/ 4466 w 5670"/>
                            <a:gd name="T1" fmla="*/ 164 h 1416"/>
                            <a:gd name="T2" fmla="*/ 4393 w 5670"/>
                            <a:gd name="T3" fmla="*/ 418 h 1416"/>
                            <a:gd name="T4" fmla="*/ 4196 w 5670"/>
                            <a:gd name="T5" fmla="*/ 485 h 1416"/>
                            <a:gd name="T6" fmla="*/ 4397 w 5670"/>
                            <a:gd name="T7" fmla="*/ 1395 h 1416"/>
                            <a:gd name="T8" fmla="*/ 4196 w 5670"/>
                            <a:gd name="T9" fmla="*/ 485 h 1416"/>
                            <a:gd name="T10" fmla="*/ 5430 w 5670"/>
                            <a:gd name="T11" fmla="*/ 1395 h 1416"/>
                            <a:gd name="T12" fmla="*/ 5091 w 5670"/>
                            <a:gd name="T13" fmla="*/ 1260 h 1416"/>
                            <a:gd name="T14" fmla="*/ 4562 w 5670"/>
                            <a:gd name="T15" fmla="*/ 947 h 1416"/>
                            <a:gd name="T16" fmla="*/ 5208 w 5670"/>
                            <a:gd name="T17" fmla="*/ 606 h 1416"/>
                            <a:gd name="T18" fmla="*/ 5281 w 5670"/>
                            <a:gd name="T19" fmla="*/ 196 h 1416"/>
                            <a:gd name="T20" fmla="*/ 5074 w 5670"/>
                            <a:gd name="T21" fmla="*/ 810 h 1416"/>
                            <a:gd name="T22" fmla="*/ 5020 w 5670"/>
                            <a:gd name="T23" fmla="*/ 1069 h 1416"/>
                            <a:gd name="T24" fmla="*/ 5074 w 5670"/>
                            <a:gd name="T25" fmla="*/ 810 h 1416"/>
                            <a:gd name="T26" fmla="*/ 1795 w 5670"/>
                            <a:gd name="T27" fmla="*/ 979 h 1416"/>
                            <a:gd name="T28" fmla="*/ 1657 w 5670"/>
                            <a:gd name="T29" fmla="*/ 0 h 1416"/>
                            <a:gd name="T30" fmla="*/ 1151 w 5670"/>
                            <a:gd name="T31" fmla="*/ 823 h 1416"/>
                            <a:gd name="T32" fmla="*/ 2439 w 5670"/>
                            <a:gd name="T33" fmla="*/ 823 h 1416"/>
                            <a:gd name="T34" fmla="*/ 1933 w 5670"/>
                            <a:gd name="T35" fmla="*/ 0 h 1416"/>
                            <a:gd name="T36" fmla="*/ 3667 w 5670"/>
                            <a:gd name="T37" fmla="*/ 939 h 1416"/>
                            <a:gd name="T38" fmla="*/ 3387 w 5670"/>
                            <a:gd name="T39" fmla="*/ 1391 h 1416"/>
                            <a:gd name="T40" fmla="*/ 3156 w 5670"/>
                            <a:gd name="T41" fmla="*/ 1391 h 1416"/>
                            <a:gd name="T42" fmla="*/ 2662 w 5670"/>
                            <a:gd name="T43" fmla="*/ 0 h 1416"/>
                            <a:gd name="T44" fmla="*/ 3852 w 5670"/>
                            <a:gd name="T45" fmla="*/ 483 h 1416"/>
                            <a:gd name="T46" fmla="*/ 3667 w 5670"/>
                            <a:gd name="T47" fmla="*/ 939 h 1416"/>
                            <a:gd name="T48" fmla="*/ 3195 w 5670"/>
                            <a:gd name="T49" fmla="*/ 380 h 1416"/>
                            <a:gd name="T50" fmla="*/ 3156 w 5670"/>
                            <a:gd name="T51" fmla="*/ 616 h 1416"/>
                            <a:gd name="T52" fmla="*/ 3357 w 5670"/>
                            <a:gd name="T53" fmla="*/ 500 h 1416"/>
                            <a:gd name="T54" fmla="*/ 899 w 5670"/>
                            <a:gd name="T55" fmla="*/ 874 h 1416"/>
                            <a:gd name="T56" fmla="*/ 510 w 5670"/>
                            <a:gd name="T57" fmla="*/ 513 h 1416"/>
                            <a:gd name="T58" fmla="*/ 936 w 5670"/>
                            <a:gd name="T59" fmla="*/ 380 h 1416"/>
                            <a:gd name="T60" fmla="*/ 0 w 5670"/>
                            <a:gd name="T61" fmla="*/ 0 h 1416"/>
                            <a:gd name="T62" fmla="*/ 951 w 5670"/>
                            <a:gd name="T63" fmla="*/ 1391 h 1416"/>
                            <a:gd name="T64" fmla="*/ 510 w 5670"/>
                            <a:gd name="T65" fmla="*/ 1011 h 1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70" h="1416">
                              <a:moveTo>
                                <a:pt x="4228" y="290"/>
                              </a:moveTo>
                              <a:cubicBezTo>
                                <a:pt x="4251" y="212"/>
                                <a:pt x="4351" y="164"/>
                                <a:pt x="4466" y="164"/>
                              </a:cubicBezTo>
                              <a:cubicBezTo>
                                <a:pt x="4581" y="164"/>
                                <a:pt x="4653" y="212"/>
                                <a:pt x="4631" y="290"/>
                              </a:cubicBezTo>
                              <a:cubicBezTo>
                                <a:pt x="4605" y="379"/>
                                <a:pt x="4498" y="418"/>
                                <a:pt x="4393" y="418"/>
                              </a:cubicBezTo>
                              <a:cubicBezTo>
                                <a:pt x="4288" y="418"/>
                                <a:pt x="4202" y="379"/>
                                <a:pt x="4228" y="290"/>
                              </a:cubicBezTo>
                              <a:close/>
                              <a:moveTo>
                                <a:pt x="4196" y="485"/>
                              </a:moveTo>
                              <a:cubicBezTo>
                                <a:pt x="4008" y="1395"/>
                                <a:pt x="4008" y="1395"/>
                                <a:pt x="4008" y="1395"/>
                              </a:cubicBezTo>
                              <a:cubicBezTo>
                                <a:pt x="4397" y="1395"/>
                                <a:pt x="4397" y="1395"/>
                                <a:pt x="4397" y="1395"/>
                              </a:cubicBezTo>
                              <a:cubicBezTo>
                                <a:pt x="4585" y="485"/>
                                <a:pt x="4585" y="485"/>
                                <a:pt x="4585" y="485"/>
                              </a:cubicBezTo>
                              <a:lnTo>
                                <a:pt x="4196" y="485"/>
                              </a:lnTo>
                              <a:close/>
                              <a:moveTo>
                                <a:pt x="5670" y="196"/>
                              </a:moveTo>
                              <a:cubicBezTo>
                                <a:pt x="5430" y="1395"/>
                                <a:pt x="5430" y="1395"/>
                                <a:pt x="5430" y="1395"/>
                              </a:cubicBezTo>
                              <a:cubicBezTo>
                                <a:pt x="5065" y="1395"/>
                                <a:pt x="5065" y="1395"/>
                                <a:pt x="5065" y="1395"/>
                              </a:cubicBezTo>
                              <a:cubicBezTo>
                                <a:pt x="5091" y="1260"/>
                                <a:pt x="5091" y="1260"/>
                                <a:pt x="5091" y="1260"/>
                              </a:cubicBezTo>
                              <a:cubicBezTo>
                                <a:pt x="5007" y="1352"/>
                                <a:pt x="4902" y="1416"/>
                                <a:pt x="4798" y="1416"/>
                              </a:cubicBezTo>
                              <a:cubicBezTo>
                                <a:pt x="4581" y="1416"/>
                                <a:pt x="4518" y="1165"/>
                                <a:pt x="4562" y="947"/>
                              </a:cubicBezTo>
                              <a:cubicBezTo>
                                <a:pt x="4609" y="721"/>
                                <a:pt x="4770" y="464"/>
                                <a:pt x="4996" y="464"/>
                              </a:cubicBezTo>
                              <a:cubicBezTo>
                                <a:pt x="5087" y="464"/>
                                <a:pt x="5171" y="522"/>
                                <a:pt x="5208" y="606"/>
                              </a:cubicBezTo>
                              <a:cubicBezTo>
                                <a:pt x="5222" y="606"/>
                                <a:pt x="5222" y="606"/>
                                <a:pt x="5222" y="606"/>
                              </a:cubicBezTo>
                              <a:cubicBezTo>
                                <a:pt x="5281" y="196"/>
                                <a:pt x="5281" y="196"/>
                                <a:pt x="5281" y="196"/>
                              </a:cubicBezTo>
                              <a:lnTo>
                                <a:pt x="5670" y="196"/>
                              </a:lnTo>
                              <a:close/>
                              <a:moveTo>
                                <a:pt x="5074" y="810"/>
                              </a:moveTo>
                              <a:cubicBezTo>
                                <a:pt x="5009" y="810"/>
                                <a:pt x="4962" y="872"/>
                                <a:pt x="4948" y="939"/>
                              </a:cubicBezTo>
                              <a:cubicBezTo>
                                <a:pt x="4934" y="1007"/>
                                <a:pt x="4956" y="1069"/>
                                <a:pt x="5020" y="1069"/>
                              </a:cubicBezTo>
                              <a:cubicBezTo>
                                <a:pt x="5081" y="1069"/>
                                <a:pt x="5136" y="997"/>
                                <a:pt x="5149" y="935"/>
                              </a:cubicBezTo>
                              <a:cubicBezTo>
                                <a:pt x="5162" y="872"/>
                                <a:pt x="5133" y="810"/>
                                <a:pt x="5074" y="810"/>
                              </a:cubicBezTo>
                              <a:close/>
                              <a:moveTo>
                                <a:pt x="1933" y="775"/>
                              </a:moveTo>
                              <a:cubicBezTo>
                                <a:pt x="1933" y="883"/>
                                <a:pt x="1930" y="979"/>
                                <a:pt x="1795" y="979"/>
                              </a:cubicBezTo>
                              <a:cubicBezTo>
                                <a:pt x="1660" y="979"/>
                                <a:pt x="1657" y="883"/>
                                <a:pt x="1657" y="775"/>
                              </a:cubicBezTo>
                              <a:cubicBezTo>
                                <a:pt x="1657" y="0"/>
                                <a:pt x="1657" y="0"/>
                                <a:pt x="1657" y="0"/>
                              </a:cubicBezTo>
                              <a:cubicBezTo>
                                <a:pt x="1151" y="0"/>
                                <a:pt x="1151" y="0"/>
                                <a:pt x="1151" y="0"/>
                              </a:cubicBezTo>
                              <a:cubicBezTo>
                                <a:pt x="1151" y="823"/>
                                <a:pt x="1151" y="823"/>
                                <a:pt x="1151" y="823"/>
                              </a:cubicBezTo>
                              <a:cubicBezTo>
                                <a:pt x="1151" y="1228"/>
                                <a:pt x="1406" y="1413"/>
                                <a:pt x="1795" y="1413"/>
                              </a:cubicBezTo>
                              <a:cubicBezTo>
                                <a:pt x="2184" y="1413"/>
                                <a:pt x="2439" y="1228"/>
                                <a:pt x="2439" y="823"/>
                              </a:cubicBezTo>
                              <a:cubicBezTo>
                                <a:pt x="2439" y="0"/>
                                <a:pt x="2439" y="0"/>
                                <a:pt x="2439" y="0"/>
                              </a:cubicBezTo>
                              <a:cubicBezTo>
                                <a:pt x="1933" y="0"/>
                                <a:pt x="1933" y="0"/>
                                <a:pt x="1933" y="0"/>
                              </a:cubicBezTo>
                              <a:lnTo>
                                <a:pt x="1933" y="775"/>
                              </a:lnTo>
                              <a:close/>
                              <a:moveTo>
                                <a:pt x="3667" y="939"/>
                              </a:moveTo>
                              <a:cubicBezTo>
                                <a:pt x="3970" y="1391"/>
                                <a:pt x="3970" y="1391"/>
                                <a:pt x="3970" y="1391"/>
                              </a:cubicBezTo>
                              <a:cubicBezTo>
                                <a:pt x="3387" y="1391"/>
                                <a:pt x="3387" y="1391"/>
                                <a:pt x="3387" y="1391"/>
                              </a:cubicBezTo>
                              <a:cubicBezTo>
                                <a:pt x="3156" y="944"/>
                                <a:pt x="3156" y="944"/>
                                <a:pt x="3156" y="944"/>
                              </a:cubicBezTo>
                              <a:cubicBezTo>
                                <a:pt x="3156" y="1391"/>
                                <a:pt x="3156" y="1391"/>
                                <a:pt x="3156" y="1391"/>
                              </a:cubicBezTo>
                              <a:cubicBezTo>
                                <a:pt x="2662" y="1391"/>
                                <a:pt x="2662" y="1391"/>
                                <a:pt x="2662" y="1391"/>
                              </a:cubicBezTo>
                              <a:cubicBezTo>
                                <a:pt x="2662" y="0"/>
                                <a:pt x="2662" y="0"/>
                                <a:pt x="2662" y="0"/>
                              </a:cubicBezTo>
                              <a:cubicBezTo>
                                <a:pt x="3272" y="0"/>
                                <a:pt x="3272" y="0"/>
                                <a:pt x="3272" y="0"/>
                              </a:cubicBezTo>
                              <a:cubicBezTo>
                                <a:pt x="3586" y="0"/>
                                <a:pt x="3852" y="133"/>
                                <a:pt x="3852" y="483"/>
                              </a:cubicBezTo>
                              <a:cubicBezTo>
                                <a:pt x="3852" y="693"/>
                                <a:pt x="3770" y="782"/>
                                <a:pt x="3582" y="856"/>
                              </a:cubicBezTo>
                              <a:cubicBezTo>
                                <a:pt x="3608" y="876"/>
                                <a:pt x="3639" y="898"/>
                                <a:pt x="3667" y="939"/>
                              </a:cubicBezTo>
                              <a:close/>
                              <a:moveTo>
                                <a:pt x="3357" y="500"/>
                              </a:moveTo>
                              <a:cubicBezTo>
                                <a:pt x="3357" y="393"/>
                                <a:pt x="3281" y="380"/>
                                <a:pt x="3195" y="380"/>
                              </a:cubicBezTo>
                              <a:cubicBezTo>
                                <a:pt x="3156" y="380"/>
                                <a:pt x="3156" y="380"/>
                                <a:pt x="3156" y="380"/>
                              </a:cubicBezTo>
                              <a:cubicBezTo>
                                <a:pt x="3156" y="616"/>
                                <a:pt x="3156" y="616"/>
                                <a:pt x="3156" y="616"/>
                              </a:cubicBezTo>
                              <a:cubicBezTo>
                                <a:pt x="3191" y="616"/>
                                <a:pt x="3191" y="616"/>
                                <a:pt x="3191" y="616"/>
                              </a:cubicBezTo>
                              <a:cubicBezTo>
                                <a:pt x="3274" y="616"/>
                                <a:pt x="3357" y="603"/>
                                <a:pt x="3357" y="500"/>
                              </a:cubicBezTo>
                              <a:close/>
                              <a:moveTo>
                                <a:pt x="510" y="874"/>
                              </a:moveTo>
                              <a:cubicBezTo>
                                <a:pt x="899" y="874"/>
                                <a:pt x="899" y="874"/>
                                <a:pt x="899" y="874"/>
                              </a:cubicBezTo>
                              <a:cubicBezTo>
                                <a:pt x="899" y="513"/>
                                <a:pt x="899" y="513"/>
                                <a:pt x="899" y="513"/>
                              </a:cubicBezTo>
                              <a:cubicBezTo>
                                <a:pt x="510" y="513"/>
                                <a:pt x="510" y="513"/>
                                <a:pt x="510" y="513"/>
                              </a:cubicBezTo>
                              <a:cubicBezTo>
                                <a:pt x="510" y="380"/>
                                <a:pt x="510" y="380"/>
                                <a:pt x="510" y="380"/>
                              </a:cubicBezTo>
                              <a:cubicBezTo>
                                <a:pt x="936" y="380"/>
                                <a:pt x="936" y="380"/>
                                <a:pt x="936" y="380"/>
                              </a:cubicBezTo>
                              <a:cubicBezTo>
                                <a:pt x="936" y="0"/>
                                <a:pt x="936" y="0"/>
                                <a:pt x="9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91"/>
                                <a:pt x="0" y="1391"/>
                                <a:pt x="0" y="1391"/>
                              </a:cubicBezTo>
                              <a:cubicBezTo>
                                <a:pt x="951" y="1391"/>
                                <a:pt x="951" y="1391"/>
                                <a:pt x="951" y="1391"/>
                              </a:cubicBezTo>
                              <a:cubicBezTo>
                                <a:pt x="951" y="1011"/>
                                <a:pt x="951" y="1011"/>
                                <a:pt x="951" y="1011"/>
                              </a:cubicBezTo>
                              <a:cubicBezTo>
                                <a:pt x="510" y="1011"/>
                                <a:pt x="510" y="1011"/>
                                <a:pt x="510" y="1011"/>
                              </a:cubicBezTo>
                              <a:lnTo>
                                <a:pt x="510" y="8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30"/>
                      <wps:cNvSpPr>
                        <a:spLocks noEditPoints="1"/>
                      </wps:cNvSpPr>
                      <wps:spPr bwMode="auto">
                        <a:xfrm>
                          <a:off x="3020700" y="10134984"/>
                          <a:ext cx="1757045" cy="93345"/>
                        </a:xfrm>
                        <a:custGeom>
                          <a:avLst/>
                          <a:gdLst>
                            <a:gd name="T0" fmla="*/ 266 w 5533"/>
                            <a:gd name="T1" fmla="*/ 222 h 294"/>
                            <a:gd name="T2" fmla="*/ 317 w 5533"/>
                            <a:gd name="T3" fmla="*/ 230 h 294"/>
                            <a:gd name="T4" fmla="*/ 440 w 5533"/>
                            <a:gd name="T5" fmla="*/ 75 h 294"/>
                            <a:gd name="T6" fmla="*/ 506 w 5533"/>
                            <a:gd name="T7" fmla="*/ 64 h 294"/>
                            <a:gd name="T8" fmla="*/ 541 w 5533"/>
                            <a:gd name="T9" fmla="*/ 225 h 294"/>
                            <a:gd name="T10" fmla="*/ 676 w 5533"/>
                            <a:gd name="T11" fmla="*/ 90 h 294"/>
                            <a:gd name="T12" fmla="*/ 676 w 5533"/>
                            <a:gd name="T13" fmla="*/ 148 h 294"/>
                            <a:gd name="T14" fmla="*/ 969 w 5533"/>
                            <a:gd name="T15" fmla="*/ 199 h 294"/>
                            <a:gd name="T16" fmla="*/ 888 w 5533"/>
                            <a:gd name="T17" fmla="*/ 62 h 294"/>
                            <a:gd name="T18" fmla="*/ 1173 w 5533"/>
                            <a:gd name="T19" fmla="*/ 219 h 294"/>
                            <a:gd name="T20" fmla="*/ 1051 w 5533"/>
                            <a:gd name="T21" fmla="*/ 145 h 294"/>
                            <a:gd name="T22" fmla="*/ 1035 w 5533"/>
                            <a:gd name="T23" fmla="*/ 93 h 294"/>
                            <a:gd name="T24" fmla="*/ 1093 w 5533"/>
                            <a:gd name="T25" fmla="*/ 148 h 294"/>
                            <a:gd name="T26" fmla="*/ 1241 w 5533"/>
                            <a:gd name="T27" fmla="*/ 71 h 294"/>
                            <a:gd name="T28" fmla="*/ 1337 w 5533"/>
                            <a:gd name="T29" fmla="*/ 115 h 294"/>
                            <a:gd name="T30" fmla="*/ 1461 w 5533"/>
                            <a:gd name="T31" fmla="*/ 1 h 294"/>
                            <a:gd name="T32" fmla="*/ 1606 w 5533"/>
                            <a:gd name="T33" fmla="*/ 86 h 294"/>
                            <a:gd name="T34" fmla="*/ 1768 w 5533"/>
                            <a:gd name="T35" fmla="*/ 222 h 294"/>
                            <a:gd name="T36" fmla="*/ 1680 w 5533"/>
                            <a:gd name="T37" fmla="*/ 95 h 294"/>
                            <a:gd name="T38" fmla="*/ 1802 w 5533"/>
                            <a:gd name="T39" fmla="*/ 137 h 294"/>
                            <a:gd name="T40" fmla="*/ 1975 w 5533"/>
                            <a:gd name="T41" fmla="*/ 254 h 294"/>
                            <a:gd name="T42" fmla="*/ 1982 w 5533"/>
                            <a:gd name="T43" fmla="*/ 90 h 294"/>
                            <a:gd name="T44" fmla="*/ 1978 w 5533"/>
                            <a:gd name="T45" fmla="*/ 184 h 294"/>
                            <a:gd name="T46" fmla="*/ 2126 w 5533"/>
                            <a:gd name="T47" fmla="*/ 118 h 294"/>
                            <a:gd name="T48" fmla="*/ 2109 w 5533"/>
                            <a:gd name="T49" fmla="*/ 90 h 294"/>
                            <a:gd name="T50" fmla="*/ 2130 w 5533"/>
                            <a:gd name="T51" fmla="*/ 212 h 294"/>
                            <a:gd name="T52" fmla="*/ 2250 w 5533"/>
                            <a:gd name="T53" fmla="*/ 64 h 294"/>
                            <a:gd name="T54" fmla="*/ 2298 w 5533"/>
                            <a:gd name="T55" fmla="*/ 75 h 294"/>
                            <a:gd name="T56" fmla="*/ 2421 w 5533"/>
                            <a:gd name="T57" fmla="*/ 78 h 294"/>
                            <a:gd name="T58" fmla="*/ 2488 w 5533"/>
                            <a:gd name="T59" fmla="*/ 291 h 294"/>
                            <a:gd name="T60" fmla="*/ 2679 w 5533"/>
                            <a:gd name="T61" fmla="*/ 75 h 294"/>
                            <a:gd name="T62" fmla="*/ 2744 w 5533"/>
                            <a:gd name="T63" fmla="*/ 0 h 294"/>
                            <a:gd name="T64" fmla="*/ 2927 w 5533"/>
                            <a:gd name="T65" fmla="*/ 112 h 294"/>
                            <a:gd name="T66" fmla="*/ 2916 w 5533"/>
                            <a:gd name="T67" fmla="*/ 147 h 294"/>
                            <a:gd name="T68" fmla="*/ 3046 w 5533"/>
                            <a:gd name="T69" fmla="*/ 60 h 294"/>
                            <a:gd name="T70" fmla="*/ 3239 w 5533"/>
                            <a:gd name="T71" fmla="*/ 230 h 294"/>
                            <a:gd name="T72" fmla="*/ 3412 w 5533"/>
                            <a:gd name="T73" fmla="*/ 64 h 294"/>
                            <a:gd name="T74" fmla="*/ 3427 w 5533"/>
                            <a:gd name="T75" fmla="*/ 200 h 294"/>
                            <a:gd name="T76" fmla="*/ 3624 w 5533"/>
                            <a:gd name="T77" fmla="*/ 200 h 294"/>
                            <a:gd name="T78" fmla="*/ 3605 w 5533"/>
                            <a:gd name="T79" fmla="*/ 71 h 294"/>
                            <a:gd name="T80" fmla="*/ 3689 w 5533"/>
                            <a:gd name="T81" fmla="*/ 98 h 294"/>
                            <a:gd name="T82" fmla="*/ 3847 w 5533"/>
                            <a:gd name="T83" fmla="*/ 58 h 294"/>
                            <a:gd name="T84" fmla="*/ 3896 w 5533"/>
                            <a:gd name="T85" fmla="*/ 230 h 294"/>
                            <a:gd name="T86" fmla="*/ 4083 w 5533"/>
                            <a:gd name="T87" fmla="*/ 217 h 294"/>
                            <a:gd name="T88" fmla="*/ 4095 w 5533"/>
                            <a:gd name="T89" fmla="*/ 99 h 294"/>
                            <a:gd name="T90" fmla="*/ 4155 w 5533"/>
                            <a:gd name="T91" fmla="*/ 75 h 294"/>
                            <a:gd name="T92" fmla="*/ 4206 w 5533"/>
                            <a:gd name="T93" fmla="*/ 64 h 294"/>
                            <a:gd name="T94" fmla="*/ 4474 w 5533"/>
                            <a:gd name="T95" fmla="*/ 115 h 294"/>
                            <a:gd name="T96" fmla="*/ 4683 w 5533"/>
                            <a:gd name="T97" fmla="*/ 147 h 294"/>
                            <a:gd name="T98" fmla="*/ 4664 w 5533"/>
                            <a:gd name="T99" fmla="*/ 115 h 294"/>
                            <a:gd name="T100" fmla="*/ 4924 w 5533"/>
                            <a:gd name="T101" fmla="*/ 65 h 294"/>
                            <a:gd name="T102" fmla="*/ 4745 w 5533"/>
                            <a:gd name="T103" fmla="*/ 104 h 294"/>
                            <a:gd name="T104" fmla="*/ 4930 w 5533"/>
                            <a:gd name="T105" fmla="*/ 108 h 294"/>
                            <a:gd name="T106" fmla="*/ 5082 w 5533"/>
                            <a:gd name="T107" fmla="*/ 223 h 294"/>
                            <a:gd name="T108" fmla="*/ 5084 w 5533"/>
                            <a:gd name="T109" fmla="*/ 74 h 294"/>
                            <a:gd name="T110" fmla="*/ 5116 w 5533"/>
                            <a:gd name="T111" fmla="*/ 205 h 294"/>
                            <a:gd name="T112" fmla="*/ 5096 w 5533"/>
                            <a:gd name="T113" fmla="*/ 189 h 294"/>
                            <a:gd name="T114" fmla="*/ 5286 w 5533"/>
                            <a:gd name="T115" fmla="*/ 62 h 294"/>
                            <a:gd name="T116" fmla="*/ 5365 w 5533"/>
                            <a:gd name="T117" fmla="*/ 230 h 294"/>
                            <a:gd name="T118" fmla="*/ 5504 w 5533"/>
                            <a:gd name="T119" fmla="*/ 82 h 294"/>
                            <a:gd name="T120" fmla="*/ 5478 w 5533"/>
                            <a:gd name="T121" fmla="*/ 154 h 294"/>
                            <a:gd name="T122" fmla="*/ 5469 w 5533"/>
                            <a:gd name="T123" fmla="*/ 237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533" h="294">
                              <a:moveTo>
                                <a:pt x="16" y="118"/>
                              </a:moveTo>
                              <a:cubicBezTo>
                                <a:pt x="141" y="118"/>
                                <a:pt x="141" y="118"/>
                                <a:pt x="141" y="118"/>
                              </a:cubicBezTo>
                              <a:cubicBezTo>
                                <a:pt x="141" y="104"/>
                                <a:pt x="141" y="104"/>
                                <a:pt x="141" y="104"/>
                              </a:cubicBezTo>
                              <a:cubicBezTo>
                                <a:pt x="16" y="104"/>
                                <a:pt x="16" y="104"/>
                                <a:pt x="16" y="10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52" y="14"/>
                                <a:pt x="152" y="14"/>
                                <a:pt x="152" y="14"/>
                              </a:cubicBezTo>
                              <a:cubicBezTo>
                                <a:pt x="152" y="1"/>
                                <a:pt x="152" y="1"/>
                                <a:pt x="15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30"/>
                                <a:pt x="0" y="230"/>
                                <a:pt x="0" y="230"/>
                              </a:cubicBezTo>
                              <a:cubicBezTo>
                                <a:pt x="156" y="230"/>
                                <a:pt x="156" y="230"/>
                                <a:pt x="156" y="230"/>
                              </a:cubicBezTo>
                              <a:cubicBezTo>
                                <a:pt x="156" y="216"/>
                                <a:pt x="156" y="216"/>
                                <a:pt x="156" y="216"/>
                              </a:cubicBezTo>
                              <a:cubicBezTo>
                                <a:pt x="16" y="216"/>
                                <a:pt x="16" y="216"/>
                                <a:pt x="16" y="216"/>
                              </a:cubicBezTo>
                              <a:lnTo>
                                <a:pt x="16" y="118"/>
                              </a:lnTo>
                              <a:close/>
                              <a:moveTo>
                                <a:pt x="303" y="160"/>
                              </a:moveTo>
                              <a:cubicBezTo>
                                <a:pt x="303" y="172"/>
                                <a:pt x="301" y="182"/>
                                <a:pt x="297" y="190"/>
                              </a:cubicBezTo>
                              <a:cubicBezTo>
                                <a:pt x="294" y="199"/>
                                <a:pt x="290" y="206"/>
                                <a:pt x="284" y="211"/>
                              </a:cubicBezTo>
                              <a:cubicBezTo>
                                <a:pt x="279" y="216"/>
                                <a:pt x="273" y="220"/>
                                <a:pt x="266" y="222"/>
                              </a:cubicBezTo>
                              <a:cubicBezTo>
                                <a:pt x="259" y="224"/>
                                <a:pt x="253" y="225"/>
                                <a:pt x="246" y="225"/>
                              </a:cubicBezTo>
                              <a:cubicBezTo>
                                <a:pt x="236" y="225"/>
                                <a:pt x="228" y="223"/>
                                <a:pt x="223" y="220"/>
                              </a:cubicBezTo>
                              <a:cubicBezTo>
                                <a:pt x="217" y="216"/>
                                <a:pt x="213" y="211"/>
                                <a:pt x="211" y="205"/>
                              </a:cubicBezTo>
                              <a:cubicBezTo>
                                <a:pt x="209" y="200"/>
                                <a:pt x="207" y="194"/>
                                <a:pt x="207" y="187"/>
                              </a:cubicBezTo>
                              <a:cubicBezTo>
                                <a:pt x="206" y="181"/>
                                <a:pt x="206" y="175"/>
                                <a:pt x="206" y="170"/>
                              </a:cubicBezTo>
                              <a:cubicBezTo>
                                <a:pt x="206" y="64"/>
                                <a:pt x="206" y="64"/>
                                <a:pt x="206" y="64"/>
                              </a:cubicBezTo>
                              <a:cubicBezTo>
                                <a:pt x="192" y="64"/>
                                <a:pt x="192" y="64"/>
                                <a:pt x="192" y="64"/>
                              </a:cubicBezTo>
                              <a:cubicBezTo>
                                <a:pt x="192" y="178"/>
                                <a:pt x="192" y="178"/>
                                <a:pt x="192" y="178"/>
                              </a:cubicBezTo>
                              <a:cubicBezTo>
                                <a:pt x="192" y="183"/>
                                <a:pt x="192" y="189"/>
                                <a:pt x="193" y="196"/>
                              </a:cubicBezTo>
                              <a:cubicBezTo>
                                <a:pt x="194" y="203"/>
                                <a:pt x="196" y="209"/>
                                <a:pt x="200" y="215"/>
                              </a:cubicBezTo>
                              <a:cubicBezTo>
                                <a:pt x="203" y="221"/>
                                <a:pt x="209" y="226"/>
                                <a:pt x="216" y="230"/>
                              </a:cubicBezTo>
                              <a:cubicBezTo>
                                <a:pt x="223" y="235"/>
                                <a:pt x="233" y="237"/>
                                <a:pt x="245" y="237"/>
                              </a:cubicBezTo>
                              <a:cubicBezTo>
                                <a:pt x="258" y="237"/>
                                <a:pt x="269" y="234"/>
                                <a:pt x="279" y="228"/>
                              </a:cubicBezTo>
                              <a:cubicBezTo>
                                <a:pt x="289" y="223"/>
                                <a:pt x="297" y="215"/>
                                <a:pt x="302" y="206"/>
                              </a:cubicBezTo>
                              <a:cubicBezTo>
                                <a:pt x="303" y="206"/>
                                <a:pt x="303" y="206"/>
                                <a:pt x="303" y="206"/>
                              </a:cubicBezTo>
                              <a:cubicBezTo>
                                <a:pt x="303" y="230"/>
                                <a:pt x="303" y="230"/>
                                <a:pt x="303" y="230"/>
                              </a:cubicBezTo>
                              <a:cubicBezTo>
                                <a:pt x="317" y="230"/>
                                <a:pt x="317" y="230"/>
                                <a:pt x="317" y="230"/>
                              </a:cubicBezTo>
                              <a:cubicBezTo>
                                <a:pt x="317" y="64"/>
                                <a:pt x="317" y="64"/>
                                <a:pt x="317" y="64"/>
                              </a:cubicBezTo>
                              <a:cubicBezTo>
                                <a:pt x="303" y="64"/>
                                <a:pt x="303" y="64"/>
                                <a:pt x="303" y="64"/>
                              </a:cubicBezTo>
                              <a:lnTo>
                                <a:pt x="303" y="160"/>
                              </a:lnTo>
                              <a:close/>
                              <a:moveTo>
                                <a:pt x="421" y="63"/>
                              </a:moveTo>
                              <a:cubicBezTo>
                                <a:pt x="415" y="65"/>
                                <a:pt x="409" y="68"/>
                                <a:pt x="404" y="71"/>
                              </a:cubicBezTo>
                              <a:cubicBezTo>
                                <a:pt x="400" y="75"/>
                                <a:pt x="395" y="79"/>
                                <a:pt x="392" y="83"/>
                              </a:cubicBezTo>
                              <a:cubicBezTo>
                                <a:pt x="388" y="88"/>
                                <a:pt x="386" y="93"/>
                                <a:pt x="384" y="98"/>
                              </a:cubicBezTo>
                              <a:cubicBezTo>
                                <a:pt x="383" y="98"/>
                                <a:pt x="383" y="98"/>
                                <a:pt x="383" y="98"/>
                              </a:cubicBezTo>
                              <a:cubicBezTo>
                                <a:pt x="383" y="64"/>
                                <a:pt x="383" y="64"/>
                                <a:pt x="383" y="64"/>
                              </a:cubicBezTo>
                              <a:cubicBezTo>
                                <a:pt x="369" y="64"/>
                                <a:pt x="369" y="64"/>
                                <a:pt x="369" y="64"/>
                              </a:cubicBezTo>
                              <a:cubicBezTo>
                                <a:pt x="369" y="230"/>
                                <a:pt x="369" y="230"/>
                                <a:pt x="369" y="230"/>
                              </a:cubicBezTo>
                              <a:cubicBezTo>
                                <a:pt x="383" y="230"/>
                                <a:pt x="383" y="230"/>
                                <a:pt x="383" y="230"/>
                              </a:cubicBezTo>
                              <a:cubicBezTo>
                                <a:pt x="383" y="150"/>
                                <a:pt x="383" y="150"/>
                                <a:pt x="383" y="150"/>
                              </a:cubicBezTo>
                              <a:cubicBezTo>
                                <a:pt x="383" y="134"/>
                                <a:pt x="385" y="120"/>
                                <a:pt x="389" y="110"/>
                              </a:cubicBezTo>
                              <a:cubicBezTo>
                                <a:pt x="393" y="100"/>
                                <a:pt x="398" y="93"/>
                                <a:pt x="403" y="88"/>
                              </a:cubicBezTo>
                              <a:cubicBezTo>
                                <a:pt x="409" y="83"/>
                                <a:pt x="415" y="79"/>
                                <a:pt x="422" y="78"/>
                              </a:cubicBezTo>
                              <a:cubicBezTo>
                                <a:pt x="429" y="76"/>
                                <a:pt x="435" y="75"/>
                                <a:pt x="440" y="75"/>
                              </a:cubicBezTo>
                              <a:cubicBezTo>
                                <a:pt x="447" y="75"/>
                                <a:pt x="447" y="75"/>
                                <a:pt x="447" y="75"/>
                              </a:cubicBezTo>
                              <a:cubicBezTo>
                                <a:pt x="447" y="60"/>
                                <a:pt x="447" y="60"/>
                                <a:pt x="447" y="60"/>
                              </a:cubicBezTo>
                              <a:cubicBezTo>
                                <a:pt x="440" y="60"/>
                                <a:pt x="440" y="60"/>
                                <a:pt x="440" y="60"/>
                              </a:cubicBezTo>
                              <a:cubicBezTo>
                                <a:pt x="433" y="60"/>
                                <a:pt x="426" y="61"/>
                                <a:pt x="421" y="63"/>
                              </a:cubicBezTo>
                              <a:close/>
                              <a:moveTo>
                                <a:pt x="614" y="112"/>
                              </a:moveTo>
                              <a:cubicBezTo>
                                <a:pt x="616" y="123"/>
                                <a:pt x="618" y="134"/>
                                <a:pt x="618" y="147"/>
                              </a:cubicBezTo>
                              <a:cubicBezTo>
                                <a:pt x="618" y="159"/>
                                <a:pt x="616" y="171"/>
                                <a:pt x="614" y="182"/>
                              </a:cubicBezTo>
                              <a:cubicBezTo>
                                <a:pt x="611" y="193"/>
                                <a:pt x="606" y="202"/>
                                <a:pt x="600" y="210"/>
                              </a:cubicBezTo>
                              <a:cubicBezTo>
                                <a:pt x="594" y="219"/>
                                <a:pt x="586" y="225"/>
                                <a:pt x="576" y="230"/>
                              </a:cubicBezTo>
                              <a:cubicBezTo>
                                <a:pt x="567" y="234"/>
                                <a:pt x="555" y="237"/>
                                <a:pt x="541" y="237"/>
                              </a:cubicBezTo>
                              <a:cubicBezTo>
                                <a:pt x="527" y="237"/>
                                <a:pt x="516" y="234"/>
                                <a:pt x="506" y="230"/>
                              </a:cubicBezTo>
                              <a:cubicBezTo>
                                <a:pt x="496" y="225"/>
                                <a:pt x="488" y="219"/>
                                <a:pt x="482" y="210"/>
                              </a:cubicBezTo>
                              <a:cubicBezTo>
                                <a:pt x="476" y="202"/>
                                <a:pt x="471" y="193"/>
                                <a:pt x="469" y="182"/>
                              </a:cubicBezTo>
                              <a:cubicBezTo>
                                <a:pt x="466" y="171"/>
                                <a:pt x="464" y="159"/>
                                <a:pt x="464" y="147"/>
                              </a:cubicBezTo>
                              <a:cubicBezTo>
                                <a:pt x="464" y="134"/>
                                <a:pt x="466" y="123"/>
                                <a:pt x="469" y="112"/>
                              </a:cubicBezTo>
                              <a:cubicBezTo>
                                <a:pt x="471" y="101"/>
                                <a:pt x="476" y="92"/>
                                <a:pt x="482" y="83"/>
                              </a:cubicBezTo>
                              <a:cubicBezTo>
                                <a:pt x="488" y="75"/>
                                <a:pt x="496" y="69"/>
                                <a:pt x="506" y="64"/>
                              </a:cubicBezTo>
                              <a:cubicBezTo>
                                <a:pt x="516" y="59"/>
                                <a:pt x="527" y="57"/>
                                <a:pt x="541" y="57"/>
                              </a:cubicBezTo>
                              <a:cubicBezTo>
                                <a:pt x="555" y="57"/>
                                <a:pt x="567" y="59"/>
                                <a:pt x="576" y="64"/>
                              </a:cubicBezTo>
                              <a:cubicBezTo>
                                <a:pt x="586" y="69"/>
                                <a:pt x="594" y="75"/>
                                <a:pt x="600" y="83"/>
                              </a:cubicBezTo>
                              <a:cubicBezTo>
                                <a:pt x="606" y="92"/>
                                <a:pt x="611" y="101"/>
                                <a:pt x="614" y="112"/>
                              </a:cubicBezTo>
                              <a:close/>
                              <a:moveTo>
                                <a:pt x="603" y="147"/>
                              </a:moveTo>
                              <a:cubicBezTo>
                                <a:pt x="603" y="135"/>
                                <a:pt x="601" y="124"/>
                                <a:pt x="599" y="115"/>
                              </a:cubicBezTo>
                              <a:cubicBezTo>
                                <a:pt x="596" y="105"/>
                                <a:pt x="593" y="97"/>
                                <a:pt x="588" y="90"/>
                              </a:cubicBezTo>
                              <a:cubicBezTo>
                                <a:pt x="582" y="83"/>
                                <a:pt x="576" y="78"/>
                                <a:pt x="568" y="74"/>
                              </a:cubicBezTo>
                              <a:cubicBezTo>
                                <a:pt x="561" y="70"/>
                                <a:pt x="552" y="68"/>
                                <a:pt x="541" y="68"/>
                              </a:cubicBezTo>
                              <a:cubicBezTo>
                                <a:pt x="531" y="68"/>
                                <a:pt x="522" y="70"/>
                                <a:pt x="514" y="74"/>
                              </a:cubicBezTo>
                              <a:cubicBezTo>
                                <a:pt x="506" y="78"/>
                                <a:pt x="500" y="83"/>
                                <a:pt x="495" y="90"/>
                              </a:cubicBezTo>
                              <a:cubicBezTo>
                                <a:pt x="490" y="97"/>
                                <a:pt x="486" y="105"/>
                                <a:pt x="483" y="115"/>
                              </a:cubicBezTo>
                              <a:cubicBezTo>
                                <a:pt x="481" y="124"/>
                                <a:pt x="479" y="135"/>
                                <a:pt x="479" y="147"/>
                              </a:cubicBezTo>
                              <a:cubicBezTo>
                                <a:pt x="479" y="159"/>
                                <a:pt x="481" y="169"/>
                                <a:pt x="483" y="179"/>
                              </a:cubicBezTo>
                              <a:cubicBezTo>
                                <a:pt x="486" y="189"/>
                                <a:pt x="490" y="197"/>
                                <a:pt x="495" y="204"/>
                              </a:cubicBezTo>
                              <a:cubicBezTo>
                                <a:pt x="500" y="211"/>
                                <a:pt x="506" y="216"/>
                                <a:pt x="514" y="220"/>
                              </a:cubicBezTo>
                              <a:cubicBezTo>
                                <a:pt x="522" y="223"/>
                                <a:pt x="531" y="225"/>
                                <a:pt x="541" y="225"/>
                              </a:cubicBezTo>
                              <a:cubicBezTo>
                                <a:pt x="552" y="225"/>
                                <a:pt x="561" y="223"/>
                                <a:pt x="568" y="220"/>
                              </a:cubicBezTo>
                              <a:cubicBezTo>
                                <a:pt x="576" y="216"/>
                                <a:pt x="582" y="211"/>
                                <a:pt x="588" y="204"/>
                              </a:cubicBezTo>
                              <a:cubicBezTo>
                                <a:pt x="593" y="197"/>
                                <a:pt x="596" y="189"/>
                                <a:pt x="599" y="179"/>
                              </a:cubicBezTo>
                              <a:cubicBezTo>
                                <a:pt x="601" y="169"/>
                                <a:pt x="603" y="159"/>
                                <a:pt x="603" y="147"/>
                              </a:cubicBezTo>
                              <a:close/>
                              <a:moveTo>
                                <a:pt x="802" y="111"/>
                              </a:moveTo>
                              <a:cubicBezTo>
                                <a:pt x="804" y="122"/>
                                <a:pt x="806" y="133"/>
                                <a:pt x="806" y="145"/>
                              </a:cubicBezTo>
                              <a:cubicBezTo>
                                <a:pt x="806" y="156"/>
                                <a:pt x="804" y="167"/>
                                <a:pt x="802" y="179"/>
                              </a:cubicBezTo>
                              <a:cubicBezTo>
                                <a:pt x="799" y="190"/>
                                <a:pt x="795" y="199"/>
                                <a:pt x="789" y="208"/>
                              </a:cubicBezTo>
                              <a:cubicBezTo>
                                <a:pt x="784" y="217"/>
                                <a:pt x="776" y="224"/>
                                <a:pt x="767" y="229"/>
                              </a:cubicBezTo>
                              <a:cubicBezTo>
                                <a:pt x="758" y="234"/>
                                <a:pt x="747" y="237"/>
                                <a:pt x="733" y="237"/>
                              </a:cubicBezTo>
                              <a:cubicBezTo>
                                <a:pt x="721" y="237"/>
                                <a:pt x="709" y="234"/>
                                <a:pt x="700" y="229"/>
                              </a:cubicBezTo>
                              <a:cubicBezTo>
                                <a:pt x="690" y="223"/>
                                <a:pt x="682" y="214"/>
                                <a:pt x="676" y="202"/>
                              </a:cubicBezTo>
                              <a:cubicBezTo>
                                <a:pt x="676" y="291"/>
                                <a:pt x="676" y="291"/>
                                <a:pt x="676" y="291"/>
                              </a:cubicBezTo>
                              <a:cubicBezTo>
                                <a:pt x="662" y="291"/>
                                <a:pt x="662" y="291"/>
                                <a:pt x="662" y="291"/>
                              </a:cubicBezTo>
                              <a:cubicBezTo>
                                <a:pt x="662" y="64"/>
                                <a:pt x="662" y="64"/>
                                <a:pt x="662" y="64"/>
                              </a:cubicBezTo>
                              <a:cubicBezTo>
                                <a:pt x="676" y="64"/>
                                <a:pt x="676" y="64"/>
                                <a:pt x="676" y="64"/>
                              </a:cubicBezTo>
                              <a:cubicBezTo>
                                <a:pt x="676" y="90"/>
                                <a:pt x="676" y="90"/>
                                <a:pt x="676" y="90"/>
                              </a:cubicBezTo>
                              <a:cubicBezTo>
                                <a:pt x="677" y="90"/>
                                <a:pt x="677" y="90"/>
                                <a:pt x="677" y="90"/>
                              </a:cubicBezTo>
                              <a:cubicBezTo>
                                <a:pt x="680" y="84"/>
                                <a:pt x="683" y="80"/>
                                <a:pt x="687" y="75"/>
                              </a:cubicBezTo>
                              <a:cubicBezTo>
                                <a:pt x="691" y="71"/>
                                <a:pt x="696" y="68"/>
                                <a:pt x="701" y="65"/>
                              </a:cubicBezTo>
                              <a:cubicBezTo>
                                <a:pt x="706" y="62"/>
                                <a:pt x="711" y="60"/>
                                <a:pt x="717" y="59"/>
                              </a:cubicBezTo>
                              <a:cubicBezTo>
                                <a:pt x="722" y="58"/>
                                <a:pt x="728" y="57"/>
                                <a:pt x="734" y="57"/>
                              </a:cubicBezTo>
                              <a:cubicBezTo>
                                <a:pt x="747" y="57"/>
                                <a:pt x="758" y="59"/>
                                <a:pt x="767" y="64"/>
                              </a:cubicBezTo>
                              <a:cubicBezTo>
                                <a:pt x="776" y="69"/>
                                <a:pt x="784" y="75"/>
                                <a:pt x="789" y="83"/>
                              </a:cubicBezTo>
                              <a:cubicBezTo>
                                <a:pt x="795" y="91"/>
                                <a:pt x="799" y="101"/>
                                <a:pt x="802" y="111"/>
                              </a:cubicBezTo>
                              <a:close/>
                              <a:moveTo>
                                <a:pt x="790" y="144"/>
                              </a:moveTo>
                              <a:cubicBezTo>
                                <a:pt x="790" y="133"/>
                                <a:pt x="789" y="123"/>
                                <a:pt x="787" y="114"/>
                              </a:cubicBezTo>
                              <a:cubicBezTo>
                                <a:pt x="784" y="104"/>
                                <a:pt x="781" y="96"/>
                                <a:pt x="776" y="90"/>
                              </a:cubicBezTo>
                              <a:cubicBezTo>
                                <a:pt x="771" y="83"/>
                                <a:pt x="766" y="78"/>
                                <a:pt x="759" y="74"/>
                              </a:cubicBezTo>
                              <a:cubicBezTo>
                                <a:pt x="752" y="70"/>
                                <a:pt x="744" y="68"/>
                                <a:pt x="735" y="68"/>
                              </a:cubicBezTo>
                              <a:cubicBezTo>
                                <a:pt x="726" y="68"/>
                                <a:pt x="717" y="70"/>
                                <a:pt x="710" y="74"/>
                              </a:cubicBezTo>
                              <a:cubicBezTo>
                                <a:pt x="703" y="78"/>
                                <a:pt x="696" y="83"/>
                                <a:pt x="691" y="90"/>
                              </a:cubicBezTo>
                              <a:cubicBezTo>
                                <a:pt x="686" y="97"/>
                                <a:pt x="682" y="105"/>
                                <a:pt x="680" y="115"/>
                              </a:cubicBezTo>
                              <a:cubicBezTo>
                                <a:pt x="677" y="125"/>
                                <a:pt x="676" y="136"/>
                                <a:pt x="676" y="148"/>
                              </a:cubicBezTo>
                              <a:cubicBezTo>
                                <a:pt x="676" y="162"/>
                                <a:pt x="677" y="174"/>
                                <a:pt x="681" y="184"/>
                              </a:cubicBezTo>
                              <a:cubicBezTo>
                                <a:pt x="684" y="194"/>
                                <a:pt x="689" y="201"/>
                                <a:pt x="694" y="208"/>
                              </a:cubicBezTo>
                              <a:cubicBezTo>
                                <a:pt x="700" y="214"/>
                                <a:pt x="706" y="218"/>
                                <a:pt x="713" y="221"/>
                              </a:cubicBezTo>
                              <a:cubicBezTo>
                                <a:pt x="720" y="224"/>
                                <a:pt x="727" y="225"/>
                                <a:pt x="734" y="225"/>
                              </a:cubicBezTo>
                              <a:cubicBezTo>
                                <a:pt x="740" y="225"/>
                                <a:pt x="746" y="224"/>
                                <a:pt x="752" y="222"/>
                              </a:cubicBezTo>
                              <a:cubicBezTo>
                                <a:pt x="759" y="220"/>
                                <a:pt x="765" y="216"/>
                                <a:pt x="771" y="211"/>
                              </a:cubicBezTo>
                              <a:cubicBezTo>
                                <a:pt x="776" y="205"/>
                                <a:pt x="781" y="197"/>
                                <a:pt x="785" y="186"/>
                              </a:cubicBezTo>
                              <a:cubicBezTo>
                                <a:pt x="789" y="175"/>
                                <a:pt x="790" y="162"/>
                                <a:pt x="790" y="144"/>
                              </a:cubicBezTo>
                              <a:close/>
                              <a:moveTo>
                                <a:pt x="991" y="149"/>
                              </a:moveTo>
                              <a:cubicBezTo>
                                <a:pt x="858" y="149"/>
                                <a:pt x="858" y="149"/>
                                <a:pt x="858" y="149"/>
                              </a:cubicBezTo>
                              <a:cubicBezTo>
                                <a:pt x="858" y="156"/>
                                <a:pt x="858" y="164"/>
                                <a:pt x="860" y="173"/>
                              </a:cubicBezTo>
                              <a:cubicBezTo>
                                <a:pt x="862" y="181"/>
                                <a:pt x="865" y="190"/>
                                <a:pt x="869" y="198"/>
                              </a:cubicBezTo>
                              <a:cubicBezTo>
                                <a:pt x="874" y="206"/>
                                <a:pt x="880" y="212"/>
                                <a:pt x="888" y="217"/>
                              </a:cubicBezTo>
                              <a:cubicBezTo>
                                <a:pt x="897" y="223"/>
                                <a:pt x="907" y="225"/>
                                <a:pt x="920" y="225"/>
                              </a:cubicBezTo>
                              <a:cubicBezTo>
                                <a:pt x="928" y="225"/>
                                <a:pt x="935" y="224"/>
                                <a:pt x="941" y="222"/>
                              </a:cubicBezTo>
                              <a:cubicBezTo>
                                <a:pt x="948" y="220"/>
                                <a:pt x="953" y="216"/>
                                <a:pt x="958" y="212"/>
                              </a:cubicBezTo>
                              <a:cubicBezTo>
                                <a:pt x="962" y="209"/>
                                <a:pt x="966" y="204"/>
                                <a:pt x="969" y="199"/>
                              </a:cubicBezTo>
                              <a:cubicBezTo>
                                <a:pt x="971" y="193"/>
                                <a:pt x="973" y="188"/>
                                <a:pt x="974" y="182"/>
                              </a:cubicBezTo>
                              <a:cubicBezTo>
                                <a:pt x="989" y="182"/>
                                <a:pt x="989" y="182"/>
                                <a:pt x="989" y="182"/>
                              </a:cubicBezTo>
                              <a:cubicBezTo>
                                <a:pt x="988" y="187"/>
                                <a:pt x="986" y="193"/>
                                <a:pt x="983" y="200"/>
                              </a:cubicBezTo>
                              <a:cubicBezTo>
                                <a:pt x="981" y="206"/>
                                <a:pt x="977" y="212"/>
                                <a:pt x="971" y="217"/>
                              </a:cubicBezTo>
                              <a:cubicBezTo>
                                <a:pt x="966" y="223"/>
                                <a:pt x="959" y="227"/>
                                <a:pt x="951" y="231"/>
                              </a:cubicBezTo>
                              <a:cubicBezTo>
                                <a:pt x="942" y="235"/>
                                <a:pt x="932" y="237"/>
                                <a:pt x="919" y="237"/>
                              </a:cubicBezTo>
                              <a:cubicBezTo>
                                <a:pt x="917" y="237"/>
                                <a:pt x="913" y="237"/>
                                <a:pt x="909" y="236"/>
                              </a:cubicBezTo>
                              <a:cubicBezTo>
                                <a:pt x="904" y="236"/>
                                <a:pt x="899" y="235"/>
                                <a:pt x="893" y="233"/>
                              </a:cubicBezTo>
                              <a:cubicBezTo>
                                <a:pt x="888" y="231"/>
                                <a:pt x="882" y="229"/>
                                <a:pt x="876" y="225"/>
                              </a:cubicBezTo>
                              <a:cubicBezTo>
                                <a:pt x="870" y="221"/>
                                <a:pt x="864" y="216"/>
                                <a:pt x="859" y="209"/>
                              </a:cubicBezTo>
                              <a:cubicBezTo>
                                <a:pt x="854" y="202"/>
                                <a:pt x="850" y="194"/>
                                <a:pt x="847" y="183"/>
                              </a:cubicBezTo>
                              <a:cubicBezTo>
                                <a:pt x="844" y="173"/>
                                <a:pt x="843" y="160"/>
                                <a:pt x="843" y="145"/>
                              </a:cubicBezTo>
                              <a:cubicBezTo>
                                <a:pt x="843" y="142"/>
                                <a:pt x="843" y="138"/>
                                <a:pt x="843" y="133"/>
                              </a:cubicBezTo>
                              <a:cubicBezTo>
                                <a:pt x="843" y="128"/>
                                <a:pt x="844" y="122"/>
                                <a:pt x="846" y="115"/>
                              </a:cubicBezTo>
                              <a:cubicBezTo>
                                <a:pt x="847" y="109"/>
                                <a:pt x="850" y="102"/>
                                <a:pt x="853" y="95"/>
                              </a:cubicBezTo>
                              <a:cubicBezTo>
                                <a:pt x="856" y="88"/>
                                <a:pt x="860" y="82"/>
                                <a:pt x="866" y="76"/>
                              </a:cubicBezTo>
                              <a:cubicBezTo>
                                <a:pt x="872" y="71"/>
                                <a:pt x="879" y="66"/>
                                <a:pt x="888" y="62"/>
                              </a:cubicBezTo>
                              <a:cubicBezTo>
                                <a:pt x="896" y="59"/>
                                <a:pt x="907" y="57"/>
                                <a:pt x="919" y="57"/>
                              </a:cubicBezTo>
                              <a:cubicBezTo>
                                <a:pt x="926" y="57"/>
                                <a:pt x="933" y="58"/>
                                <a:pt x="941" y="59"/>
                              </a:cubicBezTo>
                              <a:cubicBezTo>
                                <a:pt x="950" y="61"/>
                                <a:pt x="957" y="65"/>
                                <a:pt x="965" y="71"/>
                              </a:cubicBezTo>
                              <a:cubicBezTo>
                                <a:pt x="972" y="77"/>
                                <a:pt x="979" y="87"/>
                                <a:pt x="984" y="99"/>
                              </a:cubicBezTo>
                              <a:cubicBezTo>
                                <a:pt x="989" y="111"/>
                                <a:pt x="991" y="128"/>
                                <a:pt x="991" y="149"/>
                              </a:cubicBezTo>
                              <a:close/>
                              <a:moveTo>
                                <a:pt x="975" y="137"/>
                              </a:moveTo>
                              <a:cubicBezTo>
                                <a:pt x="975" y="131"/>
                                <a:pt x="975" y="124"/>
                                <a:pt x="973" y="116"/>
                              </a:cubicBezTo>
                              <a:cubicBezTo>
                                <a:pt x="972" y="108"/>
                                <a:pt x="969" y="100"/>
                                <a:pt x="965" y="93"/>
                              </a:cubicBezTo>
                              <a:cubicBezTo>
                                <a:pt x="961" y="86"/>
                                <a:pt x="955" y="80"/>
                                <a:pt x="947" y="76"/>
                              </a:cubicBezTo>
                              <a:cubicBezTo>
                                <a:pt x="940" y="71"/>
                                <a:pt x="930" y="68"/>
                                <a:pt x="918" y="68"/>
                              </a:cubicBezTo>
                              <a:cubicBezTo>
                                <a:pt x="906" y="68"/>
                                <a:pt x="896" y="71"/>
                                <a:pt x="888" y="76"/>
                              </a:cubicBezTo>
                              <a:cubicBezTo>
                                <a:pt x="880" y="81"/>
                                <a:pt x="874" y="87"/>
                                <a:pt x="870" y="94"/>
                              </a:cubicBezTo>
                              <a:cubicBezTo>
                                <a:pt x="865" y="101"/>
                                <a:pt x="862" y="108"/>
                                <a:pt x="860" y="116"/>
                              </a:cubicBezTo>
                              <a:cubicBezTo>
                                <a:pt x="859" y="124"/>
                                <a:pt x="858" y="131"/>
                                <a:pt x="858" y="137"/>
                              </a:cubicBezTo>
                              <a:lnTo>
                                <a:pt x="975" y="137"/>
                              </a:lnTo>
                              <a:close/>
                              <a:moveTo>
                                <a:pt x="1167" y="220"/>
                              </a:moveTo>
                              <a:cubicBezTo>
                                <a:pt x="1169" y="220"/>
                                <a:pt x="1171" y="220"/>
                                <a:pt x="1173" y="219"/>
                              </a:cubicBezTo>
                              <a:cubicBezTo>
                                <a:pt x="1173" y="230"/>
                                <a:pt x="1173" y="230"/>
                                <a:pt x="1173" y="230"/>
                              </a:cubicBezTo>
                              <a:cubicBezTo>
                                <a:pt x="1172" y="231"/>
                                <a:pt x="1170" y="231"/>
                                <a:pt x="1168" y="231"/>
                              </a:cubicBezTo>
                              <a:cubicBezTo>
                                <a:pt x="1167" y="232"/>
                                <a:pt x="1164" y="232"/>
                                <a:pt x="1162" y="232"/>
                              </a:cubicBezTo>
                              <a:cubicBezTo>
                                <a:pt x="1157" y="232"/>
                                <a:pt x="1153" y="231"/>
                                <a:pt x="1150" y="229"/>
                              </a:cubicBezTo>
                              <a:cubicBezTo>
                                <a:pt x="1147" y="227"/>
                                <a:pt x="1145" y="225"/>
                                <a:pt x="1143" y="222"/>
                              </a:cubicBezTo>
                              <a:cubicBezTo>
                                <a:pt x="1142" y="219"/>
                                <a:pt x="1140" y="216"/>
                                <a:pt x="1140" y="212"/>
                              </a:cubicBezTo>
                              <a:cubicBezTo>
                                <a:pt x="1139" y="208"/>
                                <a:pt x="1139" y="204"/>
                                <a:pt x="1139" y="201"/>
                              </a:cubicBezTo>
                              <a:cubicBezTo>
                                <a:pt x="1137" y="205"/>
                                <a:pt x="1135" y="209"/>
                                <a:pt x="1132" y="213"/>
                              </a:cubicBezTo>
                              <a:cubicBezTo>
                                <a:pt x="1129" y="217"/>
                                <a:pt x="1125" y="220"/>
                                <a:pt x="1120" y="223"/>
                              </a:cubicBezTo>
                              <a:cubicBezTo>
                                <a:pt x="1115" y="227"/>
                                <a:pt x="1109" y="229"/>
                                <a:pt x="1103" y="231"/>
                              </a:cubicBezTo>
                              <a:cubicBezTo>
                                <a:pt x="1096" y="233"/>
                                <a:pt x="1089" y="234"/>
                                <a:pt x="1080" y="234"/>
                              </a:cubicBezTo>
                              <a:cubicBezTo>
                                <a:pt x="1074" y="234"/>
                                <a:pt x="1067" y="233"/>
                                <a:pt x="1061" y="232"/>
                              </a:cubicBezTo>
                              <a:cubicBezTo>
                                <a:pt x="1054" y="231"/>
                                <a:pt x="1048" y="228"/>
                                <a:pt x="1043" y="224"/>
                              </a:cubicBezTo>
                              <a:cubicBezTo>
                                <a:pt x="1038" y="221"/>
                                <a:pt x="1033" y="216"/>
                                <a:pt x="1030" y="210"/>
                              </a:cubicBezTo>
                              <a:cubicBezTo>
                                <a:pt x="1027" y="204"/>
                                <a:pt x="1025" y="196"/>
                                <a:pt x="1025" y="186"/>
                              </a:cubicBezTo>
                              <a:cubicBezTo>
                                <a:pt x="1025" y="175"/>
                                <a:pt x="1028" y="166"/>
                                <a:pt x="1033" y="159"/>
                              </a:cubicBezTo>
                              <a:cubicBezTo>
                                <a:pt x="1038" y="153"/>
                                <a:pt x="1044" y="148"/>
                                <a:pt x="1051" y="145"/>
                              </a:cubicBezTo>
                              <a:cubicBezTo>
                                <a:pt x="1059" y="142"/>
                                <a:pt x="1066" y="139"/>
                                <a:pt x="1074" y="138"/>
                              </a:cubicBezTo>
                              <a:cubicBezTo>
                                <a:pt x="1082" y="137"/>
                                <a:pt x="1089" y="136"/>
                                <a:pt x="1094" y="136"/>
                              </a:cubicBezTo>
                              <a:cubicBezTo>
                                <a:pt x="1113" y="134"/>
                                <a:pt x="1113" y="134"/>
                                <a:pt x="1113" y="134"/>
                              </a:cubicBezTo>
                              <a:cubicBezTo>
                                <a:pt x="1119" y="133"/>
                                <a:pt x="1124" y="133"/>
                                <a:pt x="1127" y="132"/>
                              </a:cubicBezTo>
                              <a:cubicBezTo>
                                <a:pt x="1131" y="132"/>
                                <a:pt x="1134" y="131"/>
                                <a:pt x="1136" y="129"/>
                              </a:cubicBezTo>
                              <a:cubicBezTo>
                                <a:pt x="1138" y="127"/>
                                <a:pt x="1139" y="125"/>
                                <a:pt x="1140" y="121"/>
                              </a:cubicBezTo>
                              <a:cubicBezTo>
                                <a:pt x="1141" y="118"/>
                                <a:pt x="1141" y="113"/>
                                <a:pt x="1141" y="107"/>
                              </a:cubicBezTo>
                              <a:cubicBezTo>
                                <a:pt x="1141" y="98"/>
                                <a:pt x="1139" y="90"/>
                                <a:pt x="1135" y="85"/>
                              </a:cubicBezTo>
                              <a:cubicBezTo>
                                <a:pt x="1132" y="80"/>
                                <a:pt x="1127" y="76"/>
                                <a:pt x="1122" y="74"/>
                              </a:cubicBezTo>
                              <a:cubicBezTo>
                                <a:pt x="1117" y="71"/>
                                <a:pt x="1112" y="70"/>
                                <a:pt x="1107" y="69"/>
                              </a:cubicBezTo>
                              <a:cubicBezTo>
                                <a:pt x="1102" y="69"/>
                                <a:pt x="1099" y="68"/>
                                <a:pt x="1096" y="68"/>
                              </a:cubicBezTo>
                              <a:cubicBezTo>
                                <a:pt x="1086" y="68"/>
                                <a:pt x="1078" y="70"/>
                                <a:pt x="1071" y="72"/>
                              </a:cubicBezTo>
                              <a:cubicBezTo>
                                <a:pt x="1065" y="75"/>
                                <a:pt x="1060" y="78"/>
                                <a:pt x="1056" y="82"/>
                              </a:cubicBezTo>
                              <a:cubicBezTo>
                                <a:pt x="1053" y="86"/>
                                <a:pt x="1051" y="91"/>
                                <a:pt x="1049" y="96"/>
                              </a:cubicBezTo>
                              <a:cubicBezTo>
                                <a:pt x="1048" y="101"/>
                                <a:pt x="1047" y="105"/>
                                <a:pt x="1047" y="110"/>
                              </a:cubicBezTo>
                              <a:cubicBezTo>
                                <a:pt x="1033" y="110"/>
                                <a:pt x="1033" y="110"/>
                                <a:pt x="1033" y="110"/>
                              </a:cubicBezTo>
                              <a:cubicBezTo>
                                <a:pt x="1033" y="105"/>
                                <a:pt x="1034" y="99"/>
                                <a:pt x="1035" y="93"/>
                              </a:cubicBezTo>
                              <a:cubicBezTo>
                                <a:pt x="1037" y="86"/>
                                <a:pt x="1040" y="81"/>
                                <a:pt x="1045" y="75"/>
                              </a:cubicBezTo>
                              <a:cubicBezTo>
                                <a:pt x="1050" y="70"/>
                                <a:pt x="1056" y="66"/>
                                <a:pt x="1064" y="62"/>
                              </a:cubicBezTo>
                              <a:cubicBezTo>
                                <a:pt x="1073" y="59"/>
                                <a:pt x="1083" y="57"/>
                                <a:pt x="1096" y="57"/>
                              </a:cubicBezTo>
                              <a:cubicBezTo>
                                <a:pt x="1110" y="57"/>
                                <a:pt x="1120" y="59"/>
                                <a:pt x="1128" y="62"/>
                              </a:cubicBezTo>
                              <a:cubicBezTo>
                                <a:pt x="1136" y="66"/>
                                <a:pt x="1142" y="70"/>
                                <a:pt x="1146" y="75"/>
                              </a:cubicBezTo>
                              <a:cubicBezTo>
                                <a:pt x="1150" y="81"/>
                                <a:pt x="1153" y="86"/>
                                <a:pt x="1154" y="92"/>
                              </a:cubicBezTo>
                              <a:cubicBezTo>
                                <a:pt x="1155" y="98"/>
                                <a:pt x="1156" y="104"/>
                                <a:pt x="1156" y="109"/>
                              </a:cubicBezTo>
                              <a:cubicBezTo>
                                <a:pt x="1154" y="200"/>
                                <a:pt x="1154" y="200"/>
                                <a:pt x="1154" y="200"/>
                              </a:cubicBezTo>
                              <a:cubicBezTo>
                                <a:pt x="1154" y="201"/>
                                <a:pt x="1154" y="203"/>
                                <a:pt x="1154" y="205"/>
                              </a:cubicBezTo>
                              <a:cubicBezTo>
                                <a:pt x="1154" y="207"/>
                                <a:pt x="1155" y="209"/>
                                <a:pt x="1155" y="211"/>
                              </a:cubicBezTo>
                              <a:cubicBezTo>
                                <a:pt x="1156" y="214"/>
                                <a:pt x="1157" y="216"/>
                                <a:pt x="1159" y="217"/>
                              </a:cubicBezTo>
                              <a:cubicBezTo>
                                <a:pt x="1161" y="219"/>
                                <a:pt x="1163" y="220"/>
                                <a:pt x="1167" y="220"/>
                              </a:cubicBezTo>
                              <a:close/>
                              <a:moveTo>
                                <a:pt x="1140" y="138"/>
                              </a:moveTo>
                              <a:cubicBezTo>
                                <a:pt x="1137" y="140"/>
                                <a:pt x="1135" y="141"/>
                                <a:pt x="1132" y="142"/>
                              </a:cubicBezTo>
                              <a:cubicBezTo>
                                <a:pt x="1130" y="143"/>
                                <a:pt x="1126" y="144"/>
                                <a:pt x="1123" y="144"/>
                              </a:cubicBezTo>
                              <a:cubicBezTo>
                                <a:pt x="1119" y="145"/>
                                <a:pt x="1115" y="145"/>
                                <a:pt x="1110" y="146"/>
                              </a:cubicBezTo>
                              <a:cubicBezTo>
                                <a:pt x="1105" y="146"/>
                                <a:pt x="1099" y="147"/>
                                <a:pt x="1093" y="148"/>
                              </a:cubicBezTo>
                              <a:cubicBezTo>
                                <a:pt x="1084" y="149"/>
                                <a:pt x="1076" y="150"/>
                                <a:pt x="1070" y="152"/>
                              </a:cubicBezTo>
                              <a:cubicBezTo>
                                <a:pt x="1063" y="153"/>
                                <a:pt x="1058" y="155"/>
                                <a:pt x="1053" y="158"/>
                              </a:cubicBezTo>
                              <a:cubicBezTo>
                                <a:pt x="1049" y="161"/>
                                <a:pt x="1046" y="165"/>
                                <a:pt x="1043" y="169"/>
                              </a:cubicBezTo>
                              <a:cubicBezTo>
                                <a:pt x="1041" y="174"/>
                                <a:pt x="1040" y="179"/>
                                <a:pt x="1040" y="186"/>
                              </a:cubicBezTo>
                              <a:cubicBezTo>
                                <a:pt x="1040" y="197"/>
                                <a:pt x="1044" y="206"/>
                                <a:pt x="1051" y="213"/>
                              </a:cubicBezTo>
                              <a:cubicBezTo>
                                <a:pt x="1058" y="219"/>
                                <a:pt x="1068" y="223"/>
                                <a:pt x="1080" y="223"/>
                              </a:cubicBezTo>
                              <a:cubicBezTo>
                                <a:pt x="1087" y="223"/>
                                <a:pt x="1094" y="222"/>
                                <a:pt x="1101" y="220"/>
                              </a:cubicBezTo>
                              <a:cubicBezTo>
                                <a:pt x="1108" y="217"/>
                                <a:pt x="1114" y="214"/>
                                <a:pt x="1120" y="209"/>
                              </a:cubicBezTo>
                              <a:cubicBezTo>
                                <a:pt x="1125" y="204"/>
                                <a:pt x="1130" y="197"/>
                                <a:pt x="1134" y="189"/>
                              </a:cubicBezTo>
                              <a:cubicBezTo>
                                <a:pt x="1137" y="181"/>
                                <a:pt x="1139" y="171"/>
                                <a:pt x="1139" y="159"/>
                              </a:cubicBezTo>
                              <a:lnTo>
                                <a:pt x="1140" y="138"/>
                              </a:lnTo>
                              <a:close/>
                              <a:moveTo>
                                <a:pt x="1329" y="79"/>
                              </a:moveTo>
                              <a:cubicBezTo>
                                <a:pt x="1325" y="73"/>
                                <a:pt x="1320" y="67"/>
                                <a:pt x="1313" y="63"/>
                              </a:cubicBezTo>
                              <a:cubicBezTo>
                                <a:pt x="1306" y="59"/>
                                <a:pt x="1296" y="57"/>
                                <a:pt x="1283" y="57"/>
                              </a:cubicBezTo>
                              <a:cubicBezTo>
                                <a:pt x="1281" y="57"/>
                                <a:pt x="1278" y="57"/>
                                <a:pt x="1273" y="58"/>
                              </a:cubicBezTo>
                              <a:cubicBezTo>
                                <a:pt x="1269" y="58"/>
                                <a:pt x="1264" y="59"/>
                                <a:pt x="1258" y="62"/>
                              </a:cubicBezTo>
                              <a:cubicBezTo>
                                <a:pt x="1252" y="64"/>
                                <a:pt x="1247" y="67"/>
                                <a:pt x="1241" y="71"/>
                              </a:cubicBezTo>
                              <a:cubicBezTo>
                                <a:pt x="1235" y="76"/>
                                <a:pt x="1230" y="81"/>
                                <a:pt x="1226" y="89"/>
                              </a:cubicBezTo>
                              <a:cubicBezTo>
                                <a:pt x="1226" y="64"/>
                                <a:pt x="1226" y="64"/>
                                <a:pt x="1226" y="64"/>
                              </a:cubicBezTo>
                              <a:cubicBezTo>
                                <a:pt x="1212" y="64"/>
                                <a:pt x="1212" y="64"/>
                                <a:pt x="1212" y="64"/>
                              </a:cubicBezTo>
                              <a:cubicBezTo>
                                <a:pt x="1212" y="230"/>
                                <a:pt x="1212" y="230"/>
                                <a:pt x="1212" y="230"/>
                              </a:cubicBezTo>
                              <a:cubicBezTo>
                                <a:pt x="1226" y="230"/>
                                <a:pt x="1226" y="230"/>
                                <a:pt x="1226" y="230"/>
                              </a:cubicBezTo>
                              <a:cubicBezTo>
                                <a:pt x="1226" y="134"/>
                                <a:pt x="1226" y="134"/>
                                <a:pt x="1226" y="134"/>
                              </a:cubicBezTo>
                              <a:cubicBezTo>
                                <a:pt x="1226" y="122"/>
                                <a:pt x="1228" y="112"/>
                                <a:pt x="1231" y="103"/>
                              </a:cubicBezTo>
                              <a:cubicBezTo>
                                <a:pt x="1234" y="95"/>
                                <a:pt x="1239" y="88"/>
                                <a:pt x="1244" y="83"/>
                              </a:cubicBezTo>
                              <a:cubicBezTo>
                                <a:pt x="1250" y="78"/>
                                <a:pt x="1256" y="74"/>
                                <a:pt x="1262" y="72"/>
                              </a:cubicBezTo>
                              <a:cubicBezTo>
                                <a:pt x="1269" y="70"/>
                                <a:pt x="1276" y="68"/>
                                <a:pt x="1283" y="68"/>
                              </a:cubicBezTo>
                              <a:cubicBezTo>
                                <a:pt x="1293" y="68"/>
                                <a:pt x="1300" y="70"/>
                                <a:pt x="1306" y="74"/>
                              </a:cubicBezTo>
                              <a:cubicBezTo>
                                <a:pt x="1311" y="78"/>
                                <a:pt x="1315" y="83"/>
                                <a:pt x="1317" y="89"/>
                              </a:cubicBezTo>
                              <a:cubicBezTo>
                                <a:pt x="1320" y="94"/>
                                <a:pt x="1321" y="100"/>
                                <a:pt x="1322" y="107"/>
                              </a:cubicBezTo>
                              <a:cubicBezTo>
                                <a:pt x="1322" y="113"/>
                                <a:pt x="1322" y="119"/>
                                <a:pt x="1322" y="124"/>
                              </a:cubicBezTo>
                              <a:cubicBezTo>
                                <a:pt x="1322" y="230"/>
                                <a:pt x="1322" y="230"/>
                                <a:pt x="1322" y="230"/>
                              </a:cubicBezTo>
                              <a:cubicBezTo>
                                <a:pt x="1337" y="230"/>
                                <a:pt x="1337" y="230"/>
                                <a:pt x="1337" y="230"/>
                              </a:cubicBezTo>
                              <a:cubicBezTo>
                                <a:pt x="1337" y="115"/>
                                <a:pt x="1337" y="115"/>
                                <a:pt x="1337" y="115"/>
                              </a:cubicBezTo>
                              <a:cubicBezTo>
                                <a:pt x="1337" y="110"/>
                                <a:pt x="1336" y="105"/>
                                <a:pt x="1336" y="98"/>
                              </a:cubicBezTo>
                              <a:cubicBezTo>
                                <a:pt x="1335" y="91"/>
                                <a:pt x="1332" y="85"/>
                                <a:pt x="1329" y="79"/>
                              </a:cubicBezTo>
                              <a:close/>
                              <a:moveTo>
                                <a:pt x="1625" y="220"/>
                              </a:moveTo>
                              <a:cubicBezTo>
                                <a:pt x="1626" y="223"/>
                                <a:pt x="1628" y="227"/>
                                <a:pt x="1630" y="230"/>
                              </a:cubicBezTo>
                              <a:cubicBezTo>
                                <a:pt x="1612" y="230"/>
                                <a:pt x="1612" y="230"/>
                                <a:pt x="1612" y="230"/>
                              </a:cubicBezTo>
                              <a:cubicBezTo>
                                <a:pt x="1610" y="227"/>
                                <a:pt x="1609" y="224"/>
                                <a:pt x="1608" y="221"/>
                              </a:cubicBezTo>
                              <a:cubicBezTo>
                                <a:pt x="1607" y="218"/>
                                <a:pt x="1606" y="214"/>
                                <a:pt x="1606" y="210"/>
                              </a:cubicBezTo>
                              <a:cubicBezTo>
                                <a:pt x="1605" y="205"/>
                                <a:pt x="1605" y="200"/>
                                <a:pt x="1605" y="193"/>
                              </a:cubicBezTo>
                              <a:cubicBezTo>
                                <a:pt x="1605" y="187"/>
                                <a:pt x="1604" y="179"/>
                                <a:pt x="1603" y="169"/>
                              </a:cubicBezTo>
                              <a:cubicBezTo>
                                <a:pt x="1603" y="164"/>
                                <a:pt x="1602" y="158"/>
                                <a:pt x="1602" y="153"/>
                              </a:cubicBezTo>
                              <a:cubicBezTo>
                                <a:pt x="1601" y="148"/>
                                <a:pt x="1599" y="143"/>
                                <a:pt x="1596" y="139"/>
                              </a:cubicBezTo>
                              <a:cubicBezTo>
                                <a:pt x="1593" y="135"/>
                                <a:pt x="1588" y="131"/>
                                <a:pt x="1582" y="128"/>
                              </a:cubicBezTo>
                              <a:cubicBezTo>
                                <a:pt x="1576" y="126"/>
                                <a:pt x="1568" y="124"/>
                                <a:pt x="1558" y="124"/>
                              </a:cubicBezTo>
                              <a:cubicBezTo>
                                <a:pt x="1477" y="124"/>
                                <a:pt x="1477" y="124"/>
                                <a:pt x="1477" y="124"/>
                              </a:cubicBezTo>
                              <a:cubicBezTo>
                                <a:pt x="1477" y="230"/>
                                <a:pt x="1477" y="230"/>
                                <a:pt x="1477" y="230"/>
                              </a:cubicBezTo>
                              <a:cubicBezTo>
                                <a:pt x="1461" y="230"/>
                                <a:pt x="1461" y="230"/>
                                <a:pt x="1461" y="230"/>
                              </a:cubicBezTo>
                              <a:cubicBezTo>
                                <a:pt x="1461" y="1"/>
                                <a:pt x="1461" y="1"/>
                                <a:pt x="1461" y="1"/>
                              </a:cubicBezTo>
                              <a:cubicBezTo>
                                <a:pt x="1552" y="1"/>
                                <a:pt x="1552" y="1"/>
                                <a:pt x="1552" y="1"/>
                              </a:cubicBezTo>
                              <a:cubicBezTo>
                                <a:pt x="1559" y="1"/>
                                <a:pt x="1566" y="1"/>
                                <a:pt x="1575" y="2"/>
                              </a:cubicBezTo>
                              <a:cubicBezTo>
                                <a:pt x="1584" y="3"/>
                                <a:pt x="1592" y="5"/>
                                <a:pt x="1600" y="9"/>
                              </a:cubicBezTo>
                              <a:cubicBezTo>
                                <a:pt x="1608" y="13"/>
                                <a:pt x="1614" y="19"/>
                                <a:pt x="1620" y="27"/>
                              </a:cubicBezTo>
                              <a:cubicBezTo>
                                <a:pt x="1625" y="34"/>
                                <a:pt x="1628" y="45"/>
                                <a:pt x="1628" y="59"/>
                              </a:cubicBezTo>
                              <a:cubicBezTo>
                                <a:pt x="1628" y="74"/>
                                <a:pt x="1625" y="86"/>
                                <a:pt x="1617" y="97"/>
                              </a:cubicBezTo>
                              <a:cubicBezTo>
                                <a:pt x="1610" y="107"/>
                                <a:pt x="1600" y="114"/>
                                <a:pt x="1587" y="117"/>
                              </a:cubicBezTo>
                              <a:cubicBezTo>
                                <a:pt x="1587" y="118"/>
                                <a:pt x="1587" y="118"/>
                                <a:pt x="1587" y="118"/>
                              </a:cubicBezTo>
                              <a:cubicBezTo>
                                <a:pt x="1595" y="120"/>
                                <a:pt x="1601" y="122"/>
                                <a:pt x="1605" y="126"/>
                              </a:cubicBezTo>
                              <a:cubicBezTo>
                                <a:pt x="1609" y="130"/>
                                <a:pt x="1612" y="134"/>
                                <a:pt x="1614" y="139"/>
                              </a:cubicBezTo>
                              <a:cubicBezTo>
                                <a:pt x="1617" y="144"/>
                                <a:pt x="1618" y="149"/>
                                <a:pt x="1619" y="154"/>
                              </a:cubicBezTo>
                              <a:cubicBezTo>
                                <a:pt x="1619" y="159"/>
                                <a:pt x="1620" y="164"/>
                                <a:pt x="1620" y="169"/>
                              </a:cubicBezTo>
                              <a:cubicBezTo>
                                <a:pt x="1621" y="178"/>
                                <a:pt x="1621" y="186"/>
                                <a:pt x="1621" y="193"/>
                              </a:cubicBezTo>
                              <a:cubicBezTo>
                                <a:pt x="1621" y="199"/>
                                <a:pt x="1622" y="204"/>
                                <a:pt x="1622" y="209"/>
                              </a:cubicBezTo>
                              <a:cubicBezTo>
                                <a:pt x="1623" y="213"/>
                                <a:pt x="1624" y="217"/>
                                <a:pt x="1625" y="220"/>
                              </a:cubicBezTo>
                              <a:close/>
                              <a:moveTo>
                                <a:pt x="1592" y="101"/>
                              </a:moveTo>
                              <a:cubicBezTo>
                                <a:pt x="1597" y="98"/>
                                <a:pt x="1602" y="93"/>
                                <a:pt x="1606" y="86"/>
                              </a:cubicBezTo>
                              <a:cubicBezTo>
                                <a:pt x="1610" y="79"/>
                                <a:pt x="1612" y="71"/>
                                <a:pt x="1612" y="60"/>
                              </a:cubicBezTo>
                              <a:cubicBezTo>
                                <a:pt x="1612" y="48"/>
                                <a:pt x="1610" y="40"/>
                                <a:pt x="1605" y="34"/>
                              </a:cubicBezTo>
                              <a:cubicBezTo>
                                <a:pt x="1601" y="28"/>
                                <a:pt x="1595" y="23"/>
                                <a:pt x="1589" y="20"/>
                              </a:cubicBezTo>
                              <a:cubicBezTo>
                                <a:pt x="1583" y="17"/>
                                <a:pt x="1576" y="16"/>
                                <a:pt x="1570" y="15"/>
                              </a:cubicBezTo>
                              <a:cubicBezTo>
                                <a:pt x="1563" y="15"/>
                                <a:pt x="1557" y="14"/>
                                <a:pt x="1552" y="14"/>
                              </a:cubicBezTo>
                              <a:cubicBezTo>
                                <a:pt x="1477" y="14"/>
                                <a:pt x="1477" y="14"/>
                                <a:pt x="1477" y="14"/>
                              </a:cubicBezTo>
                              <a:cubicBezTo>
                                <a:pt x="1477" y="110"/>
                                <a:pt x="1477" y="110"/>
                                <a:pt x="1477" y="110"/>
                              </a:cubicBezTo>
                              <a:cubicBezTo>
                                <a:pt x="1559" y="110"/>
                                <a:pt x="1559" y="110"/>
                                <a:pt x="1559" y="110"/>
                              </a:cubicBezTo>
                              <a:cubicBezTo>
                                <a:pt x="1563" y="110"/>
                                <a:pt x="1569" y="110"/>
                                <a:pt x="1575" y="109"/>
                              </a:cubicBezTo>
                              <a:cubicBezTo>
                                <a:pt x="1581" y="107"/>
                                <a:pt x="1587" y="105"/>
                                <a:pt x="1592" y="101"/>
                              </a:cubicBezTo>
                              <a:close/>
                              <a:moveTo>
                                <a:pt x="1818" y="149"/>
                              </a:moveTo>
                              <a:cubicBezTo>
                                <a:pt x="1685" y="149"/>
                                <a:pt x="1685" y="149"/>
                                <a:pt x="1685" y="149"/>
                              </a:cubicBezTo>
                              <a:cubicBezTo>
                                <a:pt x="1685" y="156"/>
                                <a:pt x="1685" y="164"/>
                                <a:pt x="1687" y="173"/>
                              </a:cubicBezTo>
                              <a:cubicBezTo>
                                <a:pt x="1689" y="181"/>
                                <a:pt x="1692" y="190"/>
                                <a:pt x="1696" y="198"/>
                              </a:cubicBezTo>
                              <a:cubicBezTo>
                                <a:pt x="1701" y="206"/>
                                <a:pt x="1707" y="212"/>
                                <a:pt x="1715" y="217"/>
                              </a:cubicBezTo>
                              <a:cubicBezTo>
                                <a:pt x="1723" y="223"/>
                                <a:pt x="1734" y="225"/>
                                <a:pt x="1747" y="225"/>
                              </a:cubicBezTo>
                              <a:cubicBezTo>
                                <a:pt x="1755" y="225"/>
                                <a:pt x="1762" y="224"/>
                                <a:pt x="1768" y="222"/>
                              </a:cubicBezTo>
                              <a:cubicBezTo>
                                <a:pt x="1775" y="220"/>
                                <a:pt x="1780" y="216"/>
                                <a:pt x="1785" y="212"/>
                              </a:cubicBezTo>
                              <a:cubicBezTo>
                                <a:pt x="1789" y="209"/>
                                <a:pt x="1793" y="204"/>
                                <a:pt x="1796" y="199"/>
                              </a:cubicBezTo>
                              <a:cubicBezTo>
                                <a:pt x="1798" y="193"/>
                                <a:pt x="1800" y="188"/>
                                <a:pt x="1801" y="182"/>
                              </a:cubicBezTo>
                              <a:cubicBezTo>
                                <a:pt x="1816" y="182"/>
                                <a:pt x="1816" y="182"/>
                                <a:pt x="1816" y="182"/>
                              </a:cubicBezTo>
                              <a:cubicBezTo>
                                <a:pt x="1815" y="187"/>
                                <a:pt x="1813" y="193"/>
                                <a:pt x="1810" y="200"/>
                              </a:cubicBezTo>
                              <a:cubicBezTo>
                                <a:pt x="1808" y="206"/>
                                <a:pt x="1804" y="212"/>
                                <a:pt x="1798" y="217"/>
                              </a:cubicBezTo>
                              <a:cubicBezTo>
                                <a:pt x="1793" y="223"/>
                                <a:pt x="1786" y="227"/>
                                <a:pt x="1778" y="231"/>
                              </a:cubicBezTo>
                              <a:cubicBezTo>
                                <a:pt x="1769" y="235"/>
                                <a:pt x="1759" y="237"/>
                                <a:pt x="1746" y="237"/>
                              </a:cubicBezTo>
                              <a:cubicBezTo>
                                <a:pt x="1744" y="237"/>
                                <a:pt x="1740" y="237"/>
                                <a:pt x="1736" y="236"/>
                              </a:cubicBezTo>
                              <a:cubicBezTo>
                                <a:pt x="1731" y="236"/>
                                <a:pt x="1726" y="235"/>
                                <a:pt x="1720" y="233"/>
                              </a:cubicBezTo>
                              <a:cubicBezTo>
                                <a:pt x="1715" y="231"/>
                                <a:pt x="1709" y="229"/>
                                <a:pt x="1703" y="225"/>
                              </a:cubicBezTo>
                              <a:cubicBezTo>
                                <a:pt x="1697" y="221"/>
                                <a:pt x="1691" y="216"/>
                                <a:pt x="1686" y="209"/>
                              </a:cubicBezTo>
                              <a:cubicBezTo>
                                <a:pt x="1681" y="202"/>
                                <a:pt x="1677" y="194"/>
                                <a:pt x="1674" y="183"/>
                              </a:cubicBezTo>
                              <a:cubicBezTo>
                                <a:pt x="1671" y="173"/>
                                <a:pt x="1669" y="160"/>
                                <a:pt x="1669" y="145"/>
                              </a:cubicBezTo>
                              <a:cubicBezTo>
                                <a:pt x="1669" y="142"/>
                                <a:pt x="1670" y="138"/>
                                <a:pt x="1670" y="133"/>
                              </a:cubicBezTo>
                              <a:cubicBezTo>
                                <a:pt x="1670" y="128"/>
                                <a:pt x="1671" y="122"/>
                                <a:pt x="1673" y="115"/>
                              </a:cubicBezTo>
                              <a:cubicBezTo>
                                <a:pt x="1674" y="109"/>
                                <a:pt x="1677" y="102"/>
                                <a:pt x="1680" y="95"/>
                              </a:cubicBezTo>
                              <a:cubicBezTo>
                                <a:pt x="1683" y="88"/>
                                <a:pt x="1687" y="82"/>
                                <a:pt x="1693" y="76"/>
                              </a:cubicBezTo>
                              <a:cubicBezTo>
                                <a:pt x="1699" y="71"/>
                                <a:pt x="1706" y="66"/>
                                <a:pt x="1715" y="62"/>
                              </a:cubicBezTo>
                              <a:cubicBezTo>
                                <a:pt x="1723" y="59"/>
                                <a:pt x="1734" y="57"/>
                                <a:pt x="1746" y="57"/>
                              </a:cubicBezTo>
                              <a:cubicBezTo>
                                <a:pt x="1753" y="57"/>
                                <a:pt x="1760" y="58"/>
                                <a:pt x="1768" y="59"/>
                              </a:cubicBezTo>
                              <a:cubicBezTo>
                                <a:pt x="1776" y="61"/>
                                <a:pt x="1784" y="65"/>
                                <a:pt x="1792" y="71"/>
                              </a:cubicBezTo>
                              <a:cubicBezTo>
                                <a:pt x="1799" y="77"/>
                                <a:pt x="1805" y="87"/>
                                <a:pt x="1810" y="99"/>
                              </a:cubicBezTo>
                              <a:cubicBezTo>
                                <a:pt x="1816" y="111"/>
                                <a:pt x="1818" y="128"/>
                                <a:pt x="1818" y="149"/>
                              </a:cubicBezTo>
                              <a:close/>
                              <a:moveTo>
                                <a:pt x="1802" y="137"/>
                              </a:moveTo>
                              <a:cubicBezTo>
                                <a:pt x="1802" y="131"/>
                                <a:pt x="1802" y="124"/>
                                <a:pt x="1800" y="116"/>
                              </a:cubicBezTo>
                              <a:cubicBezTo>
                                <a:pt x="1799" y="108"/>
                                <a:pt x="1796" y="100"/>
                                <a:pt x="1792" y="93"/>
                              </a:cubicBezTo>
                              <a:cubicBezTo>
                                <a:pt x="1788" y="86"/>
                                <a:pt x="1782" y="80"/>
                                <a:pt x="1774" y="76"/>
                              </a:cubicBezTo>
                              <a:cubicBezTo>
                                <a:pt x="1767" y="71"/>
                                <a:pt x="1757" y="68"/>
                                <a:pt x="1745" y="68"/>
                              </a:cubicBezTo>
                              <a:cubicBezTo>
                                <a:pt x="1733" y="68"/>
                                <a:pt x="1723" y="71"/>
                                <a:pt x="1715" y="76"/>
                              </a:cubicBezTo>
                              <a:cubicBezTo>
                                <a:pt x="1707" y="81"/>
                                <a:pt x="1701" y="87"/>
                                <a:pt x="1696" y="94"/>
                              </a:cubicBezTo>
                              <a:cubicBezTo>
                                <a:pt x="1692" y="101"/>
                                <a:pt x="1689" y="108"/>
                                <a:pt x="1687" y="116"/>
                              </a:cubicBezTo>
                              <a:cubicBezTo>
                                <a:pt x="1686" y="124"/>
                                <a:pt x="1685" y="131"/>
                                <a:pt x="1685" y="137"/>
                              </a:cubicBezTo>
                              <a:lnTo>
                                <a:pt x="1802" y="137"/>
                              </a:lnTo>
                              <a:close/>
                              <a:moveTo>
                                <a:pt x="1982" y="64"/>
                              </a:moveTo>
                              <a:cubicBezTo>
                                <a:pt x="1996" y="64"/>
                                <a:pt x="1996" y="64"/>
                                <a:pt x="1996" y="64"/>
                              </a:cubicBezTo>
                              <a:cubicBezTo>
                                <a:pt x="1996" y="218"/>
                                <a:pt x="1996" y="218"/>
                                <a:pt x="1996" y="218"/>
                              </a:cubicBezTo>
                              <a:cubicBezTo>
                                <a:pt x="1996" y="223"/>
                                <a:pt x="1996" y="230"/>
                                <a:pt x="1995" y="239"/>
                              </a:cubicBezTo>
                              <a:cubicBezTo>
                                <a:pt x="1994" y="248"/>
                                <a:pt x="1991" y="256"/>
                                <a:pt x="1987" y="264"/>
                              </a:cubicBezTo>
                              <a:cubicBezTo>
                                <a:pt x="1983" y="272"/>
                                <a:pt x="1976" y="279"/>
                                <a:pt x="1966" y="285"/>
                              </a:cubicBezTo>
                              <a:cubicBezTo>
                                <a:pt x="1957" y="291"/>
                                <a:pt x="1943" y="294"/>
                                <a:pt x="1926" y="294"/>
                              </a:cubicBezTo>
                              <a:cubicBezTo>
                                <a:pt x="1921" y="294"/>
                                <a:pt x="1916" y="293"/>
                                <a:pt x="1910" y="292"/>
                              </a:cubicBezTo>
                              <a:cubicBezTo>
                                <a:pt x="1903" y="292"/>
                                <a:pt x="1897" y="290"/>
                                <a:pt x="1891" y="287"/>
                              </a:cubicBezTo>
                              <a:cubicBezTo>
                                <a:pt x="1885" y="285"/>
                                <a:pt x="1879" y="281"/>
                                <a:pt x="1874" y="275"/>
                              </a:cubicBezTo>
                              <a:cubicBezTo>
                                <a:pt x="1868" y="270"/>
                                <a:pt x="1865" y="262"/>
                                <a:pt x="1862" y="252"/>
                              </a:cubicBezTo>
                              <a:cubicBezTo>
                                <a:pt x="1879" y="252"/>
                                <a:pt x="1879" y="252"/>
                                <a:pt x="1879" y="252"/>
                              </a:cubicBezTo>
                              <a:cubicBezTo>
                                <a:pt x="1881" y="260"/>
                                <a:pt x="1886" y="267"/>
                                <a:pt x="1893" y="273"/>
                              </a:cubicBezTo>
                              <a:cubicBezTo>
                                <a:pt x="1901" y="279"/>
                                <a:pt x="1912" y="282"/>
                                <a:pt x="1927" y="282"/>
                              </a:cubicBezTo>
                              <a:cubicBezTo>
                                <a:pt x="1930" y="282"/>
                                <a:pt x="1935" y="282"/>
                                <a:pt x="1941" y="281"/>
                              </a:cubicBezTo>
                              <a:cubicBezTo>
                                <a:pt x="1947" y="280"/>
                                <a:pt x="1953" y="277"/>
                                <a:pt x="1959" y="273"/>
                              </a:cubicBezTo>
                              <a:cubicBezTo>
                                <a:pt x="1965" y="269"/>
                                <a:pt x="1971" y="263"/>
                                <a:pt x="1975" y="254"/>
                              </a:cubicBezTo>
                              <a:cubicBezTo>
                                <a:pt x="1980" y="246"/>
                                <a:pt x="1982" y="235"/>
                                <a:pt x="1982" y="220"/>
                              </a:cubicBezTo>
                              <a:cubicBezTo>
                                <a:pt x="1982" y="200"/>
                                <a:pt x="1982" y="200"/>
                                <a:pt x="1982" y="200"/>
                              </a:cubicBezTo>
                              <a:cubicBezTo>
                                <a:pt x="1977" y="211"/>
                                <a:pt x="1970" y="219"/>
                                <a:pt x="1960" y="224"/>
                              </a:cubicBezTo>
                              <a:cubicBezTo>
                                <a:pt x="1951" y="230"/>
                                <a:pt x="1939" y="233"/>
                                <a:pt x="1927" y="233"/>
                              </a:cubicBezTo>
                              <a:cubicBezTo>
                                <a:pt x="1915" y="233"/>
                                <a:pt x="1905" y="231"/>
                                <a:pt x="1897" y="227"/>
                              </a:cubicBezTo>
                              <a:cubicBezTo>
                                <a:pt x="1889" y="224"/>
                                <a:pt x="1882" y="219"/>
                                <a:pt x="1877" y="213"/>
                              </a:cubicBezTo>
                              <a:cubicBezTo>
                                <a:pt x="1871" y="207"/>
                                <a:pt x="1867" y="201"/>
                                <a:pt x="1864" y="194"/>
                              </a:cubicBezTo>
                              <a:cubicBezTo>
                                <a:pt x="1861" y="187"/>
                                <a:pt x="1859" y="180"/>
                                <a:pt x="1857" y="174"/>
                              </a:cubicBezTo>
                              <a:cubicBezTo>
                                <a:pt x="1856" y="167"/>
                                <a:pt x="1855" y="162"/>
                                <a:pt x="1855" y="156"/>
                              </a:cubicBezTo>
                              <a:cubicBezTo>
                                <a:pt x="1854" y="151"/>
                                <a:pt x="1854" y="147"/>
                                <a:pt x="1854" y="145"/>
                              </a:cubicBezTo>
                              <a:cubicBezTo>
                                <a:pt x="1854" y="117"/>
                                <a:pt x="1860" y="95"/>
                                <a:pt x="1873" y="80"/>
                              </a:cubicBezTo>
                              <a:cubicBezTo>
                                <a:pt x="1885" y="65"/>
                                <a:pt x="1902" y="57"/>
                                <a:pt x="1923" y="57"/>
                              </a:cubicBezTo>
                              <a:cubicBezTo>
                                <a:pt x="1931" y="57"/>
                                <a:pt x="1939" y="58"/>
                                <a:pt x="1945" y="60"/>
                              </a:cubicBezTo>
                              <a:cubicBezTo>
                                <a:pt x="1952" y="62"/>
                                <a:pt x="1957" y="64"/>
                                <a:pt x="1962" y="67"/>
                              </a:cubicBezTo>
                              <a:cubicBezTo>
                                <a:pt x="1967" y="71"/>
                                <a:pt x="1971" y="74"/>
                                <a:pt x="1974" y="78"/>
                              </a:cubicBezTo>
                              <a:cubicBezTo>
                                <a:pt x="1977" y="82"/>
                                <a:pt x="1979" y="86"/>
                                <a:pt x="1981" y="90"/>
                              </a:cubicBezTo>
                              <a:cubicBezTo>
                                <a:pt x="1982" y="90"/>
                                <a:pt x="1982" y="90"/>
                                <a:pt x="1982" y="90"/>
                              </a:cubicBezTo>
                              <a:lnTo>
                                <a:pt x="1982" y="64"/>
                              </a:lnTo>
                              <a:close/>
                              <a:moveTo>
                                <a:pt x="1982" y="147"/>
                              </a:moveTo>
                              <a:cubicBezTo>
                                <a:pt x="1982" y="121"/>
                                <a:pt x="1978" y="102"/>
                                <a:pt x="1968" y="88"/>
                              </a:cubicBezTo>
                              <a:cubicBezTo>
                                <a:pt x="1958" y="75"/>
                                <a:pt x="1944" y="68"/>
                                <a:pt x="1924" y="68"/>
                              </a:cubicBezTo>
                              <a:cubicBezTo>
                                <a:pt x="1916" y="68"/>
                                <a:pt x="1908" y="70"/>
                                <a:pt x="1902" y="73"/>
                              </a:cubicBezTo>
                              <a:cubicBezTo>
                                <a:pt x="1896" y="76"/>
                                <a:pt x="1891" y="80"/>
                                <a:pt x="1887" y="84"/>
                              </a:cubicBezTo>
                              <a:cubicBezTo>
                                <a:pt x="1883" y="89"/>
                                <a:pt x="1879" y="94"/>
                                <a:pt x="1877" y="100"/>
                              </a:cubicBezTo>
                              <a:cubicBezTo>
                                <a:pt x="1875" y="106"/>
                                <a:pt x="1873" y="112"/>
                                <a:pt x="1872" y="117"/>
                              </a:cubicBezTo>
                              <a:cubicBezTo>
                                <a:pt x="1871" y="123"/>
                                <a:pt x="1870" y="128"/>
                                <a:pt x="1870" y="133"/>
                              </a:cubicBezTo>
                              <a:cubicBezTo>
                                <a:pt x="1869" y="138"/>
                                <a:pt x="1869" y="142"/>
                                <a:pt x="1869" y="145"/>
                              </a:cubicBezTo>
                              <a:cubicBezTo>
                                <a:pt x="1869" y="160"/>
                                <a:pt x="1871" y="172"/>
                                <a:pt x="1875" y="182"/>
                              </a:cubicBezTo>
                              <a:cubicBezTo>
                                <a:pt x="1878" y="192"/>
                                <a:pt x="1883" y="200"/>
                                <a:pt x="1889" y="206"/>
                              </a:cubicBezTo>
                              <a:cubicBezTo>
                                <a:pt x="1895" y="212"/>
                                <a:pt x="1901" y="216"/>
                                <a:pt x="1908" y="218"/>
                              </a:cubicBezTo>
                              <a:cubicBezTo>
                                <a:pt x="1915" y="220"/>
                                <a:pt x="1922" y="221"/>
                                <a:pt x="1929" y="221"/>
                              </a:cubicBezTo>
                              <a:cubicBezTo>
                                <a:pt x="1935" y="221"/>
                                <a:pt x="1941" y="220"/>
                                <a:pt x="1948" y="218"/>
                              </a:cubicBezTo>
                              <a:cubicBezTo>
                                <a:pt x="1954" y="216"/>
                                <a:pt x="1960" y="212"/>
                                <a:pt x="1965" y="207"/>
                              </a:cubicBezTo>
                              <a:cubicBezTo>
                                <a:pt x="1970" y="201"/>
                                <a:pt x="1975" y="194"/>
                                <a:pt x="1978" y="184"/>
                              </a:cubicBezTo>
                              <a:cubicBezTo>
                                <a:pt x="1981" y="174"/>
                                <a:pt x="1982" y="162"/>
                                <a:pt x="1982" y="147"/>
                              </a:cubicBezTo>
                              <a:close/>
                              <a:moveTo>
                                <a:pt x="2047" y="25"/>
                              </a:moveTo>
                              <a:cubicBezTo>
                                <a:pt x="2063" y="25"/>
                                <a:pt x="2063" y="25"/>
                                <a:pt x="2063" y="25"/>
                              </a:cubicBezTo>
                              <a:cubicBezTo>
                                <a:pt x="2063" y="1"/>
                                <a:pt x="2063" y="1"/>
                                <a:pt x="2063" y="1"/>
                              </a:cubicBezTo>
                              <a:cubicBezTo>
                                <a:pt x="2047" y="1"/>
                                <a:pt x="2047" y="1"/>
                                <a:pt x="2047" y="1"/>
                              </a:cubicBezTo>
                              <a:lnTo>
                                <a:pt x="2047" y="25"/>
                              </a:lnTo>
                              <a:close/>
                              <a:moveTo>
                                <a:pt x="2048" y="230"/>
                              </a:moveTo>
                              <a:cubicBezTo>
                                <a:pt x="2062" y="230"/>
                                <a:pt x="2062" y="230"/>
                                <a:pt x="2062" y="230"/>
                              </a:cubicBezTo>
                              <a:cubicBezTo>
                                <a:pt x="2062" y="64"/>
                                <a:pt x="2062" y="64"/>
                                <a:pt x="2062" y="64"/>
                              </a:cubicBezTo>
                              <a:cubicBezTo>
                                <a:pt x="2048" y="64"/>
                                <a:pt x="2048" y="64"/>
                                <a:pt x="2048" y="64"/>
                              </a:cubicBezTo>
                              <a:lnTo>
                                <a:pt x="2048" y="230"/>
                              </a:lnTo>
                              <a:close/>
                              <a:moveTo>
                                <a:pt x="2214" y="154"/>
                              </a:moveTo>
                              <a:cubicBezTo>
                                <a:pt x="2209" y="150"/>
                                <a:pt x="2203" y="147"/>
                                <a:pt x="2196" y="145"/>
                              </a:cubicBezTo>
                              <a:cubicBezTo>
                                <a:pt x="2189" y="143"/>
                                <a:pt x="2182" y="141"/>
                                <a:pt x="2174" y="139"/>
                              </a:cubicBezTo>
                              <a:cubicBezTo>
                                <a:pt x="2166" y="137"/>
                                <a:pt x="2159" y="135"/>
                                <a:pt x="2153" y="134"/>
                              </a:cubicBezTo>
                              <a:cubicBezTo>
                                <a:pt x="2146" y="132"/>
                                <a:pt x="2141" y="130"/>
                                <a:pt x="2137" y="128"/>
                              </a:cubicBezTo>
                              <a:cubicBezTo>
                                <a:pt x="2132" y="125"/>
                                <a:pt x="2129" y="122"/>
                                <a:pt x="2126" y="118"/>
                              </a:cubicBezTo>
                              <a:cubicBezTo>
                                <a:pt x="2124" y="114"/>
                                <a:pt x="2123" y="109"/>
                                <a:pt x="2123" y="102"/>
                              </a:cubicBezTo>
                              <a:cubicBezTo>
                                <a:pt x="2123" y="98"/>
                                <a:pt x="2124" y="94"/>
                                <a:pt x="2125" y="90"/>
                              </a:cubicBezTo>
                              <a:cubicBezTo>
                                <a:pt x="2127" y="86"/>
                                <a:pt x="2129" y="82"/>
                                <a:pt x="2132" y="79"/>
                              </a:cubicBezTo>
                              <a:cubicBezTo>
                                <a:pt x="2136" y="76"/>
                                <a:pt x="2140" y="73"/>
                                <a:pt x="2146" y="71"/>
                              </a:cubicBezTo>
                              <a:cubicBezTo>
                                <a:pt x="2151" y="69"/>
                                <a:pt x="2158" y="68"/>
                                <a:pt x="2165" y="68"/>
                              </a:cubicBezTo>
                              <a:cubicBezTo>
                                <a:pt x="2175" y="68"/>
                                <a:pt x="2182" y="70"/>
                                <a:pt x="2188" y="72"/>
                              </a:cubicBezTo>
                              <a:cubicBezTo>
                                <a:pt x="2194" y="75"/>
                                <a:pt x="2198" y="78"/>
                                <a:pt x="2202" y="82"/>
                              </a:cubicBezTo>
                              <a:cubicBezTo>
                                <a:pt x="2205" y="86"/>
                                <a:pt x="2207" y="90"/>
                                <a:pt x="2209" y="94"/>
                              </a:cubicBezTo>
                              <a:cubicBezTo>
                                <a:pt x="2210" y="99"/>
                                <a:pt x="2211" y="103"/>
                                <a:pt x="2211" y="106"/>
                              </a:cubicBezTo>
                              <a:cubicBezTo>
                                <a:pt x="2226" y="106"/>
                                <a:pt x="2226" y="106"/>
                                <a:pt x="2226" y="106"/>
                              </a:cubicBezTo>
                              <a:cubicBezTo>
                                <a:pt x="2225" y="102"/>
                                <a:pt x="2224" y="96"/>
                                <a:pt x="2223" y="91"/>
                              </a:cubicBezTo>
                              <a:cubicBezTo>
                                <a:pt x="2221" y="85"/>
                                <a:pt x="2218" y="80"/>
                                <a:pt x="2214" y="75"/>
                              </a:cubicBezTo>
                              <a:cubicBezTo>
                                <a:pt x="2209" y="70"/>
                                <a:pt x="2203" y="65"/>
                                <a:pt x="2195" y="62"/>
                              </a:cubicBezTo>
                              <a:cubicBezTo>
                                <a:pt x="2188" y="59"/>
                                <a:pt x="2177" y="57"/>
                                <a:pt x="2165" y="57"/>
                              </a:cubicBezTo>
                              <a:cubicBezTo>
                                <a:pt x="2152" y="57"/>
                                <a:pt x="2141" y="59"/>
                                <a:pt x="2134" y="62"/>
                              </a:cubicBezTo>
                              <a:cubicBezTo>
                                <a:pt x="2126" y="66"/>
                                <a:pt x="2120" y="70"/>
                                <a:pt x="2116" y="75"/>
                              </a:cubicBezTo>
                              <a:cubicBezTo>
                                <a:pt x="2113" y="80"/>
                                <a:pt x="2110" y="85"/>
                                <a:pt x="2109" y="90"/>
                              </a:cubicBezTo>
                              <a:cubicBezTo>
                                <a:pt x="2108" y="95"/>
                                <a:pt x="2108" y="99"/>
                                <a:pt x="2108" y="102"/>
                              </a:cubicBezTo>
                              <a:cubicBezTo>
                                <a:pt x="2108" y="109"/>
                                <a:pt x="2109" y="116"/>
                                <a:pt x="2111" y="121"/>
                              </a:cubicBezTo>
                              <a:cubicBezTo>
                                <a:pt x="2114" y="127"/>
                                <a:pt x="2117" y="131"/>
                                <a:pt x="2122" y="135"/>
                              </a:cubicBezTo>
                              <a:cubicBezTo>
                                <a:pt x="2126" y="139"/>
                                <a:pt x="2131" y="141"/>
                                <a:pt x="2138" y="144"/>
                              </a:cubicBezTo>
                              <a:cubicBezTo>
                                <a:pt x="2144" y="146"/>
                                <a:pt x="2150" y="148"/>
                                <a:pt x="2158" y="149"/>
                              </a:cubicBezTo>
                              <a:cubicBezTo>
                                <a:pt x="2161" y="150"/>
                                <a:pt x="2164" y="151"/>
                                <a:pt x="2167" y="151"/>
                              </a:cubicBezTo>
                              <a:cubicBezTo>
                                <a:pt x="2169" y="152"/>
                                <a:pt x="2172" y="153"/>
                                <a:pt x="2176" y="154"/>
                              </a:cubicBezTo>
                              <a:cubicBezTo>
                                <a:pt x="2181" y="155"/>
                                <a:pt x="2186" y="157"/>
                                <a:pt x="2191" y="158"/>
                              </a:cubicBezTo>
                              <a:cubicBezTo>
                                <a:pt x="2196" y="160"/>
                                <a:pt x="2200" y="162"/>
                                <a:pt x="2204" y="164"/>
                              </a:cubicBezTo>
                              <a:cubicBezTo>
                                <a:pt x="2207" y="167"/>
                                <a:pt x="2210" y="170"/>
                                <a:pt x="2212" y="174"/>
                              </a:cubicBezTo>
                              <a:cubicBezTo>
                                <a:pt x="2214" y="177"/>
                                <a:pt x="2216" y="182"/>
                                <a:pt x="2216" y="188"/>
                              </a:cubicBezTo>
                              <a:cubicBezTo>
                                <a:pt x="2216" y="191"/>
                                <a:pt x="2215" y="196"/>
                                <a:pt x="2213" y="200"/>
                              </a:cubicBezTo>
                              <a:cubicBezTo>
                                <a:pt x="2212" y="205"/>
                                <a:pt x="2210" y="209"/>
                                <a:pt x="2206" y="212"/>
                              </a:cubicBezTo>
                              <a:cubicBezTo>
                                <a:pt x="2202" y="216"/>
                                <a:pt x="2197" y="219"/>
                                <a:pt x="2191" y="222"/>
                              </a:cubicBezTo>
                              <a:cubicBezTo>
                                <a:pt x="2185" y="224"/>
                                <a:pt x="2177" y="225"/>
                                <a:pt x="2168" y="225"/>
                              </a:cubicBezTo>
                              <a:cubicBezTo>
                                <a:pt x="2159" y="225"/>
                                <a:pt x="2152" y="224"/>
                                <a:pt x="2146" y="222"/>
                              </a:cubicBezTo>
                              <a:cubicBezTo>
                                <a:pt x="2140" y="220"/>
                                <a:pt x="2134" y="216"/>
                                <a:pt x="2130" y="212"/>
                              </a:cubicBezTo>
                              <a:cubicBezTo>
                                <a:pt x="2126" y="209"/>
                                <a:pt x="2123" y="204"/>
                                <a:pt x="2121" y="199"/>
                              </a:cubicBezTo>
                              <a:cubicBezTo>
                                <a:pt x="2119" y="194"/>
                                <a:pt x="2117" y="188"/>
                                <a:pt x="2117" y="183"/>
                              </a:cubicBezTo>
                              <a:cubicBezTo>
                                <a:pt x="2103" y="183"/>
                                <a:pt x="2103" y="183"/>
                                <a:pt x="2103" y="183"/>
                              </a:cubicBezTo>
                              <a:cubicBezTo>
                                <a:pt x="2103" y="190"/>
                                <a:pt x="2104" y="196"/>
                                <a:pt x="2107" y="203"/>
                              </a:cubicBezTo>
                              <a:cubicBezTo>
                                <a:pt x="2109" y="209"/>
                                <a:pt x="2113" y="215"/>
                                <a:pt x="2118" y="220"/>
                              </a:cubicBezTo>
                              <a:cubicBezTo>
                                <a:pt x="2123" y="225"/>
                                <a:pt x="2130" y="229"/>
                                <a:pt x="2138" y="232"/>
                              </a:cubicBezTo>
                              <a:cubicBezTo>
                                <a:pt x="2146" y="235"/>
                                <a:pt x="2155" y="237"/>
                                <a:pt x="2166" y="237"/>
                              </a:cubicBezTo>
                              <a:cubicBezTo>
                                <a:pt x="2177" y="237"/>
                                <a:pt x="2187" y="235"/>
                                <a:pt x="2195" y="233"/>
                              </a:cubicBezTo>
                              <a:cubicBezTo>
                                <a:pt x="2204" y="230"/>
                                <a:pt x="2210" y="227"/>
                                <a:pt x="2216" y="222"/>
                              </a:cubicBezTo>
                              <a:cubicBezTo>
                                <a:pt x="2221" y="218"/>
                                <a:pt x="2225" y="212"/>
                                <a:pt x="2227" y="206"/>
                              </a:cubicBezTo>
                              <a:cubicBezTo>
                                <a:pt x="2229" y="200"/>
                                <a:pt x="2231" y="193"/>
                                <a:pt x="2231" y="186"/>
                              </a:cubicBezTo>
                              <a:cubicBezTo>
                                <a:pt x="2231" y="178"/>
                                <a:pt x="2229" y="172"/>
                                <a:pt x="2226" y="166"/>
                              </a:cubicBezTo>
                              <a:cubicBezTo>
                                <a:pt x="2224" y="161"/>
                                <a:pt x="2220" y="157"/>
                                <a:pt x="2214" y="154"/>
                              </a:cubicBezTo>
                              <a:close/>
                              <a:moveTo>
                                <a:pt x="2298" y="14"/>
                              </a:moveTo>
                              <a:cubicBezTo>
                                <a:pt x="2283" y="14"/>
                                <a:pt x="2283" y="14"/>
                                <a:pt x="2283" y="14"/>
                              </a:cubicBezTo>
                              <a:cubicBezTo>
                                <a:pt x="2283" y="64"/>
                                <a:pt x="2283" y="64"/>
                                <a:pt x="2283" y="64"/>
                              </a:cubicBezTo>
                              <a:cubicBezTo>
                                <a:pt x="2250" y="64"/>
                                <a:pt x="2250" y="64"/>
                                <a:pt x="2250" y="64"/>
                              </a:cubicBezTo>
                              <a:cubicBezTo>
                                <a:pt x="2250" y="75"/>
                                <a:pt x="2250" y="75"/>
                                <a:pt x="2250" y="75"/>
                              </a:cubicBezTo>
                              <a:cubicBezTo>
                                <a:pt x="2283" y="75"/>
                                <a:pt x="2283" y="75"/>
                                <a:pt x="2283" y="75"/>
                              </a:cubicBezTo>
                              <a:cubicBezTo>
                                <a:pt x="2283" y="201"/>
                                <a:pt x="2283" y="201"/>
                                <a:pt x="2283" y="201"/>
                              </a:cubicBezTo>
                              <a:cubicBezTo>
                                <a:pt x="2283" y="206"/>
                                <a:pt x="2284" y="210"/>
                                <a:pt x="2284" y="214"/>
                              </a:cubicBezTo>
                              <a:cubicBezTo>
                                <a:pt x="2284" y="218"/>
                                <a:pt x="2286" y="221"/>
                                <a:pt x="2287" y="224"/>
                              </a:cubicBezTo>
                              <a:cubicBezTo>
                                <a:pt x="2289" y="228"/>
                                <a:pt x="2292" y="230"/>
                                <a:pt x="2296" y="232"/>
                              </a:cubicBezTo>
                              <a:cubicBezTo>
                                <a:pt x="2299" y="234"/>
                                <a:pt x="2304" y="235"/>
                                <a:pt x="2311" y="235"/>
                              </a:cubicBezTo>
                              <a:cubicBezTo>
                                <a:pt x="2315" y="235"/>
                                <a:pt x="2319" y="234"/>
                                <a:pt x="2323" y="233"/>
                              </a:cubicBezTo>
                              <a:cubicBezTo>
                                <a:pt x="2327" y="232"/>
                                <a:pt x="2331" y="231"/>
                                <a:pt x="2334" y="230"/>
                              </a:cubicBezTo>
                              <a:cubicBezTo>
                                <a:pt x="2334" y="219"/>
                                <a:pt x="2334" y="219"/>
                                <a:pt x="2334" y="219"/>
                              </a:cubicBezTo>
                              <a:cubicBezTo>
                                <a:pt x="2331" y="220"/>
                                <a:pt x="2328" y="221"/>
                                <a:pt x="2324" y="222"/>
                              </a:cubicBezTo>
                              <a:cubicBezTo>
                                <a:pt x="2320" y="223"/>
                                <a:pt x="2316" y="223"/>
                                <a:pt x="2313" y="223"/>
                              </a:cubicBezTo>
                              <a:cubicBezTo>
                                <a:pt x="2309" y="223"/>
                                <a:pt x="2306" y="223"/>
                                <a:pt x="2304" y="221"/>
                              </a:cubicBezTo>
                              <a:cubicBezTo>
                                <a:pt x="2302" y="220"/>
                                <a:pt x="2301" y="218"/>
                                <a:pt x="2300" y="216"/>
                              </a:cubicBezTo>
                              <a:cubicBezTo>
                                <a:pt x="2299" y="214"/>
                                <a:pt x="2298" y="211"/>
                                <a:pt x="2298" y="209"/>
                              </a:cubicBezTo>
                              <a:cubicBezTo>
                                <a:pt x="2298" y="206"/>
                                <a:pt x="2298" y="203"/>
                                <a:pt x="2298" y="200"/>
                              </a:cubicBezTo>
                              <a:cubicBezTo>
                                <a:pt x="2298" y="75"/>
                                <a:pt x="2298" y="75"/>
                                <a:pt x="2298" y="75"/>
                              </a:cubicBezTo>
                              <a:cubicBezTo>
                                <a:pt x="2334" y="75"/>
                                <a:pt x="2334" y="75"/>
                                <a:pt x="2334" y="75"/>
                              </a:cubicBezTo>
                              <a:cubicBezTo>
                                <a:pt x="2334" y="64"/>
                                <a:pt x="2334" y="64"/>
                                <a:pt x="2334" y="64"/>
                              </a:cubicBezTo>
                              <a:cubicBezTo>
                                <a:pt x="2298" y="64"/>
                                <a:pt x="2298" y="64"/>
                                <a:pt x="2298" y="64"/>
                              </a:cubicBezTo>
                              <a:lnTo>
                                <a:pt x="2298" y="14"/>
                              </a:lnTo>
                              <a:close/>
                              <a:moveTo>
                                <a:pt x="2420" y="63"/>
                              </a:moveTo>
                              <a:cubicBezTo>
                                <a:pt x="2414" y="65"/>
                                <a:pt x="2408" y="68"/>
                                <a:pt x="2404" y="71"/>
                              </a:cubicBezTo>
                              <a:cubicBezTo>
                                <a:pt x="2399" y="75"/>
                                <a:pt x="2395" y="79"/>
                                <a:pt x="2391" y="83"/>
                              </a:cubicBezTo>
                              <a:cubicBezTo>
                                <a:pt x="2388" y="88"/>
                                <a:pt x="2385" y="93"/>
                                <a:pt x="2383" y="98"/>
                              </a:cubicBezTo>
                              <a:cubicBezTo>
                                <a:pt x="2382" y="98"/>
                                <a:pt x="2382" y="98"/>
                                <a:pt x="2382" y="98"/>
                              </a:cubicBezTo>
                              <a:cubicBezTo>
                                <a:pt x="2382" y="64"/>
                                <a:pt x="2382" y="64"/>
                                <a:pt x="2382" y="64"/>
                              </a:cubicBezTo>
                              <a:cubicBezTo>
                                <a:pt x="2368" y="64"/>
                                <a:pt x="2368" y="64"/>
                                <a:pt x="2368" y="64"/>
                              </a:cubicBezTo>
                              <a:cubicBezTo>
                                <a:pt x="2368" y="230"/>
                                <a:pt x="2368" y="230"/>
                                <a:pt x="2368" y="230"/>
                              </a:cubicBezTo>
                              <a:cubicBezTo>
                                <a:pt x="2382" y="230"/>
                                <a:pt x="2382" y="230"/>
                                <a:pt x="2382" y="230"/>
                              </a:cubicBezTo>
                              <a:cubicBezTo>
                                <a:pt x="2382" y="150"/>
                                <a:pt x="2382" y="150"/>
                                <a:pt x="2382" y="150"/>
                              </a:cubicBezTo>
                              <a:cubicBezTo>
                                <a:pt x="2382" y="134"/>
                                <a:pt x="2384" y="120"/>
                                <a:pt x="2388" y="110"/>
                              </a:cubicBezTo>
                              <a:cubicBezTo>
                                <a:pt x="2392" y="100"/>
                                <a:pt x="2397" y="93"/>
                                <a:pt x="2403" y="88"/>
                              </a:cubicBezTo>
                              <a:cubicBezTo>
                                <a:pt x="2408" y="83"/>
                                <a:pt x="2414" y="79"/>
                                <a:pt x="2421" y="78"/>
                              </a:cubicBezTo>
                              <a:cubicBezTo>
                                <a:pt x="2428" y="76"/>
                                <a:pt x="2434" y="75"/>
                                <a:pt x="2439" y="75"/>
                              </a:cubicBezTo>
                              <a:cubicBezTo>
                                <a:pt x="2446" y="75"/>
                                <a:pt x="2446" y="75"/>
                                <a:pt x="2446" y="75"/>
                              </a:cubicBezTo>
                              <a:cubicBezTo>
                                <a:pt x="2446" y="60"/>
                                <a:pt x="2446" y="60"/>
                                <a:pt x="2446" y="60"/>
                              </a:cubicBezTo>
                              <a:cubicBezTo>
                                <a:pt x="2439" y="60"/>
                                <a:pt x="2439" y="60"/>
                                <a:pt x="2439" y="60"/>
                              </a:cubicBezTo>
                              <a:cubicBezTo>
                                <a:pt x="2432" y="60"/>
                                <a:pt x="2426" y="61"/>
                                <a:pt x="2420" y="63"/>
                              </a:cubicBezTo>
                              <a:close/>
                              <a:moveTo>
                                <a:pt x="2542" y="213"/>
                              </a:moveTo>
                              <a:cubicBezTo>
                                <a:pt x="2484" y="64"/>
                                <a:pt x="2484" y="64"/>
                                <a:pt x="2484" y="64"/>
                              </a:cubicBezTo>
                              <a:cubicBezTo>
                                <a:pt x="2466" y="64"/>
                                <a:pt x="2466" y="64"/>
                                <a:pt x="2466" y="64"/>
                              </a:cubicBezTo>
                              <a:cubicBezTo>
                                <a:pt x="2534" y="230"/>
                                <a:pt x="2534" y="230"/>
                                <a:pt x="2534" y="230"/>
                              </a:cubicBezTo>
                              <a:cubicBezTo>
                                <a:pt x="2528" y="249"/>
                                <a:pt x="2528" y="249"/>
                                <a:pt x="2528" y="249"/>
                              </a:cubicBezTo>
                              <a:cubicBezTo>
                                <a:pt x="2526" y="255"/>
                                <a:pt x="2524" y="260"/>
                                <a:pt x="2522" y="264"/>
                              </a:cubicBezTo>
                              <a:cubicBezTo>
                                <a:pt x="2521" y="268"/>
                                <a:pt x="2519" y="271"/>
                                <a:pt x="2517" y="273"/>
                              </a:cubicBezTo>
                              <a:cubicBezTo>
                                <a:pt x="2515" y="276"/>
                                <a:pt x="2513" y="277"/>
                                <a:pt x="2510" y="278"/>
                              </a:cubicBezTo>
                              <a:cubicBezTo>
                                <a:pt x="2507" y="279"/>
                                <a:pt x="2504" y="280"/>
                                <a:pt x="2500" y="280"/>
                              </a:cubicBezTo>
                              <a:cubicBezTo>
                                <a:pt x="2499" y="280"/>
                                <a:pt x="2497" y="280"/>
                                <a:pt x="2495" y="280"/>
                              </a:cubicBezTo>
                              <a:cubicBezTo>
                                <a:pt x="2493" y="279"/>
                                <a:pt x="2491" y="279"/>
                                <a:pt x="2488" y="279"/>
                              </a:cubicBezTo>
                              <a:cubicBezTo>
                                <a:pt x="2488" y="291"/>
                                <a:pt x="2488" y="291"/>
                                <a:pt x="2488" y="291"/>
                              </a:cubicBezTo>
                              <a:cubicBezTo>
                                <a:pt x="2491" y="291"/>
                                <a:pt x="2493" y="292"/>
                                <a:pt x="2495" y="292"/>
                              </a:cubicBezTo>
                              <a:cubicBezTo>
                                <a:pt x="2498" y="292"/>
                                <a:pt x="2499" y="292"/>
                                <a:pt x="2501" y="292"/>
                              </a:cubicBezTo>
                              <a:cubicBezTo>
                                <a:pt x="2508" y="292"/>
                                <a:pt x="2513" y="291"/>
                                <a:pt x="2518" y="289"/>
                              </a:cubicBezTo>
                              <a:cubicBezTo>
                                <a:pt x="2522" y="287"/>
                                <a:pt x="2526" y="284"/>
                                <a:pt x="2528" y="280"/>
                              </a:cubicBezTo>
                              <a:cubicBezTo>
                                <a:pt x="2531" y="277"/>
                                <a:pt x="2533" y="273"/>
                                <a:pt x="2534" y="269"/>
                              </a:cubicBezTo>
                              <a:cubicBezTo>
                                <a:pt x="2536" y="265"/>
                                <a:pt x="2537" y="261"/>
                                <a:pt x="2539" y="257"/>
                              </a:cubicBezTo>
                              <a:cubicBezTo>
                                <a:pt x="2609" y="64"/>
                                <a:pt x="2609" y="64"/>
                                <a:pt x="2609" y="64"/>
                              </a:cubicBezTo>
                              <a:cubicBezTo>
                                <a:pt x="2594" y="64"/>
                                <a:pt x="2594" y="64"/>
                                <a:pt x="2594" y="64"/>
                              </a:cubicBezTo>
                              <a:lnTo>
                                <a:pt x="2542" y="213"/>
                              </a:lnTo>
                              <a:close/>
                              <a:moveTo>
                                <a:pt x="2744" y="0"/>
                              </a:moveTo>
                              <a:cubicBezTo>
                                <a:pt x="2739" y="0"/>
                                <a:pt x="2735" y="0"/>
                                <a:pt x="2731" y="1"/>
                              </a:cubicBezTo>
                              <a:cubicBezTo>
                                <a:pt x="2726" y="2"/>
                                <a:pt x="2723" y="4"/>
                                <a:pt x="2720" y="7"/>
                              </a:cubicBezTo>
                              <a:cubicBezTo>
                                <a:pt x="2717" y="10"/>
                                <a:pt x="2714" y="14"/>
                                <a:pt x="2712" y="19"/>
                              </a:cubicBezTo>
                              <a:cubicBezTo>
                                <a:pt x="2710" y="24"/>
                                <a:pt x="2710" y="31"/>
                                <a:pt x="2710" y="39"/>
                              </a:cubicBezTo>
                              <a:cubicBezTo>
                                <a:pt x="2710" y="64"/>
                                <a:pt x="2710" y="64"/>
                                <a:pt x="2710" y="64"/>
                              </a:cubicBezTo>
                              <a:cubicBezTo>
                                <a:pt x="2679" y="64"/>
                                <a:pt x="2679" y="64"/>
                                <a:pt x="2679" y="64"/>
                              </a:cubicBezTo>
                              <a:cubicBezTo>
                                <a:pt x="2679" y="75"/>
                                <a:pt x="2679" y="75"/>
                                <a:pt x="2679" y="75"/>
                              </a:cubicBezTo>
                              <a:cubicBezTo>
                                <a:pt x="2710" y="75"/>
                                <a:pt x="2710" y="75"/>
                                <a:pt x="2710" y="75"/>
                              </a:cubicBezTo>
                              <a:cubicBezTo>
                                <a:pt x="2710" y="230"/>
                                <a:pt x="2710" y="230"/>
                                <a:pt x="2710" y="230"/>
                              </a:cubicBezTo>
                              <a:cubicBezTo>
                                <a:pt x="2724" y="230"/>
                                <a:pt x="2724" y="230"/>
                                <a:pt x="2724" y="230"/>
                              </a:cubicBezTo>
                              <a:cubicBezTo>
                                <a:pt x="2724" y="75"/>
                                <a:pt x="2724" y="75"/>
                                <a:pt x="2724" y="75"/>
                              </a:cubicBezTo>
                              <a:cubicBezTo>
                                <a:pt x="2759" y="75"/>
                                <a:pt x="2759" y="75"/>
                                <a:pt x="2759" y="75"/>
                              </a:cubicBezTo>
                              <a:cubicBezTo>
                                <a:pt x="2759" y="64"/>
                                <a:pt x="2759" y="64"/>
                                <a:pt x="2759" y="64"/>
                              </a:cubicBezTo>
                              <a:cubicBezTo>
                                <a:pt x="2724" y="64"/>
                                <a:pt x="2724" y="64"/>
                                <a:pt x="2724" y="64"/>
                              </a:cubicBezTo>
                              <a:cubicBezTo>
                                <a:pt x="2724" y="38"/>
                                <a:pt x="2724" y="38"/>
                                <a:pt x="2724" y="38"/>
                              </a:cubicBezTo>
                              <a:cubicBezTo>
                                <a:pt x="2724" y="36"/>
                                <a:pt x="2724" y="34"/>
                                <a:pt x="2724" y="31"/>
                              </a:cubicBezTo>
                              <a:cubicBezTo>
                                <a:pt x="2725" y="28"/>
                                <a:pt x="2725" y="25"/>
                                <a:pt x="2726" y="22"/>
                              </a:cubicBezTo>
                              <a:cubicBezTo>
                                <a:pt x="2728" y="19"/>
                                <a:pt x="2730" y="17"/>
                                <a:pt x="2732" y="15"/>
                              </a:cubicBezTo>
                              <a:cubicBezTo>
                                <a:pt x="2735" y="12"/>
                                <a:pt x="2739" y="11"/>
                                <a:pt x="2744" y="11"/>
                              </a:cubicBezTo>
                              <a:cubicBezTo>
                                <a:pt x="2745" y="11"/>
                                <a:pt x="2747" y="11"/>
                                <a:pt x="2749" y="12"/>
                              </a:cubicBezTo>
                              <a:cubicBezTo>
                                <a:pt x="2751" y="12"/>
                                <a:pt x="2754" y="12"/>
                                <a:pt x="2759" y="12"/>
                              </a:cubicBezTo>
                              <a:cubicBezTo>
                                <a:pt x="2759" y="1"/>
                                <a:pt x="2759" y="1"/>
                                <a:pt x="2759" y="1"/>
                              </a:cubicBezTo>
                              <a:cubicBezTo>
                                <a:pt x="2754" y="0"/>
                                <a:pt x="2750" y="0"/>
                                <a:pt x="2748" y="0"/>
                              </a:cubicBezTo>
                              <a:cubicBezTo>
                                <a:pt x="2746" y="0"/>
                                <a:pt x="2745" y="0"/>
                                <a:pt x="2744" y="0"/>
                              </a:cubicBezTo>
                              <a:close/>
                              <a:moveTo>
                                <a:pt x="2927" y="112"/>
                              </a:moveTo>
                              <a:cubicBezTo>
                                <a:pt x="2930" y="123"/>
                                <a:pt x="2931" y="134"/>
                                <a:pt x="2931" y="147"/>
                              </a:cubicBezTo>
                              <a:cubicBezTo>
                                <a:pt x="2931" y="159"/>
                                <a:pt x="2930" y="171"/>
                                <a:pt x="2927" y="182"/>
                              </a:cubicBezTo>
                              <a:cubicBezTo>
                                <a:pt x="2924" y="193"/>
                                <a:pt x="2919" y="202"/>
                                <a:pt x="2913" y="210"/>
                              </a:cubicBezTo>
                              <a:cubicBezTo>
                                <a:pt x="2907" y="219"/>
                                <a:pt x="2899" y="225"/>
                                <a:pt x="2889" y="230"/>
                              </a:cubicBezTo>
                              <a:cubicBezTo>
                                <a:pt x="2880" y="234"/>
                                <a:pt x="2868" y="237"/>
                                <a:pt x="2854" y="237"/>
                              </a:cubicBezTo>
                              <a:cubicBezTo>
                                <a:pt x="2841" y="237"/>
                                <a:pt x="2829" y="234"/>
                                <a:pt x="2819" y="230"/>
                              </a:cubicBezTo>
                              <a:cubicBezTo>
                                <a:pt x="2810" y="225"/>
                                <a:pt x="2802" y="219"/>
                                <a:pt x="2795" y="210"/>
                              </a:cubicBezTo>
                              <a:cubicBezTo>
                                <a:pt x="2789" y="202"/>
                                <a:pt x="2785" y="193"/>
                                <a:pt x="2782" y="182"/>
                              </a:cubicBezTo>
                              <a:cubicBezTo>
                                <a:pt x="2779" y="171"/>
                                <a:pt x="2778" y="159"/>
                                <a:pt x="2778" y="147"/>
                              </a:cubicBezTo>
                              <a:cubicBezTo>
                                <a:pt x="2778" y="134"/>
                                <a:pt x="2779" y="123"/>
                                <a:pt x="2782" y="112"/>
                              </a:cubicBezTo>
                              <a:cubicBezTo>
                                <a:pt x="2785" y="101"/>
                                <a:pt x="2789" y="92"/>
                                <a:pt x="2795" y="83"/>
                              </a:cubicBezTo>
                              <a:cubicBezTo>
                                <a:pt x="2802" y="75"/>
                                <a:pt x="2810" y="69"/>
                                <a:pt x="2819" y="64"/>
                              </a:cubicBezTo>
                              <a:cubicBezTo>
                                <a:pt x="2829" y="59"/>
                                <a:pt x="2841" y="57"/>
                                <a:pt x="2854" y="57"/>
                              </a:cubicBezTo>
                              <a:cubicBezTo>
                                <a:pt x="2868" y="57"/>
                                <a:pt x="2880" y="59"/>
                                <a:pt x="2889" y="64"/>
                              </a:cubicBezTo>
                              <a:cubicBezTo>
                                <a:pt x="2899" y="69"/>
                                <a:pt x="2907" y="75"/>
                                <a:pt x="2913" y="83"/>
                              </a:cubicBezTo>
                              <a:cubicBezTo>
                                <a:pt x="2919" y="92"/>
                                <a:pt x="2924" y="101"/>
                                <a:pt x="2927" y="112"/>
                              </a:cubicBezTo>
                              <a:close/>
                              <a:moveTo>
                                <a:pt x="2916" y="147"/>
                              </a:moveTo>
                              <a:cubicBezTo>
                                <a:pt x="2916" y="135"/>
                                <a:pt x="2915" y="124"/>
                                <a:pt x="2912" y="115"/>
                              </a:cubicBezTo>
                              <a:cubicBezTo>
                                <a:pt x="2910" y="105"/>
                                <a:pt x="2906" y="97"/>
                                <a:pt x="2901" y="90"/>
                              </a:cubicBezTo>
                              <a:cubicBezTo>
                                <a:pt x="2896" y="83"/>
                                <a:pt x="2889" y="78"/>
                                <a:pt x="2882" y="74"/>
                              </a:cubicBezTo>
                              <a:cubicBezTo>
                                <a:pt x="2874" y="70"/>
                                <a:pt x="2865" y="68"/>
                                <a:pt x="2854" y="68"/>
                              </a:cubicBezTo>
                              <a:cubicBezTo>
                                <a:pt x="2844" y="68"/>
                                <a:pt x="2835" y="70"/>
                                <a:pt x="2827" y="74"/>
                              </a:cubicBezTo>
                              <a:cubicBezTo>
                                <a:pt x="2819" y="78"/>
                                <a:pt x="2813" y="83"/>
                                <a:pt x="2808" y="90"/>
                              </a:cubicBezTo>
                              <a:cubicBezTo>
                                <a:pt x="2803" y="97"/>
                                <a:pt x="2799" y="105"/>
                                <a:pt x="2796" y="115"/>
                              </a:cubicBezTo>
                              <a:cubicBezTo>
                                <a:pt x="2794" y="124"/>
                                <a:pt x="2793" y="135"/>
                                <a:pt x="2793" y="147"/>
                              </a:cubicBezTo>
                              <a:cubicBezTo>
                                <a:pt x="2793" y="159"/>
                                <a:pt x="2794" y="169"/>
                                <a:pt x="2796" y="179"/>
                              </a:cubicBezTo>
                              <a:cubicBezTo>
                                <a:pt x="2799" y="189"/>
                                <a:pt x="2803" y="197"/>
                                <a:pt x="2808" y="204"/>
                              </a:cubicBezTo>
                              <a:cubicBezTo>
                                <a:pt x="2813" y="211"/>
                                <a:pt x="2819" y="216"/>
                                <a:pt x="2827" y="220"/>
                              </a:cubicBezTo>
                              <a:cubicBezTo>
                                <a:pt x="2835" y="223"/>
                                <a:pt x="2844" y="225"/>
                                <a:pt x="2854" y="225"/>
                              </a:cubicBezTo>
                              <a:cubicBezTo>
                                <a:pt x="2865" y="225"/>
                                <a:pt x="2874" y="223"/>
                                <a:pt x="2882" y="220"/>
                              </a:cubicBezTo>
                              <a:cubicBezTo>
                                <a:pt x="2889" y="216"/>
                                <a:pt x="2896" y="211"/>
                                <a:pt x="2901" y="204"/>
                              </a:cubicBezTo>
                              <a:cubicBezTo>
                                <a:pt x="2906" y="197"/>
                                <a:pt x="2910" y="189"/>
                                <a:pt x="2912" y="179"/>
                              </a:cubicBezTo>
                              <a:cubicBezTo>
                                <a:pt x="2915" y="169"/>
                                <a:pt x="2916" y="159"/>
                                <a:pt x="2916" y="147"/>
                              </a:cubicBezTo>
                              <a:close/>
                              <a:moveTo>
                                <a:pt x="3027" y="63"/>
                              </a:moveTo>
                              <a:cubicBezTo>
                                <a:pt x="3021" y="65"/>
                                <a:pt x="3016" y="68"/>
                                <a:pt x="3011" y="71"/>
                              </a:cubicBezTo>
                              <a:cubicBezTo>
                                <a:pt x="3006" y="75"/>
                                <a:pt x="3002" y="79"/>
                                <a:pt x="2998" y="83"/>
                              </a:cubicBezTo>
                              <a:cubicBezTo>
                                <a:pt x="2995" y="88"/>
                                <a:pt x="2992" y="93"/>
                                <a:pt x="2990" y="98"/>
                              </a:cubicBezTo>
                              <a:cubicBezTo>
                                <a:pt x="2990" y="98"/>
                                <a:pt x="2990" y="98"/>
                                <a:pt x="2990" y="98"/>
                              </a:cubicBezTo>
                              <a:cubicBezTo>
                                <a:pt x="2990" y="64"/>
                                <a:pt x="2990" y="64"/>
                                <a:pt x="2990" y="64"/>
                              </a:cubicBezTo>
                              <a:cubicBezTo>
                                <a:pt x="2975" y="64"/>
                                <a:pt x="2975" y="64"/>
                                <a:pt x="2975" y="64"/>
                              </a:cubicBezTo>
                              <a:cubicBezTo>
                                <a:pt x="2975" y="230"/>
                                <a:pt x="2975" y="230"/>
                                <a:pt x="2975" y="230"/>
                              </a:cubicBezTo>
                              <a:cubicBezTo>
                                <a:pt x="2990" y="230"/>
                                <a:pt x="2990" y="230"/>
                                <a:pt x="2990" y="230"/>
                              </a:cubicBezTo>
                              <a:cubicBezTo>
                                <a:pt x="2990" y="150"/>
                                <a:pt x="2990" y="150"/>
                                <a:pt x="2990" y="150"/>
                              </a:cubicBezTo>
                              <a:cubicBezTo>
                                <a:pt x="2990" y="134"/>
                                <a:pt x="2992" y="120"/>
                                <a:pt x="2995" y="110"/>
                              </a:cubicBezTo>
                              <a:cubicBezTo>
                                <a:pt x="2999" y="100"/>
                                <a:pt x="3004" y="93"/>
                                <a:pt x="3010" y="88"/>
                              </a:cubicBezTo>
                              <a:cubicBezTo>
                                <a:pt x="3016" y="83"/>
                                <a:pt x="3022" y="79"/>
                                <a:pt x="3028" y="78"/>
                              </a:cubicBezTo>
                              <a:cubicBezTo>
                                <a:pt x="3035" y="76"/>
                                <a:pt x="3041" y="75"/>
                                <a:pt x="3046" y="75"/>
                              </a:cubicBezTo>
                              <a:cubicBezTo>
                                <a:pt x="3054" y="75"/>
                                <a:pt x="3054" y="75"/>
                                <a:pt x="3054" y="75"/>
                              </a:cubicBezTo>
                              <a:cubicBezTo>
                                <a:pt x="3054" y="60"/>
                                <a:pt x="3054" y="60"/>
                                <a:pt x="3054" y="60"/>
                              </a:cubicBezTo>
                              <a:cubicBezTo>
                                <a:pt x="3046" y="60"/>
                                <a:pt x="3046" y="60"/>
                                <a:pt x="3046" y="60"/>
                              </a:cubicBezTo>
                              <a:cubicBezTo>
                                <a:pt x="3039" y="60"/>
                                <a:pt x="3033" y="61"/>
                                <a:pt x="3027" y="63"/>
                              </a:cubicBezTo>
                              <a:close/>
                              <a:moveTo>
                                <a:pt x="3152" y="230"/>
                              </a:moveTo>
                              <a:cubicBezTo>
                                <a:pt x="3167" y="230"/>
                                <a:pt x="3167" y="230"/>
                                <a:pt x="3167" y="230"/>
                              </a:cubicBezTo>
                              <a:cubicBezTo>
                                <a:pt x="3167" y="1"/>
                                <a:pt x="3167" y="1"/>
                                <a:pt x="3167" y="1"/>
                              </a:cubicBezTo>
                              <a:cubicBezTo>
                                <a:pt x="3152" y="1"/>
                                <a:pt x="3152" y="1"/>
                                <a:pt x="3152" y="1"/>
                              </a:cubicBezTo>
                              <a:lnTo>
                                <a:pt x="3152" y="230"/>
                              </a:lnTo>
                              <a:close/>
                              <a:moveTo>
                                <a:pt x="3342" y="79"/>
                              </a:moveTo>
                              <a:cubicBezTo>
                                <a:pt x="3338" y="73"/>
                                <a:pt x="3333" y="67"/>
                                <a:pt x="3326" y="63"/>
                              </a:cubicBezTo>
                              <a:cubicBezTo>
                                <a:pt x="3319" y="59"/>
                                <a:pt x="3309" y="57"/>
                                <a:pt x="3297" y="57"/>
                              </a:cubicBezTo>
                              <a:cubicBezTo>
                                <a:pt x="3294" y="57"/>
                                <a:pt x="3291" y="57"/>
                                <a:pt x="3286" y="58"/>
                              </a:cubicBezTo>
                              <a:cubicBezTo>
                                <a:pt x="3282" y="58"/>
                                <a:pt x="3277" y="59"/>
                                <a:pt x="3271" y="62"/>
                              </a:cubicBezTo>
                              <a:cubicBezTo>
                                <a:pt x="3266" y="64"/>
                                <a:pt x="3260" y="67"/>
                                <a:pt x="3254" y="71"/>
                              </a:cubicBezTo>
                              <a:cubicBezTo>
                                <a:pt x="3248" y="76"/>
                                <a:pt x="3243" y="81"/>
                                <a:pt x="3239" y="89"/>
                              </a:cubicBezTo>
                              <a:cubicBezTo>
                                <a:pt x="3239" y="64"/>
                                <a:pt x="3239" y="64"/>
                                <a:pt x="3239" y="64"/>
                              </a:cubicBezTo>
                              <a:cubicBezTo>
                                <a:pt x="3225" y="64"/>
                                <a:pt x="3225" y="64"/>
                                <a:pt x="3225" y="64"/>
                              </a:cubicBezTo>
                              <a:cubicBezTo>
                                <a:pt x="3225" y="230"/>
                                <a:pt x="3225" y="230"/>
                                <a:pt x="3225" y="230"/>
                              </a:cubicBezTo>
                              <a:cubicBezTo>
                                <a:pt x="3239" y="230"/>
                                <a:pt x="3239" y="230"/>
                                <a:pt x="3239" y="230"/>
                              </a:cubicBezTo>
                              <a:cubicBezTo>
                                <a:pt x="3239" y="134"/>
                                <a:pt x="3239" y="134"/>
                                <a:pt x="3239" y="134"/>
                              </a:cubicBezTo>
                              <a:cubicBezTo>
                                <a:pt x="3239" y="122"/>
                                <a:pt x="3241" y="112"/>
                                <a:pt x="3244" y="103"/>
                              </a:cubicBezTo>
                              <a:cubicBezTo>
                                <a:pt x="3248" y="95"/>
                                <a:pt x="3252" y="88"/>
                                <a:pt x="3257" y="83"/>
                              </a:cubicBezTo>
                              <a:cubicBezTo>
                                <a:pt x="3263" y="78"/>
                                <a:pt x="3269" y="74"/>
                                <a:pt x="3276" y="72"/>
                              </a:cubicBezTo>
                              <a:cubicBezTo>
                                <a:pt x="3282" y="70"/>
                                <a:pt x="3289" y="68"/>
                                <a:pt x="3296" y="68"/>
                              </a:cubicBezTo>
                              <a:cubicBezTo>
                                <a:pt x="3306" y="68"/>
                                <a:pt x="3313" y="70"/>
                                <a:pt x="3319" y="74"/>
                              </a:cubicBezTo>
                              <a:cubicBezTo>
                                <a:pt x="3324" y="78"/>
                                <a:pt x="3328" y="83"/>
                                <a:pt x="3331" y="89"/>
                              </a:cubicBezTo>
                              <a:cubicBezTo>
                                <a:pt x="3333" y="94"/>
                                <a:pt x="3335" y="100"/>
                                <a:pt x="3335" y="107"/>
                              </a:cubicBezTo>
                              <a:cubicBezTo>
                                <a:pt x="3335" y="113"/>
                                <a:pt x="3336" y="119"/>
                                <a:pt x="3336" y="124"/>
                              </a:cubicBezTo>
                              <a:cubicBezTo>
                                <a:pt x="3336" y="230"/>
                                <a:pt x="3336" y="230"/>
                                <a:pt x="3336" y="230"/>
                              </a:cubicBezTo>
                              <a:cubicBezTo>
                                <a:pt x="3350" y="230"/>
                                <a:pt x="3350" y="230"/>
                                <a:pt x="3350" y="230"/>
                              </a:cubicBezTo>
                              <a:cubicBezTo>
                                <a:pt x="3350" y="115"/>
                                <a:pt x="3350" y="115"/>
                                <a:pt x="3350" y="115"/>
                              </a:cubicBezTo>
                              <a:cubicBezTo>
                                <a:pt x="3350" y="110"/>
                                <a:pt x="3350" y="105"/>
                                <a:pt x="3349" y="98"/>
                              </a:cubicBezTo>
                              <a:cubicBezTo>
                                <a:pt x="3348" y="91"/>
                                <a:pt x="3346" y="85"/>
                                <a:pt x="3342" y="79"/>
                              </a:cubicBezTo>
                              <a:close/>
                              <a:moveTo>
                                <a:pt x="3427" y="14"/>
                              </a:moveTo>
                              <a:cubicBezTo>
                                <a:pt x="3412" y="14"/>
                                <a:pt x="3412" y="14"/>
                                <a:pt x="3412" y="14"/>
                              </a:cubicBezTo>
                              <a:cubicBezTo>
                                <a:pt x="3412" y="64"/>
                                <a:pt x="3412" y="64"/>
                                <a:pt x="3412" y="64"/>
                              </a:cubicBezTo>
                              <a:cubicBezTo>
                                <a:pt x="3379" y="64"/>
                                <a:pt x="3379" y="64"/>
                                <a:pt x="3379" y="64"/>
                              </a:cubicBezTo>
                              <a:cubicBezTo>
                                <a:pt x="3379" y="75"/>
                                <a:pt x="3379" y="75"/>
                                <a:pt x="3379" y="75"/>
                              </a:cubicBezTo>
                              <a:cubicBezTo>
                                <a:pt x="3412" y="75"/>
                                <a:pt x="3412" y="75"/>
                                <a:pt x="3412" y="75"/>
                              </a:cubicBezTo>
                              <a:cubicBezTo>
                                <a:pt x="3412" y="201"/>
                                <a:pt x="3412" y="201"/>
                                <a:pt x="3412" y="201"/>
                              </a:cubicBezTo>
                              <a:cubicBezTo>
                                <a:pt x="3412" y="206"/>
                                <a:pt x="3413" y="210"/>
                                <a:pt x="3413" y="214"/>
                              </a:cubicBezTo>
                              <a:cubicBezTo>
                                <a:pt x="3414" y="218"/>
                                <a:pt x="3415" y="221"/>
                                <a:pt x="3416" y="224"/>
                              </a:cubicBezTo>
                              <a:cubicBezTo>
                                <a:pt x="3418" y="228"/>
                                <a:pt x="3421" y="230"/>
                                <a:pt x="3425" y="232"/>
                              </a:cubicBezTo>
                              <a:cubicBezTo>
                                <a:pt x="3428" y="234"/>
                                <a:pt x="3433" y="235"/>
                                <a:pt x="3440" y="235"/>
                              </a:cubicBezTo>
                              <a:cubicBezTo>
                                <a:pt x="3444" y="235"/>
                                <a:pt x="3448" y="234"/>
                                <a:pt x="3452" y="233"/>
                              </a:cubicBezTo>
                              <a:cubicBezTo>
                                <a:pt x="3456" y="232"/>
                                <a:pt x="3460" y="231"/>
                                <a:pt x="3463" y="230"/>
                              </a:cubicBezTo>
                              <a:cubicBezTo>
                                <a:pt x="3463" y="219"/>
                                <a:pt x="3463" y="219"/>
                                <a:pt x="3463" y="219"/>
                              </a:cubicBezTo>
                              <a:cubicBezTo>
                                <a:pt x="3460" y="220"/>
                                <a:pt x="3457" y="221"/>
                                <a:pt x="3453" y="222"/>
                              </a:cubicBezTo>
                              <a:cubicBezTo>
                                <a:pt x="3449" y="223"/>
                                <a:pt x="3445" y="223"/>
                                <a:pt x="3442" y="223"/>
                              </a:cubicBezTo>
                              <a:cubicBezTo>
                                <a:pt x="3438" y="223"/>
                                <a:pt x="3435" y="223"/>
                                <a:pt x="3433" y="221"/>
                              </a:cubicBezTo>
                              <a:cubicBezTo>
                                <a:pt x="3431" y="220"/>
                                <a:pt x="3430" y="218"/>
                                <a:pt x="3429" y="216"/>
                              </a:cubicBezTo>
                              <a:cubicBezTo>
                                <a:pt x="3428" y="214"/>
                                <a:pt x="3427" y="211"/>
                                <a:pt x="3427" y="209"/>
                              </a:cubicBezTo>
                              <a:cubicBezTo>
                                <a:pt x="3427" y="206"/>
                                <a:pt x="3427" y="203"/>
                                <a:pt x="3427" y="200"/>
                              </a:cubicBezTo>
                              <a:cubicBezTo>
                                <a:pt x="3427" y="75"/>
                                <a:pt x="3427" y="75"/>
                                <a:pt x="3427" y="75"/>
                              </a:cubicBezTo>
                              <a:cubicBezTo>
                                <a:pt x="3463" y="75"/>
                                <a:pt x="3463" y="75"/>
                                <a:pt x="3463" y="75"/>
                              </a:cubicBezTo>
                              <a:cubicBezTo>
                                <a:pt x="3463" y="64"/>
                                <a:pt x="3463" y="64"/>
                                <a:pt x="3463" y="64"/>
                              </a:cubicBezTo>
                              <a:cubicBezTo>
                                <a:pt x="3427" y="64"/>
                                <a:pt x="3427" y="64"/>
                                <a:pt x="3427" y="64"/>
                              </a:cubicBezTo>
                              <a:lnTo>
                                <a:pt x="3427" y="14"/>
                              </a:lnTo>
                              <a:close/>
                              <a:moveTo>
                                <a:pt x="3631" y="149"/>
                              </a:moveTo>
                              <a:cubicBezTo>
                                <a:pt x="3498" y="149"/>
                                <a:pt x="3498" y="149"/>
                                <a:pt x="3498" y="149"/>
                              </a:cubicBezTo>
                              <a:cubicBezTo>
                                <a:pt x="3498" y="156"/>
                                <a:pt x="3499" y="164"/>
                                <a:pt x="3501" y="173"/>
                              </a:cubicBezTo>
                              <a:cubicBezTo>
                                <a:pt x="3502" y="181"/>
                                <a:pt x="3505" y="190"/>
                                <a:pt x="3510" y="198"/>
                              </a:cubicBezTo>
                              <a:cubicBezTo>
                                <a:pt x="3514" y="206"/>
                                <a:pt x="3521" y="212"/>
                                <a:pt x="3529" y="217"/>
                              </a:cubicBezTo>
                              <a:cubicBezTo>
                                <a:pt x="3537" y="223"/>
                                <a:pt x="3547" y="225"/>
                                <a:pt x="3560" y="225"/>
                              </a:cubicBezTo>
                              <a:cubicBezTo>
                                <a:pt x="3568" y="225"/>
                                <a:pt x="3576" y="224"/>
                                <a:pt x="3582" y="222"/>
                              </a:cubicBezTo>
                              <a:cubicBezTo>
                                <a:pt x="3588" y="220"/>
                                <a:pt x="3594" y="216"/>
                                <a:pt x="3598" y="212"/>
                              </a:cubicBezTo>
                              <a:cubicBezTo>
                                <a:pt x="3603" y="209"/>
                                <a:pt x="3606" y="204"/>
                                <a:pt x="3609" y="199"/>
                              </a:cubicBezTo>
                              <a:cubicBezTo>
                                <a:pt x="3612" y="193"/>
                                <a:pt x="3614" y="188"/>
                                <a:pt x="3615" y="182"/>
                              </a:cubicBezTo>
                              <a:cubicBezTo>
                                <a:pt x="3629" y="182"/>
                                <a:pt x="3629" y="182"/>
                                <a:pt x="3629" y="182"/>
                              </a:cubicBezTo>
                              <a:cubicBezTo>
                                <a:pt x="3628" y="187"/>
                                <a:pt x="3626" y="193"/>
                                <a:pt x="3624" y="200"/>
                              </a:cubicBezTo>
                              <a:cubicBezTo>
                                <a:pt x="3621" y="206"/>
                                <a:pt x="3617" y="212"/>
                                <a:pt x="3612" y="217"/>
                              </a:cubicBezTo>
                              <a:cubicBezTo>
                                <a:pt x="3606" y="223"/>
                                <a:pt x="3599" y="227"/>
                                <a:pt x="3591" y="231"/>
                              </a:cubicBezTo>
                              <a:cubicBezTo>
                                <a:pt x="3583" y="235"/>
                                <a:pt x="3572" y="237"/>
                                <a:pt x="3560" y="237"/>
                              </a:cubicBezTo>
                              <a:cubicBezTo>
                                <a:pt x="3557" y="237"/>
                                <a:pt x="3554" y="237"/>
                                <a:pt x="3549" y="236"/>
                              </a:cubicBezTo>
                              <a:cubicBezTo>
                                <a:pt x="3545" y="236"/>
                                <a:pt x="3539" y="235"/>
                                <a:pt x="3534" y="233"/>
                              </a:cubicBezTo>
                              <a:cubicBezTo>
                                <a:pt x="3528" y="231"/>
                                <a:pt x="3522" y="229"/>
                                <a:pt x="3516" y="225"/>
                              </a:cubicBezTo>
                              <a:cubicBezTo>
                                <a:pt x="3510" y="221"/>
                                <a:pt x="3505" y="216"/>
                                <a:pt x="3500" y="209"/>
                              </a:cubicBezTo>
                              <a:cubicBezTo>
                                <a:pt x="3495" y="202"/>
                                <a:pt x="3491" y="194"/>
                                <a:pt x="3488" y="183"/>
                              </a:cubicBezTo>
                              <a:cubicBezTo>
                                <a:pt x="3485" y="173"/>
                                <a:pt x="3483" y="160"/>
                                <a:pt x="3483" y="145"/>
                              </a:cubicBezTo>
                              <a:cubicBezTo>
                                <a:pt x="3483" y="142"/>
                                <a:pt x="3483" y="138"/>
                                <a:pt x="3483" y="133"/>
                              </a:cubicBezTo>
                              <a:cubicBezTo>
                                <a:pt x="3484" y="128"/>
                                <a:pt x="3485" y="122"/>
                                <a:pt x="3486" y="115"/>
                              </a:cubicBezTo>
                              <a:cubicBezTo>
                                <a:pt x="3488" y="109"/>
                                <a:pt x="3490" y="102"/>
                                <a:pt x="3493" y="95"/>
                              </a:cubicBezTo>
                              <a:cubicBezTo>
                                <a:pt x="3496" y="88"/>
                                <a:pt x="3501" y="82"/>
                                <a:pt x="3507" y="76"/>
                              </a:cubicBezTo>
                              <a:cubicBezTo>
                                <a:pt x="3512" y="71"/>
                                <a:pt x="3519" y="66"/>
                                <a:pt x="3528" y="62"/>
                              </a:cubicBezTo>
                              <a:cubicBezTo>
                                <a:pt x="3537" y="59"/>
                                <a:pt x="3547" y="57"/>
                                <a:pt x="3560" y="57"/>
                              </a:cubicBezTo>
                              <a:cubicBezTo>
                                <a:pt x="3566" y="57"/>
                                <a:pt x="3573" y="58"/>
                                <a:pt x="3582" y="59"/>
                              </a:cubicBezTo>
                              <a:cubicBezTo>
                                <a:pt x="3590" y="61"/>
                                <a:pt x="3598" y="65"/>
                                <a:pt x="3605" y="71"/>
                              </a:cubicBezTo>
                              <a:cubicBezTo>
                                <a:pt x="3613" y="77"/>
                                <a:pt x="3619" y="87"/>
                                <a:pt x="3624" y="99"/>
                              </a:cubicBezTo>
                              <a:cubicBezTo>
                                <a:pt x="3629" y="111"/>
                                <a:pt x="3631" y="128"/>
                                <a:pt x="3631" y="149"/>
                              </a:cubicBezTo>
                              <a:close/>
                              <a:moveTo>
                                <a:pt x="3616" y="137"/>
                              </a:moveTo>
                              <a:cubicBezTo>
                                <a:pt x="3616" y="131"/>
                                <a:pt x="3615" y="124"/>
                                <a:pt x="3614" y="116"/>
                              </a:cubicBezTo>
                              <a:cubicBezTo>
                                <a:pt x="3612" y="108"/>
                                <a:pt x="3609" y="100"/>
                                <a:pt x="3605" y="93"/>
                              </a:cubicBezTo>
                              <a:cubicBezTo>
                                <a:pt x="3601" y="86"/>
                                <a:pt x="3595" y="80"/>
                                <a:pt x="3588" y="76"/>
                              </a:cubicBezTo>
                              <a:cubicBezTo>
                                <a:pt x="3581" y="71"/>
                                <a:pt x="3571" y="68"/>
                                <a:pt x="3559" y="68"/>
                              </a:cubicBezTo>
                              <a:cubicBezTo>
                                <a:pt x="3546" y="68"/>
                                <a:pt x="3536" y="71"/>
                                <a:pt x="3528" y="76"/>
                              </a:cubicBezTo>
                              <a:cubicBezTo>
                                <a:pt x="3521" y="81"/>
                                <a:pt x="3514" y="87"/>
                                <a:pt x="3510" y="94"/>
                              </a:cubicBezTo>
                              <a:cubicBezTo>
                                <a:pt x="3506" y="101"/>
                                <a:pt x="3502" y="108"/>
                                <a:pt x="3501" y="116"/>
                              </a:cubicBezTo>
                              <a:cubicBezTo>
                                <a:pt x="3499" y="124"/>
                                <a:pt x="3498" y="131"/>
                                <a:pt x="3498" y="137"/>
                              </a:cubicBezTo>
                              <a:lnTo>
                                <a:pt x="3616" y="137"/>
                              </a:lnTo>
                              <a:close/>
                              <a:moveTo>
                                <a:pt x="3727" y="63"/>
                              </a:moveTo>
                              <a:cubicBezTo>
                                <a:pt x="3721" y="65"/>
                                <a:pt x="3716" y="68"/>
                                <a:pt x="3711" y="71"/>
                              </a:cubicBezTo>
                              <a:cubicBezTo>
                                <a:pt x="3706" y="75"/>
                                <a:pt x="3702" y="79"/>
                                <a:pt x="3698" y="83"/>
                              </a:cubicBezTo>
                              <a:cubicBezTo>
                                <a:pt x="3695" y="88"/>
                                <a:pt x="3692" y="93"/>
                                <a:pt x="3690" y="98"/>
                              </a:cubicBezTo>
                              <a:cubicBezTo>
                                <a:pt x="3689" y="98"/>
                                <a:pt x="3689" y="98"/>
                                <a:pt x="3689" y="98"/>
                              </a:cubicBezTo>
                              <a:cubicBezTo>
                                <a:pt x="3689" y="64"/>
                                <a:pt x="3689" y="64"/>
                                <a:pt x="3689" y="64"/>
                              </a:cubicBezTo>
                              <a:cubicBezTo>
                                <a:pt x="3675" y="64"/>
                                <a:pt x="3675" y="64"/>
                                <a:pt x="3675" y="64"/>
                              </a:cubicBezTo>
                              <a:cubicBezTo>
                                <a:pt x="3675" y="230"/>
                                <a:pt x="3675" y="230"/>
                                <a:pt x="3675" y="230"/>
                              </a:cubicBezTo>
                              <a:cubicBezTo>
                                <a:pt x="3689" y="230"/>
                                <a:pt x="3689" y="230"/>
                                <a:pt x="3689" y="230"/>
                              </a:cubicBezTo>
                              <a:cubicBezTo>
                                <a:pt x="3689" y="150"/>
                                <a:pt x="3689" y="150"/>
                                <a:pt x="3689" y="150"/>
                              </a:cubicBezTo>
                              <a:cubicBezTo>
                                <a:pt x="3689" y="134"/>
                                <a:pt x="3691" y="120"/>
                                <a:pt x="3695" y="110"/>
                              </a:cubicBezTo>
                              <a:cubicBezTo>
                                <a:pt x="3699" y="100"/>
                                <a:pt x="3704" y="93"/>
                                <a:pt x="3710" y="88"/>
                              </a:cubicBezTo>
                              <a:cubicBezTo>
                                <a:pt x="3715" y="83"/>
                                <a:pt x="3722" y="79"/>
                                <a:pt x="3728" y="78"/>
                              </a:cubicBezTo>
                              <a:cubicBezTo>
                                <a:pt x="3735" y="76"/>
                                <a:pt x="3741" y="75"/>
                                <a:pt x="3746" y="75"/>
                              </a:cubicBezTo>
                              <a:cubicBezTo>
                                <a:pt x="3753" y="75"/>
                                <a:pt x="3753" y="75"/>
                                <a:pt x="3753" y="75"/>
                              </a:cubicBezTo>
                              <a:cubicBezTo>
                                <a:pt x="3753" y="60"/>
                                <a:pt x="3753" y="60"/>
                                <a:pt x="3753" y="60"/>
                              </a:cubicBezTo>
                              <a:cubicBezTo>
                                <a:pt x="3746" y="60"/>
                                <a:pt x="3746" y="60"/>
                                <a:pt x="3746" y="60"/>
                              </a:cubicBezTo>
                              <a:cubicBezTo>
                                <a:pt x="3739" y="60"/>
                                <a:pt x="3733" y="61"/>
                                <a:pt x="3727" y="63"/>
                              </a:cubicBezTo>
                              <a:close/>
                              <a:moveTo>
                                <a:pt x="3902" y="79"/>
                              </a:moveTo>
                              <a:cubicBezTo>
                                <a:pt x="3899" y="73"/>
                                <a:pt x="3893" y="67"/>
                                <a:pt x="3886" y="63"/>
                              </a:cubicBezTo>
                              <a:cubicBezTo>
                                <a:pt x="3879" y="59"/>
                                <a:pt x="3869" y="57"/>
                                <a:pt x="3857" y="57"/>
                              </a:cubicBezTo>
                              <a:cubicBezTo>
                                <a:pt x="3855" y="57"/>
                                <a:pt x="3851" y="57"/>
                                <a:pt x="3847" y="58"/>
                              </a:cubicBezTo>
                              <a:cubicBezTo>
                                <a:pt x="3842" y="58"/>
                                <a:pt x="3837" y="59"/>
                                <a:pt x="3832" y="62"/>
                              </a:cubicBezTo>
                              <a:cubicBezTo>
                                <a:pt x="3826" y="64"/>
                                <a:pt x="3820" y="67"/>
                                <a:pt x="3815" y="71"/>
                              </a:cubicBezTo>
                              <a:cubicBezTo>
                                <a:pt x="3809" y="76"/>
                                <a:pt x="3804" y="81"/>
                                <a:pt x="3800" y="89"/>
                              </a:cubicBezTo>
                              <a:cubicBezTo>
                                <a:pt x="3800" y="64"/>
                                <a:pt x="3800" y="64"/>
                                <a:pt x="3800" y="64"/>
                              </a:cubicBezTo>
                              <a:cubicBezTo>
                                <a:pt x="3785" y="64"/>
                                <a:pt x="3785" y="64"/>
                                <a:pt x="3785" y="64"/>
                              </a:cubicBezTo>
                              <a:cubicBezTo>
                                <a:pt x="3785" y="230"/>
                                <a:pt x="3785" y="230"/>
                                <a:pt x="3785" y="230"/>
                              </a:cubicBezTo>
                              <a:cubicBezTo>
                                <a:pt x="3800" y="230"/>
                                <a:pt x="3800" y="230"/>
                                <a:pt x="3800" y="230"/>
                              </a:cubicBezTo>
                              <a:cubicBezTo>
                                <a:pt x="3800" y="134"/>
                                <a:pt x="3800" y="134"/>
                                <a:pt x="3800" y="134"/>
                              </a:cubicBezTo>
                              <a:cubicBezTo>
                                <a:pt x="3800" y="122"/>
                                <a:pt x="3801" y="112"/>
                                <a:pt x="3805" y="103"/>
                              </a:cubicBezTo>
                              <a:cubicBezTo>
                                <a:pt x="3808" y="95"/>
                                <a:pt x="3812" y="88"/>
                                <a:pt x="3818" y="83"/>
                              </a:cubicBezTo>
                              <a:cubicBezTo>
                                <a:pt x="3823" y="78"/>
                                <a:pt x="3829" y="74"/>
                                <a:pt x="3836" y="72"/>
                              </a:cubicBezTo>
                              <a:cubicBezTo>
                                <a:pt x="3843" y="70"/>
                                <a:pt x="3850" y="68"/>
                                <a:pt x="3856" y="68"/>
                              </a:cubicBezTo>
                              <a:cubicBezTo>
                                <a:pt x="3866" y="68"/>
                                <a:pt x="3874" y="70"/>
                                <a:pt x="3879" y="74"/>
                              </a:cubicBezTo>
                              <a:cubicBezTo>
                                <a:pt x="3885" y="78"/>
                                <a:pt x="3889" y="83"/>
                                <a:pt x="3891" y="89"/>
                              </a:cubicBezTo>
                              <a:cubicBezTo>
                                <a:pt x="3894" y="94"/>
                                <a:pt x="3895" y="100"/>
                                <a:pt x="3895" y="107"/>
                              </a:cubicBezTo>
                              <a:cubicBezTo>
                                <a:pt x="3896" y="113"/>
                                <a:pt x="3896" y="119"/>
                                <a:pt x="3896" y="124"/>
                              </a:cubicBezTo>
                              <a:cubicBezTo>
                                <a:pt x="3896" y="230"/>
                                <a:pt x="3896" y="230"/>
                                <a:pt x="3896" y="230"/>
                              </a:cubicBezTo>
                              <a:cubicBezTo>
                                <a:pt x="3910" y="230"/>
                                <a:pt x="3910" y="230"/>
                                <a:pt x="3910" y="230"/>
                              </a:cubicBezTo>
                              <a:cubicBezTo>
                                <a:pt x="3910" y="115"/>
                                <a:pt x="3910" y="115"/>
                                <a:pt x="3910" y="115"/>
                              </a:cubicBezTo>
                              <a:cubicBezTo>
                                <a:pt x="3910" y="110"/>
                                <a:pt x="3910" y="105"/>
                                <a:pt x="3909" y="98"/>
                              </a:cubicBezTo>
                              <a:cubicBezTo>
                                <a:pt x="3908" y="91"/>
                                <a:pt x="3906" y="85"/>
                                <a:pt x="3902" y="79"/>
                              </a:cubicBezTo>
                              <a:close/>
                              <a:moveTo>
                                <a:pt x="4102" y="149"/>
                              </a:moveTo>
                              <a:cubicBezTo>
                                <a:pt x="3969" y="149"/>
                                <a:pt x="3969" y="149"/>
                                <a:pt x="3969" y="149"/>
                              </a:cubicBezTo>
                              <a:cubicBezTo>
                                <a:pt x="3969" y="156"/>
                                <a:pt x="3970" y="164"/>
                                <a:pt x="3972" y="173"/>
                              </a:cubicBezTo>
                              <a:cubicBezTo>
                                <a:pt x="3973" y="181"/>
                                <a:pt x="3977" y="190"/>
                                <a:pt x="3981" y="198"/>
                              </a:cubicBezTo>
                              <a:cubicBezTo>
                                <a:pt x="3986" y="206"/>
                                <a:pt x="3992" y="212"/>
                                <a:pt x="4000" y="217"/>
                              </a:cubicBezTo>
                              <a:cubicBezTo>
                                <a:pt x="4008" y="223"/>
                                <a:pt x="4019" y="225"/>
                                <a:pt x="4032" y="225"/>
                              </a:cubicBezTo>
                              <a:cubicBezTo>
                                <a:pt x="4040" y="225"/>
                                <a:pt x="4047" y="224"/>
                                <a:pt x="4053" y="222"/>
                              </a:cubicBezTo>
                              <a:cubicBezTo>
                                <a:pt x="4059" y="220"/>
                                <a:pt x="4065" y="216"/>
                                <a:pt x="4069" y="212"/>
                              </a:cubicBezTo>
                              <a:cubicBezTo>
                                <a:pt x="4074" y="209"/>
                                <a:pt x="4078" y="204"/>
                                <a:pt x="4080" y="199"/>
                              </a:cubicBezTo>
                              <a:cubicBezTo>
                                <a:pt x="4083" y="193"/>
                                <a:pt x="4085" y="188"/>
                                <a:pt x="4086" y="182"/>
                              </a:cubicBezTo>
                              <a:cubicBezTo>
                                <a:pt x="4101" y="182"/>
                                <a:pt x="4101" y="182"/>
                                <a:pt x="4101" y="182"/>
                              </a:cubicBezTo>
                              <a:cubicBezTo>
                                <a:pt x="4099" y="187"/>
                                <a:pt x="4098" y="193"/>
                                <a:pt x="4095" y="200"/>
                              </a:cubicBezTo>
                              <a:cubicBezTo>
                                <a:pt x="4092" y="206"/>
                                <a:pt x="4088" y="212"/>
                                <a:pt x="4083" y="217"/>
                              </a:cubicBezTo>
                              <a:cubicBezTo>
                                <a:pt x="4078" y="223"/>
                                <a:pt x="4071" y="227"/>
                                <a:pt x="4062" y="231"/>
                              </a:cubicBezTo>
                              <a:cubicBezTo>
                                <a:pt x="4054" y="235"/>
                                <a:pt x="4043" y="237"/>
                                <a:pt x="4031" y="237"/>
                              </a:cubicBezTo>
                              <a:cubicBezTo>
                                <a:pt x="4029" y="237"/>
                                <a:pt x="4025" y="237"/>
                                <a:pt x="4020" y="236"/>
                              </a:cubicBezTo>
                              <a:cubicBezTo>
                                <a:pt x="4016" y="236"/>
                                <a:pt x="4011" y="235"/>
                                <a:pt x="4005" y="233"/>
                              </a:cubicBezTo>
                              <a:cubicBezTo>
                                <a:pt x="3999" y="231"/>
                                <a:pt x="3994" y="229"/>
                                <a:pt x="3987" y="225"/>
                              </a:cubicBezTo>
                              <a:cubicBezTo>
                                <a:pt x="3981" y="221"/>
                                <a:pt x="3976" y="216"/>
                                <a:pt x="3971" y="209"/>
                              </a:cubicBezTo>
                              <a:cubicBezTo>
                                <a:pt x="3966" y="202"/>
                                <a:pt x="3962" y="194"/>
                                <a:pt x="3959" y="183"/>
                              </a:cubicBezTo>
                              <a:cubicBezTo>
                                <a:pt x="3956" y="173"/>
                                <a:pt x="3954" y="160"/>
                                <a:pt x="3954" y="145"/>
                              </a:cubicBezTo>
                              <a:cubicBezTo>
                                <a:pt x="3954" y="142"/>
                                <a:pt x="3954" y="138"/>
                                <a:pt x="3955" y="133"/>
                              </a:cubicBezTo>
                              <a:cubicBezTo>
                                <a:pt x="3955" y="128"/>
                                <a:pt x="3956" y="122"/>
                                <a:pt x="3957" y="115"/>
                              </a:cubicBezTo>
                              <a:cubicBezTo>
                                <a:pt x="3959" y="109"/>
                                <a:pt x="3961" y="102"/>
                                <a:pt x="3965" y="95"/>
                              </a:cubicBezTo>
                              <a:cubicBezTo>
                                <a:pt x="3968" y="88"/>
                                <a:pt x="3972" y="82"/>
                                <a:pt x="3978" y="76"/>
                              </a:cubicBezTo>
                              <a:cubicBezTo>
                                <a:pt x="3984" y="71"/>
                                <a:pt x="3991" y="66"/>
                                <a:pt x="3999" y="62"/>
                              </a:cubicBezTo>
                              <a:cubicBezTo>
                                <a:pt x="4008" y="59"/>
                                <a:pt x="4019" y="57"/>
                                <a:pt x="4031" y="57"/>
                              </a:cubicBezTo>
                              <a:cubicBezTo>
                                <a:pt x="4037" y="57"/>
                                <a:pt x="4045" y="58"/>
                                <a:pt x="4053" y="59"/>
                              </a:cubicBezTo>
                              <a:cubicBezTo>
                                <a:pt x="4061" y="61"/>
                                <a:pt x="4069" y="65"/>
                                <a:pt x="4077" y="71"/>
                              </a:cubicBezTo>
                              <a:cubicBezTo>
                                <a:pt x="4084" y="77"/>
                                <a:pt x="4090" y="87"/>
                                <a:pt x="4095" y="99"/>
                              </a:cubicBezTo>
                              <a:cubicBezTo>
                                <a:pt x="4100" y="111"/>
                                <a:pt x="4103" y="128"/>
                                <a:pt x="4102" y="149"/>
                              </a:cubicBezTo>
                              <a:close/>
                              <a:moveTo>
                                <a:pt x="4087" y="137"/>
                              </a:moveTo>
                              <a:cubicBezTo>
                                <a:pt x="4087" y="131"/>
                                <a:pt x="4086" y="124"/>
                                <a:pt x="4085" y="116"/>
                              </a:cubicBezTo>
                              <a:cubicBezTo>
                                <a:pt x="4084" y="108"/>
                                <a:pt x="4081" y="100"/>
                                <a:pt x="4077" y="93"/>
                              </a:cubicBezTo>
                              <a:cubicBezTo>
                                <a:pt x="4072" y="86"/>
                                <a:pt x="4067" y="80"/>
                                <a:pt x="4059" y="76"/>
                              </a:cubicBezTo>
                              <a:cubicBezTo>
                                <a:pt x="4052" y="71"/>
                                <a:pt x="4042" y="68"/>
                                <a:pt x="4030" y="68"/>
                              </a:cubicBezTo>
                              <a:cubicBezTo>
                                <a:pt x="4018" y="68"/>
                                <a:pt x="4007" y="71"/>
                                <a:pt x="4000" y="76"/>
                              </a:cubicBezTo>
                              <a:cubicBezTo>
                                <a:pt x="3992" y="81"/>
                                <a:pt x="3986" y="87"/>
                                <a:pt x="3981" y="94"/>
                              </a:cubicBezTo>
                              <a:cubicBezTo>
                                <a:pt x="3977" y="101"/>
                                <a:pt x="3974" y="108"/>
                                <a:pt x="3972" y="116"/>
                              </a:cubicBezTo>
                              <a:cubicBezTo>
                                <a:pt x="3970" y="124"/>
                                <a:pt x="3970" y="131"/>
                                <a:pt x="3969" y="137"/>
                              </a:cubicBezTo>
                              <a:lnTo>
                                <a:pt x="4087" y="137"/>
                              </a:lnTo>
                              <a:close/>
                              <a:moveTo>
                                <a:pt x="4170" y="14"/>
                              </a:moveTo>
                              <a:cubicBezTo>
                                <a:pt x="4155" y="14"/>
                                <a:pt x="4155" y="14"/>
                                <a:pt x="4155" y="14"/>
                              </a:cubicBezTo>
                              <a:cubicBezTo>
                                <a:pt x="4155" y="64"/>
                                <a:pt x="4155" y="64"/>
                                <a:pt x="4155" y="64"/>
                              </a:cubicBezTo>
                              <a:cubicBezTo>
                                <a:pt x="4122" y="64"/>
                                <a:pt x="4122" y="64"/>
                                <a:pt x="4122" y="64"/>
                              </a:cubicBezTo>
                              <a:cubicBezTo>
                                <a:pt x="4122" y="75"/>
                                <a:pt x="4122" y="75"/>
                                <a:pt x="4122" y="75"/>
                              </a:cubicBezTo>
                              <a:cubicBezTo>
                                <a:pt x="4155" y="75"/>
                                <a:pt x="4155" y="75"/>
                                <a:pt x="4155" y="75"/>
                              </a:cubicBezTo>
                              <a:cubicBezTo>
                                <a:pt x="4155" y="201"/>
                                <a:pt x="4155" y="201"/>
                                <a:pt x="4155" y="201"/>
                              </a:cubicBezTo>
                              <a:cubicBezTo>
                                <a:pt x="4155" y="206"/>
                                <a:pt x="4156" y="210"/>
                                <a:pt x="4156" y="214"/>
                              </a:cubicBezTo>
                              <a:cubicBezTo>
                                <a:pt x="4157" y="218"/>
                                <a:pt x="4158" y="221"/>
                                <a:pt x="4159" y="224"/>
                              </a:cubicBezTo>
                              <a:cubicBezTo>
                                <a:pt x="4161" y="228"/>
                                <a:pt x="4164" y="230"/>
                                <a:pt x="4168" y="232"/>
                              </a:cubicBezTo>
                              <a:cubicBezTo>
                                <a:pt x="4171" y="234"/>
                                <a:pt x="4176" y="235"/>
                                <a:pt x="4183" y="235"/>
                              </a:cubicBezTo>
                              <a:cubicBezTo>
                                <a:pt x="4187" y="235"/>
                                <a:pt x="4191" y="234"/>
                                <a:pt x="4195" y="233"/>
                              </a:cubicBezTo>
                              <a:cubicBezTo>
                                <a:pt x="4199" y="232"/>
                                <a:pt x="4203" y="231"/>
                                <a:pt x="4206" y="230"/>
                              </a:cubicBezTo>
                              <a:cubicBezTo>
                                <a:pt x="4206" y="219"/>
                                <a:pt x="4206" y="219"/>
                                <a:pt x="4206" y="219"/>
                              </a:cubicBezTo>
                              <a:cubicBezTo>
                                <a:pt x="4203" y="220"/>
                                <a:pt x="4200" y="221"/>
                                <a:pt x="4196" y="222"/>
                              </a:cubicBezTo>
                              <a:cubicBezTo>
                                <a:pt x="4192" y="223"/>
                                <a:pt x="4188" y="223"/>
                                <a:pt x="4185" y="223"/>
                              </a:cubicBezTo>
                              <a:cubicBezTo>
                                <a:pt x="4181" y="223"/>
                                <a:pt x="4178" y="223"/>
                                <a:pt x="4176" y="221"/>
                              </a:cubicBezTo>
                              <a:cubicBezTo>
                                <a:pt x="4174" y="220"/>
                                <a:pt x="4173" y="218"/>
                                <a:pt x="4172" y="216"/>
                              </a:cubicBezTo>
                              <a:cubicBezTo>
                                <a:pt x="4171" y="214"/>
                                <a:pt x="4170" y="211"/>
                                <a:pt x="4170" y="209"/>
                              </a:cubicBezTo>
                              <a:cubicBezTo>
                                <a:pt x="4170" y="206"/>
                                <a:pt x="4170" y="203"/>
                                <a:pt x="4170" y="200"/>
                              </a:cubicBezTo>
                              <a:cubicBezTo>
                                <a:pt x="4170" y="75"/>
                                <a:pt x="4170" y="75"/>
                                <a:pt x="4170" y="75"/>
                              </a:cubicBezTo>
                              <a:cubicBezTo>
                                <a:pt x="4206" y="75"/>
                                <a:pt x="4206" y="75"/>
                                <a:pt x="4206" y="75"/>
                              </a:cubicBezTo>
                              <a:cubicBezTo>
                                <a:pt x="4206" y="64"/>
                                <a:pt x="4206" y="64"/>
                                <a:pt x="4206" y="64"/>
                              </a:cubicBezTo>
                              <a:cubicBezTo>
                                <a:pt x="4170" y="64"/>
                                <a:pt x="4170" y="64"/>
                                <a:pt x="4170" y="64"/>
                              </a:cubicBezTo>
                              <a:lnTo>
                                <a:pt x="4170" y="14"/>
                              </a:lnTo>
                              <a:close/>
                              <a:moveTo>
                                <a:pt x="4484" y="67"/>
                              </a:moveTo>
                              <a:cubicBezTo>
                                <a:pt x="4488" y="80"/>
                                <a:pt x="4491" y="96"/>
                                <a:pt x="4491" y="115"/>
                              </a:cubicBezTo>
                              <a:cubicBezTo>
                                <a:pt x="4491" y="139"/>
                                <a:pt x="4487" y="159"/>
                                <a:pt x="4481" y="174"/>
                              </a:cubicBezTo>
                              <a:cubicBezTo>
                                <a:pt x="4474" y="189"/>
                                <a:pt x="4465" y="201"/>
                                <a:pt x="4454" y="209"/>
                              </a:cubicBezTo>
                              <a:cubicBezTo>
                                <a:pt x="4442" y="217"/>
                                <a:pt x="4429" y="223"/>
                                <a:pt x="4415" y="226"/>
                              </a:cubicBezTo>
                              <a:cubicBezTo>
                                <a:pt x="4400" y="229"/>
                                <a:pt x="4384" y="230"/>
                                <a:pt x="4367" y="230"/>
                              </a:cubicBezTo>
                              <a:cubicBezTo>
                                <a:pt x="4308" y="230"/>
                                <a:pt x="4308" y="230"/>
                                <a:pt x="4308" y="230"/>
                              </a:cubicBezTo>
                              <a:cubicBezTo>
                                <a:pt x="4308" y="1"/>
                                <a:pt x="4308" y="1"/>
                                <a:pt x="4308" y="1"/>
                              </a:cubicBezTo>
                              <a:cubicBezTo>
                                <a:pt x="4383" y="1"/>
                                <a:pt x="4383" y="1"/>
                                <a:pt x="4383" y="1"/>
                              </a:cubicBezTo>
                              <a:cubicBezTo>
                                <a:pt x="4387" y="1"/>
                                <a:pt x="4392" y="1"/>
                                <a:pt x="4398" y="1"/>
                              </a:cubicBezTo>
                              <a:cubicBezTo>
                                <a:pt x="4405" y="1"/>
                                <a:pt x="4412" y="3"/>
                                <a:pt x="4420" y="5"/>
                              </a:cubicBezTo>
                              <a:cubicBezTo>
                                <a:pt x="4428" y="7"/>
                                <a:pt x="4436" y="10"/>
                                <a:pt x="4445" y="15"/>
                              </a:cubicBezTo>
                              <a:cubicBezTo>
                                <a:pt x="4453" y="19"/>
                                <a:pt x="4461" y="26"/>
                                <a:pt x="4467" y="34"/>
                              </a:cubicBezTo>
                              <a:cubicBezTo>
                                <a:pt x="4474" y="43"/>
                                <a:pt x="4480" y="54"/>
                                <a:pt x="4484" y="67"/>
                              </a:cubicBezTo>
                              <a:close/>
                              <a:moveTo>
                                <a:pt x="4474" y="115"/>
                              </a:moveTo>
                              <a:cubicBezTo>
                                <a:pt x="4474" y="101"/>
                                <a:pt x="4473" y="88"/>
                                <a:pt x="4470" y="77"/>
                              </a:cubicBezTo>
                              <a:cubicBezTo>
                                <a:pt x="4467" y="66"/>
                                <a:pt x="4463" y="57"/>
                                <a:pt x="4457" y="49"/>
                              </a:cubicBezTo>
                              <a:cubicBezTo>
                                <a:pt x="4452" y="42"/>
                                <a:pt x="4447" y="36"/>
                                <a:pt x="4440" y="31"/>
                              </a:cubicBezTo>
                              <a:cubicBezTo>
                                <a:pt x="4434" y="27"/>
                                <a:pt x="4428" y="23"/>
                                <a:pt x="4421" y="21"/>
                              </a:cubicBezTo>
                              <a:cubicBezTo>
                                <a:pt x="4414" y="18"/>
                                <a:pt x="4408" y="17"/>
                                <a:pt x="4401" y="16"/>
                              </a:cubicBezTo>
                              <a:cubicBezTo>
                                <a:pt x="4395" y="15"/>
                                <a:pt x="4389" y="14"/>
                                <a:pt x="4384" y="14"/>
                              </a:cubicBezTo>
                              <a:cubicBezTo>
                                <a:pt x="4324" y="14"/>
                                <a:pt x="4324" y="14"/>
                                <a:pt x="4324" y="14"/>
                              </a:cubicBezTo>
                              <a:cubicBezTo>
                                <a:pt x="4324" y="216"/>
                                <a:pt x="4324" y="216"/>
                                <a:pt x="4324" y="216"/>
                              </a:cubicBezTo>
                              <a:cubicBezTo>
                                <a:pt x="4373" y="216"/>
                                <a:pt x="4373" y="216"/>
                                <a:pt x="4373" y="216"/>
                              </a:cubicBezTo>
                              <a:cubicBezTo>
                                <a:pt x="4380" y="216"/>
                                <a:pt x="4387" y="216"/>
                                <a:pt x="4395" y="215"/>
                              </a:cubicBezTo>
                              <a:cubicBezTo>
                                <a:pt x="4403" y="215"/>
                                <a:pt x="4410" y="213"/>
                                <a:pt x="4418" y="211"/>
                              </a:cubicBezTo>
                              <a:cubicBezTo>
                                <a:pt x="4426" y="209"/>
                                <a:pt x="4433" y="206"/>
                                <a:pt x="4439" y="201"/>
                              </a:cubicBezTo>
                              <a:cubicBezTo>
                                <a:pt x="4446" y="197"/>
                                <a:pt x="4452" y="191"/>
                                <a:pt x="4457" y="184"/>
                              </a:cubicBezTo>
                              <a:cubicBezTo>
                                <a:pt x="4462" y="176"/>
                                <a:pt x="4467" y="167"/>
                                <a:pt x="4470" y="156"/>
                              </a:cubicBezTo>
                              <a:cubicBezTo>
                                <a:pt x="4473" y="145"/>
                                <a:pt x="4474" y="131"/>
                                <a:pt x="4474" y="115"/>
                              </a:cubicBezTo>
                              <a:close/>
                              <a:moveTo>
                                <a:pt x="4679" y="112"/>
                              </a:moveTo>
                              <a:cubicBezTo>
                                <a:pt x="4681" y="123"/>
                                <a:pt x="4683" y="134"/>
                                <a:pt x="4683" y="147"/>
                              </a:cubicBezTo>
                              <a:cubicBezTo>
                                <a:pt x="4683" y="159"/>
                                <a:pt x="4681" y="171"/>
                                <a:pt x="4679" y="182"/>
                              </a:cubicBezTo>
                              <a:cubicBezTo>
                                <a:pt x="4676" y="193"/>
                                <a:pt x="4671" y="202"/>
                                <a:pt x="4665" y="210"/>
                              </a:cubicBezTo>
                              <a:cubicBezTo>
                                <a:pt x="4659" y="219"/>
                                <a:pt x="4651" y="225"/>
                                <a:pt x="4641" y="230"/>
                              </a:cubicBezTo>
                              <a:cubicBezTo>
                                <a:pt x="4632" y="234"/>
                                <a:pt x="4620" y="237"/>
                                <a:pt x="4606" y="237"/>
                              </a:cubicBezTo>
                              <a:cubicBezTo>
                                <a:pt x="4592" y="237"/>
                                <a:pt x="4581" y="234"/>
                                <a:pt x="4571" y="230"/>
                              </a:cubicBezTo>
                              <a:cubicBezTo>
                                <a:pt x="4561" y="225"/>
                                <a:pt x="4553" y="219"/>
                                <a:pt x="4547" y="210"/>
                              </a:cubicBezTo>
                              <a:cubicBezTo>
                                <a:pt x="4541" y="202"/>
                                <a:pt x="4536" y="193"/>
                                <a:pt x="4534" y="182"/>
                              </a:cubicBezTo>
                              <a:cubicBezTo>
                                <a:pt x="4531" y="171"/>
                                <a:pt x="4529" y="159"/>
                                <a:pt x="4529" y="147"/>
                              </a:cubicBezTo>
                              <a:cubicBezTo>
                                <a:pt x="4529" y="134"/>
                                <a:pt x="4531" y="123"/>
                                <a:pt x="4534" y="112"/>
                              </a:cubicBezTo>
                              <a:cubicBezTo>
                                <a:pt x="4536" y="101"/>
                                <a:pt x="4541" y="92"/>
                                <a:pt x="4547" y="83"/>
                              </a:cubicBezTo>
                              <a:cubicBezTo>
                                <a:pt x="4553" y="75"/>
                                <a:pt x="4561" y="69"/>
                                <a:pt x="4571" y="64"/>
                              </a:cubicBezTo>
                              <a:cubicBezTo>
                                <a:pt x="4581" y="59"/>
                                <a:pt x="4592" y="57"/>
                                <a:pt x="4606" y="57"/>
                              </a:cubicBezTo>
                              <a:cubicBezTo>
                                <a:pt x="4620" y="57"/>
                                <a:pt x="4632" y="59"/>
                                <a:pt x="4641" y="64"/>
                              </a:cubicBezTo>
                              <a:cubicBezTo>
                                <a:pt x="4651" y="69"/>
                                <a:pt x="4659" y="75"/>
                                <a:pt x="4665" y="83"/>
                              </a:cubicBezTo>
                              <a:cubicBezTo>
                                <a:pt x="4671" y="92"/>
                                <a:pt x="4676" y="101"/>
                                <a:pt x="4679" y="112"/>
                              </a:cubicBezTo>
                              <a:close/>
                              <a:moveTo>
                                <a:pt x="4668" y="147"/>
                              </a:moveTo>
                              <a:cubicBezTo>
                                <a:pt x="4668" y="135"/>
                                <a:pt x="4666" y="124"/>
                                <a:pt x="4664" y="115"/>
                              </a:cubicBezTo>
                              <a:cubicBezTo>
                                <a:pt x="4661" y="105"/>
                                <a:pt x="4658" y="97"/>
                                <a:pt x="4652" y="90"/>
                              </a:cubicBezTo>
                              <a:cubicBezTo>
                                <a:pt x="4647" y="83"/>
                                <a:pt x="4641" y="78"/>
                                <a:pt x="4633" y="74"/>
                              </a:cubicBezTo>
                              <a:cubicBezTo>
                                <a:pt x="4626" y="70"/>
                                <a:pt x="4617" y="68"/>
                                <a:pt x="4606" y="68"/>
                              </a:cubicBezTo>
                              <a:cubicBezTo>
                                <a:pt x="4596" y="68"/>
                                <a:pt x="4587" y="70"/>
                                <a:pt x="4579" y="74"/>
                              </a:cubicBezTo>
                              <a:cubicBezTo>
                                <a:pt x="4571" y="78"/>
                                <a:pt x="4565" y="83"/>
                                <a:pt x="4560" y="90"/>
                              </a:cubicBezTo>
                              <a:cubicBezTo>
                                <a:pt x="4555" y="97"/>
                                <a:pt x="4551" y="105"/>
                                <a:pt x="4548" y="115"/>
                              </a:cubicBezTo>
                              <a:cubicBezTo>
                                <a:pt x="4546" y="124"/>
                                <a:pt x="4544" y="135"/>
                                <a:pt x="4544" y="147"/>
                              </a:cubicBezTo>
                              <a:cubicBezTo>
                                <a:pt x="4544" y="159"/>
                                <a:pt x="4546" y="169"/>
                                <a:pt x="4548" y="179"/>
                              </a:cubicBezTo>
                              <a:cubicBezTo>
                                <a:pt x="4551" y="189"/>
                                <a:pt x="4555" y="197"/>
                                <a:pt x="4560" y="204"/>
                              </a:cubicBezTo>
                              <a:cubicBezTo>
                                <a:pt x="4565" y="211"/>
                                <a:pt x="4571" y="216"/>
                                <a:pt x="4579" y="220"/>
                              </a:cubicBezTo>
                              <a:cubicBezTo>
                                <a:pt x="4587" y="223"/>
                                <a:pt x="4596" y="225"/>
                                <a:pt x="4606" y="225"/>
                              </a:cubicBezTo>
                              <a:cubicBezTo>
                                <a:pt x="4617" y="225"/>
                                <a:pt x="4626" y="223"/>
                                <a:pt x="4633" y="220"/>
                              </a:cubicBezTo>
                              <a:cubicBezTo>
                                <a:pt x="4641" y="216"/>
                                <a:pt x="4647" y="211"/>
                                <a:pt x="4652" y="204"/>
                              </a:cubicBezTo>
                              <a:cubicBezTo>
                                <a:pt x="4658" y="197"/>
                                <a:pt x="4661" y="189"/>
                                <a:pt x="4664" y="179"/>
                              </a:cubicBezTo>
                              <a:cubicBezTo>
                                <a:pt x="4666" y="169"/>
                                <a:pt x="4668" y="159"/>
                                <a:pt x="4668" y="147"/>
                              </a:cubicBezTo>
                              <a:close/>
                              <a:moveTo>
                                <a:pt x="4939" y="82"/>
                              </a:moveTo>
                              <a:cubicBezTo>
                                <a:pt x="4936" y="75"/>
                                <a:pt x="4931" y="70"/>
                                <a:pt x="4924" y="65"/>
                              </a:cubicBezTo>
                              <a:cubicBezTo>
                                <a:pt x="4917" y="60"/>
                                <a:pt x="4908" y="57"/>
                                <a:pt x="4895" y="57"/>
                              </a:cubicBezTo>
                              <a:cubicBezTo>
                                <a:pt x="4887" y="57"/>
                                <a:pt x="4880" y="58"/>
                                <a:pt x="4874" y="60"/>
                              </a:cubicBezTo>
                              <a:cubicBezTo>
                                <a:pt x="4867" y="62"/>
                                <a:pt x="4862" y="65"/>
                                <a:pt x="4858" y="68"/>
                              </a:cubicBezTo>
                              <a:cubicBezTo>
                                <a:pt x="4853" y="72"/>
                                <a:pt x="4850" y="75"/>
                                <a:pt x="4847" y="79"/>
                              </a:cubicBezTo>
                              <a:cubicBezTo>
                                <a:pt x="4844" y="83"/>
                                <a:pt x="4841" y="87"/>
                                <a:pt x="4840" y="90"/>
                              </a:cubicBezTo>
                              <a:cubicBezTo>
                                <a:pt x="4837" y="80"/>
                                <a:pt x="4832" y="71"/>
                                <a:pt x="4823" y="66"/>
                              </a:cubicBezTo>
                              <a:cubicBezTo>
                                <a:pt x="4814" y="60"/>
                                <a:pt x="4804" y="57"/>
                                <a:pt x="4793" y="57"/>
                              </a:cubicBezTo>
                              <a:cubicBezTo>
                                <a:pt x="4785" y="57"/>
                                <a:pt x="4779" y="58"/>
                                <a:pt x="4773" y="60"/>
                              </a:cubicBezTo>
                              <a:cubicBezTo>
                                <a:pt x="4767" y="62"/>
                                <a:pt x="4763" y="64"/>
                                <a:pt x="4758" y="67"/>
                              </a:cubicBezTo>
                              <a:cubicBezTo>
                                <a:pt x="4754" y="70"/>
                                <a:pt x="4751" y="74"/>
                                <a:pt x="4748" y="77"/>
                              </a:cubicBezTo>
                              <a:cubicBezTo>
                                <a:pt x="4745" y="81"/>
                                <a:pt x="4743" y="85"/>
                                <a:pt x="4741" y="88"/>
                              </a:cubicBezTo>
                              <a:cubicBezTo>
                                <a:pt x="4741" y="64"/>
                                <a:pt x="4741" y="64"/>
                                <a:pt x="4741" y="64"/>
                              </a:cubicBezTo>
                              <a:cubicBezTo>
                                <a:pt x="4727" y="64"/>
                                <a:pt x="4727" y="64"/>
                                <a:pt x="4727" y="64"/>
                              </a:cubicBezTo>
                              <a:cubicBezTo>
                                <a:pt x="4727" y="230"/>
                                <a:pt x="4727" y="230"/>
                                <a:pt x="4727" y="230"/>
                              </a:cubicBezTo>
                              <a:cubicBezTo>
                                <a:pt x="4741" y="230"/>
                                <a:pt x="4741" y="230"/>
                                <a:pt x="4741" y="230"/>
                              </a:cubicBezTo>
                              <a:cubicBezTo>
                                <a:pt x="4741" y="129"/>
                                <a:pt x="4741" y="129"/>
                                <a:pt x="4741" y="129"/>
                              </a:cubicBezTo>
                              <a:cubicBezTo>
                                <a:pt x="4741" y="120"/>
                                <a:pt x="4743" y="112"/>
                                <a:pt x="4745" y="104"/>
                              </a:cubicBezTo>
                              <a:cubicBezTo>
                                <a:pt x="4748" y="97"/>
                                <a:pt x="4752" y="91"/>
                                <a:pt x="4756" y="85"/>
                              </a:cubicBezTo>
                              <a:cubicBezTo>
                                <a:pt x="4761" y="80"/>
                                <a:pt x="4766" y="76"/>
                                <a:pt x="4772" y="73"/>
                              </a:cubicBezTo>
                              <a:cubicBezTo>
                                <a:pt x="4779" y="70"/>
                                <a:pt x="4785" y="68"/>
                                <a:pt x="4792" y="68"/>
                              </a:cubicBezTo>
                              <a:cubicBezTo>
                                <a:pt x="4801" y="68"/>
                                <a:pt x="4808" y="71"/>
                                <a:pt x="4813" y="75"/>
                              </a:cubicBezTo>
                              <a:cubicBezTo>
                                <a:pt x="4818" y="80"/>
                                <a:pt x="4822" y="85"/>
                                <a:pt x="4824" y="91"/>
                              </a:cubicBezTo>
                              <a:cubicBezTo>
                                <a:pt x="4826" y="97"/>
                                <a:pt x="4828" y="103"/>
                                <a:pt x="4828" y="109"/>
                              </a:cubicBezTo>
                              <a:cubicBezTo>
                                <a:pt x="4829" y="114"/>
                                <a:pt x="4829" y="118"/>
                                <a:pt x="4829" y="120"/>
                              </a:cubicBezTo>
                              <a:cubicBezTo>
                                <a:pt x="4829" y="230"/>
                                <a:pt x="4829" y="230"/>
                                <a:pt x="4829" y="230"/>
                              </a:cubicBezTo>
                              <a:cubicBezTo>
                                <a:pt x="4843" y="230"/>
                                <a:pt x="4843" y="230"/>
                                <a:pt x="4843" y="230"/>
                              </a:cubicBezTo>
                              <a:cubicBezTo>
                                <a:pt x="4843" y="126"/>
                                <a:pt x="4843" y="126"/>
                                <a:pt x="4843" y="126"/>
                              </a:cubicBezTo>
                              <a:cubicBezTo>
                                <a:pt x="4843" y="115"/>
                                <a:pt x="4845" y="106"/>
                                <a:pt x="4848" y="99"/>
                              </a:cubicBezTo>
                              <a:cubicBezTo>
                                <a:pt x="4852" y="91"/>
                                <a:pt x="4856" y="85"/>
                                <a:pt x="4861" y="81"/>
                              </a:cubicBezTo>
                              <a:cubicBezTo>
                                <a:pt x="4866" y="76"/>
                                <a:pt x="4871" y="73"/>
                                <a:pt x="4877" y="71"/>
                              </a:cubicBezTo>
                              <a:cubicBezTo>
                                <a:pt x="4883" y="69"/>
                                <a:pt x="4889" y="68"/>
                                <a:pt x="4895" y="68"/>
                              </a:cubicBezTo>
                              <a:cubicBezTo>
                                <a:pt x="4904" y="68"/>
                                <a:pt x="4911" y="71"/>
                                <a:pt x="4916" y="75"/>
                              </a:cubicBezTo>
                              <a:cubicBezTo>
                                <a:pt x="4921" y="79"/>
                                <a:pt x="4924" y="85"/>
                                <a:pt x="4926" y="90"/>
                              </a:cubicBezTo>
                              <a:cubicBezTo>
                                <a:pt x="4929" y="96"/>
                                <a:pt x="4930" y="102"/>
                                <a:pt x="4930" y="108"/>
                              </a:cubicBezTo>
                              <a:cubicBezTo>
                                <a:pt x="4931" y="114"/>
                                <a:pt x="4931" y="118"/>
                                <a:pt x="4931" y="120"/>
                              </a:cubicBezTo>
                              <a:cubicBezTo>
                                <a:pt x="4931" y="230"/>
                                <a:pt x="4931" y="230"/>
                                <a:pt x="4931" y="230"/>
                              </a:cubicBezTo>
                              <a:cubicBezTo>
                                <a:pt x="4945" y="230"/>
                                <a:pt x="4945" y="230"/>
                                <a:pt x="4945" y="230"/>
                              </a:cubicBezTo>
                              <a:cubicBezTo>
                                <a:pt x="4945" y="119"/>
                                <a:pt x="4945" y="119"/>
                                <a:pt x="4945" y="119"/>
                              </a:cubicBezTo>
                              <a:cubicBezTo>
                                <a:pt x="4945" y="115"/>
                                <a:pt x="4945" y="110"/>
                                <a:pt x="4945" y="103"/>
                              </a:cubicBezTo>
                              <a:cubicBezTo>
                                <a:pt x="4944" y="96"/>
                                <a:pt x="4942" y="89"/>
                                <a:pt x="4939" y="82"/>
                              </a:cubicBezTo>
                              <a:close/>
                              <a:moveTo>
                                <a:pt x="5129" y="220"/>
                              </a:moveTo>
                              <a:cubicBezTo>
                                <a:pt x="5131" y="220"/>
                                <a:pt x="5133" y="220"/>
                                <a:pt x="5135" y="219"/>
                              </a:cubicBezTo>
                              <a:cubicBezTo>
                                <a:pt x="5135" y="230"/>
                                <a:pt x="5135" y="230"/>
                                <a:pt x="5135" y="230"/>
                              </a:cubicBezTo>
                              <a:cubicBezTo>
                                <a:pt x="5134" y="231"/>
                                <a:pt x="5132" y="231"/>
                                <a:pt x="5130" y="231"/>
                              </a:cubicBezTo>
                              <a:cubicBezTo>
                                <a:pt x="5128" y="232"/>
                                <a:pt x="5126" y="232"/>
                                <a:pt x="5124" y="232"/>
                              </a:cubicBezTo>
                              <a:cubicBezTo>
                                <a:pt x="5119" y="232"/>
                                <a:pt x="5115" y="231"/>
                                <a:pt x="5112" y="229"/>
                              </a:cubicBezTo>
                              <a:cubicBezTo>
                                <a:pt x="5109" y="227"/>
                                <a:pt x="5107" y="225"/>
                                <a:pt x="5105" y="222"/>
                              </a:cubicBezTo>
                              <a:cubicBezTo>
                                <a:pt x="5103" y="219"/>
                                <a:pt x="5102" y="216"/>
                                <a:pt x="5102" y="212"/>
                              </a:cubicBezTo>
                              <a:cubicBezTo>
                                <a:pt x="5101" y="208"/>
                                <a:pt x="5101" y="204"/>
                                <a:pt x="5101" y="201"/>
                              </a:cubicBezTo>
                              <a:cubicBezTo>
                                <a:pt x="5099" y="205"/>
                                <a:pt x="5097" y="209"/>
                                <a:pt x="5094" y="213"/>
                              </a:cubicBezTo>
                              <a:cubicBezTo>
                                <a:pt x="5090" y="217"/>
                                <a:pt x="5086" y="220"/>
                                <a:pt x="5082" y="223"/>
                              </a:cubicBezTo>
                              <a:cubicBezTo>
                                <a:pt x="5077" y="227"/>
                                <a:pt x="5071" y="229"/>
                                <a:pt x="5065" y="231"/>
                              </a:cubicBezTo>
                              <a:cubicBezTo>
                                <a:pt x="5058" y="233"/>
                                <a:pt x="5050" y="234"/>
                                <a:pt x="5042" y="234"/>
                              </a:cubicBezTo>
                              <a:cubicBezTo>
                                <a:pt x="5036" y="234"/>
                                <a:pt x="5029" y="233"/>
                                <a:pt x="5023" y="232"/>
                              </a:cubicBezTo>
                              <a:cubicBezTo>
                                <a:pt x="5016" y="231"/>
                                <a:pt x="5010" y="228"/>
                                <a:pt x="5005" y="224"/>
                              </a:cubicBezTo>
                              <a:cubicBezTo>
                                <a:pt x="5000" y="221"/>
                                <a:pt x="4995" y="216"/>
                                <a:pt x="4992" y="210"/>
                              </a:cubicBezTo>
                              <a:cubicBezTo>
                                <a:pt x="4989" y="204"/>
                                <a:pt x="4987" y="196"/>
                                <a:pt x="4987" y="186"/>
                              </a:cubicBezTo>
                              <a:cubicBezTo>
                                <a:pt x="4987" y="175"/>
                                <a:pt x="4989" y="166"/>
                                <a:pt x="4995" y="159"/>
                              </a:cubicBezTo>
                              <a:cubicBezTo>
                                <a:pt x="5000" y="153"/>
                                <a:pt x="5006" y="148"/>
                                <a:pt x="5013" y="145"/>
                              </a:cubicBezTo>
                              <a:cubicBezTo>
                                <a:pt x="5021" y="142"/>
                                <a:pt x="5028" y="139"/>
                                <a:pt x="5036" y="138"/>
                              </a:cubicBezTo>
                              <a:cubicBezTo>
                                <a:pt x="5044" y="137"/>
                                <a:pt x="5051" y="136"/>
                                <a:pt x="5056" y="136"/>
                              </a:cubicBezTo>
                              <a:cubicBezTo>
                                <a:pt x="5075" y="134"/>
                                <a:pt x="5075" y="134"/>
                                <a:pt x="5075" y="134"/>
                              </a:cubicBezTo>
                              <a:cubicBezTo>
                                <a:pt x="5081" y="133"/>
                                <a:pt x="5085" y="133"/>
                                <a:pt x="5089" y="132"/>
                              </a:cubicBezTo>
                              <a:cubicBezTo>
                                <a:pt x="5093" y="132"/>
                                <a:pt x="5096" y="131"/>
                                <a:pt x="5098" y="129"/>
                              </a:cubicBezTo>
                              <a:cubicBezTo>
                                <a:pt x="5100" y="127"/>
                                <a:pt x="5101" y="125"/>
                                <a:pt x="5102" y="121"/>
                              </a:cubicBezTo>
                              <a:cubicBezTo>
                                <a:pt x="5103" y="118"/>
                                <a:pt x="5103" y="113"/>
                                <a:pt x="5103" y="107"/>
                              </a:cubicBezTo>
                              <a:cubicBezTo>
                                <a:pt x="5103" y="98"/>
                                <a:pt x="5101" y="90"/>
                                <a:pt x="5097" y="85"/>
                              </a:cubicBezTo>
                              <a:cubicBezTo>
                                <a:pt x="5093" y="80"/>
                                <a:pt x="5089" y="76"/>
                                <a:pt x="5084" y="74"/>
                              </a:cubicBezTo>
                              <a:cubicBezTo>
                                <a:pt x="5079" y="71"/>
                                <a:pt x="5074" y="70"/>
                                <a:pt x="5069" y="69"/>
                              </a:cubicBezTo>
                              <a:cubicBezTo>
                                <a:pt x="5064" y="69"/>
                                <a:pt x="5061" y="68"/>
                                <a:pt x="5058" y="68"/>
                              </a:cubicBezTo>
                              <a:cubicBezTo>
                                <a:pt x="5048" y="68"/>
                                <a:pt x="5040" y="70"/>
                                <a:pt x="5033" y="72"/>
                              </a:cubicBezTo>
                              <a:cubicBezTo>
                                <a:pt x="5027" y="75"/>
                                <a:pt x="5022" y="78"/>
                                <a:pt x="5018" y="82"/>
                              </a:cubicBezTo>
                              <a:cubicBezTo>
                                <a:pt x="5015" y="86"/>
                                <a:pt x="5012" y="91"/>
                                <a:pt x="5011" y="96"/>
                              </a:cubicBezTo>
                              <a:cubicBezTo>
                                <a:pt x="5010" y="101"/>
                                <a:pt x="5009" y="105"/>
                                <a:pt x="5009" y="110"/>
                              </a:cubicBezTo>
                              <a:cubicBezTo>
                                <a:pt x="4995" y="110"/>
                                <a:pt x="4995" y="110"/>
                                <a:pt x="4995" y="110"/>
                              </a:cubicBezTo>
                              <a:cubicBezTo>
                                <a:pt x="4995" y="105"/>
                                <a:pt x="4996" y="99"/>
                                <a:pt x="4997" y="93"/>
                              </a:cubicBezTo>
                              <a:cubicBezTo>
                                <a:pt x="4999" y="86"/>
                                <a:pt x="5002" y="81"/>
                                <a:pt x="5007" y="75"/>
                              </a:cubicBezTo>
                              <a:cubicBezTo>
                                <a:pt x="5011" y="70"/>
                                <a:pt x="5018" y="66"/>
                                <a:pt x="5026" y="62"/>
                              </a:cubicBezTo>
                              <a:cubicBezTo>
                                <a:pt x="5035" y="59"/>
                                <a:pt x="5045" y="57"/>
                                <a:pt x="5058" y="57"/>
                              </a:cubicBezTo>
                              <a:cubicBezTo>
                                <a:pt x="5072" y="57"/>
                                <a:pt x="5082" y="59"/>
                                <a:pt x="5090" y="62"/>
                              </a:cubicBezTo>
                              <a:cubicBezTo>
                                <a:pt x="5098" y="66"/>
                                <a:pt x="5104" y="70"/>
                                <a:pt x="5108" y="75"/>
                              </a:cubicBezTo>
                              <a:cubicBezTo>
                                <a:pt x="5112" y="81"/>
                                <a:pt x="5115" y="86"/>
                                <a:pt x="5116" y="92"/>
                              </a:cubicBezTo>
                              <a:cubicBezTo>
                                <a:pt x="5117" y="98"/>
                                <a:pt x="5117" y="104"/>
                                <a:pt x="5117" y="109"/>
                              </a:cubicBezTo>
                              <a:cubicBezTo>
                                <a:pt x="5116" y="200"/>
                                <a:pt x="5116" y="200"/>
                                <a:pt x="5116" y="200"/>
                              </a:cubicBezTo>
                              <a:cubicBezTo>
                                <a:pt x="5116" y="201"/>
                                <a:pt x="5116" y="203"/>
                                <a:pt x="5116" y="205"/>
                              </a:cubicBezTo>
                              <a:cubicBezTo>
                                <a:pt x="5116" y="207"/>
                                <a:pt x="5116" y="209"/>
                                <a:pt x="5117" y="211"/>
                              </a:cubicBezTo>
                              <a:cubicBezTo>
                                <a:pt x="5118" y="214"/>
                                <a:pt x="5119" y="216"/>
                                <a:pt x="5121" y="217"/>
                              </a:cubicBezTo>
                              <a:cubicBezTo>
                                <a:pt x="5123" y="219"/>
                                <a:pt x="5125" y="220"/>
                                <a:pt x="5129" y="220"/>
                              </a:cubicBezTo>
                              <a:close/>
                              <a:moveTo>
                                <a:pt x="5102" y="138"/>
                              </a:moveTo>
                              <a:cubicBezTo>
                                <a:pt x="5099" y="140"/>
                                <a:pt x="5097" y="141"/>
                                <a:pt x="5094" y="142"/>
                              </a:cubicBezTo>
                              <a:cubicBezTo>
                                <a:pt x="5091" y="143"/>
                                <a:pt x="5088" y="144"/>
                                <a:pt x="5085" y="144"/>
                              </a:cubicBezTo>
                              <a:cubicBezTo>
                                <a:pt x="5081" y="145"/>
                                <a:pt x="5077" y="145"/>
                                <a:pt x="5072" y="146"/>
                              </a:cubicBezTo>
                              <a:cubicBezTo>
                                <a:pt x="5067" y="146"/>
                                <a:pt x="5061" y="147"/>
                                <a:pt x="5054" y="148"/>
                              </a:cubicBezTo>
                              <a:cubicBezTo>
                                <a:pt x="5046" y="149"/>
                                <a:pt x="5038" y="150"/>
                                <a:pt x="5031" y="152"/>
                              </a:cubicBezTo>
                              <a:cubicBezTo>
                                <a:pt x="5025" y="153"/>
                                <a:pt x="5019" y="155"/>
                                <a:pt x="5015" y="158"/>
                              </a:cubicBezTo>
                              <a:cubicBezTo>
                                <a:pt x="5011" y="161"/>
                                <a:pt x="5007" y="165"/>
                                <a:pt x="5005" y="169"/>
                              </a:cubicBezTo>
                              <a:cubicBezTo>
                                <a:pt x="5003" y="174"/>
                                <a:pt x="5002" y="179"/>
                                <a:pt x="5002" y="186"/>
                              </a:cubicBezTo>
                              <a:cubicBezTo>
                                <a:pt x="5002" y="197"/>
                                <a:pt x="5006" y="206"/>
                                <a:pt x="5013" y="213"/>
                              </a:cubicBezTo>
                              <a:cubicBezTo>
                                <a:pt x="5020" y="219"/>
                                <a:pt x="5030" y="223"/>
                                <a:pt x="5042" y="223"/>
                              </a:cubicBezTo>
                              <a:cubicBezTo>
                                <a:pt x="5049" y="223"/>
                                <a:pt x="5056" y="222"/>
                                <a:pt x="5063" y="220"/>
                              </a:cubicBezTo>
                              <a:cubicBezTo>
                                <a:pt x="5070" y="217"/>
                                <a:pt x="5076" y="214"/>
                                <a:pt x="5082" y="209"/>
                              </a:cubicBezTo>
                              <a:cubicBezTo>
                                <a:pt x="5087" y="204"/>
                                <a:pt x="5092" y="197"/>
                                <a:pt x="5096" y="189"/>
                              </a:cubicBezTo>
                              <a:cubicBezTo>
                                <a:pt x="5099" y="181"/>
                                <a:pt x="5101" y="171"/>
                                <a:pt x="5101" y="159"/>
                              </a:cubicBezTo>
                              <a:lnTo>
                                <a:pt x="5102" y="138"/>
                              </a:lnTo>
                              <a:close/>
                              <a:moveTo>
                                <a:pt x="5172" y="25"/>
                              </a:moveTo>
                              <a:cubicBezTo>
                                <a:pt x="5189" y="25"/>
                                <a:pt x="5189" y="25"/>
                                <a:pt x="5189" y="25"/>
                              </a:cubicBezTo>
                              <a:cubicBezTo>
                                <a:pt x="5189" y="1"/>
                                <a:pt x="5189" y="1"/>
                                <a:pt x="5189" y="1"/>
                              </a:cubicBezTo>
                              <a:cubicBezTo>
                                <a:pt x="5172" y="1"/>
                                <a:pt x="5172" y="1"/>
                                <a:pt x="5172" y="1"/>
                              </a:cubicBezTo>
                              <a:lnTo>
                                <a:pt x="5172" y="25"/>
                              </a:lnTo>
                              <a:close/>
                              <a:moveTo>
                                <a:pt x="5173" y="230"/>
                              </a:moveTo>
                              <a:cubicBezTo>
                                <a:pt x="5188" y="230"/>
                                <a:pt x="5188" y="230"/>
                                <a:pt x="5188" y="230"/>
                              </a:cubicBezTo>
                              <a:cubicBezTo>
                                <a:pt x="5188" y="64"/>
                                <a:pt x="5188" y="64"/>
                                <a:pt x="5188" y="64"/>
                              </a:cubicBezTo>
                              <a:cubicBezTo>
                                <a:pt x="5173" y="64"/>
                                <a:pt x="5173" y="64"/>
                                <a:pt x="5173" y="64"/>
                              </a:cubicBezTo>
                              <a:lnTo>
                                <a:pt x="5173" y="230"/>
                              </a:lnTo>
                              <a:close/>
                              <a:moveTo>
                                <a:pt x="5357" y="79"/>
                              </a:moveTo>
                              <a:cubicBezTo>
                                <a:pt x="5353" y="73"/>
                                <a:pt x="5348" y="67"/>
                                <a:pt x="5341" y="63"/>
                              </a:cubicBezTo>
                              <a:cubicBezTo>
                                <a:pt x="5334" y="59"/>
                                <a:pt x="5324" y="57"/>
                                <a:pt x="5311" y="57"/>
                              </a:cubicBezTo>
                              <a:cubicBezTo>
                                <a:pt x="5309" y="57"/>
                                <a:pt x="5306" y="57"/>
                                <a:pt x="5301" y="58"/>
                              </a:cubicBezTo>
                              <a:cubicBezTo>
                                <a:pt x="5297" y="58"/>
                                <a:pt x="5291" y="59"/>
                                <a:pt x="5286" y="62"/>
                              </a:cubicBezTo>
                              <a:cubicBezTo>
                                <a:pt x="5280" y="64"/>
                                <a:pt x="5275" y="67"/>
                                <a:pt x="5269" y="71"/>
                              </a:cubicBezTo>
                              <a:cubicBezTo>
                                <a:pt x="5263" y="76"/>
                                <a:pt x="5258" y="81"/>
                                <a:pt x="5254" y="89"/>
                              </a:cubicBezTo>
                              <a:cubicBezTo>
                                <a:pt x="5254" y="64"/>
                                <a:pt x="5254" y="64"/>
                                <a:pt x="5254" y="64"/>
                              </a:cubicBezTo>
                              <a:cubicBezTo>
                                <a:pt x="5239" y="64"/>
                                <a:pt x="5239" y="64"/>
                                <a:pt x="5239" y="64"/>
                              </a:cubicBezTo>
                              <a:cubicBezTo>
                                <a:pt x="5239" y="230"/>
                                <a:pt x="5239" y="230"/>
                                <a:pt x="5239" y="230"/>
                              </a:cubicBezTo>
                              <a:cubicBezTo>
                                <a:pt x="5254" y="230"/>
                                <a:pt x="5254" y="230"/>
                                <a:pt x="5254" y="230"/>
                              </a:cubicBezTo>
                              <a:cubicBezTo>
                                <a:pt x="5254" y="134"/>
                                <a:pt x="5254" y="134"/>
                                <a:pt x="5254" y="134"/>
                              </a:cubicBezTo>
                              <a:cubicBezTo>
                                <a:pt x="5254" y="122"/>
                                <a:pt x="5256" y="112"/>
                                <a:pt x="5259" y="103"/>
                              </a:cubicBezTo>
                              <a:cubicBezTo>
                                <a:pt x="5262" y="95"/>
                                <a:pt x="5267" y="88"/>
                                <a:pt x="5272" y="83"/>
                              </a:cubicBezTo>
                              <a:cubicBezTo>
                                <a:pt x="5277" y="78"/>
                                <a:pt x="5284" y="74"/>
                                <a:pt x="5290" y="72"/>
                              </a:cubicBezTo>
                              <a:cubicBezTo>
                                <a:pt x="5297" y="70"/>
                                <a:pt x="5304" y="68"/>
                                <a:pt x="5311" y="68"/>
                              </a:cubicBezTo>
                              <a:cubicBezTo>
                                <a:pt x="5321" y="68"/>
                                <a:pt x="5328" y="70"/>
                                <a:pt x="5334" y="74"/>
                              </a:cubicBezTo>
                              <a:cubicBezTo>
                                <a:pt x="5339" y="78"/>
                                <a:pt x="5343" y="83"/>
                                <a:pt x="5345" y="89"/>
                              </a:cubicBezTo>
                              <a:cubicBezTo>
                                <a:pt x="5348" y="94"/>
                                <a:pt x="5349" y="100"/>
                                <a:pt x="5350" y="107"/>
                              </a:cubicBezTo>
                              <a:cubicBezTo>
                                <a:pt x="5350" y="113"/>
                                <a:pt x="5350" y="119"/>
                                <a:pt x="5350" y="124"/>
                              </a:cubicBezTo>
                              <a:cubicBezTo>
                                <a:pt x="5350" y="230"/>
                                <a:pt x="5350" y="230"/>
                                <a:pt x="5350" y="230"/>
                              </a:cubicBezTo>
                              <a:cubicBezTo>
                                <a:pt x="5365" y="230"/>
                                <a:pt x="5365" y="230"/>
                                <a:pt x="5365" y="230"/>
                              </a:cubicBezTo>
                              <a:cubicBezTo>
                                <a:pt x="5365" y="115"/>
                                <a:pt x="5365" y="115"/>
                                <a:pt x="5365" y="115"/>
                              </a:cubicBezTo>
                              <a:cubicBezTo>
                                <a:pt x="5365" y="110"/>
                                <a:pt x="5364" y="105"/>
                                <a:pt x="5363" y="98"/>
                              </a:cubicBezTo>
                              <a:cubicBezTo>
                                <a:pt x="5363" y="91"/>
                                <a:pt x="5360" y="85"/>
                                <a:pt x="5357" y="79"/>
                              </a:cubicBezTo>
                              <a:close/>
                              <a:moveTo>
                                <a:pt x="5529" y="166"/>
                              </a:moveTo>
                              <a:cubicBezTo>
                                <a:pt x="5526" y="161"/>
                                <a:pt x="5522" y="157"/>
                                <a:pt x="5517" y="154"/>
                              </a:cubicBezTo>
                              <a:cubicBezTo>
                                <a:pt x="5512" y="150"/>
                                <a:pt x="5506" y="147"/>
                                <a:pt x="5499" y="145"/>
                              </a:cubicBezTo>
                              <a:cubicBezTo>
                                <a:pt x="5492" y="143"/>
                                <a:pt x="5484" y="141"/>
                                <a:pt x="5476" y="139"/>
                              </a:cubicBezTo>
                              <a:cubicBezTo>
                                <a:pt x="5469" y="137"/>
                                <a:pt x="5461" y="135"/>
                                <a:pt x="5455" y="134"/>
                              </a:cubicBezTo>
                              <a:cubicBezTo>
                                <a:pt x="5449" y="132"/>
                                <a:pt x="5443" y="130"/>
                                <a:pt x="5439" y="128"/>
                              </a:cubicBezTo>
                              <a:cubicBezTo>
                                <a:pt x="5435" y="125"/>
                                <a:pt x="5431" y="122"/>
                                <a:pt x="5429" y="118"/>
                              </a:cubicBezTo>
                              <a:cubicBezTo>
                                <a:pt x="5427" y="114"/>
                                <a:pt x="5425" y="109"/>
                                <a:pt x="5425" y="102"/>
                              </a:cubicBezTo>
                              <a:cubicBezTo>
                                <a:pt x="5425" y="98"/>
                                <a:pt x="5426" y="94"/>
                                <a:pt x="5428" y="90"/>
                              </a:cubicBezTo>
                              <a:cubicBezTo>
                                <a:pt x="5429" y="86"/>
                                <a:pt x="5432" y="82"/>
                                <a:pt x="5435" y="79"/>
                              </a:cubicBezTo>
                              <a:cubicBezTo>
                                <a:pt x="5438" y="76"/>
                                <a:pt x="5443" y="73"/>
                                <a:pt x="5448" y="71"/>
                              </a:cubicBezTo>
                              <a:cubicBezTo>
                                <a:pt x="5453" y="69"/>
                                <a:pt x="5460" y="68"/>
                                <a:pt x="5468" y="68"/>
                              </a:cubicBezTo>
                              <a:cubicBezTo>
                                <a:pt x="5477" y="68"/>
                                <a:pt x="5485" y="70"/>
                                <a:pt x="5490" y="72"/>
                              </a:cubicBezTo>
                              <a:cubicBezTo>
                                <a:pt x="5496" y="75"/>
                                <a:pt x="5501" y="78"/>
                                <a:pt x="5504" y="82"/>
                              </a:cubicBezTo>
                              <a:cubicBezTo>
                                <a:pt x="5508" y="86"/>
                                <a:pt x="5510" y="90"/>
                                <a:pt x="5511" y="94"/>
                              </a:cubicBezTo>
                              <a:cubicBezTo>
                                <a:pt x="5513" y="99"/>
                                <a:pt x="5513" y="103"/>
                                <a:pt x="5514" y="106"/>
                              </a:cubicBezTo>
                              <a:cubicBezTo>
                                <a:pt x="5528" y="106"/>
                                <a:pt x="5528" y="106"/>
                                <a:pt x="5528" y="106"/>
                              </a:cubicBezTo>
                              <a:cubicBezTo>
                                <a:pt x="5528" y="102"/>
                                <a:pt x="5527" y="96"/>
                                <a:pt x="5525" y="91"/>
                              </a:cubicBezTo>
                              <a:cubicBezTo>
                                <a:pt x="5524" y="85"/>
                                <a:pt x="5521" y="80"/>
                                <a:pt x="5516" y="75"/>
                              </a:cubicBezTo>
                              <a:cubicBezTo>
                                <a:pt x="5512" y="70"/>
                                <a:pt x="5506" y="65"/>
                                <a:pt x="5498" y="62"/>
                              </a:cubicBezTo>
                              <a:cubicBezTo>
                                <a:pt x="5490" y="59"/>
                                <a:pt x="5480" y="57"/>
                                <a:pt x="5467" y="57"/>
                              </a:cubicBezTo>
                              <a:cubicBezTo>
                                <a:pt x="5454" y="57"/>
                                <a:pt x="5444" y="59"/>
                                <a:pt x="5436" y="62"/>
                              </a:cubicBezTo>
                              <a:cubicBezTo>
                                <a:pt x="5428" y="66"/>
                                <a:pt x="5423" y="70"/>
                                <a:pt x="5419" y="75"/>
                              </a:cubicBezTo>
                              <a:cubicBezTo>
                                <a:pt x="5415" y="80"/>
                                <a:pt x="5413" y="85"/>
                                <a:pt x="5412" y="90"/>
                              </a:cubicBezTo>
                              <a:cubicBezTo>
                                <a:pt x="5411" y="95"/>
                                <a:pt x="5410" y="99"/>
                                <a:pt x="5410" y="102"/>
                              </a:cubicBezTo>
                              <a:cubicBezTo>
                                <a:pt x="5410" y="109"/>
                                <a:pt x="5411" y="116"/>
                                <a:pt x="5414" y="121"/>
                              </a:cubicBezTo>
                              <a:cubicBezTo>
                                <a:pt x="5416" y="127"/>
                                <a:pt x="5420" y="131"/>
                                <a:pt x="5424" y="135"/>
                              </a:cubicBezTo>
                              <a:cubicBezTo>
                                <a:pt x="5429" y="139"/>
                                <a:pt x="5434" y="141"/>
                                <a:pt x="5440" y="144"/>
                              </a:cubicBezTo>
                              <a:cubicBezTo>
                                <a:pt x="5446" y="146"/>
                                <a:pt x="5453" y="148"/>
                                <a:pt x="5460" y="149"/>
                              </a:cubicBezTo>
                              <a:cubicBezTo>
                                <a:pt x="5463" y="150"/>
                                <a:pt x="5466" y="151"/>
                                <a:pt x="5469" y="151"/>
                              </a:cubicBezTo>
                              <a:cubicBezTo>
                                <a:pt x="5472" y="152"/>
                                <a:pt x="5475" y="153"/>
                                <a:pt x="5478" y="154"/>
                              </a:cubicBezTo>
                              <a:cubicBezTo>
                                <a:pt x="5484" y="155"/>
                                <a:pt x="5489" y="157"/>
                                <a:pt x="5494" y="158"/>
                              </a:cubicBezTo>
                              <a:cubicBezTo>
                                <a:pt x="5498" y="160"/>
                                <a:pt x="5503" y="162"/>
                                <a:pt x="5506" y="164"/>
                              </a:cubicBezTo>
                              <a:cubicBezTo>
                                <a:pt x="5510" y="167"/>
                                <a:pt x="5513" y="170"/>
                                <a:pt x="5515" y="174"/>
                              </a:cubicBezTo>
                              <a:cubicBezTo>
                                <a:pt x="5517" y="177"/>
                                <a:pt x="5518" y="182"/>
                                <a:pt x="5518" y="188"/>
                              </a:cubicBezTo>
                              <a:cubicBezTo>
                                <a:pt x="5518" y="191"/>
                                <a:pt x="5517" y="196"/>
                                <a:pt x="5516" y="200"/>
                              </a:cubicBezTo>
                              <a:cubicBezTo>
                                <a:pt x="5515" y="205"/>
                                <a:pt x="5512" y="209"/>
                                <a:pt x="5508" y="212"/>
                              </a:cubicBezTo>
                              <a:cubicBezTo>
                                <a:pt x="5505" y="216"/>
                                <a:pt x="5500" y="219"/>
                                <a:pt x="5494" y="222"/>
                              </a:cubicBezTo>
                              <a:cubicBezTo>
                                <a:pt x="5488" y="224"/>
                                <a:pt x="5480" y="225"/>
                                <a:pt x="5471" y="225"/>
                              </a:cubicBezTo>
                              <a:cubicBezTo>
                                <a:pt x="5462" y="225"/>
                                <a:pt x="5455" y="224"/>
                                <a:pt x="5448" y="222"/>
                              </a:cubicBezTo>
                              <a:cubicBezTo>
                                <a:pt x="5442" y="220"/>
                                <a:pt x="5437" y="216"/>
                                <a:pt x="5433" y="212"/>
                              </a:cubicBezTo>
                              <a:cubicBezTo>
                                <a:pt x="5428" y="209"/>
                                <a:pt x="5425" y="204"/>
                                <a:pt x="5423" y="199"/>
                              </a:cubicBezTo>
                              <a:cubicBezTo>
                                <a:pt x="5421" y="194"/>
                                <a:pt x="5420" y="188"/>
                                <a:pt x="5420" y="183"/>
                              </a:cubicBezTo>
                              <a:cubicBezTo>
                                <a:pt x="5405" y="183"/>
                                <a:pt x="5405" y="183"/>
                                <a:pt x="5405" y="183"/>
                              </a:cubicBezTo>
                              <a:cubicBezTo>
                                <a:pt x="5405" y="190"/>
                                <a:pt x="5407" y="196"/>
                                <a:pt x="5409" y="203"/>
                              </a:cubicBezTo>
                              <a:cubicBezTo>
                                <a:pt x="5412" y="209"/>
                                <a:pt x="5415" y="215"/>
                                <a:pt x="5421" y="220"/>
                              </a:cubicBezTo>
                              <a:cubicBezTo>
                                <a:pt x="5426" y="225"/>
                                <a:pt x="5432" y="229"/>
                                <a:pt x="5440" y="232"/>
                              </a:cubicBezTo>
                              <a:cubicBezTo>
                                <a:pt x="5448" y="235"/>
                                <a:pt x="5458" y="237"/>
                                <a:pt x="5469" y="237"/>
                              </a:cubicBezTo>
                              <a:cubicBezTo>
                                <a:pt x="5480" y="237"/>
                                <a:pt x="5490" y="235"/>
                                <a:pt x="5498" y="233"/>
                              </a:cubicBezTo>
                              <a:cubicBezTo>
                                <a:pt x="5506" y="230"/>
                                <a:pt x="5513" y="227"/>
                                <a:pt x="5518" y="222"/>
                              </a:cubicBezTo>
                              <a:cubicBezTo>
                                <a:pt x="5523" y="218"/>
                                <a:pt x="5527" y="212"/>
                                <a:pt x="5530" y="206"/>
                              </a:cubicBezTo>
                              <a:cubicBezTo>
                                <a:pt x="5532" y="200"/>
                                <a:pt x="5533" y="193"/>
                                <a:pt x="5533" y="186"/>
                              </a:cubicBezTo>
                              <a:cubicBezTo>
                                <a:pt x="5533" y="178"/>
                                <a:pt x="5532" y="172"/>
                                <a:pt x="5529" y="1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3997643" y="10274530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99C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0D81F7" id="Group 3" o:spid="_x0000_s1026" style="position:absolute;margin-left:112.5pt;margin-top:-34.8pt;width:169.65pt;height:75.4pt;z-index:251660288" coordorigin="27033,97344" coordsize="21547,9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">
              <v:shape id="Freeform 126" o:spid="_x0000_s1027" style="position:absolute;left:27033;top:102735;width:8603;height:4186;visibility:visible;mso-wrap-style:square;v-text-anchor:top" coordsize="3340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" path="m3114,833c3039,704,2950,588,2849,487,2534,173,2110,2,1676,v-14,,-14,,-14,c1380,1,1095,74,834,225,298,535,,1098,2,1676v2357,,2357,,2357,c3339,1676,3339,1676,3339,1676v1,-286,-71,-577,-225,-843xe" fillcolor="#cce5f2" stroked="f">
                <v:path arrowok="t" o:connecttype="custom" o:connectlocs="802090,208040;733832,121627;431696,0;428090,0;214818,56193;515,418578;607620,418578;860044,418578;802090,208040" o:connectangles="0,0,0,0,0,0,0,0,0"/>
              </v:shape>
              <v:shape id="Freeform 127" o:spid="_x0000_s1028" style="position:absolute;left:33496;top:10273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" path="m3113,833c2804,301,2247,3,1674,v-14,,-14,,-14,c1379,1,1094,74,833,225,704,299,590,388,490,487,173,803,1,1230,,1666v,9,,9,,9c,1676,,1676,,1676v980,,980,,980,c3337,1676,3337,1676,3337,1676v1,-286,-70,-577,-224,-843xe" fillcolor="#9acce5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  <v:shape id="Freeform 129" o:spid="_x0000_s1029" style="position:absolute;left:30207;top:97344;width:15195;height:3680;visibility:visible;mso-wrap-style:square;v-text-anchor:top" coordsize="5670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" path="m4228,290v23,-78,123,-126,238,-126c4581,164,4653,212,4631,290v-26,89,-133,128,-238,128c4288,418,4202,379,4228,290xm4196,485v-188,910,-188,910,-188,910c4397,1395,4397,1395,4397,1395,4585,485,4585,485,4585,485r-389,xm5670,196c5430,1395,5430,1395,5430,1395v-365,,-365,,-365,c5091,1260,5091,1260,5091,1260v-84,92,-189,156,-293,156c4581,1416,4518,1165,4562,947v47,-226,208,-483,434,-483c5087,464,5171,522,5208,606v14,,14,,14,c5281,196,5281,196,5281,196r389,xm5074,810v-65,,-112,62,-126,129c4934,1007,4956,1069,5020,1069v61,,116,-72,129,-134c5162,872,5133,810,5074,810xm1933,775v,108,-3,204,-138,204c1660,979,1657,883,1657,775,1657,,1657,,1657,,1151,,1151,,1151,v,823,,823,,823c1151,1228,1406,1413,1795,1413v389,,644,-185,644,-590c2439,,2439,,2439,,1933,,1933,,1933,r,775xm3667,939v303,452,303,452,303,452c3387,1391,3387,1391,3387,1391,3156,944,3156,944,3156,944v,447,,447,,447c2662,1391,2662,1391,2662,1391,2662,,2662,,2662,v610,,610,,610,c3586,,3852,133,3852,483v,210,-82,299,-270,373c3608,876,3639,898,3667,939xm3357,500v,-107,-76,-120,-162,-120c3156,380,3156,380,3156,380v,236,,236,,236c3191,616,3191,616,3191,616v83,,166,-13,166,-116xm510,874v389,,389,,389,c899,513,899,513,899,513v-389,,-389,,-389,c510,380,510,380,510,380v426,,426,,426,c936,,936,,936,,,,,,,,,1391,,1391,,1391v951,,951,,951,c951,1011,951,1011,951,1011v-441,,-441,,-441,l510,874xe" fillcolor="#1c3866" stroked="f">
                <v:path arrowok="t" o:connecttype="custom" o:connectlocs="1196884,42612;1177320,108608;1124524,126016;1178392,362460;1124524,126016;1455235,362460;1364384,327383;1222612,246057;1395739,157456;1415303,50926;1359828,210460;1345356,277756;1359828,210460;481058,254371;444075,0;308467,213838;653650,213838;518042,0;982753,243978;907713,361420;845805,361420;713414,0;1032333,125497;982753,243978;856257,98735;845805,160054;899673,129914;240931,227089;136680,133292;250847,98735;0,0;254867,361420;136680,262686" o:connectangles="0,0,0,0,0,0,0,0,0,0,0,0,0,0,0,0,0,0,0,0,0,0,0,0,0,0,0,0,0,0,0,0,0"/>
                <o:lock v:ext="edit" verticies="t"/>
              </v:shape>
              <v:shape id="Freeform 130" o:spid="_x0000_s1030" style="position:absolute;left:30207;top:101349;width:17570;height:934;visibility:visible;mso-wrap-style:square;v-text-anchor:top" coordsize="553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" path="m16,118v125,,125,,125,c141,104,141,104,141,104v-125,,-125,,-125,c16,14,16,14,16,14v136,,136,,136,c152,1,152,1,152,1,,1,,1,,1,,230,,230,,230v156,,156,,156,c156,216,156,216,156,216v-140,,-140,,-140,l16,118xm303,160v,12,-2,22,-6,30c294,199,290,206,284,211v-5,5,-11,9,-18,11c259,224,253,225,246,225v-10,,-18,-2,-23,-5c217,216,213,211,211,205v-2,-5,-4,-11,-4,-18c206,181,206,175,206,170v,-106,,-106,,-106c192,64,192,64,192,64v,114,,114,,114c192,183,192,189,193,196v1,7,3,13,7,19c203,221,209,226,216,230v7,5,17,7,29,7c258,237,269,234,279,228v10,-5,18,-13,23,-22c303,206,303,206,303,206v,24,,24,,24c317,230,317,230,317,230v,-166,,-166,,-166c303,64,303,64,303,64r,96xm421,63v-6,2,-12,5,-17,8c400,75,395,79,392,83v-4,5,-6,10,-8,15c383,98,383,98,383,98v,-34,,-34,,-34c369,64,369,64,369,64v,166,,166,,166c383,230,383,230,383,230v,-80,,-80,,-80c383,134,385,120,389,110v4,-10,9,-17,14,-22c409,83,415,79,422,78v7,-2,13,-3,18,-3c447,75,447,75,447,75v,-15,,-15,,-15c440,60,440,60,440,60v-7,,-14,1,-19,3xm614,112v2,11,4,22,4,35c618,159,616,171,614,182v-3,11,-8,20,-14,28c594,219,586,225,576,230v-9,4,-21,7,-35,7c527,237,516,234,506,230v-10,-5,-18,-11,-24,-20c476,202,471,193,469,182v-3,-11,-5,-23,-5,-35c464,134,466,123,469,112v2,-11,7,-20,13,-29c488,75,496,69,506,64v10,-5,21,-7,35,-7c555,57,567,59,576,64v10,5,18,11,24,19c606,92,611,101,614,112xm603,147v,-12,-2,-23,-4,-32c596,105,593,97,588,90,582,83,576,78,568,74v-7,-4,-16,-6,-27,-6c531,68,522,70,514,74v-8,4,-14,9,-19,16c490,97,486,105,483,115v-2,9,-4,20,-4,32c479,159,481,169,483,179v3,10,7,18,12,25c500,211,506,216,514,220v8,3,17,5,27,5c552,225,561,223,568,220v8,-4,14,-9,20,-16c593,197,596,189,599,179v2,-10,4,-20,4,-32xm802,111v2,11,4,22,4,34c806,156,804,167,802,179v-3,11,-7,20,-13,29c784,217,776,224,767,229v-9,5,-20,8,-34,8c721,237,709,234,700,229v-10,-6,-18,-15,-24,-27c676,291,676,291,676,291v-14,,-14,,-14,c662,64,662,64,662,64v14,,14,,14,c676,90,676,90,676,90v1,,1,,1,c680,84,683,80,687,75v4,-4,9,-7,14,-10c706,62,711,60,717,59v5,-1,11,-2,17,-2c747,57,758,59,767,64v9,5,17,11,22,19c795,91,799,101,802,111xm790,144v,-11,-1,-21,-3,-30c784,104,781,96,776,90,771,83,766,78,759,74v-7,-4,-15,-6,-24,-6c726,68,717,70,710,74v-7,4,-14,9,-19,16c686,97,682,105,680,115v-3,10,-4,21,-4,33c676,162,677,174,681,184v3,10,8,17,13,24c700,214,706,218,713,221v7,3,14,4,21,4c740,225,746,224,752,222v7,-2,13,-6,19,-11c776,205,781,197,785,186v4,-11,5,-24,5,-42xm991,149v-133,,-133,,-133,c858,156,858,164,860,173v2,8,5,17,9,25c874,206,880,212,888,217v9,6,19,8,32,8c928,225,935,224,941,222v7,-2,12,-6,17,-10c962,209,966,204,969,199v2,-6,4,-11,5,-17c989,182,989,182,989,182v-1,5,-3,11,-6,18c981,206,977,212,971,217v-5,6,-12,10,-20,14c942,235,932,237,919,237v-2,,-6,,-10,-1c904,236,899,235,893,233v-5,-2,-11,-4,-17,-8c870,221,864,216,859,209v-5,-7,-9,-15,-12,-26c844,173,843,160,843,145v,-3,,-7,,-12c843,128,844,122,846,115v1,-6,4,-13,7,-20c856,88,860,82,866,76v6,-5,13,-10,22,-14c896,59,907,57,919,57v7,,14,1,22,2c950,61,957,65,965,71v7,6,14,16,19,28c989,111,991,128,991,149xm975,137v,-6,,-13,-2,-21c972,108,969,100,965,93,961,86,955,80,947,76v-7,-5,-17,-8,-29,-8c906,68,896,71,888,76v-8,5,-14,11,-18,18c865,101,862,108,860,116v-1,8,-2,15,-2,21l975,137xm1167,220v2,,4,,6,-1c1173,230,1173,230,1173,230v-1,1,-3,1,-5,1c1167,232,1164,232,1162,232v-5,,-9,-1,-12,-3c1147,227,1145,225,1143,222v-1,-3,-3,-6,-3,-10c1139,208,1139,204,1139,201v-2,4,-4,8,-7,12c1129,217,1125,220,1120,223v-5,4,-11,6,-17,8c1096,233,1089,234,1080,234v-6,,-13,-1,-19,-2c1054,231,1048,228,1043,224v-5,-3,-10,-8,-13,-14c1027,204,1025,196,1025,186v,-11,3,-20,8,-27c1038,153,1044,148,1051,145v8,-3,15,-6,23,-7c1082,137,1089,136,1094,136v19,-2,19,-2,19,-2c1119,133,1124,133,1127,132v4,,7,-1,9,-3c1138,127,1139,125,1140,121v1,-3,1,-8,1,-14c1141,98,1139,90,1135,85v-3,-5,-8,-9,-13,-11c1117,71,1112,70,1107,69v-5,,-8,-1,-11,-1c1086,68,1078,70,1071,72v-6,3,-11,6,-15,10c1053,86,1051,91,1049,96v-1,5,-2,9,-2,14c1033,110,1033,110,1033,110v,-5,1,-11,2,-17c1037,86,1040,81,1045,75v5,-5,11,-9,19,-13c1073,59,1083,57,1096,57v14,,24,2,32,5c1136,66,1142,70,1146,75v4,6,7,11,8,17c1155,98,1156,104,1156,109v-2,91,-2,91,-2,91c1154,201,1154,203,1154,205v,2,1,4,1,6c1156,214,1157,216,1159,217v2,2,4,3,8,3xm1140,138v-3,2,-5,3,-8,4c1130,143,1126,144,1123,144v-4,1,-8,1,-13,2c1105,146,1099,147,1093,148v-9,1,-17,2,-23,4c1063,153,1058,155,1053,158v-4,3,-7,7,-10,11c1041,174,1040,179,1040,186v,11,4,20,11,27c1058,219,1068,223,1080,223v7,,14,-1,21,-3c1108,217,1114,214,1120,209v5,-5,10,-12,14,-20c1137,181,1139,171,1139,159r1,-21xm1329,79v-4,-6,-9,-12,-16,-16c1306,59,1296,57,1283,57v-2,,-5,,-10,1c1269,58,1264,59,1258,62v-6,2,-11,5,-17,9c1235,76,1230,81,1226,89v,-25,,-25,,-25c1212,64,1212,64,1212,64v,166,,166,,166c1226,230,1226,230,1226,230v,-96,,-96,,-96c1226,122,1228,112,1231,103v3,-8,8,-15,13,-20c1250,78,1256,74,1262,72v7,-2,14,-4,21,-4c1293,68,1300,70,1306,74v5,4,9,9,11,15c1320,94,1321,100,1322,107v,6,,12,,17c1322,230,1322,230,1322,230v15,,15,,15,c1337,115,1337,115,1337,115v,-5,-1,-10,-1,-17c1335,91,1332,85,1329,79xm1625,220v1,3,3,7,5,10c1612,230,1612,230,1612,230v-2,-3,-3,-6,-4,-9c1607,218,1606,214,1606,210v-1,-5,-1,-10,-1,-17c1605,187,1604,179,1603,169v,-5,-1,-11,-1,-16c1601,148,1599,143,1596,139v-3,-4,-8,-8,-14,-11c1576,126,1568,124,1558,124v-81,,-81,,-81,c1477,230,1477,230,1477,230v-16,,-16,,-16,c1461,1,1461,1,1461,1v91,,91,,91,c1559,1,1566,1,1575,2v9,1,17,3,25,7c1608,13,1614,19,1620,27v5,7,8,18,8,32c1628,74,1625,86,1617,97v-7,10,-17,17,-30,20c1587,118,1587,118,1587,118v8,2,14,4,18,8c1609,130,1612,134,1614,139v3,5,4,10,5,15c1619,159,1620,164,1620,169v1,9,1,17,1,24c1621,199,1622,204,1622,209v1,4,2,8,3,11xm1592,101v5,-3,10,-8,14,-15c1610,79,1612,71,1612,60v,-12,-2,-20,-7,-26c1601,28,1595,23,1589,20v-6,-3,-13,-4,-19,-5c1563,15,1557,14,1552,14v-75,,-75,,-75,c1477,110,1477,110,1477,110v82,,82,,82,c1563,110,1569,110,1575,109v6,-2,12,-4,17,-8xm1818,149v-133,,-133,,-133,c1685,156,1685,164,1687,173v2,8,5,17,9,25c1701,206,1707,212,1715,217v8,6,19,8,32,8c1755,225,1762,224,1768,222v7,-2,12,-6,17,-10c1789,209,1793,204,1796,199v2,-6,4,-11,5,-17c1816,182,1816,182,1816,182v-1,5,-3,11,-6,18c1808,206,1804,212,1798,217v-5,6,-12,10,-20,14c1769,235,1759,237,1746,237v-2,,-6,,-10,-1c1731,236,1726,235,1720,233v-5,-2,-11,-4,-17,-8c1697,221,1691,216,1686,209v-5,-7,-9,-15,-12,-26c1671,173,1669,160,1669,145v,-3,1,-7,1,-12c1670,128,1671,122,1673,115v1,-6,4,-13,7,-20c1683,88,1687,82,1693,76v6,-5,13,-10,22,-14c1723,59,1734,57,1746,57v7,,14,1,22,2c1776,61,1784,65,1792,71v7,6,13,16,18,28c1816,111,1818,128,1818,149xm1802,137v,-6,,-13,-2,-21c1799,108,1796,100,1792,93v-4,-7,-10,-13,-18,-17c1767,71,1757,68,1745,68v-12,,-22,3,-30,8c1707,81,1701,87,1696,94v-4,7,-7,14,-9,22c1686,124,1685,131,1685,137r117,xm1982,64v14,,14,,14,c1996,218,1996,218,1996,218v,5,,12,-1,21c1994,248,1991,256,1987,264v-4,8,-11,15,-21,21c1957,291,1943,294,1926,294v-5,,-10,-1,-16,-2c1903,292,1897,290,1891,287v-6,-2,-12,-6,-17,-12c1868,270,1865,262,1862,252v17,,17,,17,c1881,260,1886,267,1893,273v8,6,19,9,34,9c1930,282,1935,282,1941,281v6,-1,12,-4,18,-8c1965,269,1971,263,1975,254v5,-8,7,-19,7,-34c1982,200,1982,200,1982,200v-5,11,-12,19,-22,24c1951,230,1939,233,1927,233v-12,,-22,-2,-30,-6c1889,224,1882,219,1877,213v-6,-6,-10,-12,-13,-19c1861,187,1859,180,1857,174v-1,-7,-2,-12,-2,-18c1854,151,1854,147,1854,145v,-28,6,-50,19,-65c1885,65,1902,57,1923,57v8,,16,1,22,3c1952,62,1957,64,1962,67v5,4,9,7,12,11c1977,82,1979,86,1981,90v1,,1,,1,l1982,64xm1982,147v,-26,-4,-45,-14,-59c1958,75,1944,68,1924,68v-8,,-16,2,-22,5c1896,76,1891,80,1887,84v-4,5,-8,10,-10,16c1875,106,1873,112,1872,117v-1,6,-2,11,-2,16c1869,138,1869,142,1869,145v,15,2,27,6,37c1878,192,1883,200,1889,206v6,6,12,10,19,12c1915,220,1922,221,1929,221v6,,12,-1,19,-3c1954,216,1960,212,1965,207v5,-6,10,-13,13,-23c1981,174,1982,162,1982,147xm2047,25v16,,16,,16,c2063,1,2063,1,2063,1v-16,,-16,,-16,l2047,25xm2048,230v14,,14,,14,c2062,64,2062,64,2062,64v-14,,-14,,-14,l2048,230xm2214,154v-5,-4,-11,-7,-18,-9c2189,143,2182,141,2174,139v-8,-2,-15,-4,-21,-5c2146,132,2141,130,2137,128v-5,-3,-8,-6,-11,-10c2124,114,2123,109,2123,102v,-4,1,-8,2,-12c2127,86,2129,82,2132,79v4,-3,8,-6,14,-8c2151,69,2158,68,2165,68v10,,17,2,23,4c2194,75,2198,78,2202,82v3,4,5,8,7,12c2210,99,2211,103,2211,106v15,,15,,15,c2225,102,2224,96,2223,91v-2,-6,-5,-11,-9,-16c2209,70,2203,65,2195,62v-7,-3,-18,-5,-30,-5c2152,57,2141,59,2134,62v-8,4,-14,8,-18,13c2113,80,2110,85,2109,90v-1,5,-1,9,-1,12c2108,109,2109,116,2111,121v3,6,6,10,11,14c2126,139,2131,141,2138,144v6,2,12,4,20,5c2161,150,2164,151,2167,151v2,1,5,2,9,3c2181,155,2186,157,2191,158v5,2,9,4,13,6c2207,167,2210,170,2212,174v2,3,4,8,4,14c2216,191,2215,196,2213,200v-1,5,-3,9,-7,12c2202,216,2197,219,2191,222v-6,2,-14,3,-23,3c2159,225,2152,224,2146,222v-6,-2,-12,-6,-16,-10c2126,209,2123,204,2121,199v-2,-5,-4,-11,-4,-16c2103,183,2103,183,2103,183v,7,1,13,4,20c2109,209,2113,215,2118,220v5,5,12,9,20,12c2146,235,2155,237,2166,237v11,,21,-2,29,-4c2204,230,2210,227,2216,222v5,-4,9,-10,11,-16c2229,200,2231,193,2231,186v,-8,-2,-14,-5,-20c2224,161,2220,157,2214,154xm2298,14v-15,,-15,,-15,c2283,64,2283,64,2283,64v-33,,-33,,-33,c2250,75,2250,75,2250,75v33,,33,,33,c2283,201,2283,201,2283,201v,5,1,9,1,13c2284,218,2286,221,2287,224v2,4,5,6,9,8c2299,234,2304,235,2311,235v4,,8,-1,12,-2c2327,232,2331,231,2334,230v,-11,,-11,,-11c2331,220,2328,221,2324,222v-4,1,-8,1,-11,1c2309,223,2306,223,2304,221v-2,-1,-3,-3,-4,-5c2299,214,2298,211,2298,209v,-3,,-6,,-9c2298,75,2298,75,2298,75v36,,36,,36,c2334,64,2334,64,2334,64v-36,,-36,,-36,l2298,14xm2420,63v-6,2,-12,5,-16,8c2399,75,2395,79,2391,83v-3,5,-6,10,-8,15c2382,98,2382,98,2382,98v,-34,,-34,,-34c2368,64,2368,64,2368,64v,166,,166,,166c2382,230,2382,230,2382,230v,-80,,-80,,-80c2382,134,2384,120,2388,110v4,-10,9,-17,15,-22c2408,83,2414,79,2421,78v7,-2,13,-3,18,-3c2446,75,2446,75,2446,75v,-15,,-15,,-15c2439,60,2439,60,2439,60v-7,,-13,1,-19,3xm2542,213c2484,64,2484,64,2484,64v-18,,-18,,-18,c2534,230,2534,230,2534,230v-6,19,-6,19,-6,19c2526,255,2524,260,2522,264v-1,4,-3,7,-5,9c2515,276,2513,277,2510,278v-3,1,-6,2,-10,2c2499,280,2497,280,2495,280v-2,-1,-4,-1,-7,-1c2488,291,2488,291,2488,291v3,,5,1,7,1c2498,292,2499,292,2501,292v7,,12,-1,17,-3c2522,287,2526,284,2528,280v3,-3,5,-7,6,-11c2536,265,2537,261,2539,257,2609,64,2609,64,2609,64v-15,,-15,,-15,l2542,213xm2744,v-5,,-9,,-13,1c2726,2,2723,4,2720,7v-3,3,-6,7,-8,12c2710,24,2710,31,2710,39v,25,,25,,25c2679,64,2679,64,2679,64v,11,,11,,11c2710,75,2710,75,2710,75v,155,,155,,155c2724,230,2724,230,2724,230v,-155,,-155,,-155c2759,75,2759,75,2759,75v,-11,,-11,,-11c2724,64,2724,64,2724,64v,-26,,-26,,-26c2724,36,2724,34,2724,31v1,-3,1,-6,2,-9c2728,19,2730,17,2732,15v3,-3,7,-4,12,-4c2745,11,2747,11,2749,12v2,,5,,10,c2759,1,2759,1,2759,1,2754,,2750,,2748,v-2,,-3,,-4,xm2927,112v3,11,4,22,4,35c2931,159,2930,171,2927,182v-3,11,-8,20,-14,28c2907,219,2899,225,2889,230v-9,4,-21,7,-35,7c2841,237,2829,234,2819,230v-9,-5,-17,-11,-24,-20c2789,202,2785,193,2782,182v-3,-11,-4,-23,-4,-35c2778,134,2779,123,2782,112v3,-11,7,-20,13,-29c2802,75,2810,69,2819,64v10,-5,22,-7,35,-7c2868,57,2880,59,2889,64v10,5,18,11,24,19c2919,92,2924,101,2927,112xm2916,147v,-12,-1,-23,-4,-32c2910,105,2906,97,2901,90v-5,-7,-12,-12,-19,-16c2874,70,2865,68,2854,68v-10,,-19,2,-27,6c2819,78,2813,83,2808,90v-5,7,-9,15,-12,25c2794,124,2793,135,2793,147v,12,1,22,3,32c2799,189,2803,197,2808,204v5,7,11,12,19,16c2835,223,2844,225,2854,225v11,,20,-2,28,-5c2889,216,2896,211,2901,204v5,-7,9,-15,11,-25c2915,169,2916,159,2916,147xm3027,63v-6,2,-11,5,-16,8c3006,75,3002,79,2998,83v-3,5,-6,10,-8,15c2990,98,2990,98,2990,98v,-34,,-34,,-34c2975,64,2975,64,2975,64v,166,,166,,166c2990,230,2990,230,2990,230v,-80,,-80,,-80c2990,134,2992,120,2995,110v4,-10,9,-17,15,-22c3016,83,3022,79,3028,78v7,-2,13,-3,18,-3c3054,75,3054,75,3054,75v,-15,,-15,,-15c3046,60,3046,60,3046,60v-7,,-13,1,-19,3xm3152,230v15,,15,,15,c3167,1,3167,1,3167,1v-15,,-15,,-15,l3152,230xm3342,79v-4,-6,-9,-12,-16,-16c3319,59,3309,57,3297,57v-3,,-6,,-11,1c3282,58,3277,59,3271,62v-5,2,-11,5,-17,9c3248,76,3243,81,3239,89v,-25,,-25,,-25c3225,64,3225,64,3225,64v,166,,166,,166c3239,230,3239,230,3239,230v,-96,,-96,,-96c3239,122,3241,112,3244,103v4,-8,8,-15,13,-20c3263,78,3269,74,3276,72v6,-2,13,-4,20,-4c3306,68,3313,70,3319,74v5,4,9,9,12,15c3333,94,3335,100,3335,107v,6,1,12,1,17c3336,230,3336,230,3336,230v14,,14,,14,c3350,115,3350,115,3350,115v,-5,,-10,-1,-17c3348,91,3346,85,3342,79xm3427,14v-15,,-15,,-15,c3412,64,3412,64,3412,64v-33,,-33,,-33,c3379,75,3379,75,3379,75v33,,33,,33,c3412,201,3412,201,3412,201v,5,1,9,1,13c3414,218,3415,221,3416,224v2,4,5,6,9,8c3428,234,3433,235,3440,235v4,,8,-1,12,-2c3456,232,3460,231,3463,230v,-11,,-11,,-11c3460,220,3457,221,3453,222v-4,1,-8,1,-11,1c3438,223,3435,223,3433,221v-2,-1,-3,-3,-4,-5c3428,214,3427,211,3427,209v,-3,,-6,,-9c3427,75,3427,75,3427,75v36,,36,,36,c3463,64,3463,64,3463,64v-36,,-36,,-36,l3427,14xm3631,149v-133,,-133,,-133,c3498,156,3499,164,3501,173v1,8,4,17,9,25c3514,206,3521,212,3529,217v8,6,18,8,31,8c3568,225,3576,224,3582,222v6,-2,12,-6,16,-10c3603,209,3606,204,3609,199v3,-6,5,-11,6,-17c3629,182,3629,182,3629,182v-1,5,-3,11,-5,18c3621,206,3617,212,3612,217v-6,6,-13,10,-21,14c3583,235,3572,237,3560,237v-3,,-6,,-11,-1c3545,236,3539,235,3534,233v-6,-2,-12,-4,-18,-8c3510,221,3505,216,3500,209v-5,-7,-9,-15,-12,-26c3485,173,3483,160,3483,145v,-3,,-7,,-12c3484,128,3485,122,3486,115v2,-6,4,-13,7,-20c3496,88,3501,82,3507,76v5,-5,12,-10,21,-14c3537,59,3547,57,3560,57v6,,13,1,22,2c3590,61,3598,65,3605,71v8,6,14,16,19,28c3629,111,3631,128,3631,149xm3616,137v,-6,-1,-13,-2,-21c3612,108,3609,100,3605,93v-4,-7,-10,-13,-17,-17c3581,71,3571,68,3559,68v-13,,-23,3,-31,8c3521,81,3514,87,3510,94v-4,7,-8,14,-9,22c3499,124,3498,131,3498,137r118,xm3727,63v-6,2,-11,5,-16,8c3706,75,3702,79,3698,83v-3,5,-6,10,-8,15c3689,98,3689,98,3689,98v,-34,,-34,,-34c3675,64,3675,64,3675,64v,166,,166,,166c3689,230,3689,230,3689,230v,-80,,-80,,-80c3689,134,3691,120,3695,110v4,-10,9,-17,15,-22c3715,83,3722,79,3728,78v7,-2,13,-3,18,-3c3753,75,3753,75,3753,75v,-15,,-15,,-15c3746,60,3746,60,3746,60v-7,,-13,1,-19,3xm3902,79v-3,-6,-9,-12,-16,-16c3879,59,3869,57,3857,57v-2,,-6,,-10,1c3842,58,3837,59,3832,62v-6,2,-12,5,-17,9c3809,76,3804,81,3800,89v,-25,,-25,,-25c3785,64,3785,64,3785,64v,166,,166,,166c3800,230,3800,230,3800,230v,-96,,-96,,-96c3800,122,3801,112,3805,103v3,-8,7,-15,13,-20c3823,78,3829,74,3836,72v7,-2,14,-4,20,-4c3866,68,3874,70,3879,74v6,4,10,9,12,15c3894,94,3895,100,3895,107v1,6,1,12,1,17c3896,230,3896,230,3896,230v14,,14,,14,c3910,115,3910,115,3910,115v,-5,,-10,-1,-17c3908,91,3906,85,3902,79xm4102,149v-133,,-133,,-133,c3969,156,3970,164,3972,173v1,8,5,17,9,25c3986,206,3992,212,4000,217v8,6,19,8,32,8c4040,225,4047,224,4053,222v6,-2,12,-6,16,-10c4074,209,4078,204,4080,199v3,-6,5,-11,6,-17c4101,182,4101,182,4101,182v-2,5,-3,11,-6,18c4092,206,4088,212,4083,217v-5,6,-12,10,-21,14c4054,235,4043,237,4031,237v-2,,-6,,-11,-1c4016,236,4011,235,4005,233v-6,-2,-11,-4,-18,-8c3981,221,3976,216,3971,209v-5,-7,-9,-15,-12,-26c3956,173,3954,160,3954,145v,-3,,-7,1,-12c3955,128,3956,122,3957,115v2,-6,4,-13,8,-20c3968,88,3972,82,3978,76v6,-5,13,-10,21,-14c4008,59,4019,57,4031,57v6,,14,1,22,2c4061,61,4069,65,4077,71v7,6,13,16,18,28c4100,111,4103,128,4102,149xm4087,137v,-6,-1,-13,-2,-21c4084,108,4081,100,4077,93v-5,-7,-10,-13,-18,-17c4052,71,4042,68,4030,68v-12,,-23,3,-30,8c3992,81,3986,87,3981,94v-4,7,-7,14,-9,22c3970,124,3970,131,3969,137r118,xm4170,14v-15,,-15,,-15,c4155,64,4155,64,4155,64v-33,,-33,,-33,c4122,75,4122,75,4122,75v33,,33,,33,c4155,201,4155,201,4155,201v,5,1,9,1,13c4157,218,4158,221,4159,224v2,4,5,6,9,8c4171,234,4176,235,4183,235v4,,8,-1,12,-2c4199,232,4203,231,4206,230v,-11,,-11,,-11c4203,220,4200,221,4196,222v-4,1,-8,1,-11,1c4181,223,4178,223,4176,221v-2,-1,-3,-3,-4,-5c4171,214,4170,211,4170,209v,-3,,-6,,-9c4170,75,4170,75,4170,75v36,,36,,36,c4206,64,4206,64,4206,64v-36,,-36,,-36,l4170,14xm4484,67v4,13,7,29,7,48c4491,139,4487,159,4481,174v-7,15,-16,27,-27,35c4442,217,4429,223,4415,226v-15,3,-31,4,-48,4c4308,230,4308,230,4308,230v,-229,,-229,,-229c4383,1,4383,1,4383,1v4,,9,,15,c4405,1,4412,3,4420,5v8,2,16,5,25,10c4453,19,4461,26,4467,34v7,9,13,20,17,33xm4474,115v,-14,-1,-27,-4,-38c4467,66,4463,57,4457,49v-5,-7,-10,-13,-17,-18c4434,27,4428,23,4421,21v-7,-3,-13,-4,-20,-5c4395,15,4389,14,4384,14v-60,,-60,,-60,c4324,216,4324,216,4324,216v49,,49,,49,c4380,216,4387,216,4395,215v8,,15,-2,23,-4c4426,209,4433,206,4439,201v7,-4,13,-10,18,-17c4462,176,4467,167,4470,156v3,-11,4,-25,4,-41xm4679,112v2,11,4,22,4,35c4683,159,4681,171,4679,182v-3,11,-8,20,-14,28c4659,219,4651,225,4641,230v-9,4,-21,7,-35,7c4592,237,4581,234,4571,230v-10,-5,-18,-11,-24,-20c4541,202,4536,193,4534,182v-3,-11,-5,-23,-5,-35c4529,134,4531,123,4534,112v2,-11,7,-20,13,-29c4553,75,4561,69,4571,64v10,-5,21,-7,35,-7c4620,57,4632,59,4641,64v10,5,18,11,24,19c4671,92,4676,101,4679,112xm4668,147v,-12,-2,-23,-4,-32c4661,105,4658,97,4652,90v-5,-7,-11,-12,-19,-16c4626,70,4617,68,4606,68v-10,,-19,2,-27,6c4571,78,4565,83,4560,90v-5,7,-9,15,-12,25c4546,124,4544,135,4544,147v,12,2,22,4,32c4551,189,4555,197,4560,204v5,7,11,12,19,16c4587,223,4596,225,4606,225v11,,20,-2,27,-5c4641,216,4647,211,4652,204v6,-7,9,-15,12,-25c4666,169,4668,159,4668,147xm4939,82v-3,-7,-8,-12,-15,-17c4917,60,4908,57,4895,57v-8,,-15,1,-21,3c4867,62,4862,65,4858,68v-5,4,-8,7,-11,11c4844,83,4841,87,4840,90v-3,-10,-8,-19,-17,-24c4814,60,4804,57,4793,57v-8,,-14,1,-20,3c4767,62,4763,64,4758,67v-4,3,-7,7,-10,10c4745,81,4743,85,4741,88v,-24,,-24,,-24c4727,64,4727,64,4727,64v,166,,166,,166c4741,230,4741,230,4741,230v,-101,,-101,,-101c4741,120,4743,112,4745,104v3,-7,7,-13,11,-19c4761,80,4766,76,4772,73v7,-3,13,-5,20,-5c4801,68,4808,71,4813,75v5,5,9,10,11,16c4826,97,4828,103,4828,109v1,5,1,9,1,11c4829,230,4829,230,4829,230v14,,14,,14,c4843,126,4843,126,4843,126v,-11,2,-20,5,-27c4852,91,4856,85,4861,81v5,-5,10,-8,16,-10c4883,69,4889,68,4895,68v9,,16,3,21,7c4921,79,4924,85,4926,90v3,6,4,12,4,18c4931,114,4931,118,4931,120v,110,,110,,110c4945,230,4945,230,4945,230v,-111,,-111,,-111c4945,115,4945,110,4945,103v-1,-7,-3,-14,-6,-21xm5129,220v2,,4,,6,-1c5135,230,5135,230,5135,230v-1,1,-3,1,-5,1c5128,232,5126,232,5124,232v-5,,-9,-1,-12,-3c5109,227,5107,225,5105,222v-2,-3,-3,-6,-3,-10c5101,208,5101,204,5101,201v-2,4,-4,8,-7,12c5090,217,5086,220,5082,223v-5,4,-11,6,-17,8c5058,233,5050,234,5042,234v-6,,-13,-1,-19,-2c5016,231,5010,228,5005,224v-5,-3,-10,-8,-13,-14c4989,204,4987,196,4987,186v,-11,2,-20,8,-27c5000,153,5006,148,5013,145v8,-3,15,-6,23,-7c5044,137,5051,136,5056,136v19,-2,19,-2,19,-2c5081,133,5085,133,5089,132v4,,7,-1,9,-3c5100,127,5101,125,5102,121v1,-3,1,-8,1,-14c5103,98,5101,90,5097,85v-4,-5,-8,-9,-13,-11c5079,71,5074,70,5069,69v-5,,-8,-1,-11,-1c5048,68,5040,70,5033,72v-6,3,-11,6,-15,10c5015,86,5012,91,5011,96v-1,5,-2,9,-2,14c4995,110,4995,110,4995,110v,-5,1,-11,2,-17c4999,86,5002,81,5007,75v4,-5,11,-9,19,-13c5035,59,5045,57,5058,57v14,,24,2,32,5c5098,66,5104,70,5108,75v4,6,7,11,8,17c5117,98,5117,104,5117,109v-1,91,-1,91,-1,91c5116,201,5116,203,5116,205v,2,,4,1,6c5118,214,5119,216,5121,217v2,2,4,3,8,3xm5102,138v-3,2,-5,3,-8,4c5091,143,5088,144,5085,144v-4,1,-8,1,-13,2c5067,146,5061,147,5054,148v-8,1,-16,2,-23,4c5025,153,5019,155,5015,158v-4,3,-8,7,-10,11c5003,174,5002,179,5002,186v,11,4,20,11,27c5020,219,5030,223,5042,223v7,,14,-1,21,-3c5070,217,5076,214,5082,209v5,-5,10,-12,14,-20c5099,181,5101,171,5101,159r1,-21xm5172,25v17,,17,,17,c5189,1,5189,1,5189,1v-17,,-17,,-17,l5172,25xm5173,230v15,,15,,15,c5188,64,5188,64,5188,64v-15,,-15,,-15,l5173,230xm5357,79v-4,-6,-9,-12,-16,-16c5334,59,5324,57,5311,57v-2,,-5,,-10,1c5297,58,5291,59,5286,62v-6,2,-11,5,-17,9c5263,76,5258,81,5254,89v,-25,,-25,,-25c5239,64,5239,64,5239,64v,166,,166,,166c5254,230,5254,230,5254,230v,-96,,-96,,-96c5254,122,5256,112,5259,103v3,-8,8,-15,13,-20c5277,78,5284,74,5290,72v7,-2,14,-4,21,-4c5321,68,5328,70,5334,74v5,4,9,9,11,15c5348,94,5349,100,5350,107v,6,,12,,17c5350,230,5350,230,5350,230v15,,15,,15,c5365,115,5365,115,5365,115v,-5,-1,-10,-2,-17c5363,91,5360,85,5357,79xm5529,166v-3,-5,-7,-9,-12,-12c5512,150,5506,147,5499,145v-7,-2,-15,-4,-23,-6c5469,137,5461,135,5455,134v-6,-2,-12,-4,-16,-6c5435,125,5431,122,5429,118v-2,-4,-4,-9,-4,-16c5425,98,5426,94,5428,90v1,-4,4,-8,7,-11c5438,76,5443,73,5448,71v5,-2,12,-3,20,-3c5477,68,5485,70,5490,72v6,3,11,6,14,10c5508,86,5510,90,5511,94v2,5,2,9,3,12c5528,106,5528,106,5528,106v,-4,-1,-10,-3,-15c5524,85,5521,80,5516,75v-4,-5,-10,-10,-18,-13c5490,59,5480,57,5467,57v-13,,-23,2,-31,5c5428,66,5423,70,5419,75v-4,5,-6,10,-7,15c5411,95,5410,99,5410,102v,7,1,14,4,19c5416,127,5420,131,5424,135v5,4,10,6,16,9c5446,146,5453,148,5460,149v3,1,6,2,9,2c5472,152,5475,153,5478,154v6,1,11,3,16,4c5498,160,5503,162,5506,164v4,3,7,6,9,10c5517,177,5518,182,5518,188v,3,-1,8,-2,12c5515,205,5512,209,5508,212v-3,4,-8,7,-14,10c5488,224,5480,225,5471,225v-9,,-16,-1,-23,-3c5442,220,5437,216,5433,212v-5,-3,-8,-8,-10,-13c5421,194,5420,188,5420,183v-15,,-15,,-15,c5405,190,5407,196,5409,203v3,6,6,12,12,17c5426,225,5432,229,5440,232v8,3,18,5,29,5c5480,237,5490,235,5498,233v8,-3,15,-6,20,-11c5523,218,5527,212,5530,206v2,-6,3,-13,3,-20c5533,178,5532,172,5529,166xe" fillcolor="#1c3866" stroked="f">
                <v:path arrowok="t" o:connecttype="custom" o:connectlocs="84470,70485;100666,73025;139725,23813;160684,20320;171799,71438;214669,28575;214669,46990;307713,63183;281991,19685;372495,69533;333753,46038;328672,29528;347090,46990;394089,22543;424574,36513;463951,318;509997,27305;561441,70485;533496,30163;572238,43498;627176,80645;629399,28575;628129,58420;675127,37465;669729,28575;676397,67310;714504,20320;729747,23813;768806,24765;790083,92393;850736,23813;871377,0;929490,35560;925997,46673;967280,19050;1028568,73025;1083506,20320;1088269,63500;1150828,63500;1144794,22543;1171469,31115;1221643,18415;1237204,73025;1296587,68898;1300397,31433;1319451,23813;1335646,20320;1420752,36513;1487121,46673;1481088,36513;1563653,20638;1506810,33020;1565558,34290;1613827,70803;1614462,23495;1624624,65088;1618272,60008;1678608,19685;1703695,73025;1747836,26035;1739579,48895;1736721,75248" o:connectangles="0,0,0,0,0,0,0,0,0,0,0,0,0,0,0,0,0,0,0,0,0,0,0,0,0,0,0,0,0,0,0,0,0,0,0,0,0,0,0,0,0,0,0,0,0,0,0,0,0,0,0,0,0,0,0,0,0,0,0,0,0,0"/>
                <o:lock v:ext="edit" verticies="t"/>
              </v:shape>
              <v:shape id="Freeform 9" o:spid="_x0000_s1031" style="position:absolute;left:39976;top:10274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" path="m3113,833c2804,301,2247,3,1674,v-14,,-14,,-14,c1379,1,1094,74,833,225,704,299,590,388,490,487,173,803,1,1230,,1666v,9,,9,,9c,1676,,1676,,1676v980,,980,,980,c3337,1676,3337,1676,3337,1676v1,-286,-70,-577,-224,-843xe" fillcolor="#3599cc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</v:group>
          </w:pict>
        </mc:Fallback>
      </mc:AlternateContent>
    </w:r>
  </w:p>
  <w:p w:rsidR="00C72D2D" w:rsidRPr="00C72D2D" w:rsidRDefault="00C72D2D" w:rsidP="00C72D2D">
    <w:pPr>
      <w:pStyle w:val="BodytextEURi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C6" w:rsidRDefault="003B18C6" w:rsidP="003B18C6">
    <w:pPr>
      <w:pStyle w:val="FootertextEURid"/>
    </w:pPr>
  </w:p>
  <w:p w:rsidR="003B18C6" w:rsidRPr="003B18C6" w:rsidRDefault="00A91CDC" w:rsidP="00A91CDC">
    <w:pPr>
      <w:pStyle w:val="FootertextEURid"/>
      <w:tabs>
        <w:tab w:val="left" w:pos="49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AA" w:rsidRDefault="00760AAA">
      <w:r>
        <w:separator/>
      </w:r>
    </w:p>
  </w:footnote>
  <w:footnote w:type="continuationSeparator" w:id="0">
    <w:p w:rsidR="00760AAA" w:rsidRDefault="00760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028" w:rsidRDefault="00537028" w:rsidP="00537028">
    <w:pPr>
      <w:pStyle w:val="Header"/>
      <w:jc w:val="right"/>
    </w:pPr>
  </w:p>
  <w:p w:rsidR="00537028" w:rsidRPr="00CE3DD8" w:rsidRDefault="00537028" w:rsidP="00537028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  <w:lang w:val="ga"/>
      </w:rPr>
      <w:t>v.4.</w:t>
    </w:r>
    <w:r w:rsidR="00EA402F">
      <w:rPr>
        <w:rFonts w:ascii="Times New Roman" w:hAnsi="Times New Roman"/>
        <w:lang w:val="ga"/>
      </w:rPr>
      <w:t>1</w:t>
    </w:r>
    <w:r>
      <w:rPr>
        <w:rFonts w:ascii="Times New Roman" w:hAnsi="Times New Roman"/>
        <w:lang w:val="ga"/>
      </w:rPr>
      <w:t xml:space="preserve"> </w:t>
    </w:r>
  </w:p>
  <w:p w:rsidR="000015DD" w:rsidRDefault="00AF529E" w:rsidP="00537028">
    <w:pPr>
      <w:pStyle w:val="Header"/>
      <w:jc w:val="right"/>
    </w:pPr>
    <w:r>
      <w:rPr>
        <w:noProof/>
        <w:lang w:val="en-US" w:eastAsia="en-US"/>
      </w:rPr>
      <mc:AlternateContent>
        <mc:Choice Requires="wpc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4" name="JE1904171102JU EURID zonder bank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3"/>
                      <wps:cNvSpPr>
                        <a:spLocks noEditPoints="1"/>
                      </wps:cNvSpPr>
                      <wps:spPr bwMode="auto">
                        <a:xfrm>
                          <a:off x="381635" y="396875"/>
                          <a:ext cx="1189355" cy="670560"/>
                        </a:xfrm>
                        <a:custGeom>
                          <a:avLst/>
                          <a:gdLst>
                            <a:gd name="T0" fmla="*/ 3203 w 3746"/>
                            <a:gd name="T1" fmla="*/ 1719 h 2113"/>
                            <a:gd name="T2" fmla="*/ 3648 w 3746"/>
                            <a:gd name="T3" fmla="*/ 2047 h 2113"/>
                            <a:gd name="T4" fmla="*/ 3335 w 3746"/>
                            <a:gd name="T5" fmla="*/ 1886 h 2113"/>
                            <a:gd name="T6" fmla="*/ 3594 w 3746"/>
                            <a:gd name="T7" fmla="*/ 1615 h 2113"/>
                            <a:gd name="T8" fmla="*/ 3546 w 3746"/>
                            <a:gd name="T9" fmla="*/ 1881 h 2113"/>
                            <a:gd name="T10" fmla="*/ 3215 w 3746"/>
                            <a:gd name="T11" fmla="*/ 1649 h 2113"/>
                            <a:gd name="T12" fmla="*/ 2339 w 3746"/>
                            <a:gd name="T13" fmla="*/ 1897 h 2113"/>
                            <a:gd name="T14" fmla="*/ 2107 w 3746"/>
                            <a:gd name="T15" fmla="*/ 1841 h 2113"/>
                            <a:gd name="T16" fmla="*/ 2389 w 3746"/>
                            <a:gd name="T17" fmla="*/ 1544 h 2113"/>
                            <a:gd name="T18" fmla="*/ 2016 w 3746"/>
                            <a:gd name="T19" fmla="*/ 1729 h 2113"/>
                            <a:gd name="T20" fmla="*/ 2030 w 3746"/>
                            <a:gd name="T21" fmla="*/ 1544 h 2113"/>
                            <a:gd name="T22" fmla="*/ 2035 w 3746"/>
                            <a:gd name="T23" fmla="*/ 1908 h 2113"/>
                            <a:gd name="T24" fmla="*/ 3122 w 3746"/>
                            <a:gd name="T25" fmla="*/ 2045 h 2113"/>
                            <a:gd name="T26" fmla="*/ 2651 w 3746"/>
                            <a:gd name="T27" fmla="*/ 2045 h 2113"/>
                            <a:gd name="T28" fmla="*/ 2982 w 3746"/>
                            <a:gd name="T29" fmla="*/ 1853 h 2113"/>
                            <a:gd name="T30" fmla="*/ 2829 w 3746"/>
                            <a:gd name="T31" fmla="*/ 1681 h 2113"/>
                            <a:gd name="T32" fmla="*/ 484 w 3746"/>
                            <a:gd name="T33" fmla="*/ 2038 h 2113"/>
                            <a:gd name="T34" fmla="*/ 346 w 3746"/>
                            <a:gd name="T35" fmla="*/ 1895 h 2113"/>
                            <a:gd name="T36" fmla="*/ 435 w 3746"/>
                            <a:gd name="T37" fmla="*/ 1911 h 2113"/>
                            <a:gd name="T38" fmla="*/ 524 w 3746"/>
                            <a:gd name="T39" fmla="*/ 1895 h 2113"/>
                            <a:gd name="T40" fmla="*/ 15 w 3746"/>
                            <a:gd name="T41" fmla="*/ 1958 h 2113"/>
                            <a:gd name="T42" fmla="*/ 80 w 3746"/>
                            <a:gd name="T43" fmla="*/ 1835 h 2113"/>
                            <a:gd name="T44" fmla="*/ 15 w 3746"/>
                            <a:gd name="T45" fmla="*/ 1848 h 2113"/>
                            <a:gd name="T46" fmla="*/ 313 w 3746"/>
                            <a:gd name="T47" fmla="*/ 1975 h 2113"/>
                            <a:gd name="T48" fmla="*/ 313 w 3746"/>
                            <a:gd name="T49" fmla="*/ 1975 h 2113"/>
                            <a:gd name="T50" fmla="*/ 240 w 3746"/>
                            <a:gd name="T51" fmla="*/ 2050 h 2113"/>
                            <a:gd name="T52" fmla="*/ 1271 w 3746"/>
                            <a:gd name="T53" fmla="*/ 2029 h 2113"/>
                            <a:gd name="T54" fmla="*/ 1257 w 3746"/>
                            <a:gd name="T55" fmla="*/ 1835 h 2113"/>
                            <a:gd name="T56" fmla="*/ 1394 w 3746"/>
                            <a:gd name="T57" fmla="*/ 1972 h 2113"/>
                            <a:gd name="T58" fmla="*/ 1326 w 3746"/>
                            <a:gd name="T59" fmla="*/ 2050 h 2113"/>
                            <a:gd name="T60" fmla="*/ 1415 w 3746"/>
                            <a:gd name="T61" fmla="*/ 1895 h 2113"/>
                            <a:gd name="T62" fmla="*/ 1435 w 3746"/>
                            <a:gd name="T63" fmla="*/ 2101 h 2113"/>
                            <a:gd name="T64" fmla="*/ 1551 w 3746"/>
                            <a:gd name="T65" fmla="*/ 1895 h 2113"/>
                            <a:gd name="T66" fmla="*/ 1134 w 3746"/>
                            <a:gd name="T67" fmla="*/ 1835 h 2113"/>
                            <a:gd name="T68" fmla="*/ 1120 w 3746"/>
                            <a:gd name="T69" fmla="*/ 2029 h 2113"/>
                            <a:gd name="T70" fmla="*/ 1120 w 3746"/>
                            <a:gd name="T71" fmla="*/ 1922 h 2113"/>
                            <a:gd name="T72" fmla="*/ 1012 w 3746"/>
                            <a:gd name="T73" fmla="*/ 1972 h 2113"/>
                            <a:gd name="T74" fmla="*/ 571 w 3746"/>
                            <a:gd name="T75" fmla="*/ 1976 h 2113"/>
                            <a:gd name="T76" fmla="*/ 630 w 3746"/>
                            <a:gd name="T77" fmla="*/ 2061 h 2113"/>
                            <a:gd name="T78" fmla="*/ 571 w 3746"/>
                            <a:gd name="T79" fmla="*/ 1965 h 2113"/>
                            <a:gd name="T80" fmla="*/ 754 w 3746"/>
                            <a:gd name="T81" fmla="*/ 1928 h 2113"/>
                            <a:gd name="T82" fmla="*/ 739 w 3746"/>
                            <a:gd name="T83" fmla="*/ 2054 h 2113"/>
                            <a:gd name="T84" fmla="*/ 814 w 3746"/>
                            <a:gd name="T85" fmla="*/ 1906 h 2113"/>
                            <a:gd name="T86" fmla="*/ 964 w 3746"/>
                            <a:gd name="T87" fmla="*/ 1976 h 2113"/>
                            <a:gd name="T88" fmla="*/ 962 w 3746"/>
                            <a:gd name="T89" fmla="*/ 2008 h 2113"/>
                            <a:gd name="T90" fmla="*/ 964 w 3746"/>
                            <a:gd name="T91" fmla="*/ 1976 h 2113"/>
                            <a:gd name="T92" fmla="*/ 837 w 3746"/>
                            <a:gd name="T93" fmla="*/ 1965 h 2113"/>
                            <a:gd name="T94" fmla="*/ 2170 w 3746"/>
                            <a:gd name="T95" fmla="*/ 776 h 2113"/>
                            <a:gd name="T96" fmla="*/ 2249 w 3746"/>
                            <a:gd name="T97" fmla="*/ 1079 h 2113"/>
                            <a:gd name="T98" fmla="*/ 1999 w 3746"/>
                            <a:gd name="T99" fmla="*/ 560 h 2113"/>
                            <a:gd name="T100" fmla="*/ 3404 w 3746"/>
                            <a:gd name="T101" fmla="*/ 189 h 2113"/>
                            <a:gd name="T102" fmla="*/ 2928 w 3746"/>
                            <a:gd name="T103" fmla="*/ 189 h 2113"/>
                            <a:gd name="T104" fmla="*/ 3017 w 3746"/>
                            <a:gd name="T105" fmla="*/ 1422 h 2113"/>
                            <a:gd name="T106" fmla="*/ 3592 w 3746"/>
                            <a:gd name="T107" fmla="*/ 1422 h 2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746" h="2113">
                              <a:moveTo>
                                <a:pt x="3343" y="1719"/>
                              </a:moveTo>
                              <a:cubicBezTo>
                                <a:pt x="3276" y="2047"/>
                                <a:pt x="3276" y="2047"/>
                                <a:pt x="3276" y="2047"/>
                              </a:cubicBezTo>
                              <a:cubicBezTo>
                                <a:pt x="3135" y="2047"/>
                                <a:pt x="3135" y="2047"/>
                                <a:pt x="3135" y="2047"/>
                              </a:cubicBezTo>
                              <a:cubicBezTo>
                                <a:pt x="3203" y="1719"/>
                                <a:pt x="3203" y="1719"/>
                                <a:pt x="3203" y="1719"/>
                              </a:cubicBezTo>
                              <a:lnTo>
                                <a:pt x="3343" y="1719"/>
                              </a:lnTo>
                              <a:close/>
                              <a:moveTo>
                                <a:pt x="3594" y="1615"/>
                              </a:moveTo>
                              <a:cubicBezTo>
                                <a:pt x="3734" y="1615"/>
                                <a:pt x="3734" y="1615"/>
                                <a:pt x="3734" y="1615"/>
                              </a:cubicBezTo>
                              <a:cubicBezTo>
                                <a:pt x="3648" y="2047"/>
                                <a:pt x="3648" y="2047"/>
                                <a:pt x="3648" y="2047"/>
                              </a:cubicBezTo>
                              <a:cubicBezTo>
                                <a:pt x="3516" y="2047"/>
                                <a:pt x="3516" y="2047"/>
                                <a:pt x="3516" y="2047"/>
                              </a:cubicBezTo>
                              <a:cubicBezTo>
                                <a:pt x="3526" y="1998"/>
                                <a:pt x="3526" y="1998"/>
                                <a:pt x="3526" y="1998"/>
                              </a:cubicBezTo>
                              <a:cubicBezTo>
                                <a:pt x="3495" y="2031"/>
                                <a:pt x="3457" y="2054"/>
                                <a:pt x="3420" y="2054"/>
                              </a:cubicBezTo>
                              <a:cubicBezTo>
                                <a:pt x="3342" y="2054"/>
                                <a:pt x="3319" y="1964"/>
                                <a:pt x="3335" y="1886"/>
                              </a:cubicBezTo>
                              <a:cubicBezTo>
                                <a:pt x="3352" y="1804"/>
                                <a:pt x="3410" y="1712"/>
                                <a:pt x="3491" y="1712"/>
                              </a:cubicBezTo>
                              <a:cubicBezTo>
                                <a:pt x="3524" y="1712"/>
                                <a:pt x="3554" y="1733"/>
                                <a:pt x="3568" y="1763"/>
                              </a:cubicBezTo>
                              <a:cubicBezTo>
                                <a:pt x="3573" y="1763"/>
                                <a:pt x="3573" y="1763"/>
                                <a:pt x="3573" y="1763"/>
                              </a:cubicBezTo>
                              <a:lnTo>
                                <a:pt x="3594" y="1615"/>
                              </a:lnTo>
                              <a:close/>
                              <a:moveTo>
                                <a:pt x="3519" y="1836"/>
                              </a:moveTo>
                              <a:cubicBezTo>
                                <a:pt x="3496" y="1836"/>
                                <a:pt x="3479" y="1859"/>
                                <a:pt x="3474" y="1883"/>
                              </a:cubicBezTo>
                              <a:cubicBezTo>
                                <a:pt x="3469" y="1907"/>
                                <a:pt x="3477" y="1930"/>
                                <a:pt x="3500" y="1930"/>
                              </a:cubicBezTo>
                              <a:cubicBezTo>
                                <a:pt x="3522" y="1930"/>
                                <a:pt x="3542" y="1904"/>
                                <a:pt x="3546" y="1881"/>
                              </a:cubicBezTo>
                              <a:cubicBezTo>
                                <a:pt x="3551" y="1859"/>
                                <a:pt x="3540" y="1836"/>
                                <a:pt x="3519" y="1836"/>
                              </a:cubicBezTo>
                              <a:close/>
                              <a:moveTo>
                                <a:pt x="3360" y="1649"/>
                              </a:moveTo>
                              <a:cubicBezTo>
                                <a:pt x="3368" y="1621"/>
                                <a:pt x="3342" y="1604"/>
                                <a:pt x="3300" y="1604"/>
                              </a:cubicBezTo>
                              <a:cubicBezTo>
                                <a:pt x="3259" y="1604"/>
                                <a:pt x="3223" y="1621"/>
                                <a:pt x="3215" y="1649"/>
                              </a:cubicBezTo>
                              <a:cubicBezTo>
                                <a:pt x="3206" y="1681"/>
                                <a:pt x="3236" y="1695"/>
                                <a:pt x="3274" y="1695"/>
                              </a:cubicBezTo>
                              <a:cubicBezTo>
                                <a:pt x="3312" y="1695"/>
                                <a:pt x="3351" y="1681"/>
                                <a:pt x="3360" y="1649"/>
                              </a:cubicBezTo>
                              <a:close/>
                              <a:moveTo>
                                <a:pt x="2389" y="1823"/>
                              </a:moveTo>
                              <a:cubicBezTo>
                                <a:pt x="2389" y="1863"/>
                                <a:pt x="2387" y="1897"/>
                                <a:pt x="2339" y="1897"/>
                              </a:cubicBezTo>
                              <a:cubicBezTo>
                                <a:pt x="2290" y="1897"/>
                                <a:pt x="2289" y="1863"/>
                                <a:pt x="2289" y="1823"/>
                              </a:cubicBezTo>
                              <a:cubicBezTo>
                                <a:pt x="2289" y="1544"/>
                                <a:pt x="2289" y="1544"/>
                                <a:pt x="2289" y="1544"/>
                              </a:cubicBezTo>
                              <a:cubicBezTo>
                                <a:pt x="2107" y="1544"/>
                                <a:pt x="2107" y="1544"/>
                                <a:pt x="2107" y="1544"/>
                              </a:cubicBezTo>
                              <a:cubicBezTo>
                                <a:pt x="2107" y="1841"/>
                                <a:pt x="2107" y="1841"/>
                                <a:pt x="2107" y="1841"/>
                              </a:cubicBezTo>
                              <a:cubicBezTo>
                                <a:pt x="2107" y="1987"/>
                                <a:pt x="2199" y="2053"/>
                                <a:pt x="2339" y="2053"/>
                              </a:cubicBezTo>
                              <a:cubicBezTo>
                                <a:pt x="2479" y="2053"/>
                                <a:pt x="2571" y="1987"/>
                                <a:pt x="2571" y="1841"/>
                              </a:cubicBezTo>
                              <a:cubicBezTo>
                                <a:pt x="2571" y="1544"/>
                                <a:pt x="2571" y="1544"/>
                                <a:pt x="2571" y="1544"/>
                              </a:cubicBezTo>
                              <a:cubicBezTo>
                                <a:pt x="2389" y="1544"/>
                                <a:pt x="2389" y="1544"/>
                                <a:pt x="2389" y="1544"/>
                              </a:cubicBezTo>
                              <a:lnTo>
                                <a:pt x="2389" y="1823"/>
                              </a:lnTo>
                              <a:close/>
                              <a:moveTo>
                                <a:pt x="1876" y="1859"/>
                              </a:moveTo>
                              <a:cubicBezTo>
                                <a:pt x="2016" y="1859"/>
                                <a:pt x="2016" y="1859"/>
                                <a:pt x="2016" y="1859"/>
                              </a:cubicBezTo>
                              <a:cubicBezTo>
                                <a:pt x="2016" y="1729"/>
                                <a:pt x="2016" y="1729"/>
                                <a:pt x="2016" y="1729"/>
                              </a:cubicBezTo>
                              <a:cubicBezTo>
                                <a:pt x="1876" y="1729"/>
                                <a:pt x="1876" y="1729"/>
                                <a:pt x="1876" y="1729"/>
                              </a:cubicBezTo>
                              <a:cubicBezTo>
                                <a:pt x="1876" y="1681"/>
                                <a:pt x="1876" y="1681"/>
                                <a:pt x="1876" y="1681"/>
                              </a:cubicBezTo>
                              <a:cubicBezTo>
                                <a:pt x="2030" y="1681"/>
                                <a:pt x="2030" y="1681"/>
                                <a:pt x="2030" y="1681"/>
                              </a:cubicBezTo>
                              <a:cubicBezTo>
                                <a:pt x="2030" y="1544"/>
                                <a:pt x="2030" y="1544"/>
                                <a:pt x="2030" y="1544"/>
                              </a:cubicBezTo>
                              <a:cubicBezTo>
                                <a:pt x="1693" y="1544"/>
                                <a:pt x="1693" y="1544"/>
                                <a:pt x="1693" y="1544"/>
                              </a:cubicBezTo>
                              <a:cubicBezTo>
                                <a:pt x="1693" y="2045"/>
                                <a:pt x="1693" y="2045"/>
                                <a:pt x="1693" y="2045"/>
                              </a:cubicBezTo>
                              <a:cubicBezTo>
                                <a:pt x="2035" y="2045"/>
                                <a:pt x="2035" y="2045"/>
                                <a:pt x="2035" y="2045"/>
                              </a:cubicBezTo>
                              <a:cubicBezTo>
                                <a:pt x="2035" y="1908"/>
                                <a:pt x="2035" y="1908"/>
                                <a:pt x="2035" y="1908"/>
                              </a:cubicBezTo>
                              <a:cubicBezTo>
                                <a:pt x="1876" y="1908"/>
                                <a:pt x="1876" y="1908"/>
                                <a:pt x="1876" y="1908"/>
                              </a:cubicBezTo>
                              <a:lnTo>
                                <a:pt x="1876" y="1859"/>
                              </a:lnTo>
                              <a:close/>
                              <a:moveTo>
                                <a:pt x="3013" y="1883"/>
                              </a:moveTo>
                              <a:cubicBezTo>
                                <a:pt x="3122" y="2045"/>
                                <a:pt x="3122" y="2045"/>
                                <a:pt x="3122" y="2045"/>
                              </a:cubicBezTo>
                              <a:cubicBezTo>
                                <a:pt x="2912" y="2045"/>
                                <a:pt x="2912" y="2045"/>
                                <a:pt x="2912" y="2045"/>
                              </a:cubicBezTo>
                              <a:cubicBezTo>
                                <a:pt x="2829" y="1885"/>
                                <a:pt x="2829" y="1885"/>
                                <a:pt x="2829" y="1885"/>
                              </a:cubicBezTo>
                              <a:cubicBezTo>
                                <a:pt x="2829" y="2045"/>
                                <a:pt x="2829" y="2045"/>
                                <a:pt x="2829" y="2045"/>
                              </a:cubicBezTo>
                              <a:cubicBezTo>
                                <a:pt x="2651" y="2045"/>
                                <a:pt x="2651" y="2045"/>
                                <a:pt x="2651" y="2045"/>
                              </a:cubicBezTo>
                              <a:cubicBezTo>
                                <a:pt x="2651" y="1544"/>
                                <a:pt x="2651" y="1544"/>
                                <a:pt x="2651" y="1544"/>
                              </a:cubicBezTo>
                              <a:cubicBezTo>
                                <a:pt x="2871" y="1544"/>
                                <a:pt x="2871" y="1544"/>
                                <a:pt x="2871" y="1544"/>
                              </a:cubicBezTo>
                              <a:cubicBezTo>
                                <a:pt x="2984" y="1544"/>
                                <a:pt x="3079" y="1592"/>
                                <a:pt x="3079" y="1719"/>
                              </a:cubicBezTo>
                              <a:cubicBezTo>
                                <a:pt x="3079" y="1794"/>
                                <a:pt x="3050" y="1826"/>
                                <a:pt x="2982" y="1853"/>
                              </a:cubicBezTo>
                              <a:cubicBezTo>
                                <a:pt x="2992" y="1860"/>
                                <a:pt x="3003" y="1868"/>
                                <a:pt x="3013" y="1883"/>
                              </a:cubicBezTo>
                              <a:close/>
                              <a:moveTo>
                                <a:pt x="2901" y="1724"/>
                              </a:moveTo>
                              <a:cubicBezTo>
                                <a:pt x="2901" y="1686"/>
                                <a:pt x="2874" y="1681"/>
                                <a:pt x="2843" y="1681"/>
                              </a:cubicBezTo>
                              <a:cubicBezTo>
                                <a:pt x="2829" y="1681"/>
                                <a:pt x="2829" y="1681"/>
                                <a:pt x="2829" y="1681"/>
                              </a:cubicBezTo>
                              <a:cubicBezTo>
                                <a:pt x="2829" y="1766"/>
                                <a:pt x="2829" y="1766"/>
                                <a:pt x="2829" y="1766"/>
                              </a:cubicBezTo>
                              <a:cubicBezTo>
                                <a:pt x="2841" y="1766"/>
                                <a:pt x="2841" y="1766"/>
                                <a:pt x="2841" y="1766"/>
                              </a:cubicBezTo>
                              <a:cubicBezTo>
                                <a:pt x="2871" y="1766"/>
                                <a:pt x="2901" y="1762"/>
                                <a:pt x="2901" y="1724"/>
                              </a:cubicBezTo>
                              <a:close/>
                              <a:moveTo>
                                <a:pt x="484" y="2038"/>
                              </a:moveTo>
                              <a:cubicBezTo>
                                <a:pt x="444" y="1895"/>
                                <a:pt x="444" y="1895"/>
                                <a:pt x="444" y="1895"/>
                              </a:cubicBezTo>
                              <a:cubicBezTo>
                                <a:pt x="427" y="1895"/>
                                <a:pt x="427" y="1895"/>
                                <a:pt x="427" y="1895"/>
                              </a:cubicBezTo>
                              <a:cubicBezTo>
                                <a:pt x="387" y="2038"/>
                                <a:pt x="387" y="2038"/>
                                <a:pt x="387" y="2038"/>
                              </a:cubicBezTo>
                              <a:cubicBezTo>
                                <a:pt x="346" y="1895"/>
                                <a:pt x="346" y="1895"/>
                                <a:pt x="346" y="1895"/>
                              </a:cubicBezTo>
                              <a:cubicBezTo>
                                <a:pt x="332" y="1895"/>
                                <a:pt x="332" y="1895"/>
                                <a:pt x="332" y="1895"/>
                              </a:cubicBezTo>
                              <a:cubicBezTo>
                                <a:pt x="378" y="2054"/>
                                <a:pt x="378" y="2054"/>
                                <a:pt x="378" y="2054"/>
                              </a:cubicBezTo>
                              <a:cubicBezTo>
                                <a:pt x="396" y="2054"/>
                                <a:pt x="396" y="2054"/>
                                <a:pt x="396" y="2054"/>
                              </a:cubicBezTo>
                              <a:cubicBezTo>
                                <a:pt x="435" y="1911"/>
                                <a:pt x="435" y="1911"/>
                                <a:pt x="435" y="1911"/>
                              </a:cubicBezTo>
                              <a:cubicBezTo>
                                <a:pt x="475" y="2054"/>
                                <a:pt x="475" y="2054"/>
                                <a:pt x="475" y="2054"/>
                              </a:cubicBezTo>
                              <a:cubicBezTo>
                                <a:pt x="493" y="2054"/>
                                <a:pt x="493" y="2054"/>
                                <a:pt x="493" y="2054"/>
                              </a:cubicBezTo>
                              <a:cubicBezTo>
                                <a:pt x="539" y="1895"/>
                                <a:pt x="539" y="1895"/>
                                <a:pt x="539" y="1895"/>
                              </a:cubicBezTo>
                              <a:cubicBezTo>
                                <a:pt x="524" y="1895"/>
                                <a:pt x="524" y="1895"/>
                                <a:pt x="524" y="1895"/>
                              </a:cubicBezTo>
                              <a:lnTo>
                                <a:pt x="484" y="2038"/>
                              </a:lnTo>
                              <a:close/>
                              <a:moveTo>
                                <a:pt x="151" y="1894"/>
                              </a:moveTo>
                              <a:cubicBezTo>
                                <a:pt x="151" y="1957"/>
                                <a:pt x="92" y="1958"/>
                                <a:pt x="76" y="1958"/>
                              </a:cubicBezTo>
                              <a:cubicBezTo>
                                <a:pt x="15" y="1958"/>
                                <a:pt x="15" y="1958"/>
                                <a:pt x="15" y="1958"/>
                              </a:cubicBezTo>
                              <a:cubicBezTo>
                                <a:pt x="15" y="2054"/>
                                <a:pt x="15" y="2054"/>
                                <a:pt x="15" y="2054"/>
                              </a:cubicBezTo>
                              <a:cubicBezTo>
                                <a:pt x="0" y="2054"/>
                                <a:pt x="0" y="2054"/>
                                <a:pt x="0" y="2054"/>
                              </a:cubicBezTo>
                              <a:cubicBezTo>
                                <a:pt x="0" y="1835"/>
                                <a:pt x="0" y="1835"/>
                                <a:pt x="0" y="1835"/>
                              </a:cubicBezTo>
                              <a:cubicBezTo>
                                <a:pt x="80" y="1835"/>
                                <a:pt x="80" y="1835"/>
                                <a:pt x="80" y="1835"/>
                              </a:cubicBezTo>
                              <a:cubicBezTo>
                                <a:pt x="103" y="1835"/>
                                <a:pt x="151" y="1838"/>
                                <a:pt x="151" y="1894"/>
                              </a:cubicBezTo>
                              <a:close/>
                              <a:moveTo>
                                <a:pt x="135" y="1895"/>
                              </a:moveTo>
                              <a:cubicBezTo>
                                <a:pt x="135" y="1852"/>
                                <a:pt x="98" y="1848"/>
                                <a:pt x="76" y="1848"/>
                              </a:cubicBezTo>
                              <a:cubicBezTo>
                                <a:pt x="15" y="1848"/>
                                <a:pt x="15" y="1848"/>
                                <a:pt x="15" y="1848"/>
                              </a:cubicBezTo>
                              <a:cubicBezTo>
                                <a:pt x="15" y="1945"/>
                                <a:pt x="15" y="1945"/>
                                <a:pt x="15" y="1945"/>
                              </a:cubicBezTo>
                              <a:cubicBezTo>
                                <a:pt x="76" y="1945"/>
                                <a:pt x="76" y="1945"/>
                                <a:pt x="76" y="1945"/>
                              </a:cubicBezTo>
                              <a:cubicBezTo>
                                <a:pt x="120" y="1945"/>
                                <a:pt x="135" y="1924"/>
                                <a:pt x="135" y="1895"/>
                              </a:cubicBezTo>
                              <a:close/>
                              <a:moveTo>
                                <a:pt x="313" y="1975"/>
                              </a:moveTo>
                              <a:cubicBezTo>
                                <a:pt x="313" y="2022"/>
                                <a:pt x="292" y="2061"/>
                                <a:pt x="240" y="2061"/>
                              </a:cubicBezTo>
                              <a:cubicBezTo>
                                <a:pt x="188" y="2061"/>
                                <a:pt x="167" y="2022"/>
                                <a:pt x="167" y="1975"/>
                              </a:cubicBezTo>
                              <a:cubicBezTo>
                                <a:pt x="167" y="1927"/>
                                <a:pt x="188" y="1889"/>
                                <a:pt x="240" y="1889"/>
                              </a:cubicBezTo>
                              <a:cubicBezTo>
                                <a:pt x="292" y="1889"/>
                                <a:pt x="313" y="1927"/>
                                <a:pt x="313" y="1975"/>
                              </a:cubicBezTo>
                              <a:close/>
                              <a:moveTo>
                                <a:pt x="299" y="1975"/>
                              </a:moveTo>
                              <a:cubicBezTo>
                                <a:pt x="299" y="1929"/>
                                <a:pt x="280" y="1900"/>
                                <a:pt x="240" y="1900"/>
                              </a:cubicBezTo>
                              <a:cubicBezTo>
                                <a:pt x="200" y="1900"/>
                                <a:pt x="181" y="1929"/>
                                <a:pt x="181" y="1975"/>
                              </a:cubicBezTo>
                              <a:cubicBezTo>
                                <a:pt x="181" y="2020"/>
                                <a:pt x="200" y="2050"/>
                                <a:pt x="240" y="2050"/>
                              </a:cubicBezTo>
                              <a:cubicBezTo>
                                <a:pt x="280" y="2050"/>
                                <a:pt x="299" y="2020"/>
                                <a:pt x="299" y="1975"/>
                              </a:cubicBezTo>
                              <a:close/>
                              <a:moveTo>
                                <a:pt x="1394" y="1972"/>
                              </a:moveTo>
                              <a:cubicBezTo>
                                <a:pt x="1394" y="2017"/>
                                <a:pt x="1376" y="2061"/>
                                <a:pt x="1325" y="2061"/>
                              </a:cubicBezTo>
                              <a:cubicBezTo>
                                <a:pt x="1294" y="2061"/>
                                <a:pt x="1279" y="2045"/>
                                <a:pt x="1271" y="2029"/>
                              </a:cubicBezTo>
                              <a:cubicBezTo>
                                <a:pt x="1270" y="2029"/>
                                <a:pt x="1270" y="2029"/>
                                <a:pt x="1270" y="2029"/>
                              </a:cubicBezTo>
                              <a:cubicBezTo>
                                <a:pt x="1270" y="2054"/>
                                <a:pt x="1270" y="2054"/>
                                <a:pt x="1270" y="2054"/>
                              </a:cubicBezTo>
                              <a:cubicBezTo>
                                <a:pt x="1257" y="2054"/>
                                <a:pt x="1257" y="2054"/>
                                <a:pt x="1257" y="2054"/>
                              </a:cubicBezTo>
                              <a:cubicBezTo>
                                <a:pt x="1257" y="1835"/>
                                <a:pt x="1257" y="1835"/>
                                <a:pt x="1257" y="1835"/>
                              </a:cubicBezTo>
                              <a:cubicBezTo>
                                <a:pt x="1270" y="1835"/>
                                <a:pt x="1270" y="1835"/>
                                <a:pt x="1270" y="1835"/>
                              </a:cubicBezTo>
                              <a:cubicBezTo>
                                <a:pt x="1270" y="1922"/>
                                <a:pt x="1270" y="1922"/>
                                <a:pt x="1270" y="1922"/>
                              </a:cubicBezTo>
                              <a:cubicBezTo>
                                <a:pt x="1279" y="1904"/>
                                <a:pt x="1297" y="1889"/>
                                <a:pt x="1326" y="1889"/>
                              </a:cubicBezTo>
                              <a:cubicBezTo>
                                <a:pt x="1376" y="1889"/>
                                <a:pt x="1394" y="1929"/>
                                <a:pt x="1394" y="1972"/>
                              </a:cubicBezTo>
                              <a:close/>
                              <a:moveTo>
                                <a:pt x="1379" y="1972"/>
                              </a:moveTo>
                              <a:cubicBezTo>
                                <a:pt x="1379" y="1929"/>
                                <a:pt x="1361" y="1900"/>
                                <a:pt x="1326" y="1900"/>
                              </a:cubicBezTo>
                              <a:cubicBezTo>
                                <a:pt x="1291" y="1900"/>
                                <a:pt x="1270" y="1929"/>
                                <a:pt x="1270" y="1976"/>
                              </a:cubicBezTo>
                              <a:cubicBezTo>
                                <a:pt x="1270" y="2029"/>
                                <a:pt x="1299" y="2050"/>
                                <a:pt x="1326" y="2050"/>
                              </a:cubicBezTo>
                              <a:cubicBezTo>
                                <a:pt x="1347" y="2050"/>
                                <a:pt x="1379" y="2038"/>
                                <a:pt x="1379" y="1972"/>
                              </a:cubicBezTo>
                              <a:close/>
                              <a:moveTo>
                                <a:pt x="1486" y="2038"/>
                              </a:moveTo>
                              <a:cubicBezTo>
                                <a:pt x="1431" y="1895"/>
                                <a:pt x="1431" y="1895"/>
                                <a:pt x="1431" y="1895"/>
                              </a:cubicBezTo>
                              <a:cubicBezTo>
                                <a:pt x="1415" y="1895"/>
                                <a:pt x="1415" y="1895"/>
                                <a:pt x="1415" y="1895"/>
                              </a:cubicBezTo>
                              <a:cubicBezTo>
                                <a:pt x="1479" y="2055"/>
                                <a:pt x="1479" y="2055"/>
                                <a:pt x="1479" y="2055"/>
                              </a:cubicBezTo>
                              <a:cubicBezTo>
                                <a:pt x="1473" y="2072"/>
                                <a:pt x="1473" y="2072"/>
                                <a:pt x="1473" y="2072"/>
                              </a:cubicBezTo>
                              <a:cubicBezTo>
                                <a:pt x="1466" y="2095"/>
                                <a:pt x="1463" y="2102"/>
                                <a:pt x="1446" y="2102"/>
                              </a:cubicBezTo>
                              <a:cubicBezTo>
                                <a:pt x="1445" y="2102"/>
                                <a:pt x="1441" y="2102"/>
                                <a:pt x="1435" y="2101"/>
                              </a:cubicBezTo>
                              <a:cubicBezTo>
                                <a:pt x="1435" y="2112"/>
                                <a:pt x="1435" y="2112"/>
                                <a:pt x="1435" y="2112"/>
                              </a:cubicBezTo>
                              <a:cubicBezTo>
                                <a:pt x="1440" y="2113"/>
                                <a:pt x="1445" y="2113"/>
                                <a:pt x="1447" y="2113"/>
                              </a:cubicBezTo>
                              <a:cubicBezTo>
                                <a:pt x="1474" y="2113"/>
                                <a:pt x="1478" y="2094"/>
                                <a:pt x="1484" y="2080"/>
                              </a:cubicBezTo>
                              <a:cubicBezTo>
                                <a:pt x="1551" y="1895"/>
                                <a:pt x="1551" y="1895"/>
                                <a:pt x="1551" y="1895"/>
                              </a:cubicBezTo>
                              <a:cubicBezTo>
                                <a:pt x="1537" y="1895"/>
                                <a:pt x="1537" y="1895"/>
                                <a:pt x="1537" y="1895"/>
                              </a:cubicBezTo>
                              <a:lnTo>
                                <a:pt x="1486" y="2038"/>
                              </a:lnTo>
                              <a:close/>
                              <a:moveTo>
                                <a:pt x="1120" y="1835"/>
                              </a:moveTo>
                              <a:cubicBezTo>
                                <a:pt x="1134" y="1835"/>
                                <a:pt x="1134" y="1835"/>
                                <a:pt x="1134" y="1835"/>
                              </a:cubicBezTo>
                              <a:cubicBezTo>
                                <a:pt x="1134" y="2054"/>
                                <a:pt x="1134" y="2054"/>
                                <a:pt x="1134" y="2054"/>
                              </a:cubicBezTo>
                              <a:cubicBezTo>
                                <a:pt x="1120" y="2054"/>
                                <a:pt x="1120" y="2054"/>
                                <a:pt x="1120" y="2054"/>
                              </a:cubicBezTo>
                              <a:cubicBezTo>
                                <a:pt x="1120" y="2029"/>
                                <a:pt x="1120" y="2029"/>
                                <a:pt x="1120" y="2029"/>
                              </a:cubicBezTo>
                              <a:cubicBezTo>
                                <a:pt x="1120" y="2029"/>
                                <a:pt x="1120" y="2029"/>
                                <a:pt x="1120" y="2029"/>
                              </a:cubicBezTo>
                              <a:cubicBezTo>
                                <a:pt x="1117" y="2035"/>
                                <a:pt x="1105" y="2061"/>
                                <a:pt x="1066" y="2061"/>
                              </a:cubicBezTo>
                              <a:cubicBezTo>
                                <a:pt x="1000" y="2061"/>
                                <a:pt x="997" y="1990"/>
                                <a:pt x="997" y="1972"/>
                              </a:cubicBezTo>
                              <a:cubicBezTo>
                                <a:pt x="997" y="1913"/>
                                <a:pt x="1029" y="1889"/>
                                <a:pt x="1065" y="1889"/>
                              </a:cubicBezTo>
                              <a:cubicBezTo>
                                <a:pt x="1089" y="1889"/>
                                <a:pt x="1110" y="1900"/>
                                <a:pt x="1120" y="1922"/>
                              </a:cubicBezTo>
                              <a:lnTo>
                                <a:pt x="1120" y="1835"/>
                              </a:lnTo>
                              <a:close/>
                              <a:moveTo>
                                <a:pt x="1121" y="1976"/>
                              </a:moveTo>
                              <a:cubicBezTo>
                                <a:pt x="1121" y="1929"/>
                                <a:pt x="1100" y="1900"/>
                                <a:pt x="1064" y="1900"/>
                              </a:cubicBezTo>
                              <a:cubicBezTo>
                                <a:pt x="1025" y="1900"/>
                                <a:pt x="1012" y="1938"/>
                                <a:pt x="1012" y="1972"/>
                              </a:cubicBezTo>
                              <a:cubicBezTo>
                                <a:pt x="1012" y="2046"/>
                                <a:pt x="1053" y="2050"/>
                                <a:pt x="1065" y="2050"/>
                              </a:cubicBezTo>
                              <a:cubicBezTo>
                                <a:pt x="1092" y="2050"/>
                                <a:pt x="1121" y="2029"/>
                                <a:pt x="1121" y="1976"/>
                              </a:cubicBezTo>
                              <a:close/>
                              <a:moveTo>
                                <a:pt x="698" y="1976"/>
                              </a:moveTo>
                              <a:cubicBezTo>
                                <a:pt x="571" y="1976"/>
                                <a:pt x="571" y="1976"/>
                                <a:pt x="571" y="1976"/>
                              </a:cubicBezTo>
                              <a:cubicBezTo>
                                <a:pt x="571" y="2004"/>
                                <a:pt x="581" y="2050"/>
                                <a:pt x="630" y="2050"/>
                              </a:cubicBezTo>
                              <a:cubicBezTo>
                                <a:pt x="661" y="2050"/>
                                <a:pt x="678" y="2030"/>
                                <a:pt x="682" y="2008"/>
                              </a:cubicBezTo>
                              <a:cubicBezTo>
                                <a:pt x="696" y="2008"/>
                                <a:pt x="696" y="2008"/>
                                <a:pt x="696" y="2008"/>
                              </a:cubicBezTo>
                              <a:cubicBezTo>
                                <a:pt x="692" y="2029"/>
                                <a:pt x="677" y="2061"/>
                                <a:pt x="630" y="2061"/>
                              </a:cubicBezTo>
                              <a:cubicBezTo>
                                <a:pt x="617" y="2061"/>
                                <a:pt x="556" y="2060"/>
                                <a:pt x="556" y="1972"/>
                              </a:cubicBezTo>
                              <a:cubicBezTo>
                                <a:pt x="556" y="1958"/>
                                <a:pt x="558" y="1889"/>
                                <a:pt x="630" y="1889"/>
                              </a:cubicBezTo>
                              <a:cubicBezTo>
                                <a:pt x="654" y="1889"/>
                                <a:pt x="699" y="1896"/>
                                <a:pt x="698" y="1976"/>
                              </a:cubicBezTo>
                              <a:close/>
                              <a:moveTo>
                                <a:pt x="571" y="1965"/>
                              </a:moveTo>
                              <a:cubicBezTo>
                                <a:pt x="683" y="1965"/>
                                <a:pt x="683" y="1965"/>
                                <a:pt x="683" y="1965"/>
                              </a:cubicBezTo>
                              <a:cubicBezTo>
                                <a:pt x="683" y="1941"/>
                                <a:pt x="675" y="1900"/>
                                <a:pt x="629" y="1900"/>
                              </a:cubicBezTo>
                              <a:cubicBezTo>
                                <a:pt x="581" y="1900"/>
                                <a:pt x="571" y="1942"/>
                                <a:pt x="571" y="1965"/>
                              </a:cubicBezTo>
                              <a:close/>
                              <a:moveTo>
                                <a:pt x="754" y="1928"/>
                              </a:moveTo>
                              <a:cubicBezTo>
                                <a:pt x="753" y="1928"/>
                                <a:pt x="753" y="1928"/>
                                <a:pt x="753" y="1928"/>
                              </a:cubicBezTo>
                              <a:cubicBezTo>
                                <a:pt x="753" y="1895"/>
                                <a:pt x="753" y="1895"/>
                                <a:pt x="753" y="1895"/>
                              </a:cubicBezTo>
                              <a:cubicBezTo>
                                <a:pt x="739" y="1895"/>
                                <a:pt x="739" y="1895"/>
                                <a:pt x="739" y="1895"/>
                              </a:cubicBezTo>
                              <a:cubicBezTo>
                                <a:pt x="739" y="2054"/>
                                <a:pt x="739" y="2054"/>
                                <a:pt x="739" y="2054"/>
                              </a:cubicBezTo>
                              <a:cubicBezTo>
                                <a:pt x="753" y="2054"/>
                                <a:pt x="753" y="2054"/>
                                <a:pt x="753" y="2054"/>
                              </a:cubicBezTo>
                              <a:cubicBezTo>
                                <a:pt x="753" y="1978"/>
                                <a:pt x="753" y="1978"/>
                                <a:pt x="753" y="1978"/>
                              </a:cubicBezTo>
                              <a:cubicBezTo>
                                <a:pt x="753" y="1913"/>
                                <a:pt x="787" y="1907"/>
                                <a:pt x="807" y="1906"/>
                              </a:cubicBezTo>
                              <a:cubicBezTo>
                                <a:pt x="810" y="1906"/>
                                <a:pt x="812" y="1906"/>
                                <a:pt x="814" y="1906"/>
                              </a:cubicBezTo>
                              <a:cubicBezTo>
                                <a:pt x="814" y="1892"/>
                                <a:pt x="814" y="1892"/>
                                <a:pt x="814" y="1892"/>
                              </a:cubicBezTo>
                              <a:cubicBezTo>
                                <a:pt x="807" y="1892"/>
                                <a:pt x="807" y="1892"/>
                                <a:pt x="807" y="1892"/>
                              </a:cubicBezTo>
                              <a:cubicBezTo>
                                <a:pt x="781" y="1892"/>
                                <a:pt x="761" y="1908"/>
                                <a:pt x="754" y="1928"/>
                              </a:cubicBezTo>
                              <a:close/>
                              <a:moveTo>
                                <a:pt x="964" y="1976"/>
                              </a:moveTo>
                              <a:cubicBezTo>
                                <a:pt x="837" y="1976"/>
                                <a:pt x="837" y="1976"/>
                                <a:pt x="837" y="1976"/>
                              </a:cubicBezTo>
                              <a:cubicBezTo>
                                <a:pt x="837" y="2004"/>
                                <a:pt x="847" y="2050"/>
                                <a:pt x="896" y="2050"/>
                              </a:cubicBezTo>
                              <a:cubicBezTo>
                                <a:pt x="927" y="2050"/>
                                <a:pt x="944" y="2030"/>
                                <a:pt x="949" y="2008"/>
                              </a:cubicBezTo>
                              <a:cubicBezTo>
                                <a:pt x="962" y="2008"/>
                                <a:pt x="962" y="2008"/>
                                <a:pt x="962" y="2008"/>
                              </a:cubicBezTo>
                              <a:cubicBezTo>
                                <a:pt x="959" y="2029"/>
                                <a:pt x="943" y="2061"/>
                                <a:pt x="896" y="2061"/>
                              </a:cubicBezTo>
                              <a:cubicBezTo>
                                <a:pt x="883" y="2061"/>
                                <a:pt x="822" y="2060"/>
                                <a:pt x="822" y="1972"/>
                              </a:cubicBezTo>
                              <a:cubicBezTo>
                                <a:pt x="822" y="1958"/>
                                <a:pt x="824" y="1889"/>
                                <a:pt x="896" y="1889"/>
                              </a:cubicBezTo>
                              <a:cubicBezTo>
                                <a:pt x="920" y="1889"/>
                                <a:pt x="965" y="1896"/>
                                <a:pt x="964" y="1976"/>
                              </a:cubicBezTo>
                              <a:close/>
                              <a:moveTo>
                                <a:pt x="837" y="1965"/>
                              </a:moveTo>
                              <a:cubicBezTo>
                                <a:pt x="949" y="1965"/>
                                <a:pt x="949" y="1965"/>
                                <a:pt x="949" y="1965"/>
                              </a:cubicBezTo>
                              <a:cubicBezTo>
                                <a:pt x="949" y="1941"/>
                                <a:pt x="941" y="1900"/>
                                <a:pt x="895" y="1900"/>
                              </a:cubicBezTo>
                              <a:cubicBezTo>
                                <a:pt x="848" y="1900"/>
                                <a:pt x="838" y="1942"/>
                                <a:pt x="837" y="1965"/>
                              </a:cubicBezTo>
                              <a:close/>
                              <a:moveTo>
                                <a:pt x="1067" y="730"/>
                              </a:moveTo>
                              <a:cubicBezTo>
                                <a:pt x="1067" y="293"/>
                                <a:pt x="1305" y="0"/>
                                <a:pt x="1707" y="0"/>
                              </a:cubicBezTo>
                              <a:cubicBezTo>
                                <a:pt x="2096" y="0"/>
                                <a:pt x="2319" y="306"/>
                                <a:pt x="2319" y="614"/>
                              </a:cubicBezTo>
                              <a:cubicBezTo>
                                <a:pt x="2319" y="743"/>
                                <a:pt x="2284" y="776"/>
                                <a:pt x="2170" y="776"/>
                              </a:cubicBezTo>
                              <a:cubicBezTo>
                                <a:pt x="1405" y="776"/>
                                <a:pt x="1405" y="776"/>
                                <a:pt x="1405" y="776"/>
                              </a:cubicBezTo>
                              <a:cubicBezTo>
                                <a:pt x="1405" y="974"/>
                                <a:pt x="1521" y="1118"/>
                                <a:pt x="1718" y="1118"/>
                              </a:cubicBezTo>
                              <a:cubicBezTo>
                                <a:pt x="1973" y="1118"/>
                                <a:pt x="1973" y="933"/>
                                <a:pt x="2110" y="933"/>
                              </a:cubicBezTo>
                              <a:cubicBezTo>
                                <a:pt x="2191" y="933"/>
                                <a:pt x="2249" y="1010"/>
                                <a:pt x="2249" y="1079"/>
                              </a:cubicBezTo>
                              <a:cubicBezTo>
                                <a:pt x="2249" y="1305"/>
                                <a:pt x="1922" y="1411"/>
                                <a:pt x="1718" y="1411"/>
                              </a:cubicBezTo>
                              <a:cubicBezTo>
                                <a:pt x="1245" y="1411"/>
                                <a:pt x="1067" y="1056"/>
                                <a:pt x="1067" y="730"/>
                              </a:cubicBezTo>
                              <a:close/>
                              <a:moveTo>
                                <a:pt x="1405" y="560"/>
                              </a:moveTo>
                              <a:cubicBezTo>
                                <a:pt x="1999" y="560"/>
                                <a:pt x="1999" y="560"/>
                                <a:pt x="1999" y="560"/>
                              </a:cubicBezTo>
                              <a:cubicBezTo>
                                <a:pt x="1980" y="388"/>
                                <a:pt x="1864" y="262"/>
                                <a:pt x="1714" y="262"/>
                              </a:cubicBezTo>
                              <a:cubicBezTo>
                                <a:pt x="1544" y="262"/>
                                <a:pt x="1442" y="378"/>
                                <a:pt x="1405" y="560"/>
                              </a:cubicBezTo>
                              <a:close/>
                              <a:moveTo>
                                <a:pt x="3575" y="0"/>
                              </a:moveTo>
                              <a:cubicBezTo>
                                <a:pt x="3442" y="0"/>
                                <a:pt x="3404" y="88"/>
                                <a:pt x="3404" y="189"/>
                              </a:cubicBezTo>
                              <a:cubicBezTo>
                                <a:pt x="3404" y="813"/>
                                <a:pt x="3404" y="813"/>
                                <a:pt x="3404" y="813"/>
                              </a:cubicBezTo>
                              <a:cubicBezTo>
                                <a:pt x="3404" y="1003"/>
                                <a:pt x="3264" y="1111"/>
                                <a:pt x="3144" y="1111"/>
                              </a:cubicBezTo>
                              <a:cubicBezTo>
                                <a:pt x="2996" y="1111"/>
                                <a:pt x="2928" y="1003"/>
                                <a:pt x="2928" y="850"/>
                              </a:cubicBezTo>
                              <a:cubicBezTo>
                                <a:pt x="2928" y="189"/>
                                <a:pt x="2928" y="189"/>
                                <a:pt x="2928" y="189"/>
                              </a:cubicBezTo>
                              <a:cubicBezTo>
                                <a:pt x="2928" y="88"/>
                                <a:pt x="2891" y="0"/>
                                <a:pt x="2757" y="0"/>
                              </a:cubicBezTo>
                              <a:cubicBezTo>
                                <a:pt x="2623" y="0"/>
                                <a:pt x="2586" y="88"/>
                                <a:pt x="2586" y="189"/>
                              </a:cubicBezTo>
                              <a:cubicBezTo>
                                <a:pt x="2586" y="925"/>
                                <a:pt x="2586" y="925"/>
                                <a:pt x="2586" y="925"/>
                              </a:cubicBezTo>
                              <a:cubicBezTo>
                                <a:pt x="2586" y="1308"/>
                                <a:pt x="2811" y="1422"/>
                                <a:pt x="3017" y="1422"/>
                              </a:cubicBezTo>
                              <a:cubicBezTo>
                                <a:pt x="3212" y="1422"/>
                                <a:pt x="3336" y="1324"/>
                                <a:pt x="3432" y="1184"/>
                              </a:cubicBezTo>
                              <a:cubicBezTo>
                                <a:pt x="3437" y="1184"/>
                                <a:pt x="3437" y="1184"/>
                                <a:pt x="3437" y="1184"/>
                              </a:cubicBezTo>
                              <a:cubicBezTo>
                                <a:pt x="3437" y="1233"/>
                                <a:pt x="3437" y="1233"/>
                                <a:pt x="3437" y="1233"/>
                              </a:cubicBezTo>
                              <a:cubicBezTo>
                                <a:pt x="3437" y="1347"/>
                                <a:pt x="3484" y="1422"/>
                                <a:pt x="3592" y="1422"/>
                              </a:cubicBezTo>
                              <a:cubicBezTo>
                                <a:pt x="3700" y="1422"/>
                                <a:pt x="3746" y="1347"/>
                                <a:pt x="3746" y="1233"/>
                              </a:cubicBezTo>
                              <a:cubicBezTo>
                                <a:pt x="3746" y="189"/>
                                <a:pt x="3746" y="189"/>
                                <a:pt x="3746" y="189"/>
                              </a:cubicBezTo>
                              <a:cubicBezTo>
                                <a:pt x="3746" y="88"/>
                                <a:pt x="3709" y="0"/>
                                <a:pt x="35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E39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4"/>
                      <wps:cNvSpPr>
                        <a:spLocks/>
                      </wps:cNvSpPr>
                      <wps:spPr bwMode="auto">
                        <a:xfrm>
                          <a:off x="445135" y="730885"/>
                          <a:ext cx="87630" cy="93980"/>
                        </a:xfrm>
                        <a:custGeom>
                          <a:avLst/>
                          <a:gdLst>
                            <a:gd name="T0" fmla="*/ 128 w 276"/>
                            <a:gd name="T1" fmla="*/ 0 h 296"/>
                            <a:gd name="T2" fmla="*/ 0 w 276"/>
                            <a:gd name="T3" fmla="*/ 155 h 296"/>
                            <a:gd name="T4" fmla="*/ 0 w 276"/>
                            <a:gd name="T5" fmla="*/ 156 h 296"/>
                            <a:gd name="T6" fmla="*/ 28 w 276"/>
                            <a:gd name="T7" fmla="*/ 260 h 296"/>
                            <a:gd name="T8" fmla="*/ 128 w 276"/>
                            <a:gd name="T9" fmla="*/ 296 h 296"/>
                            <a:gd name="T10" fmla="*/ 227 w 276"/>
                            <a:gd name="T11" fmla="*/ 61 h 296"/>
                            <a:gd name="T12" fmla="*/ 128 w 276"/>
                            <a:gd name="T13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76" h="296">
                              <a:moveTo>
                                <a:pt x="128" y="0"/>
                              </a:moveTo>
                              <a:cubicBezTo>
                                <a:pt x="88" y="39"/>
                                <a:pt x="0" y="100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91"/>
                                <a:pt x="9" y="227"/>
                                <a:pt x="28" y="260"/>
                              </a:cubicBezTo>
                              <a:cubicBezTo>
                                <a:pt x="38" y="276"/>
                                <a:pt x="115" y="284"/>
                                <a:pt x="128" y="296"/>
                              </a:cubicBezTo>
                              <a:cubicBezTo>
                                <a:pt x="193" y="231"/>
                                <a:pt x="276" y="146"/>
                                <a:pt x="227" y="61"/>
                              </a:cubicBezTo>
                              <a:cubicBezTo>
                                <a:pt x="218" y="45"/>
                                <a:pt x="140" y="12"/>
                                <a:pt x="128" y="0"/>
                              </a:cubicBezTo>
                            </a:path>
                          </a:pathLst>
                        </a:custGeom>
                        <a:solidFill>
                          <a:srgbClr val="80B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485775" y="711200"/>
                          <a:ext cx="123190" cy="133350"/>
                        </a:xfrm>
                        <a:custGeom>
                          <a:avLst/>
                          <a:gdLst>
                            <a:gd name="T0" fmla="*/ 148 w 387"/>
                            <a:gd name="T1" fmla="*/ 0 h 420"/>
                            <a:gd name="T2" fmla="*/ 146 w 387"/>
                            <a:gd name="T3" fmla="*/ 0 h 420"/>
                            <a:gd name="T4" fmla="*/ 43 w 387"/>
                            <a:gd name="T5" fmla="*/ 29 h 420"/>
                            <a:gd name="T6" fmla="*/ 0 w 387"/>
                            <a:gd name="T7" fmla="*/ 62 h 420"/>
                            <a:gd name="T8" fmla="*/ 33 w 387"/>
                            <a:gd name="T9" fmla="*/ 105 h 420"/>
                            <a:gd name="T10" fmla="*/ 0 w 387"/>
                            <a:gd name="T11" fmla="*/ 358 h 420"/>
                            <a:gd name="T12" fmla="*/ 148 w 387"/>
                            <a:gd name="T13" fmla="*/ 420 h 420"/>
                            <a:gd name="T14" fmla="*/ 253 w 387"/>
                            <a:gd name="T15" fmla="*/ 391 h 420"/>
                            <a:gd name="T16" fmla="*/ 329 w 387"/>
                            <a:gd name="T17" fmla="*/ 105 h 420"/>
                            <a:gd name="T18" fmla="*/ 148 w 387"/>
                            <a:gd name="T19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87" h="420">
                              <a:moveTo>
                                <a:pt x="148" y="0"/>
                              </a:moveTo>
                              <a:cubicBezTo>
                                <a:pt x="146" y="0"/>
                                <a:pt x="146" y="0"/>
                                <a:pt x="146" y="0"/>
                              </a:cubicBezTo>
                              <a:cubicBezTo>
                                <a:pt x="111" y="1"/>
                                <a:pt x="75" y="10"/>
                                <a:pt x="43" y="29"/>
                              </a:cubicBezTo>
                              <a:cubicBezTo>
                                <a:pt x="26" y="38"/>
                                <a:pt x="12" y="49"/>
                                <a:pt x="0" y="62"/>
                              </a:cubicBezTo>
                              <a:cubicBezTo>
                                <a:pt x="12" y="74"/>
                                <a:pt x="23" y="89"/>
                                <a:pt x="33" y="105"/>
                              </a:cubicBezTo>
                              <a:cubicBezTo>
                                <a:pt x="82" y="189"/>
                                <a:pt x="65" y="293"/>
                                <a:pt x="0" y="358"/>
                              </a:cubicBezTo>
                              <a:cubicBezTo>
                                <a:pt x="39" y="398"/>
                                <a:pt x="93" y="420"/>
                                <a:pt x="148" y="420"/>
                              </a:cubicBezTo>
                              <a:cubicBezTo>
                                <a:pt x="183" y="420"/>
                                <a:pt x="220" y="410"/>
                                <a:pt x="253" y="391"/>
                              </a:cubicBezTo>
                              <a:cubicBezTo>
                                <a:pt x="353" y="333"/>
                                <a:pt x="387" y="205"/>
                                <a:pt x="329" y="105"/>
                              </a:cubicBezTo>
                              <a:cubicBezTo>
                                <a:pt x="290" y="38"/>
                                <a:pt x="220" y="1"/>
                                <a:pt x="148" y="0"/>
                              </a:cubicBezTo>
                            </a:path>
                          </a:pathLst>
                        </a:custGeom>
                        <a:solidFill>
                          <a:srgbClr val="9AC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6"/>
                      <wps:cNvSpPr>
                        <a:spLocks/>
                      </wps:cNvSpPr>
                      <wps:spPr bwMode="auto">
                        <a:xfrm>
                          <a:off x="362585" y="711200"/>
                          <a:ext cx="123190" cy="133350"/>
                        </a:xfrm>
                        <a:custGeom>
                          <a:avLst/>
                          <a:gdLst>
                            <a:gd name="T0" fmla="*/ 240 w 388"/>
                            <a:gd name="T1" fmla="*/ 0 h 420"/>
                            <a:gd name="T2" fmla="*/ 238 w 388"/>
                            <a:gd name="T3" fmla="*/ 0 h 420"/>
                            <a:gd name="T4" fmla="*/ 134 w 388"/>
                            <a:gd name="T5" fmla="*/ 29 h 420"/>
                            <a:gd name="T6" fmla="*/ 58 w 388"/>
                            <a:gd name="T7" fmla="*/ 315 h 420"/>
                            <a:gd name="T8" fmla="*/ 240 w 388"/>
                            <a:gd name="T9" fmla="*/ 420 h 420"/>
                            <a:gd name="T10" fmla="*/ 344 w 388"/>
                            <a:gd name="T11" fmla="*/ 391 h 420"/>
                            <a:gd name="T12" fmla="*/ 388 w 388"/>
                            <a:gd name="T13" fmla="*/ 358 h 420"/>
                            <a:gd name="T14" fmla="*/ 354 w 388"/>
                            <a:gd name="T15" fmla="*/ 315 h 420"/>
                            <a:gd name="T16" fmla="*/ 326 w 388"/>
                            <a:gd name="T17" fmla="*/ 210 h 420"/>
                            <a:gd name="T18" fmla="*/ 326 w 388"/>
                            <a:gd name="T19" fmla="*/ 210 h 420"/>
                            <a:gd name="T20" fmla="*/ 388 w 388"/>
                            <a:gd name="T21" fmla="*/ 62 h 420"/>
                            <a:gd name="T22" fmla="*/ 240 w 388"/>
                            <a:gd name="T23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88" h="420">
                              <a:moveTo>
                                <a:pt x="240" y="0"/>
                              </a:moveTo>
                              <a:cubicBezTo>
                                <a:pt x="238" y="0"/>
                                <a:pt x="238" y="0"/>
                                <a:pt x="238" y="0"/>
                              </a:cubicBezTo>
                              <a:cubicBezTo>
                                <a:pt x="203" y="1"/>
                                <a:pt x="167" y="10"/>
                                <a:pt x="134" y="29"/>
                              </a:cubicBezTo>
                              <a:cubicBezTo>
                                <a:pt x="34" y="87"/>
                                <a:pt x="0" y="215"/>
                                <a:pt x="58" y="315"/>
                              </a:cubicBezTo>
                              <a:cubicBezTo>
                                <a:pt x="97" y="382"/>
                                <a:pt x="167" y="420"/>
                                <a:pt x="240" y="420"/>
                              </a:cubicBezTo>
                              <a:cubicBezTo>
                                <a:pt x="275" y="420"/>
                                <a:pt x="311" y="410"/>
                                <a:pt x="344" y="391"/>
                              </a:cubicBezTo>
                              <a:cubicBezTo>
                                <a:pt x="361" y="382"/>
                                <a:pt x="375" y="371"/>
                                <a:pt x="388" y="358"/>
                              </a:cubicBezTo>
                              <a:cubicBezTo>
                                <a:pt x="375" y="346"/>
                                <a:pt x="364" y="331"/>
                                <a:pt x="354" y="315"/>
                              </a:cubicBezTo>
                              <a:cubicBezTo>
                                <a:pt x="335" y="282"/>
                                <a:pt x="326" y="246"/>
                                <a:pt x="326" y="210"/>
                              </a:cubicBezTo>
                              <a:cubicBezTo>
                                <a:pt x="326" y="210"/>
                                <a:pt x="326" y="210"/>
                                <a:pt x="326" y="210"/>
                              </a:cubicBezTo>
                              <a:cubicBezTo>
                                <a:pt x="326" y="155"/>
                                <a:pt x="348" y="101"/>
                                <a:pt x="388" y="62"/>
                              </a:cubicBezTo>
                              <a:cubicBezTo>
                                <a:pt x="348" y="22"/>
                                <a:pt x="295" y="1"/>
                                <a:pt x="240" y="0"/>
                              </a:cubicBezTo>
                            </a:path>
                          </a:pathLst>
                        </a:custGeom>
                        <a:solidFill>
                          <a:srgbClr val="CCE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"/>
                      <wps:cNvSpPr>
                        <a:spLocks/>
                      </wps:cNvSpPr>
                      <wps:spPr bwMode="auto">
                        <a:xfrm>
                          <a:off x="557530" y="702310"/>
                          <a:ext cx="151765" cy="151765"/>
                        </a:xfrm>
                        <a:custGeom>
                          <a:avLst/>
                          <a:gdLst>
                            <a:gd name="T0" fmla="*/ 58 w 478"/>
                            <a:gd name="T1" fmla="*/ 344 h 478"/>
                            <a:gd name="T2" fmla="*/ 134 w 478"/>
                            <a:gd name="T3" fmla="*/ 58 h 478"/>
                            <a:gd name="T4" fmla="*/ 420 w 478"/>
                            <a:gd name="T5" fmla="*/ 134 h 478"/>
                            <a:gd name="T6" fmla="*/ 344 w 478"/>
                            <a:gd name="T7" fmla="*/ 420 h 478"/>
                            <a:gd name="T8" fmla="*/ 58 w 478"/>
                            <a:gd name="T9" fmla="*/ 344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8" h="478">
                              <a:moveTo>
                                <a:pt x="58" y="344"/>
                              </a:moveTo>
                              <a:cubicBezTo>
                                <a:pt x="0" y="244"/>
                                <a:pt x="34" y="116"/>
                                <a:pt x="134" y="58"/>
                              </a:cubicBezTo>
                              <a:cubicBezTo>
                                <a:pt x="234" y="0"/>
                                <a:pt x="362" y="34"/>
                                <a:pt x="420" y="134"/>
                              </a:cubicBezTo>
                              <a:cubicBezTo>
                                <a:pt x="478" y="234"/>
                                <a:pt x="444" y="362"/>
                                <a:pt x="344" y="420"/>
                              </a:cubicBezTo>
                              <a:cubicBezTo>
                                <a:pt x="244" y="478"/>
                                <a:pt x="116" y="444"/>
                                <a:pt x="58" y="344"/>
                              </a:cubicBezTo>
                            </a:path>
                          </a:pathLst>
                        </a:custGeom>
                        <a:solidFill>
                          <a:srgbClr val="35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1" name="Group 1"/>
                      <wpg:cNvGrpSpPr/>
                      <wpg:grpSpPr>
                        <a:xfrm>
                          <a:off x="311364" y="8309342"/>
                          <a:ext cx="871220" cy="1221740"/>
                          <a:chOff x="259080" y="8278495"/>
                          <a:chExt cx="871220" cy="1221740"/>
                        </a:xfrm>
                      </wpg:grpSpPr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266700" y="8278495"/>
                            <a:ext cx="45720" cy="62230"/>
                          </a:xfrm>
                          <a:custGeom>
                            <a:avLst/>
                            <a:gdLst>
                              <a:gd name="T0" fmla="*/ 65 w 72"/>
                              <a:gd name="T1" fmla="*/ 42 h 98"/>
                              <a:gd name="T2" fmla="*/ 65 w 72"/>
                              <a:gd name="T3" fmla="*/ 53 h 98"/>
                              <a:gd name="T4" fmla="*/ 13 w 72"/>
                              <a:gd name="T5" fmla="*/ 53 h 98"/>
                              <a:gd name="T6" fmla="*/ 13 w 72"/>
                              <a:gd name="T7" fmla="*/ 87 h 98"/>
                              <a:gd name="T8" fmla="*/ 72 w 72"/>
                              <a:gd name="T9" fmla="*/ 87 h 98"/>
                              <a:gd name="T10" fmla="*/ 72 w 72"/>
                              <a:gd name="T11" fmla="*/ 98 h 98"/>
                              <a:gd name="T12" fmla="*/ 0 w 72"/>
                              <a:gd name="T13" fmla="*/ 98 h 98"/>
                              <a:gd name="T14" fmla="*/ 0 w 72"/>
                              <a:gd name="T15" fmla="*/ 0 h 98"/>
                              <a:gd name="T16" fmla="*/ 70 w 72"/>
                              <a:gd name="T17" fmla="*/ 0 h 98"/>
                              <a:gd name="T18" fmla="*/ 70 w 72"/>
                              <a:gd name="T19" fmla="*/ 11 h 98"/>
                              <a:gd name="T20" fmla="*/ 13 w 72"/>
                              <a:gd name="T21" fmla="*/ 11 h 98"/>
                              <a:gd name="T22" fmla="*/ 13 w 72"/>
                              <a:gd name="T23" fmla="*/ 42 h 98"/>
                              <a:gd name="T24" fmla="*/ 65 w 72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65" y="42"/>
                                </a:moveTo>
                                <a:lnTo>
                                  <a:pt x="65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2" y="87"/>
                                </a:lnTo>
                                <a:lnTo>
                                  <a:pt x="7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320040" y="8278495"/>
                            <a:ext cx="48895" cy="64135"/>
                          </a:xfrm>
                          <a:custGeom>
                            <a:avLst/>
                            <a:gdLst>
                              <a:gd name="T0" fmla="*/ 26 w 154"/>
                              <a:gd name="T1" fmla="*/ 0 h 202"/>
                              <a:gd name="T2" fmla="*/ 26 w 154"/>
                              <a:gd name="T3" fmla="*/ 117 h 202"/>
                              <a:gd name="T4" fmla="*/ 27 w 154"/>
                              <a:gd name="T5" fmla="*/ 137 h 202"/>
                              <a:gd name="T6" fmla="*/ 33 w 154"/>
                              <a:gd name="T7" fmla="*/ 157 h 202"/>
                              <a:gd name="T8" fmla="*/ 48 w 154"/>
                              <a:gd name="T9" fmla="*/ 173 h 202"/>
                              <a:gd name="T10" fmla="*/ 77 w 154"/>
                              <a:gd name="T11" fmla="*/ 180 h 202"/>
                              <a:gd name="T12" fmla="*/ 101 w 154"/>
                              <a:gd name="T13" fmla="*/ 175 h 202"/>
                              <a:gd name="T14" fmla="*/ 117 w 154"/>
                              <a:gd name="T15" fmla="*/ 163 h 202"/>
                              <a:gd name="T16" fmla="*/ 125 w 154"/>
                              <a:gd name="T17" fmla="*/ 144 h 202"/>
                              <a:gd name="T18" fmla="*/ 128 w 154"/>
                              <a:gd name="T19" fmla="*/ 117 h 202"/>
                              <a:gd name="T20" fmla="*/ 128 w 154"/>
                              <a:gd name="T21" fmla="*/ 0 h 202"/>
                              <a:gd name="T22" fmla="*/ 154 w 154"/>
                              <a:gd name="T23" fmla="*/ 0 h 202"/>
                              <a:gd name="T24" fmla="*/ 154 w 154"/>
                              <a:gd name="T25" fmla="*/ 120 h 202"/>
                              <a:gd name="T26" fmla="*/ 150 w 154"/>
                              <a:gd name="T27" fmla="*/ 154 h 202"/>
                              <a:gd name="T28" fmla="*/ 139 w 154"/>
                              <a:gd name="T29" fmla="*/ 177 h 202"/>
                              <a:gd name="T30" fmla="*/ 123 w 154"/>
                              <a:gd name="T31" fmla="*/ 191 h 202"/>
                              <a:gd name="T32" fmla="*/ 106 w 154"/>
                              <a:gd name="T33" fmla="*/ 198 h 202"/>
                              <a:gd name="T34" fmla="*/ 90 w 154"/>
                              <a:gd name="T35" fmla="*/ 201 h 202"/>
                              <a:gd name="T36" fmla="*/ 77 w 154"/>
                              <a:gd name="T37" fmla="*/ 202 h 202"/>
                              <a:gd name="T38" fmla="*/ 46 w 154"/>
                              <a:gd name="T39" fmla="*/ 198 h 202"/>
                              <a:gd name="T40" fmla="*/ 25 w 154"/>
                              <a:gd name="T41" fmla="*/ 188 h 202"/>
                              <a:gd name="T42" fmla="*/ 11 w 154"/>
                              <a:gd name="T43" fmla="*/ 173 h 202"/>
                              <a:gd name="T44" fmla="*/ 4 w 154"/>
                              <a:gd name="T45" fmla="*/ 156 h 202"/>
                              <a:gd name="T46" fmla="*/ 0 w 154"/>
                              <a:gd name="T47" fmla="*/ 138 h 202"/>
                              <a:gd name="T48" fmla="*/ 0 w 154"/>
                              <a:gd name="T49" fmla="*/ 120 h 202"/>
                              <a:gd name="T50" fmla="*/ 0 w 154"/>
                              <a:gd name="T51" fmla="*/ 0 h 202"/>
                              <a:gd name="T52" fmla="*/ 26 w 154"/>
                              <a:gd name="T53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4" h="202">
                                <a:moveTo>
                                  <a:pt x="26" y="0"/>
                                </a:moveTo>
                                <a:cubicBezTo>
                                  <a:pt x="26" y="117"/>
                                  <a:pt x="26" y="117"/>
                                  <a:pt x="26" y="117"/>
                                </a:cubicBezTo>
                                <a:cubicBezTo>
                                  <a:pt x="26" y="122"/>
                                  <a:pt x="26" y="129"/>
                                  <a:pt x="27" y="137"/>
                                </a:cubicBezTo>
                                <a:cubicBezTo>
                                  <a:pt x="27" y="144"/>
                                  <a:pt x="29" y="151"/>
                                  <a:pt x="33" y="157"/>
                                </a:cubicBezTo>
                                <a:cubicBezTo>
                                  <a:pt x="36" y="163"/>
                                  <a:pt x="41" y="169"/>
                                  <a:pt x="48" y="173"/>
                                </a:cubicBezTo>
                                <a:cubicBezTo>
                                  <a:pt x="55" y="177"/>
                                  <a:pt x="64" y="180"/>
                                  <a:pt x="77" y="180"/>
                                </a:cubicBezTo>
                                <a:cubicBezTo>
                                  <a:pt x="86" y="180"/>
                                  <a:pt x="95" y="178"/>
                                  <a:pt x="101" y="175"/>
                                </a:cubicBezTo>
                                <a:cubicBezTo>
                                  <a:pt x="108" y="173"/>
                                  <a:pt x="113" y="169"/>
                                  <a:pt x="117" y="163"/>
                                </a:cubicBezTo>
                                <a:cubicBezTo>
                                  <a:pt x="121" y="158"/>
                                  <a:pt x="124" y="152"/>
                                  <a:pt x="125" y="144"/>
                                </a:cubicBezTo>
                                <a:cubicBezTo>
                                  <a:pt x="127" y="136"/>
                                  <a:pt x="128" y="127"/>
                                  <a:pt x="128" y="117"/>
                                </a:cubicBezTo>
                                <a:cubicBezTo>
                                  <a:pt x="128" y="0"/>
                                  <a:pt x="128" y="0"/>
                                  <a:pt x="128" y="0"/>
                                </a:cubicBezTo>
                                <a:cubicBezTo>
                                  <a:pt x="154" y="0"/>
                                  <a:pt x="154" y="0"/>
                                  <a:pt x="154" y="0"/>
                                </a:cubicBezTo>
                                <a:cubicBezTo>
                                  <a:pt x="154" y="120"/>
                                  <a:pt x="154" y="120"/>
                                  <a:pt x="154" y="120"/>
                                </a:cubicBezTo>
                                <a:cubicBezTo>
                                  <a:pt x="154" y="133"/>
                                  <a:pt x="153" y="144"/>
                                  <a:pt x="150" y="154"/>
                                </a:cubicBezTo>
                                <a:cubicBezTo>
                                  <a:pt x="147" y="163"/>
                                  <a:pt x="143" y="171"/>
                                  <a:pt x="139" y="177"/>
                                </a:cubicBezTo>
                                <a:cubicBezTo>
                                  <a:pt x="134" y="183"/>
                                  <a:pt x="129" y="187"/>
                                  <a:pt x="123" y="191"/>
                                </a:cubicBezTo>
                                <a:cubicBezTo>
                                  <a:pt x="118" y="194"/>
                                  <a:pt x="112" y="197"/>
                                  <a:pt x="106" y="198"/>
                                </a:cubicBezTo>
                                <a:cubicBezTo>
                                  <a:pt x="100" y="200"/>
                                  <a:pt x="95" y="201"/>
                                  <a:pt x="90" y="201"/>
                                </a:cubicBezTo>
                                <a:cubicBezTo>
                                  <a:pt x="85" y="201"/>
                                  <a:pt x="80" y="202"/>
                                  <a:pt x="77" y="202"/>
                                </a:cubicBezTo>
                                <a:cubicBezTo>
                                  <a:pt x="65" y="202"/>
                                  <a:pt x="55" y="200"/>
                                  <a:pt x="46" y="198"/>
                                </a:cubicBezTo>
                                <a:cubicBezTo>
                                  <a:pt x="38" y="195"/>
                                  <a:pt x="31" y="192"/>
                                  <a:pt x="25" y="188"/>
                                </a:cubicBezTo>
                                <a:cubicBezTo>
                                  <a:pt x="19" y="184"/>
                                  <a:pt x="15" y="179"/>
                                  <a:pt x="11" y="173"/>
                                </a:cubicBezTo>
                                <a:cubicBezTo>
                                  <a:pt x="8" y="168"/>
                                  <a:pt x="5" y="162"/>
                                  <a:pt x="4" y="156"/>
                                </a:cubicBezTo>
                                <a:cubicBezTo>
                                  <a:pt x="2" y="150"/>
                                  <a:pt x="1" y="144"/>
                                  <a:pt x="0" y="138"/>
                                </a:cubicBezTo>
                                <a:cubicBezTo>
                                  <a:pt x="0" y="131"/>
                                  <a:pt x="0" y="125"/>
                                  <a:pt x="0" y="12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 noEditPoints="1"/>
                        </wps:cNvSpPr>
                        <wps:spPr bwMode="auto">
                          <a:xfrm>
                            <a:off x="382905" y="8278495"/>
                            <a:ext cx="49530" cy="62230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96"/>
                              <a:gd name="T2" fmla="*/ 87 w 155"/>
                              <a:gd name="T3" fmla="*/ 0 h 196"/>
                              <a:gd name="T4" fmla="*/ 99 w 155"/>
                              <a:gd name="T5" fmla="*/ 0 h 196"/>
                              <a:gd name="T6" fmla="*/ 113 w 155"/>
                              <a:gd name="T7" fmla="*/ 2 h 196"/>
                              <a:gd name="T8" fmla="*/ 127 w 155"/>
                              <a:gd name="T9" fmla="*/ 8 h 196"/>
                              <a:gd name="T10" fmla="*/ 140 w 155"/>
                              <a:gd name="T11" fmla="*/ 17 h 196"/>
                              <a:gd name="T12" fmla="*/ 148 w 155"/>
                              <a:gd name="T13" fmla="*/ 31 h 196"/>
                              <a:gd name="T14" fmla="*/ 152 w 155"/>
                              <a:gd name="T15" fmla="*/ 52 h 196"/>
                              <a:gd name="T16" fmla="*/ 150 w 155"/>
                              <a:gd name="T17" fmla="*/ 69 h 196"/>
                              <a:gd name="T18" fmla="*/ 143 w 155"/>
                              <a:gd name="T19" fmla="*/ 83 h 196"/>
                              <a:gd name="T20" fmla="*/ 132 w 155"/>
                              <a:gd name="T21" fmla="*/ 95 h 196"/>
                              <a:gd name="T22" fmla="*/ 118 w 155"/>
                              <a:gd name="T23" fmla="*/ 101 h 196"/>
                              <a:gd name="T24" fmla="*/ 118 w 155"/>
                              <a:gd name="T25" fmla="*/ 102 h 196"/>
                              <a:gd name="T26" fmla="*/ 134 w 155"/>
                              <a:gd name="T27" fmla="*/ 110 h 196"/>
                              <a:gd name="T28" fmla="*/ 142 w 155"/>
                              <a:gd name="T29" fmla="*/ 121 h 196"/>
                              <a:gd name="T30" fmla="*/ 146 w 155"/>
                              <a:gd name="T31" fmla="*/ 134 h 196"/>
                              <a:gd name="T32" fmla="*/ 147 w 155"/>
                              <a:gd name="T33" fmla="*/ 149 h 196"/>
                              <a:gd name="T34" fmla="*/ 147 w 155"/>
                              <a:gd name="T35" fmla="*/ 166 h 196"/>
                              <a:gd name="T36" fmla="*/ 148 w 155"/>
                              <a:gd name="T37" fmla="*/ 178 h 196"/>
                              <a:gd name="T38" fmla="*/ 150 w 155"/>
                              <a:gd name="T39" fmla="*/ 188 h 196"/>
                              <a:gd name="T40" fmla="*/ 155 w 155"/>
                              <a:gd name="T41" fmla="*/ 196 h 196"/>
                              <a:gd name="T42" fmla="*/ 127 w 155"/>
                              <a:gd name="T43" fmla="*/ 196 h 196"/>
                              <a:gd name="T44" fmla="*/ 123 w 155"/>
                              <a:gd name="T45" fmla="*/ 189 h 196"/>
                              <a:gd name="T46" fmla="*/ 120 w 155"/>
                              <a:gd name="T47" fmla="*/ 181 h 196"/>
                              <a:gd name="T48" fmla="*/ 120 w 155"/>
                              <a:gd name="T49" fmla="*/ 170 h 196"/>
                              <a:gd name="T50" fmla="*/ 119 w 155"/>
                              <a:gd name="T51" fmla="*/ 154 h 196"/>
                              <a:gd name="T52" fmla="*/ 118 w 155"/>
                              <a:gd name="T53" fmla="*/ 139 h 196"/>
                              <a:gd name="T54" fmla="*/ 114 w 155"/>
                              <a:gd name="T55" fmla="*/ 126 h 196"/>
                              <a:gd name="T56" fmla="*/ 103 w 155"/>
                              <a:gd name="T57" fmla="*/ 116 h 196"/>
                              <a:gd name="T58" fmla="*/ 82 w 155"/>
                              <a:gd name="T59" fmla="*/ 113 h 196"/>
                              <a:gd name="T60" fmla="*/ 26 w 155"/>
                              <a:gd name="T61" fmla="*/ 113 h 196"/>
                              <a:gd name="T62" fmla="*/ 26 w 155"/>
                              <a:gd name="T63" fmla="*/ 196 h 196"/>
                              <a:gd name="T64" fmla="*/ 0 w 155"/>
                              <a:gd name="T65" fmla="*/ 196 h 196"/>
                              <a:gd name="T66" fmla="*/ 0 w 155"/>
                              <a:gd name="T67" fmla="*/ 0 h 196"/>
                              <a:gd name="T68" fmla="*/ 26 w 155"/>
                              <a:gd name="T69" fmla="*/ 90 h 196"/>
                              <a:gd name="T70" fmla="*/ 85 w 155"/>
                              <a:gd name="T71" fmla="*/ 90 h 196"/>
                              <a:gd name="T72" fmla="*/ 96 w 155"/>
                              <a:gd name="T73" fmla="*/ 89 h 196"/>
                              <a:gd name="T74" fmla="*/ 109 w 155"/>
                              <a:gd name="T75" fmla="*/ 84 h 196"/>
                              <a:gd name="T76" fmla="*/ 120 w 155"/>
                              <a:gd name="T77" fmla="*/ 74 h 196"/>
                              <a:gd name="T78" fmla="*/ 124 w 155"/>
                              <a:gd name="T79" fmla="*/ 55 h 196"/>
                              <a:gd name="T80" fmla="*/ 121 w 155"/>
                              <a:gd name="T81" fmla="*/ 39 h 196"/>
                              <a:gd name="T82" fmla="*/ 112 w 155"/>
                              <a:gd name="T83" fmla="*/ 29 h 196"/>
                              <a:gd name="T84" fmla="*/ 98 w 155"/>
                              <a:gd name="T85" fmla="*/ 23 h 196"/>
                              <a:gd name="T86" fmla="*/ 81 w 155"/>
                              <a:gd name="T87" fmla="*/ 22 h 196"/>
                              <a:gd name="T88" fmla="*/ 26 w 155"/>
                              <a:gd name="T89" fmla="*/ 22 h 196"/>
                              <a:gd name="T90" fmla="*/ 26 w 155"/>
                              <a:gd name="T91" fmla="*/ 9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5" h="196">
                                <a:moveTo>
                                  <a:pt x="0" y="0"/>
                                </a:move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0" y="0"/>
                                  <a:pt x="94" y="0"/>
                                  <a:pt x="99" y="0"/>
                                </a:cubicBezTo>
                                <a:cubicBezTo>
                                  <a:pt x="104" y="0"/>
                                  <a:pt x="108" y="1"/>
                                  <a:pt x="113" y="2"/>
                                </a:cubicBezTo>
                                <a:cubicBezTo>
                                  <a:pt x="118" y="4"/>
                                  <a:pt x="123" y="5"/>
                                  <a:pt x="127" y="8"/>
                                </a:cubicBezTo>
                                <a:cubicBezTo>
                                  <a:pt x="132" y="10"/>
                                  <a:pt x="136" y="13"/>
                                  <a:pt x="140" y="17"/>
                                </a:cubicBezTo>
                                <a:cubicBezTo>
                                  <a:pt x="143" y="21"/>
                                  <a:pt x="146" y="25"/>
                                  <a:pt x="148" y="31"/>
                                </a:cubicBezTo>
                                <a:cubicBezTo>
                                  <a:pt x="151" y="37"/>
                                  <a:pt x="152" y="44"/>
                                  <a:pt x="152" y="52"/>
                                </a:cubicBezTo>
                                <a:cubicBezTo>
                                  <a:pt x="152" y="58"/>
                                  <a:pt x="151" y="63"/>
                                  <a:pt x="150" y="69"/>
                                </a:cubicBezTo>
                                <a:cubicBezTo>
                                  <a:pt x="148" y="74"/>
                                  <a:pt x="146" y="79"/>
                                  <a:pt x="143" y="83"/>
                                </a:cubicBezTo>
                                <a:cubicBezTo>
                                  <a:pt x="140" y="88"/>
                                  <a:pt x="137" y="91"/>
                                  <a:pt x="132" y="95"/>
                                </a:cubicBezTo>
                                <a:cubicBezTo>
                                  <a:pt x="128" y="98"/>
                                  <a:pt x="123" y="100"/>
                                  <a:pt x="118" y="101"/>
                                </a:cubicBez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  <a:cubicBezTo>
                                  <a:pt x="125" y="104"/>
                                  <a:pt x="130" y="107"/>
                                  <a:pt x="134" y="110"/>
                                </a:cubicBezTo>
                                <a:cubicBezTo>
                                  <a:pt x="137" y="114"/>
                                  <a:pt x="140" y="117"/>
                                  <a:pt x="142" y="121"/>
                                </a:cubicBezTo>
                                <a:cubicBezTo>
                                  <a:pt x="144" y="125"/>
                                  <a:pt x="145" y="130"/>
                                  <a:pt x="146" y="134"/>
                                </a:cubicBezTo>
                                <a:cubicBezTo>
                                  <a:pt x="146" y="139"/>
                                  <a:pt x="146" y="144"/>
                                  <a:pt x="147" y="149"/>
                                </a:cubicBezTo>
                                <a:cubicBezTo>
                                  <a:pt x="147" y="156"/>
                                  <a:pt x="147" y="161"/>
                                  <a:pt x="147" y="166"/>
                                </a:cubicBezTo>
                                <a:cubicBezTo>
                                  <a:pt x="147" y="171"/>
                                  <a:pt x="147" y="175"/>
                                  <a:pt x="148" y="178"/>
                                </a:cubicBezTo>
                                <a:cubicBezTo>
                                  <a:pt x="148" y="182"/>
                                  <a:pt x="149" y="185"/>
                                  <a:pt x="150" y="188"/>
                                </a:cubicBezTo>
                                <a:cubicBezTo>
                                  <a:pt x="151" y="190"/>
                                  <a:pt x="152" y="193"/>
                                  <a:pt x="155" y="196"/>
                                </a:cubicBezTo>
                                <a:cubicBezTo>
                                  <a:pt x="127" y="196"/>
                                  <a:pt x="127" y="196"/>
                                  <a:pt x="127" y="196"/>
                                </a:cubicBezTo>
                                <a:cubicBezTo>
                                  <a:pt x="125" y="194"/>
                                  <a:pt x="124" y="191"/>
                                  <a:pt x="123" y="189"/>
                                </a:cubicBezTo>
                                <a:cubicBezTo>
                                  <a:pt x="121" y="187"/>
                                  <a:pt x="121" y="184"/>
                                  <a:pt x="120" y="181"/>
                                </a:cubicBezTo>
                                <a:cubicBezTo>
                                  <a:pt x="120" y="178"/>
                                  <a:pt x="120" y="175"/>
                                  <a:pt x="120" y="170"/>
                                </a:cubicBezTo>
                                <a:cubicBezTo>
                                  <a:pt x="119" y="166"/>
                                  <a:pt x="119" y="161"/>
                                  <a:pt x="119" y="154"/>
                                </a:cubicBezTo>
                                <a:cubicBezTo>
                                  <a:pt x="119" y="149"/>
                                  <a:pt x="119" y="144"/>
                                  <a:pt x="118" y="139"/>
                                </a:cubicBezTo>
                                <a:cubicBezTo>
                                  <a:pt x="118" y="134"/>
                                  <a:pt x="116" y="130"/>
                                  <a:pt x="114" y="126"/>
                                </a:cubicBezTo>
                                <a:cubicBezTo>
                                  <a:pt x="112" y="122"/>
                                  <a:pt x="108" y="119"/>
                                  <a:pt x="103" y="116"/>
                                </a:cubicBezTo>
                                <a:cubicBezTo>
                                  <a:pt x="98" y="114"/>
                                  <a:pt x="91" y="113"/>
                                  <a:pt x="82" y="113"/>
                                </a:cubicBezTo>
                                <a:cubicBezTo>
                                  <a:pt x="26" y="113"/>
                                  <a:pt x="26" y="113"/>
                                  <a:pt x="26" y="113"/>
                                </a:cubicBezTo>
                                <a:cubicBezTo>
                                  <a:pt x="26" y="196"/>
                                  <a:pt x="26" y="196"/>
                                  <a:pt x="26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6" y="90"/>
                                </a:moveTo>
                                <a:cubicBezTo>
                                  <a:pt x="85" y="90"/>
                                  <a:pt x="85" y="90"/>
                                  <a:pt x="85" y="90"/>
                                </a:cubicBezTo>
                                <a:cubicBezTo>
                                  <a:pt x="88" y="90"/>
                                  <a:pt x="92" y="90"/>
                                  <a:pt x="96" y="89"/>
                                </a:cubicBezTo>
                                <a:cubicBezTo>
                                  <a:pt x="101" y="88"/>
                                  <a:pt x="105" y="87"/>
                                  <a:pt x="109" y="84"/>
                                </a:cubicBezTo>
                                <a:cubicBezTo>
                                  <a:pt x="113" y="82"/>
                                  <a:pt x="117" y="78"/>
                                  <a:pt x="120" y="74"/>
                                </a:cubicBezTo>
                                <a:cubicBezTo>
                                  <a:pt x="122" y="69"/>
                                  <a:pt x="124" y="63"/>
                                  <a:pt x="124" y="55"/>
                                </a:cubicBezTo>
                                <a:cubicBezTo>
                                  <a:pt x="124" y="49"/>
                                  <a:pt x="123" y="44"/>
                                  <a:pt x="121" y="39"/>
                                </a:cubicBezTo>
                                <a:cubicBezTo>
                                  <a:pt x="118" y="35"/>
                                  <a:pt x="115" y="32"/>
                                  <a:pt x="112" y="29"/>
                                </a:cubicBezTo>
                                <a:cubicBezTo>
                                  <a:pt x="108" y="26"/>
                                  <a:pt x="104" y="24"/>
                                  <a:pt x="98" y="23"/>
                                </a:cubicBezTo>
                                <a:cubicBezTo>
                                  <a:pt x="93" y="22"/>
                                  <a:pt x="87" y="22"/>
                                  <a:pt x="81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 noEditPoints="1"/>
                        </wps:cNvSpPr>
                        <wps:spPr bwMode="auto">
                          <a:xfrm>
                            <a:off x="442595" y="8278495"/>
                            <a:ext cx="7620" cy="6223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98"/>
                              <a:gd name="T2" fmla="*/ 12 w 12"/>
                              <a:gd name="T3" fmla="*/ 0 h 98"/>
                              <a:gd name="T4" fmla="*/ 12 w 12"/>
                              <a:gd name="T5" fmla="*/ 13 h 98"/>
                              <a:gd name="T6" fmla="*/ 0 w 12"/>
                              <a:gd name="T7" fmla="*/ 13 h 98"/>
                              <a:gd name="T8" fmla="*/ 0 w 12"/>
                              <a:gd name="T9" fmla="*/ 0 h 98"/>
                              <a:gd name="T10" fmla="*/ 12 w 12"/>
                              <a:gd name="T11" fmla="*/ 27 h 98"/>
                              <a:gd name="T12" fmla="*/ 12 w 12"/>
                              <a:gd name="T13" fmla="*/ 98 h 98"/>
                              <a:gd name="T14" fmla="*/ 0 w 12"/>
                              <a:gd name="T15" fmla="*/ 98 h 98"/>
                              <a:gd name="T16" fmla="*/ 0 w 12"/>
                              <a:gd name="T17" fmla="*/ 27 h 98"/>
                              <a:gd name="T18" fmla="*/ 12 w 12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9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27"/>
                                </a:moveTo>
                                <a:lnTo>
                                  <a:pt x="1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 noEditPoints="1"/>
                        </wps:cNvSpPr>
                        <wps:spPr bwMode="auto">
                          <a:xfrm>
                            <a:off x="460375" y="8278495"/>
                            <a:ext cx="42545" cy="64135"/>
                          </a:xfrm>
                          <a:custGeom>
                            <a:avLst/>
                            <a:gdLst>
                              <a:gd name="T0" fmla="*/ 135 w 135"/>
                              <a:gd name="T1" fmla="*/ 0 h 201"/>
                              <a:gd name="T2" fmla="*/ 135 w 135"/>
                              <a:gd name="T3" fmla="*/ 196 h 201"/>
                              <a:gd name="T4" fmla="*/ 112 w 135"/>
                              <a:gd name="T5" fmla="*/ 196 h 201"/>
                              <a:gd name="T6" fmla="*/ 112 w 135"/>
                              <a:gd name="T7" fmla="*/ 176 h 201"/>
                              <a:gd name="T8" fmla="*/ 112 w 135"/>
                              <a:gd name="T9" fmla="*/ 176 h 201"/>
                              <a:gd name="T10" fmla="*/ 106 w 135"/>
                              <a:gd name="T11" fmla="*/ 184 h 201"/>
                              <a:gd name="T12" fmla="*/ 98 w 135"/>
                              <a:gd name="T13" fmla="*/ 192 h 201"/>
                              <a:gd name="T14" fmla="*/ 84 w 135"/>
                              <a:gd name="T15" fmla="*/ 199 h 201"/>
                              <a:gd name="T16" fmla="*/ 64 w 135"/>
                              <a:gd name="T17" fmla="*/ 201 h 201"/>
                              <a:gd name="T18" fmla="*/ 37 w 135"/>
                              <a:gd name="T19" fmla="*/ 196 h 201"/>
                              <a:gd name="T20" fmla="*/ 17 w 135"/>
                              <a:gd name="T21" fmla="*/ 180 h 201"/>
                              <a:gd name="T22" fmla="*/ 4 w 135"/>
                              <a:gd name="T23" fmla="*/ 156 h 201"/>
                              <a:gd name="T24" fmla="*/ 0 w 135"/>
                              <a:gd name="T25" fmla="*/ 124 h 201"/>
                              <a:gd name="T26" fmla="*/ 2 w 135"/>
                              <a:gd name="T27" fmla="*/ 100 h 201"/>
                              <a:gd name="T28" fmla="*/ 11 w 135"/>
                              <a:gd name="T29" fmla="*/ 75 h 201"/>
                              <a:gd name="T30" fmla="*/ 31 w 135"/>
                              <a:gd name="T31" fmla="*/ 56 h 201"/>
                              <a:gd name="T32" fmla="*/ 64 w 135"/>
                              <a:gd name="T33" fmla="*/ 48 h 201"/>
                              <a:gd name="T34" fmla="*/ 90 w 135"/>
                              <a:gd name="T35" fmla="*/ 53 h 201"/>
                              <a:gd name="T36" fmla="*/ 111 w 135"/>
                              <a:gd name="T37" fmla="*/ 72 h 201"/>
                              <a:gd name="T38" fmla="*/ 111 w 135"/>
                              <a:gd name="T39" fmla="*/ 0 h 201"/>
                              <a:gd name="T40" fmla="*/ 135 w 135"/>
                              <a:gd name="T41" fmla="*/ 0 h 201"/>
                              <a:gd name="T42" fmla="*/ 26 w 135"/>
                              <a:gd name="T43" fmla="*/ 124 h 201"/>
                              <a:gd name="T44" fmla="*/ 31 w 135"/>
                              <a:gd name="T45" fmla="*/ 156 h 201"/>
                              <a:gd name="T46" fmla="*/ 42 w 135"/>
                              <a:gd name="T47" fmla="*/ 174 h 201"/>
                              <a:gd name="T48" fmla="*/ 57 w 135"/>
                              <a:gd name="T49" fmla="*/ 182 h 201"/>
                              <a:gd name="T50" fmla="*/ 70 w 135"/>
                              <a:gd name="T51" fmla="*/ 184 h 201"/>
                              <a:gd name="T52" fmla="*/ 86 w 135"/>
                              <a:gd name="T53" fmla="*/ 181 h 201"/>
                              <a:gd name="T54" fmla="*/ 99 w 135"/>
                              <a:gd name="T55" fmla="*/ 170 h 201"/>
                              <a:gd name="T56" fmla="*/ 109 w 135"/>
                              <a:gd name="T57" fmla="*/ 152 h 201"/>
                              <a:gd name="T58" fmla="*/ 112 w 135"/>
                              <a:gd name="T59" fmla="*/ 124 h 201"/>
                              <a:gd name="T60" fmla="*/ 109 w 135"/>
                              <a:gd name="T61" fmla="*/ 97 h 201"/>
                              <a:gd name="T62" fmla="*/ 99 w 135"/>
                              <a:gd name="T63" fmla="*/ 79 h 201"/>
                              <a:gd name="T64" fmla="*/ 85 w 135"/>
                              <a:gd name="T65" fmla="*/ 69 h 201"/>
                              <a:gd name="T66" fmla="*/ 68 w 135"/>
                              <a:gd name="T67" fmla="*/ 65 h 201"/>
                              <a:gd name="T68" fmla="*/ 52 w 135"/>
                              <a:gd name="T69" fmla="*/ 69 h 201"/>
                              <a:gd name="T70" fmla="*/ 38 w 135"/>
                              <a:gd name="T71" fmla="*/ 79 h 201"/>
                              <a:gd name="T72" fmla="*/ 29 w 135"/>
                              <a:gd name="T73" fmla="*/ 97 h 201"/>
                              <a:gd name="T74" fmla="*/ 26 w 135"/>
                              <a:gd name="T75" fmla="*/ 12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5" h="201">
                                <a:moveTo>
                                  <a:pt x="135" y="0"/>
                                </a:moveTo>
                                <a:cubicBezTo>
                                  <a:pt x="135" y="196"/>
                                  <a:pt x="135" y="196"/>
                                  <a:pt x="135" y="196"/>
                                </a:cubicBezTo>
                                <a:cubicBezTo>
                                  <a:pt x="112" y="196"/>
                                  <a:pt x="112" y="196"/>
                                  <a:pt x="112" y="19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0" y="178"/>
                                  <a:pt x="109" y="181"/>
                                  <a:pt x="106" y="184"/>
                                </a:cubicBezTo>
                                <a:cubicBezTo>
                                  <a:pt x="104" y="187"/>
                                  <a:pt x="101" y="190"/>
                                  <a:pt x="98" y="192"/>
                                </a:cubicBezTo>
                                <a:cubicBezTo>
                                  <a:pt x="94" y="195"/>
                                  <a:pt x="89" y="197"/>
                                  <a:pt x="84" y="199"/>
                                </a:cubicBezTo>
                                <a:cubicBezTo>
                                  <a:pt x="78" y="200"/>
                                  <a:pt x="72" y="201"/>
                                  <a:pt x="64" y="201"/>
                                </a:cubicBezTo>
                                <a:cubicBezTo>
                                  <a:pt x="54" y="201"/>
                                  <a:pt x="45" y="200"/>
                                  <a:pt x="37" y="196"/>
                                </a:cubicBezTo>
                                <a:cubicBezTo>
                                  <a:pt x="29" y="192"/>
                                  <a:pt x="22" y="187"/>
                                  <a:pt x="17" y="180"/>
                                </a:cubicBezTo>
                                <a:cubicBezTo>
                                  <a:pt x="11" y="173"/>
                                  <a:pt x="7" y="165"/>
                                  <a:pt x="4" y="156"/>
                                </a:cubicBezTo>
                                <a:cubicBezTo>
                                  <a:pt x="1" y="146"/>
                                  <a:pt x="0" y="136"/>
                                  <a:pt x="0" y="124"/>
                                </a:cubicBezTo>
                                <a:cubicBezTo>
                                  <a:pt x="0" y="117"/>
                                  <a:pt x="1" y="109"/>
                                  <a:pt x="2" y="100"/>
                                </a:cubicBezTo>
                                <a:cubicBezTo>
                                  <a:pt x="4" y="91"/>
                                  <a:pt x="7" y="83"/>
                                  <a:pt x="11" y="75"/>
                                </a:cubicBezTo>
                                <a:cubicBezTo>
                                  <a:pt x="16" y="67"/>
                                  <a:pt x="22" y="61"/>
                                  <a:pt x="31" y="56"/>
                                </a:cubicBezTo>
                                <a:cubicBezTo>
                                  <a:pt x="39" y="50"/>
                                  <a:pt x="50" y="48"/>
                                  <a:pt x="64" y="48"/>
                                </a:cubicBezTo>
                                <a:cubicBezTo>
                                  <a:pt x="73" y="48"/>
                                  <a:pt x="82" y="50"/>
                                  <a:pt x="90" y="53"/>
                                </a:cubicBezTo>
                                <a:cubicBezTo>
                                  <a:pt x="98" y="56"/>
                                  <a:pt x="105" y="62"/>
                                  <a:pt x="111" y="72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lnTo>
                                  <a:pt x="135" y="0"/>
                                </a:lnTo>
                                <a:close/>
                                <a:moveTo>
                                  <a:pt x="26" y="124"/>
                                </a:moveTo>
                                <a:cubicBezTo>
                                  <a:pt x="26" y="138"/>
                                  <a:pt x="27" y="149"/>
                                  <a:pt x="31" y="156"/>
                                </a:cubicBezTo>
                                <a:cubicBezTo>
                                  <a:pt x="34" y="164"/>
                                  <a:pt x="38" y="170"/>
                                  <a:pt x="42" y="174"/>
                                </a:cubicBezTo>
                                <a:cubicBezTo>
                                  <a:pt x="47" y="178"/>
                                  <a:pt x="52" y="181"/>
                                  <a:pt x="57" y="182"/>
                                </a:cubicBezTo>
                                <a:cubicBezTo>
                                  <a:pt x="62" y="183"/>
                                  <a:pt x="66" y="184"/>
                                  <a:pt x="70" y="184"/>
                                </a:cubicBezTo>
                                <a:cubicBezTo>
                                  <a:pt x="75" y="184"/>
                                  <a:pt x="80" y="183"/>
                                  <a:pt x="86" y="181"/>
                                </a:cubicBezTo>
                                <a:cubicBezTo>
                                  <a:pt x="91" y="179"/>
                                  <a:pt x="95" y="175"/>
                                  <a:pt x="99" y="170"/>
                                </a:cubicBezTo>
                                <a:cubicBezTo>
                                  <a:pt x="103" y="166"/>
                                  <a:pt x="106" y="159"/>
                                  <a:pt x="109" y="152"/>
                                </a:cubicBezTo>
                                <a:cubicBezTo>
                                  <a:pt x="111" y="144"/>
                                  <a:pt x="112" y="135"/>
                                  <a:pt x="112" y="124"/>
                                </a:cubicBezTo>
                                <a:cubicBezTo>
                                  <a:pt x="112" y="114"/>
                                  <a:pt x="111" y="105"/>
                                  <a:pt x="109" y="97"/>
                                </a:cubicBezTo>
                                <a:cubicBezTo>
                                  <a:pt x="107" y="90"/>
                                  <a:pt x="103" y="84"/>
                                  <a:pt x="99" y="79"/>
                                </a:cubicBezTo>
                                <a:cubicBezTo>
                                  <a:pt x="95" y="74"/>
                                  <a:pt x="90" y="71"/>
                                  <a:pt x="85" y="69"/>
                                </a:cubicBezTo>
                                <a:cubicBezTo>
                                  <a:pt x="80" y="66"/>
                                  <a:pt x="74" y="65"/>
                                  <a:pt x="68" y="65"/>
                                </a:cubicBezTo>
                                <a:cubicBezTo>
                                  <a:pt x="62" y="65"/>
                                  <a:pt x="57" y="66"/>
                                  <a:pt x="52" y="69"/>
                                </a:cubicBezTo>
                                <a:cubicBezTo>
                                  <a:pt x="47" y="71"/>
                                  <a:pt x="42" y="74"/>
                                  <a:pt x="38" y="79"/>
                                </a:cubicBezTo>
                                <a:cubicBezTo>
                                  <a:pt x="34" y="84"/>
                                  <a:pt x="31" y="90"/>
                                  <a:pt x="29" y="97"/>
                                </a:cubicBezTo>
                                <a:cubicBezTo>
                                  <a:pt x="27" y="105"/>
                                  <a:pt x="26" y="114"/>
                                  <a:pt x="26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530225" y="8295640"/>
                            <a:ext cx="41910" cy="45085"/>
                          </a:xfrm>
                          <a:custGeom>
                            <a:avLst/>
                            <a:gdLst>
                              <a:gd name="T0" fmla="*/ 53 w 66"/>
                              <a:gd name="T1" fmla="*/ 0 h 71"/>
                              <a:gd name="T2" fmla="*/ 66 w 66"/>
                              <a:gd name="T3" fmla="*/ 0 h 71"/>
                              <a:gd name="T4" fmla="*/ 40 w 66"/>
                              <a:gd name="T5" fmla="*/ 71 h 71"/>
                              <a:gd name="T6" fmla="*/ 26 w 66"/>
                              <a:gd name="T7" fmla="*/ 71 h 71"/>
                              <a:gd name="T8" fmla="*/ 0 w 66"/>
                              <a:gd name="T9" fmla="*/ 0 h 71"/>
                              <a:gd name="T10" fmla="*/ 13 w 66"/>
                              <a:gd name="T11" fmla="*/ 0 h 71"/>
                              <a:gd name="T12" fmla="*/ 33 w 66"/>
                              <a:gd name="T13" fmla="*/ 59 h 71"/>
                              <a:gd name="T14" fmla="*/ 53 w 66"/>
                              <a:gd name="T15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6" h="71">
                                <a:moveTo>
                                  <a:pt x="53" y="0"/>
                                </a:moveTo>
                                <a:lnTo>
                                  <a:pt x="66" y="0"/>
                                </a:lnTo>
                                <a:lnTo>
                                  <a:pt x="40" y="71"/>
                                </a:lnTo>
                                <a:lnTo>
                                  <a:pt x="26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3" y="59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574675" y="8295640"/>
                            <a:ext cx="36830" cy="45085"/>
                          </a:xfrm>
                          <a:custGeom>
                            <a:avLst/>
                            <a:gdLst>
                              <a:gd name="T0" fmla="*/ 56 w 58"/>
                              <a:gd name="T1" fmla="*/ 0 h 71"/>
                              <a:gd name="T2" fmla="*/ 56 w 58"/>
                              <a:gd name="T3" fmla="*/ 9 h 71"/>
                              <a:gd name="T4" fmla="*/ 14 w 58"/>
                              <a:gd name="T5" fmla="*/ 62 h 71"/>
                              <a:gd name="T6" fmla="*/ 58 w 58"/>
                              <a:gd name="T7" fmla="*/ 62 h 71"/>
                              <a:gd name="T8" fmla="*/ 58 w 58"/>
                              <a:gd name="T9" fmla="*/ 71 h 71"/>
                              <a:gd name="T10" fmla="*/ 0 w 58"/>
                              <a:gd name="T11" fmla="*/ 71 h 71"/>
                              <a:gd name="T12" fmla="*/ 0 w 58"/>
                              <a:gd name="T13" fmla="*/ 62 h 71"/>
                              <a:gd name="T14" fmla="*/ 42 w 58"/>
                              <a:gd name="T15" fmla="*/ 9 h 71"/>
                              <a:gd name="T16" fmla="*/ 2 w 58"/>
                              <a:gd name="T17" fmla="*/ 9 h 71"/>
                              <a:gd name="T18" fmla="*/ 2 w 58"/>
                              <a:gd name="T19" fmla="*/ 0 h 71"/>
                              <a:gd name="T20" fmla="*/ 56 w 58"/>
                              <a:gd name="T21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71">
                                <a:moveTo>
                                  <a:pt x="56" y="0"/>
                                </a:moveTo>
                                <a:lnTo>
                                  <a:pt x="56" y="9"/>
                                </a:lnTo>
                                <a:lnTo>
                                  <a:pt x="14" y="62"/>
                                </a:lnTo>
                                <a:lnTo>
                                  <a:pt x="58" y="62"/>
                                </a:lnTo>
                                <a:lnTo>
                                  <a:pt x="58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62"/>
                                </a:lnTo>
                                <a:lnTo>
                                  <a:pt x="42" y="9"/>
                                </a:lnTo>
                                <a:lnTo>
                                  <a:pt x="2" y="9"/>
                                </a:lnTo>
                                <a:lnTo>
                                  <a:pt x="2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613410" y="8295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3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5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3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260350" y="8392795"/>
                            <a:ext cx="48895" cy="62230"/>
                          </a:xfrm>
                          <a:custGeom>
                            <a:avLst/>
                            <a:gdLst>
                              <a:gd name="T0" fmla="*/ 0 w 77"/>
                              <a:gd name="T1" fmla="*/ 11 h 98"/>
                              <a:gd name="T2" fmla="*/ 0 w 77"/>
                              <a:gd name="T3" fmla="*/ 0 h 98"/>
                              <a:gd name="T4" fmla="*/ 77 w 77"/>
                              <a:gd name="T5" fmla="*/ 0 h 98"/>
                              <a:gd name="T6" fmla="*/ 77 w 77"/>
                              <a:gd name="T7" fmla="*/ 11 h 98"/>
                              <a:gd name="T8" fmla="*/ 45 w 77"/>
                              <a:gd name="T9" fmla="*/ 11 h 98"/>
                              <a:gd name="T10" fmla="*/ 45 w 77"/>
                              <a:gd name="T11" fmla="*/ 98 h 98"/>
                              <a:gd name="T12" fmla="*/ 32 w 77"/>
                              <a:gd name="T13" fmla="*/ 98 h 98"/>
                              <a:gd name="T14" fmla="*/ 32 w 77"/>
                              <a:gd name="T15" fmla="*/ 11 h 98"/>
                              <a:gd name="T16" fmla="*/ 0 w 77"/>
                              <a:gd name="T17" fmla="*/ 1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98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98"/>
                                </a:lnTo>
                                <a:lnTo>
                                  <a:pt x="32" y="98"/>
                                </a:lnTo>
                                <a:lnTo>
                                  <a:pt x="32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 noEditPoints="1"/>
                        </wps:cNvSpPr>
                        <wps:spPr bwMode="auto">
                          <a:xfrm>
                            <a:off x="30416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3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4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8" y="146"/>
                                  <a:pt x="100" y="149"/>
                                </a:cubicBezTo>
                                <a:cubicBezTo>
                                  <a:pt x="93" y="152"/>
                                  <a:pt x="83" y="153"/>
                                  <a:pt x="72" y="153"/>
                                </a:cubicBezTo>
                                <a:cubicBezTo>
                                  <a:pt x="61" y="153"/>
                                  <a:pt x="51" y="152"/>
                                  <a:pt x="43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1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1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3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57505" y="83927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"/>
                        <wps:cNvSpPr>
                          <a:spLocks noEditPoints="1"/>
                        </wps:cNvSpPr>
                        <wps:spPr bwMode="auto">
                          <a:xfrm>
                            <a:off x="37528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100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1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9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7 w 135"/>
                              <a:gd name="T57" fmla="*/ 134 h 153"/>
                              <a:gd name="T58" fmla="*/ 99 w 135"/>
                              <a:gd name="T59" fmla="*/ 127 h 153"/>
                              <a:gd name="T60" fmla="*/ 106 w 135"/>
                              <a:gd name="T61" fmla="*/ 118 h 153"/>
                              <a:gd name="T62" fmla="*/ 111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90 w 135"/>
                              <a:gd name="T73" fmla="*/ 22 h 153"/>
                              <a:gd name="T74" fmla="*/ 70 w 135"/>
                              <a:gd name="T75" fmla="*/ 17 h 153"/>
                              <a:gd name="T76" fmla="*/ 48 w 135"/>
                              <a:gd name="T77" fmla="*/ 22 h 153"/>
                              <a:gd name="T78" fmla="*/ 34 w 135"/>
                              <a:gd name="T79" fmla="*/ 34 h 153"/>
                              <a:gd name="T80" fmla="*/ 28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7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1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4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5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1" y="132"/>
                                  <a:pt x="95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6" y="118"/>
                                </a:cubicBezTo>
                                <a:cubicBezTo>
                                  <a:pt x="108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9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0"/>
                        <wps:cNvSpPr>
                          <a:spLocks/>
                        </wps:cNvSpPr>
                        <wps:spPr bwMode="auto">
                          <a:xfrm>
                            <a:off x="426085" y="8408035"/>
                            <a:ext cx="41910" cy="48895"/>
                          </a:xfrm>
                          <a:custGeom>
                            <a:avLst/>
                            <a:gdLst>
                              <a:gd name="T0" fmla="*/ 131 w 131"/>
                              <a:gd name="T1" fmla="*/ 97 h 153"/>
                              <a:gd name="T2" fmla="*/ 128 w 131"/>
                              <a:gd name="T3" fmla="*/ 113 h 153"/>
                              <a:gd name="T4" fmla="*/ 118 w 131"/>
                              <a:gd name="T5" fmla="*/ 132 h 153"/>
                              <a:gd name="T6" fmla="*/ 100 w 131"/>
                              <a:gd name="T7" fmla="*/ 147 h 153"/>
                              <a:gd name="T8" fmla="*/ 69 w 131"/>
                              <a:gd name="T9" fmla="*/ 153 h 153"/>
                              <a:gd name="T10" fmla="*/ 59 w 131"/>
                              <a:gd name="T11" fmla="*/ 153 h 153"/>
                              <a:gd name="T12" fmla="*/ 45 w 131"/>
                              <a:gd name="T13" fmla="*/ 150 h 153"/>
                              <a:gd name="T14" fmla="*/ 29 w 131"/>
                              <a:gd name="T15" fmla="*/ 143 h 153"/>
                              <a:gd name="T16" fmla="*/ 14 w 131"/>
                              <a:gd name="T17" fmla="*/ 129 h 153"/>
                              <a:gd name="T18" fmla="*/ 4 w 131"/>
                              <a:gd name="T19" fmla="*/ 108 h 153"/>
                              <a:gd name="T20" fmla="*/ 0 w 131"/>
                              <a:gd name="T21" fmla="*/ 76 h 153"/>
                              <a:gd name="T22" fmla="*/ 2 w 131"/>
                              <a:gd name="T23" fmla="*/ 50 h 153"/>
                              <a:gd name="T24" fmla="*/ 13 w 131"/>
                              <a:gd name="T25" fmla="*/ 25 h 153"/>
                              <a:gd name="T26" fmla="*/ 33 w 131"/>
                              <a:gd name="T27" fmla="*/ 7 h 153"/>
                              <a:gd name="T28" fmla="*/ 67 w 131"/>
                              <a:gd name="T29" fmla="*/ 0 h 153"/>
                              <a:gd name="T30" fmla="*/ 94 w 131"/>
                              <a:gd name="T31" fmla="*/ 4 h 153"/>
                              <a:gd name="T32" fmla="*/ 112 w 131"/>
                              <a:gd name="T33" fmla="*/ 15 h 153"/>
                              <a:gd name="T34" fmla="*/ 124 w 131"/>
                              <a:gd name="T35" fmla="*/ 31 h 153"/>
                              <a:gd name="T36" fmla="*/ 130 w 131"/>
                              <a:gd name="T37" fmla="*/ 50 h 153"/>
                              <a:gd name="T38" fmla="*/ 106 w 131"/>
                              <a:gd name="T39" fmla="*/ 50 h 153"/>
                              <a:gd name="T40" fmla="*/ 99 w 131"/>
                              <a:gd name="T41" fmla="*/ 32 h 153"/>
                              <a:gd name="T42" fmla="*/ 88 w 131"/>
                              <a:gd name="T43" fmla="*/ 22 h 153"/>
                              <a:gd name="T44" fmla="*/ 77 w 131"/>
                              <a:gd name="T45" fmla="*/ 18 h 153"/>
                              <a:gd name="T46" fmla="*/ 68 w 131"/>
                              <a:gd name="T47" fmla="*/ 17 h 153"/>
                              <a:gd name="T48" fmla="*/ 48 w 131"/>
                              <a:gd name="T49" fmla="*/ 22 h 153"/>
                              <a:gd name="T50" fmla="*/ 35 w 131"/>
                              <a:gd name="T51" fmla="*/ 34 h 153"/>
                              <a:gd name="T52" fmla="*/ 28 w 131"/>
                              <a:gd name="T53" fmla="*/ 53 h 153"/>
                              <a:gd name="T54" fmla="*/ 26 w 131"/>
                              <a:gd name="T55" fmla="*/ 76 h 153"/>
                              <a:gd name="T56" fmla="*/ 28 w 131"/>
                              <a:gd name="T57" fmla="*/ 98 h 153"/>
                              <a:gd name="T58" fmla="*/ 36 w 131"/>
                              <a:gd name="T59" fmla="*/ 118 h 153"/>
                              <a:gd name="T60" fmla="*/ 49 w 131"/>
                              <a:gd name="T61" fmla="*/ 131 h 153"/>
                              <a:gd name="T62" fmla="*/ 70 w 131"/>
                              <a:gd name="T63" fmla="*/ 136 h 153"/>
                              <a:gd name="T64" fmla="*/ 87 w 131"/>
                              <a:gd name="T65" fmla="*/ 132 h 153"/>
                              <a:gd name="T66" fmla="*/ 99 w 131"/>
                              <a:gd name="T67" fmla="*/ 122 h 153"/>
                              <a:gd name="T68" fmla="*/ 105 w 131"/>
                              <a:gd name="T69" fmla="*/ 110 h 153"/>
                              <a:gd name="T70" fmla="*/ 107 w 131"/>
                              <a:gd name="T71" fmla="*/ 97 h 153"/>
                              <a:gd name="T72" fmla="*/ 131 w 131"/>
                              <a:gd name="T73" fmla="*/ 9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1" h="153">
                                <a:moveTo>
                                  <a:pt x="131" y="97"/>
                                </a:moveTo>
                                <a:cubicBezTo>
                                  <a:pt x="130" y="101"/>
                                  <a:pt x="129" y="107"/>
                                  <a:pt x="128" y="113"/>
                                </a:cubicBezTo>
                                <a:cubicBezTo>
                                  <a:pt x="126" y="119"/>
                                  <a:pt x="123" y="126"/>
                                  <a:pt x="118" y="132"/>
                                </a:cubicBezTo>
                                <a:cubicBezTo>
                                  <a:pt x="114" y="137"/>
                                  <a:pt x="108" y="143"/>
                                  <a:pt x="100" y="147"/>
                                </a:cubicBezTo>
                                <a:cubicBezTo>
                                  <a:pt x="92" y="151"/>
                                  <a:pt x="82" y="153"/>
                                  <a:pt x="69" y="153"/>
                                </a:cubicBezTo>
                                <a:cubicBezTo>
                                  <a:pt x="67" y="153"/>
                                  <a:pt x="63" y="153"/>
                                  <a:pt x="59" y="153"/>
                                </a:cubicBezTo>
                                <a:cubicBezTo>
                                  <a:pt x="55" y="152"/>
                                  <a:pt x="50" y="152"/>
                                  <a:pt x="45" y="150"/>
                                </a:cubicBezTo>
                                <a:cubicBezTo>
                                  <a:pt x="39" y="149"/>
                                  <a:pt x="34" y="146"/>
                                  <a:pt x="29" y="143"/>
                                </a:cubicBezTo>
                                <a:cubicBezTo>
                                  <a:pt x="23" y="140"/>
                                  <a:pt x="19" y="135"/>
                                  <a:pt x="14" y="129"/>
                                </a:cubicBezTo>
                                <a:cubicBezTo>
                                  <a:pt x="10" y="124"/>
                                  <a:pt x="7" y="117"/>
                                  <a:pt x="4" y="108"/>
                                </a:cubicBezTo>
                                <a:cubicBezTo>
                                  <a:pt x="1" y="99"/>
                                  <a:pt x="0" y="88"/>
                                  <a:pt x="0" y="76"/>
                                </a:cubicBezTo>
                                <a:cubicBezTo>
                                  <a:pt x="0" y="67"/>
                                  <a:pt x="0" y="59"/>
                                  <a:pt x="2" y="50"/>
                                </a:cubicBezTo>
                                <a:cubicBezTo>
                                  <a:pt x="4" y="41"/>
                                  <a:pt x="8" y="33"/>
                                  <a:pt x="13" y="25"/>
                                </a:cubicBezTo>
                                <a:cubicBezTo>
                                  <a:pt x="18" y="18"/>
                                  <a:pt x="25" y="12"/>
                                  <a:pt x="33" y="7"/>
                                </a:cubicBezTo>
                                <a:cubicBezTo>
                                  <a:pt x="42" y="2"/>
                                  <a:pt x="53" y="0"/>
                                  <a:pt x="67" y="0"/>
                                </a:cubicBezTo>
                                <a:cubicBezTo>
                                  <a:pt x="77" y="0"/>
                                  <a:pt x="86" y="1"/>
                                  <a:pt x="94" y="4"/>
                                </a:cubicBezTo>
                                <a:cubicBezTo>
                                  <a:pt x="101" y="7"/>
                                  <a:pt x="107" y="10"/>
                                  <a:pt x="112" y="15"/>
                                </a:cubicBezTo>
                                <a:cubicBezTo>
                                  <a:pt x="117" y="20"/>
                                  <a:pt x="121" y="25"/>
                                  <a:pt x="124" y="31"/>
                                </a:cubicBezTo>
                                <a:cubicBezTo>
                                  <a:pt x="127" y="37"/>
                                  <a:pt x="129" y="43"/>
                                  <a:pt x="130" y="50"/>
                                </a:cubicBezTo>
                                <a:cubicBezTo>
                                  <a:pt x="106" y="50"/>
                                  <a:pt x="106" y="50"/>
                                  <a:pt x="106" y="50"/>
                                </a:cubicBezTo>
                                <a:cubicBezTo>
                                  <a:pt x="105" y="42"/>
                                  <a:pt x="103" y="36"/>
                                  <a:pt x="99" y="32"/>
                                </a:cubicBezTo>
                                <a:cubicBezTo>
                                  <a:pt x="96" y="27"/>
                                  <a:pt x="92" y="24"/>
                                  <a:pt x="88" y="22"/>
                                </a:cubicBezTo>
                                <a:cubicBezTo>
                                  <a:pt x="84" y="20"/>
                                  <a:pt x="81" y="18"/>
                                  <a:pt x="77" y="18"/>
                                </a:cubicBezTo>
                                <a:cubicBezTo>
                                  <a:pt x="73" y="18"/>
                                  <a:pt x="70" y="17"/>
                                  <a:pt x="68" y="17"/>
                                </a:cubicBezTo>
                                <a:cubicBezTo>
                                  <a:pt x="60" y="17"/>
                                  <a:pt x="54" y="19"/>
                                  <a:pt x="48" y="22"/>
                                </a:cubicBezTo>
                                <a:cubicBezTo>
                                  <a:pt x="43" y="25"/>
                                  <a:pt x="38" y="29"/>
                                  <a:pt x="35" y="34"/>
                                </a:cubicBezTo>
                                <a:cubicBezTo>
                                  <a:pt x="32" y="40"/>
                                  <a:pt x="29" y="46"/>
                                  <a:pt x="28" y="53"/>
                                </a:cubicBezTo>
                                <a:cubicBezTo>
                                  <a:pt x="26" y="60"/>
                                  <a:pt x="26" y="67"/>
                                  <a:pt x="26" y="76"/>
                                </a:cubicBezTo>
                                <a:cubicBezTo>
                                  <a:pt x="26" y="84"/>
                                  <a:pt x="26" y="91"/>
                                  <a:pt x="28" y="98"/>
                                </a:cubicBezTo>
                                <a:cubicBezTo>
                                  <a:pt x="30" y="106"/>
                                  <a:pt x="32" y="112"/>
                                  <a:pt x="36" y="118"/>
                                </a:cubicBezTo>
                                <a:cubicBezTo>
                                  <a:pt x="39" y="123"/>
                                  <a:pt x="44" y="128"/>
                                  <a:pt x="49" y="131"/>
                                </a:cubicBezTo>
                                <a:cubicBezTo>
                                  <a:pt x="55" y="134"/>
                                  <a:pt x="62" y="136"/>
                                  <a:pt x="70" y="136"/>
                                </a:cubicBezTo>
                                <a:cubicBezTo>
                                  <a:pt x="76" y="136"/>
                                  <a:pt x="82" y="135"/>
                                  <a:pt x="87" y="132"/>
                                </a:cubicBezTo>
                                <a:cubicBezTo>
                                  <a:pt x="92" y="129"/>
                                  <a:pt x="96" y="126"/>
                                  <a:pt x="99" y="122"/>
                                </a:cubicBezTo>
                                <a:cubicBezTo>
                                  <a:pt x="102" y="119"/>
                                  <a:pt x="104" y="114"/>
                                  <a:pt x="105" y="110"/>
                                </a:cubicBezTo>
                                <a:cubicBezTo>
                                  <a:pt x="106" y="105"/>
                                  <a:pt x="107" y="101"/>
                                  <a:pt x="107" y="97"/>
                                </a:cubicBezTo>
                                <a:lnTo>
                                  <a:pt x="13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1"/>
                        <wps:cNvSpPr>
                          <a:spLocks noEditPoints="1"/>
                        </wps:cNvSpPr>
                        <wps:spPr bwMode="auto">
                          <a:xfrm>
                            <a:off x="474980" y="8408035"/>
                            <a:ext cx="44450" cy="48895"/>
                          </a:xfrm>
                          <a:custGeom>
                            <a:avLst/>
                            <a:gdLst>
                              <a:gd name="T0" fmla="*/ 0 w 140"/>
                              <a:gd name="T1" fmla="*/ 77 h 153"/>
                              <a:gd name="T2" fmla="*/ 4 w 140"/>
                              <a:gd name="T3" fmla="*/ 49 h 153"/>
                              <a:gd name="T4" fmla="*/ 16 w 140"/>
                              <a:gd name="T5" fmla="*/ 24 h 153"/>
                              <a:gd name="T6" fmla="*/ 37 w 140"/>
                              <a:gd name="T7" fmla="*/ 7 h 153"/>
                              <a:gd name="T8" fmla="*/ 70 w 140"/>
                              <a:gd name="T9" fmla="*/ 0 h 153"/>
                              <a:gd name="T10" fmla="*/ 103 w 140"/>
                              <a:gd name="T11" fmla="*/ 7 h 153"/>
                              <a:gd name="T12" fmla="*/ 124 w 140"/>
                              <a:gd name="T13" fmla="*/ 24 h 153"/>
                              <a:gd name="T14" fmla="*/ 136 w 140"/>
                              <a:gd name="T15" fmla="*/ 49 h 153"/>
                              <a:gd name="T16" fmla="*/ 140 w 140"/>
                              <a:gd name="T17" fmla="*/ 77 h 153"/>
                              <a:gd name="T18" fmla="*/ 136 w 140"/>
                              <a:gd name="T19" fmla="*/ 105 h 153"/>
                              <a:gd name="T20" fmla="*/ 124 w 140"/>
                              <a:gd name="T21" fmla="*/ 129 h 153"/>
                              <a:gd name="T22" fmla="*/ 103 w 140"/>
                              <a:gd name="T23" fmla="*/ 147 h 153"/>
                              <a:gd name="T24" fmla="*/ 70 w 140"/>
                              <a:gd name="T25" fmla="*/ 153 h 153"/>
                              <a:gd name="T26" fmla="*/ 37 w 140"/>
                              <a:gd name="T27" fmla="*/ 147 h 153"/>
                              <a:gd name="T28" fmla="*/ 16 w 140"/>
                              <a:gd name="T29" fmla="*/ 129 h 153"/>
                              <a:gd name="T30" fmla="*/ 4 w 140"/>
                              <a:gd name="T31" fmla="*/ 105 h 153"/>
                              <a:gd name="T32" fmla="*/ 0 w 140"/>
                              <a:gd name="T33" fmla="*/ 77 h 153"/>
                              <a:gd name="T34" fmla="*/ 26 w 140"/>
                              <a:gd name="T35" fmla="*/ 77 h 153"/>
                              <a:gd name="T36" fmla="*/ 31 w 140"/>
                              <a:gd name="T37" fmla="*/ 110 h 153"/>
                              <a:gd name="T38" fmla="*/ 44 w 140"/>
                              <a:gd name="T39" fmla="*/ 128 h 153"/>
                              <a:gd name="T40" fmla="*/ 58 w 140"/>
                              <a:gd name="T41" fmla="*/ 135 h 153"/>
                              <a:gd name="T42" fmla="*/ 70 w 140"/>
                              <a:gd name="T43" fmla="*/ 136 h 153"/>
                              <a:gd name="T44" fmla="*/ 81 w 140"/>
                              <a:gd name="T45" fmla="*/ 135 h 153"/>
                              <a:gd name="T46" fmla="*/ 96 w 140"/>
                              <a:gd name="T47" fmla="*/ 128 h 153"/>
                              <a:gd name="T48" fmla="*/ 109 w 140"/>
                              <a:gd name="T49" fmla="*/ 110 h 153"/>
                              <a:gd name="T50" fmla="*/ 114 w 140"/>
                              <a:gd name="T51" fmla="*/ 77 h 153"/>
                              <a:gd name="T52" fmla="*/ 109 w 140"/>
                              <a:gd name="T53" fmla="*/ 43 h 153"/>
                              <a:gd name="T54" fmla="*/ 96 w 140"/>
                              <a:gd name="T55" fmla="*/ 26 h 153"/>
                              <a:gd name="T56" fmla="*/ 81 w 140"/>
                              <a:gd name="T57" fmla="*/ 19 h 153"/>
                              <a:gd name="T58" fmla="*/ 70 w 140"/>
                              <a:gd name="T59" fmla="*/ 17 h 153"/>
                              <a:gd name="T60" fmla="*/ 58 w 140"/>
                              <a:gd name="T61" fmla="*/ 19 h 153"/>
                              <a:gd name="T62" fmla="*/ 44 w 140"/>
                              <a:gd name="T63" fmla="*/ 26 h 153"/>
                              <a:gd name="T64" fmla="*/ 31 w 140"/>
                              <a:gd name="T65" fmla="*/ 43 h 153"/>
                              <a:gd name="T66" fmla="*/ 26 w 140"/>
                              <a:gd name="T67" fmla="*/ 7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0" h="153">
                                <a:moveTo>
                                  <a:pt x="0" y="77"/>
                                </a:moveTo>
                                <a:cubicBezTo>
                                  <a:pt x="0" y="67"/>
                                  <a:pt x="1" y="58"/>
                                  <a:pt x="4" y="49"/>
                                </a:cubicBezTo>
                                <a:cubicBezTo>
                                  <a:pt x="6" y="39"/>
                                  <a:pt x="10" y="31"/>
                                  <a:pt x="16" y="24"/>
                                </a:cubicBezTo>
                                <a:cubicBezTo>
                                  <a:pt x="21" y="17"/>
                                  <a:pt x="28" y="11"/>
                                  <a:pt x="37" y="7"/>
                                </a:cubicBezTo>
                                <a:cubicBezTo>
                                  <a:pt x="46" y="2"/>
                                  <a:pt x="57" y="0"/>
                                  <a:pt x="70" y="0"/>
                                </a:cubicBezTo>
                                <a:cubicBezTo>
                                  <a:pt x="83" y="0"/>
                                  <a:pt x="94" y="2"/>
                                  <a:pt x="103" y="7"/>
                                </a:cubicBezTo>
                                <a:cubicBezTo>
                                  <a:pt x="112" y="11"/>
                                  <a:pt x="119" y="17"/>
                                  <a:pt x="124" y="24"/>
                                </a:cubicBezTo>
                                <a:cubicBezTo>
                                  <a:pt x="130" y="31"/>
                                  <a:pt x="134" y="39"/>
                                  <a:pt x="136" y="49"/>
                                </a:cubicBezTo>
                                <a:cubicBezTo>
                                  <a:pt x="139" y="58"/>
                                  <a:pt x="140" y="67"/>
                                  <a:pt x="140" y="77"/>
                                </a:cubicBezTo>
                                <a:cubicBezTo>
                                  <a:pt x="140" y="86"/>
                                  <a:pt x="139" y="96"/>
                                  <a:pt x="136" y="105"/>
                                </a:cubicBezTo>
                                <a:cubicBezTo>
                                  <a:pt x="134" y="114"/>
                                  <a:pt x="130" y="122"/>
                                  <a:pt x="124" y="129"/>
                                </a:cubicBezTo>
                                <a:cubicBezTo>
                                  <a:pt x="119" y="136"/>
                                  <a:pt x="112" y="142"/>
                                  <a:pt x="103" y="147"/>
                                </a:cubicBezTo>
                                <a:cubicBezTo>
                                  <a:pt x="94" y="151"/>
                                  <a:pt x="83" y="153"/>
                                  <a:pt x="70" y="153"/>
                                </a:cubicBezTo>
                                <a:cubicBezTo>
                                  <a:pt x="57" y="153"/>
                                  <a:pt x="46" y="151"/>
                                  <a:pt x="37" y="147"/>
                                </a:cubicBezTo>
                                <a:cubicBezTo>
                                  <a:pt x="28" y="142"/>
                                  <a:pt x="21" y="136"/>
                                  <a:pt x="16" y="129"/>
                                </a:cubicBezTo>
                                <a:cubicBezTo>
                                  <a:pt x="10" y="122"/>
                                  <a:pt x="6" y="114"/>
                                  <a:pt x="4" y="105"/>
                                </a:cubicBezTo>
                                <a:cubicBezTo>
                                  <a:pt x="1" y="96"/>
                                  <a:pt x="0" y="86"/>
                                  <a:pt x="0" y="77"/>
                                </a:cubicBezTo>
                                <a:close/>
                                <a:moveTo>
                                  <a:pt x="26" y="77"/>
                                </a:moveTo>
                                <a:cubicBezTo>
                                  <a:pt x="26" y="91"/>
                                  <a:pt x="28" y="102"/>
                                  <a:pt x="31" y="110"/>
                                </a:cubicBezTo>
                                <a:cubicBezTo>
                                  <a:pt x="35" y="118"/>
                                  <a:pt x="39" y="124"/>
                                  <a:pt x="44" y="128"/>
                                </a:cubicBezTo>
                                <a:cubicBezTo>
                                  <a:pt x="49" y="132"/>
                                  <a:pt x="54" y="134"/>
                                  <a:pt x="58" y="135"/>
                                </a:cubicBezTo>
                                <a:cubicBezTo>
                                  <a:pt x="63" y="136"/>
                                  <a:pt x="67" y="136"/>
                                  <a:pt x="70" y="136"/>
                                </a:cubicBezTo>
                                <a:cubicBezTo>
                                  <a:pt x="73" y="136"/>
                                  <a:pt x="77" y="136"/>
                                  <a:pt x="81" y="135"/>
                                </a:cubicBezTo>
                                <a:cubicBezTo>
                                  <a:pt x="86" y="134"/>
                                  <a:pt x="91" y="132"/>
                                  <a:pt x="96" y="128"/>
                                </a:cubicBezTo>
                                <a:cubicBezTo>
                                  <a:pt x="101" y="124"/>
                                  <a:pt x="105" y="118"/>
                                  <a:pt x="109" y="110"/>
                                </a:cubicBezTo>
                                <a:cubicBezTo>
                                  <a:pt x="112" y="102"/>
                                  <a:pt x="114" y="91"/>
                                  <a:pt x="114" y="77"/>
                                </a:cubicBezTo>
                                <a:cubicBezTo>
                                  <a:pt x="114" y="63"/>
                                  <a:pt x="112" y="51"/>
                                  <a:pt x="109" y="43"/>
                                </a:cubicBezTo>
                                <a:cubicBezTo>
                                  <a:pt x="105" y="36"/>
                                  <a:pt x="101" y="30"/>
                                  <a:pt x="96" y="26"/>
                                </a:cubicBezTo>
                                <a:cubicBezTo>
                                  <a:pt x="91" y="22"/>
                                  <a:pt x="86" y="19"/>
                                  <a:pt x="81" y="19"/>
                                </a:cubicBezTo>
                                <a:cubicBezTo>
                                  <a:pt x="77" y="18"/>
                                  <a:pt x="73" y="17"/>
                                  <a:pt x="70" y="17"/>
                                </a:cubicBezTo>
                                <a:cubicBezTo>
                                  <a:pt x="67" y="17"/>
                                  <a:pt x="63" y="18"/>
                                  <a:pt x="58" y="19"/>
                                </a:cubicBezTo>
                                <a:cubicBezTo>
                                  <a:pt x="54" y="19"/>
                                  <a:pt x="49" y="22"/>
                                  <a:pt x="44" y="26"/>
                                </a:cubicBezTo>
                                <a:cubicBezTo>
                                  <a:pt x="39" y="30"/>
                                  <a:pt x="35" y="36"/>
                                  <a:pt x="31" y="43"/>
                                </a:cubicBezTo>
                                <a:cubicBezTo>
                                  <a:pt x="28" y="51"/>
                                  <a:pt x="26" y="63"/>
                                  <a:pt x="26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2"/>
                        <wps:cNvSpPr>
                          <a:spLocks/>
                        </wps:cNvSpPr>
                        <wps:spPr bwMode="auto">
                          <a:xfrm>
                            <a:off x="529590" y="8408035"/>
                            <a:ext cx="64770" cy="46990"/>
                          </a:xfrm>
                          <a:custGeom>
                            <a:avLst/>
                            <a:gdLst>
                              <a:gd name="T0" fmla="*/ 25 w 204"/>
                              <a:gd name="T1" fmla="*/ 6 h 148"/>
                              <a:gd name="T2" fmla="*/ 25 w 204"/>
                              <a:gd name="T3" fmla="*/ 25 h 148"/>
                              <a:gd name="T4" fmla="*/ 25 w 204"/>
                              <a:gd name="T5" fmla="*/ 27 h 148"/>
                              <a:gd name="T6" fmla="*/ 32 w 204"/>
                              <a:gd name="T7" fmla="*/ 15 h 148"/>
                              <a:gd name="T8" fmla="*/ 43 w 204"/>
                              <a:gd name="T9" fmla="*/ 7 h 148"/>
                              <a:gd name="T10" fmla="*/ 55 w 204"/>
                              <a:gd name="T11" fmla="*/ 2 h 148"/>
                              <a:gd name="T12" fmla="*/ 68 w 204"/>
                              <a:gd name="T13" fmla="*/ 0 h 148"/>
                              <a:gd name="T14" fmla="*/ 85 w 204"/>
                              <a:gd name="T15" fmla="*/ 3 h 148"/>
                              <a:gd name="T16" fmla="*/ 97 w 204"/>
                              <a:gd name="T17" fmla="*/ 10 h 148"/>
                              <a:gd name="T18" fmla="*/ 105 w 204"/>
                              <a:gd name="T19" fmla="*/ 19 h 148"/>
                              <a:gd name="T20" fmla="*/ 109 w 204"/>
                              <a:gd name="T21" fmla="*/ 30 h 148"/>
                              <a:gd name="T22" fmla="*/ 115 w 204"/>
                              <a:gd name="T23" fmla="*/ 21 h 148"/>
                              <a:gd name="T24" fmla="*/ 125 w 204"/>
                              <a:gd name="T25" fmla="*/ 11 h 148"/>
                              <a:gd name="T26" fmla="*/ 139 w 204"/>
                              <a:gd name="T27" fmla="*/ 3 h 148"/>
                              <a:gd name="T28" fmla="*/ 158 w 204"/>
                              <a:gd name="T29" fmla="*/ 0 h 148"/>
                              <a:gd name="T30" fmla="*/ 184 w 204"/>
                              <a:gd name="T31" fmla="*/ 7 h 148"/>
                              <a:gd name="T32" fmla="*/ 198 w 204"/>
                              <a:gd name="T33" fmla="*/ 22 h 148"/>
                              <a:gd name="T34" fmla="*/ 203 w 204"/>
                              <a:gd name="T35" fmla="*/ 41 h 148"/>
                              <a:gd name="T36" fmla="*/ 204 w 204"/>
                              <a:gd name="T37" fmla="*/ 56 h 148"/>
                              <a:gd name="T38" fmla="*/ 204 w 204"/>
                              <a:gd name="T39" fmla="*/ 148 h 148"/>
                              <a:gd name="T40" fmla="*/ 179 w 204"/>
                              <a:gd name="T41" fmla="*/ 148 h 148"/>
                              <a:gd name="T42" fmla="*/ 179 w 204"/>
                              <a:gd name="T43" fmla="*/ 58 h 148"/>
                              <a:gd name="T44" fmla="*/ 179 w 204"/>
                              <a:gd name="T45" fmla="*/ 45 h 148"/>
                              <a:gd name="T46" fmla="*/ 175 w 204"/>
                              <a:gd name="T47" fmla="*/ 32 h 148"/>
                              <a:gd name="T48" fmla="*/ 167 w 204"/>
                              <a:gd name="T49" fmla="*/ 21 h 148"/>
                              <a:gd name="T50" fmla="*/ 152 w 204"/>
                              <a:gd name="T51" fmla="*/ 17 h 148"/>
                              <a:gd name="T52" fmla="*/ 139 w 204"/>
                              <a:gd name="T53" fmla="*/ 19 h 148"/>
                              <a:gd name="T54" fmla="*/ 127 w 204"/>
                              <a:gd name="T55" fmla="*/ 26 h 148"/>
                              <a:gd name="T56" fmla="*/ 118 w 204"/>
                              <a:gd name="T57" fmla="*/ 40 h 148"/>
                              <a:gd name="T58" fmla="*/ 114 w 204"/>
                              <a:gd name="T59" fmla="*/ 63 h 148"/>
                              <a:gd name="T60" fmla="*/ 114 w 204"/>
                              <a:gd name="T61" fmla="*/ 148 h 148"/>
                              <a:gd name="T62" fmla="*/ 90 w 204"/>
                              <a:gd name="T63" fmla="*/ 148 h 148"/>
                              <a:gd name="T64" fmla="*/ 90 w 204"/>
                              <a:gd name="T65" fmla="*/ 58 h 148"/>
                              <a:gd name="T66" fmla="*/ 89 w 204"/>
                              <a:gd name="T67" fmla="*/ 43 h 148"/>
                              <a:gd name="T68" fmla="*/ 84 w 204"/>
                              <a:gd name="T69" fmla="*/ 30 h 148"/>
                              <a:gd name="T70" fmla="*/ 76 w 204"/>
                              <a:gd name="T71" fmla="*/ 21 h 148"/>
                              <a:gd name="T72" fmla="*/ 62 w 204"/>
                              <a:gd name="T73" fmla="*/ 17 h 148"/>
                              <a:gd name="T74" fmla="*/ 48 w 204"/>
                              <a:gd name="T75" fmla="*/ 21 h 148"/>
                              <a:gd name="T76" fmla="*/ 36 w 204"/>
                              <a:gd name="T77" fmla="*/ 30 h 148"/>
                              <a:gd name="T78" fmla="*/ 28 w 204"/>
                              <a:gd name="T79" fmla="*/ 44 h 148"/>
                              <a:gd name="T80" fmla="*/ 25 w 204"/>
                              <a:gd name="T81" fmla="*/ 63 h 148"/>
                              <a:gd name="T82" fmla="*/ 25 w 204"/>
                              <a:gd name="T83" fmla="*/ 148 h 148"/>
                              <a:gd name="T84" fmla="*/ 0 w 204"/>
                              <a:gd name="T85" fmla="*/ 148 h 148"/>
                              <a:gd name="T86" fmla="*/ 0 w 204"/>
                              <a:gd name="T87" fmla="*/ 6 h 148"/>
                              <a:gd name="T88" fmla="*/ 25 w 204"/>
                              <a:gd name="T89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4" h="148">
                                <a:moveTo>
                                  <a:pt x="25" y="6"/>
                                </a:move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25" y="27"/>
                                  <a:pt x="25" y="27"/>
                                  <a:pt x="25" y="27"/>
                                </a:cubicBezTo>
                                <a:cubicBezTo>
                                  <a:pt x="26" y="22"/>
                                  <a:pt x="29" y="19"/>
                                  <a:pt x="32" y="15"/>
                                </a:cubicBezTo>
                                <a:cubicBezTo>
                                  <a:pt x="35" y="12"/>
                                  <a:pt x="39" y="9"/>
                                  <a:pt x="43" y="7"/>
                                </a:cubicBezTo>
                                <a:cubicBezTo>
                                  <a:pt x="47" y="5"/>
                                  <a:pt x="51" y="3"/>
                                  <a:pt x="55" y="2"/>
                                </a:cubicBezTo>
                                <a:cubicBezTo>
                                  <a:pt x="60" y="1"/>
                                  <a:pt x="64" y="0"/>
                                  <a:pt x="68" y="0"/>
                                </a:cubicBezTo>
                                <a:cubicBezTo>
                                  <a:pt x="75" y="0"/>
                                  <a:pt x="80" y="1"/>
                                  <a:pt x="85" y="3"/>
                                </a:cubicBezTo>
                                <a:cubicBezTo>
                                  <a:pt x="89" y="4"/>
                                  <a:pt x="93" y="7"/>
                                  <a:pt x="97" y="10"/>
                                </a:cubicBezTo>
                                <a:cubicBezTo>
                                  <a:pt x="100" y="12"/>
                                  <a:pt x="103" y="16"/>
                                  <a:pt x="105" y="19"/>
                                </a:cubicBezTo>
                                <a:cubicBezTo>
                                  <a:pt x="107" y="23"/>
                                  <a:pt x="108" y="27"/>
                                  <a:pt x="109" y="30"/>
                                </a:cubicBezTo>
                                <a:cubicBezTo>
                                  <a:pt x="110" y="28"/>
                                  <a:pt x="112" y="25"/>
                                  <a:pt x="115" y="21"/>
                                </a:cubicBezTo>
                                <a:cubicBezTo>
                                  <a:pt x="118" y="18"/>
                                  <a:pt x="121" y="14"/>
                                  <a:pt x="125" y="11"/>
                                </a:cubicBezTo>
                                <a:cubicBezTo>
                                  <a:pt x="129" y="8"/>
                                  <a:pt x="133" y="5"/>
                                  <a:pt x="139" y="3"/>
                                </a:cubicBezTo>
                                <a:cubicBezTo>
                                  <a:pt x="144" y="1"/>
                                  <a:pt x="151" y="0"/>
                                  <a:pt x="158" y="0"/>
                                </a:cubicBezTo>
                                <a:cubicBezTo>
                                  <a:pt x="169" y="0"/>
                                  <a:pt x="178" y="2"/>
                                  <a:pt x="184" y="7"/>
                                </a:cubicBezTo>
                                <a:cubicBezTo>
                                  <a:pt x="190" y="11"/>
                                  <a:pt x="195" y="16"/>
                                  <a:pt x="198" y="22"/>
                                </a:cubicBezTo>
                                <a:cubicBezTo>
                                  <a:pt x="201" y="28"/>
                                  <a:pt x="202" y="34"/>
                                  <a:pt x="203" y="41"/>
                                </a:cubicBezTo>
                                <a:cubicBezTo>
                                  <a:pt x="204" y="47"/>
                                  <a:pt x="204" y="52"/>
                                  <a:pt x="204" y="56"/>
                                </a:cubicBezTo>
                                <a:cubicBezTo>
                                  <a:pt x="204" y="148"/>
                                  <a:pt x="204" y="148"/>
                                  <a:pt x="204" y="148"/>
                                </a:cubicBezTo>
                                <a:cubicBezTo>
                                  <a:pt x="179" y="148"/>
                                  <a:pt x="179" y="148"/>
                                  <a:pt x="179" y="148"/>
                                </a:cubicBezTo>
                                <a:cubicBezTo>
                                  <a:pt x="179" y="58"/>
                                  <a:pt x="179" y="58"/>
                                  <a:pt x="179" y="58"/>
                                </a:cubicBezTo>
                                <a:cubicBezTo>
                                  <a:pt x="179" y="54"/>
                                  <a:pt x="179" y="50"/>
                                  <a:pt x="179" y="45"/>
                                </a:cubicBezTo>
                                <a:cubicBezTo>
                                  <a:pt x="178" y="40"/>
                                  <a:pt x="177" y="36"/>
                                  <a:pt x="175" y="32"/>
                                </a:cubicBezTo>
                                <a:cubicBezTo>
                                  <a:pt x="173" y="28"/>
                                  <a:pt x="171" y="24"/>
                                  <a:pt x="167" y="21"/>
                                </a:cubicBezTo>
                                <a:cubicBezTo>
                                  <a:pt x="163" y="19"/>
                                  <a:pt x="158" y="17"/>
                                  <a:pt x="152" y="17"/>
                                </a:cubicBezTo>
                                <a:cubicBezTo>
                                  <a:pt x="148" y="17"/>
                                  <a:pt x="144" y="18"/>
                                  <a:pt x="139" y="19"/>
                                </a:cubicBezTo>
                                <a:cubicBezTo>
                                  <a:pt x="135" y="21"/>
                                  <a:pt x="131" y="23"/>
                                  <a:pt x="127" y="26"/>
                                </a:cubicBezTo>
                                <a:cubicBezTo>
                                  <a:pt x="123" y="30"/>
                                  <a:pt x="120" y="35"/>
                                  <a:pt x="118" y="40"/>
                                </a:cubicBezTo>
                                <a:cubicBezTo>
                                  <a:pt x="116" y="46"/>
                                  <a:pt x="114" y="54"/>
                                  <a:pt x="114" y="6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90" y="148"/>
                                  <a:pt x="90" y="148"/>
                                  <a:pt x="90" y="148"/>
                                </a:cubicBezTo>
                                <a:cubicBezTo>
                                  <a:pt x="90" y="58"/>
                                  <a:pt x="90" y="58"/>
                                  <a:pt x="90" y="58"/>
                                </a:cubicBezTo>
                                <a:cubicBezTo>
                                  <a:pt x="90" y="53"/>
                                  <a:pt x="89" y="48"/>
                                  <a:pt x="89" y="43"/>
                                </a:cubicBezTo>
                                <a:cubicBezTo>
                                  <a:pt x="88" y="38"/>
                                  <a:pt x="86" y="34"/>
                                  <a:pt x="84" y="30"/>
                                </a:cubicBezTo>
                                <a:cubicBezTo>
                                  <a:pt x="82" y="26"/>
                                  <a:pt x="80" y="23"/>
                                  <a:pt x="76" y="21"/>
                                </a:cubicBezTo>
                                <a:cubicBezTo>
                                  <a:pt x="73" y="18"/>
                                  <a:pt x="68" y="17"/>
                                  <a:pt x="62" y="17"/>
                                </a:cubicBezTo>
                                <a:cubicBezTo>
                                  <a:pt x="57" y="17"/>
                                  <a:pt x="52" y="18"/>
                                  <a:pt x="48" y="21"/>
                                </a:cubicBezTo>
                                <a:cubicBezTo>
                                  <a:pt x="43" y="23"/>
                                  <a:pt x="39" y="26"/>
                                  <a:pt x="36" y="30"/>
                                </a:cubicBezTo>
                                <a:cubicBezTo>
                                  <a:pt x="32" y="34"/>
                                  <a:pt x="30" y="38"/>
                                  <a:pt x="28" y="44"/>
                                </a:cubicBezTo>
                                <a:cubicBezTo>
                                  <a:pt x="26" y="50"/>
                                  <a:pt x="25" y="56"/>
                                  <a:pt x="25" y="63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07060" y="83927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4"/>
                        <wps:cNvSpPr>
                          <a:spLocks noEditPoints="1"/>
                        </wps:cNvSpPr>
                        <wps:spPr bwMode="auto">
                          <a:xfrm>
                            <a:off x="62420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6 w 136"/>
                              <a:gd name="T1" fmla="*/ 48 h 153"/>
                              <a:gd name="T2" fmla="*/ 8 w 136"/>
                              <a:gd name="T3" fmla="*/ 32 h 153"/>
                              <a:gd name="T4" fmla="*/ 17 w 136"/>
                              <a:gd name="T5" fmla="*/ 17 h 153"/>
                              <a:gd name="T6" fmla="*/ 35 w 136"/>
                              <a:gd name="T7" fmla="*/ 5 h 153"/>
                              <a:gd name="T8" fmla="*/ 66 w 136"/>
                              <a:gd name="T9" fmla="*/ 0 h 153"/>
                              <a:gd name="T10" fmla="*/ 85 w 136"/>
                              <a:gd name="T11" fmla="*/ 2 h 153"/>
                              <a:gd name="T12" fmla="*/ 103 w 136"/>
                              <a:gd name="T13" fmla="*/ 8 h 153"/>
                              <a:gd name="T14" fmla="*/ 117 w 136"/>
                              <a:gd name="T15" fmla="*/ 23 h 153"/>
                              <a:gd name="T16" fmla="*/ 123 w 136"/>
                              <a:gd name="T17" fmla="*/ 48 h 153"/>
                              <a:gd name="T18" fmla="*/ 121 w 136"/>
                              <a:gd name="T19" fmla="*/ 114 h 153"/>
                              <a:gd name="T20" fmla="*/ 121 w 136"/>
                              <a:gd name="T21" fmla="*/ 121 h 153"/>
                              <a:gd name="T22" fmla="*/ 123 w 136"/>
                              <a:gd name="T23" fmla="*/ 126 h 153"/>
                              <a:gd name="T24" fmla="*/ 127 w 136"/>
                              <a:gd name="T25" fmla="*/ 130 h 153"/>
                              <a:gd name="T26" fmla="*/ 136 w 136"/>
                              <a:gd name="T27" fmla="*/ 130 h 153"/>
                              <a:gd name="T28" fmla="*/ 136 w 136"/>
                              <a:gd name="T29" fmla="*/ 148 h 153"/>
                              <a:gd name="T30" fmla="*/ 131 w 136"/>
                              <a:gd name="T31" fmla="*/ 149 h 153"/>
                              <a:gd name="T32" fmla="*/ 125 w 136"/>
                              <a:gd name="T33" fmla="*/ 149 h 153"/>
                              <a:gd name="T34" fmla="*/ 115 w 136"/>
                              <a:gd name="T35" fmla="*/ 148 h 153"/>
                              <a:gd name="T36" fmla="*/ 108 w 136"/>
                              <a:gd name="T37" fmla="*/ 145 h 153"/>
                              <a:gd name="T38" fmla="*/ 103 w 136"/>
                              <a:gd name="T39" fmla="*/ 139 h 153"/>
                              <a:gd name="T40" fmla="*/ 99 w 136"/>
                              <a:gd name="T41" fmla="*/ 128 h 153"/>
                              <a:gd name="T42" fmla="*/ 90 w 136"/>
                              <a:gd name="T43" fmla="*/ 140 h 153"/>
                              <a:gd name="T44" fmla="*/ 79 w 136"/>
                              <a:gd name="T45" fmla="*/ 147 h 153"/>
                              <a:gd name="T46" fmla="*/ 65 w 136"/>
                              <a:gd name="T47" fmla="*/ 152 h 153"/>
                              <a:gd name="T48" fmla="*/ 51 w 136"/>
                              <a:gd name="T49" fmla="*/ 153 h 153"/>
                              <a:gd name="T50" fmla="*/ 14 w 136"/>
                              <a:gd name="T51" fmla="*/ 143 h 153"/>
                              <a:gd name="T52" fmla="*/ 0 w 136"/>
                              <a:gd name="T53" fmla="*/ 111 h 153"/>
                              <a:gd name="T54" fmla="*/ 3 w 136"/>
                              <a:gd name="T55" fmla="*/ 94 h 153"/>
                              <a:gd name="T56" fmla="*/ 14 w 136"/>
                              <a:gd name="T57" fmla="*/ 81 h 153"/>
                              <a:gd name="T58" fmla="*/ 35 w 136"/>
                              <a:gd name="T59" fmla="*/ 71 h 153"/>
                              <a:gd name="T60" fmla="*/ 70 w 136"/>
                              <a:gd name="T61" fmla="*/ 65 h 153"/>
                              <a:gd name="T62" fmla="*/ 83 w 136"/>
                              <a:gd name="T63" fmla="*/ 64 h 153"/>
                              <a:gd name="T64" fmla="*/ 92 w 136"/>
                              <a:gd name="T65" fmla="*/ 62 h 153"/>
                              <a:gd name="T66" fmla="*/ 97 w 136"/>
                              <a:gd name="T67" fmla="*/ 56 h 153"/>
                              <a:gd name="T68" fmla="*/ 98 w 136"/>
                              <a:gd name="T69" fmla="*/ 46 h 153"/>
                              <a:gd name="T70" fmla="*/ 97 w 136"/>
                              <a:gd name="T71" fmla="*/ 39 h 153"/>
                              <a:gd name="T72" fmla="*/ 94 w 136"/>
                              <a:gd name="T73" fmla="*/ 29 h 153"/>
                              <a:gd name="T74" fmla="*/ 84 w 136"/>
                              <a:gd name="T75" fmla="*/ 21 h 153"/>
                              <a:gd name="T76" fmla="*/ 66 w 136"/>
                              <a:gd name="T77" fmla="*/ 17 h 153"/>
                              <a:gd name="T78" fmla="*/ 56 w 136"/>
                              <a:gd name="T79" fmla="*/ 18 h 153"/>
                              <a:gd name="T80" fmla="*/ 44 w 136"/>
                              <a:gd name="T81" fmla="*/ 21 h 153"/>
                              <a:gd name="T82" fmla="*/ 33 w 136"/>
                              <a:gd name="T83" fmla="*/ 30 h 153"/>
                              <a:gd name="T84" fmla="*/ 29 w 136"/>
                              <a:gd name="T85" fmla="*/ 48 h 153"/>
                              <a:gd name="T86" fmla="*/ 6 w 136"/>
                              <a:gd name="T87" fmla="*/ 48 h 153"/>
                              <a:gd name="T88" fmla="*/ 98 w 136"/>
                              <a:gd name="T89" fmla="*/ 75 h 153"/>
                              <a:gd name="T90" fmla="*/ 92 w 136"/>
                              <a:gd name="T91" fmla="*/ 78 h 153"/>
                              <a:gd name="T92" fmla="*/ 85 w 136"/>
                              <a:gd name="T93" fmla="*/ 80 h 153"/>
                              <a:gd name="T94" fmla="*/ 77 w 136"/>
                              <a:gd name="T95" fmla="*/ 81 h 153"/>
                              <a:gd name="T96" fmla="*/ 67 w 136"/>
                              <a:gd name="T97" fmla="*/ 82 h 153"/>
                              <a:gd name="T98" fmla="*/ 51 w 136"/>
                              <a:gd name="T99" fmla="*/ 85 h 153"/>
                              <a:gd name="T100" fmla="*/ 38 w 136"/>
                              <a:gd name="T101" fmla="*/ 89 h 153"/>
                              <a:gd name="T102" fmla="*/ 30 w 136"/>
                              <a:gd name="T103" fmla="*/ 96 h 153"/>
                              <a:gd name="T104" fmla="*/ 27 w 136"/>
                              <a:gd name="T105" fmla="*/ 110 h 153"/>
                              <a:gd name="T106" fmla="*/ 34 w 136"/>
                              <a:gd name="T107" fmla="*/ 129 h 153"/>
                              <a:gd name="T108" fmla="*/ 54 w 136"/>
                              <a:gd name="T109" fmla="*/ 136 h 153"/>
                              <a:gd name="T110" fmla="*/ 68 w 136"/>
                              <a:gd name="T111" fmla="*/ 134 h 153"/>
                              <a:gd name="T112" fmla="*/ 82 w 136"/>
                              <a:gd name="T113" fmla="*/ 126 h 153"/>
                              <a:gd name="T114" fmla="*/ 92 w 136"/>
                              <a:gd name="T115" fmla="*/ 111 h 153"/>
                              <a:gd name="T116" fmla="*/ 97 w 136"/>
                              <a:gd name="T117" fmla="*/ 87 h 153"/>
                              <a:gd name="T118" fmla="*/ 98 w 136"/>
                              <a:gd name="T119" fmla="*/ 7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6" y="48"/>
                                </a:moveTo>
                                <a:cubicBezTo>
                                  <a:pt x="6" y="43"/>
                                  <a:pt x="6" y="38"/>
                                  <a:pt x="8" y="32"/>
                                </a:cubicBezTo>
                                <a:cubicBezTo>
                                  <a:pt x="9" y="27"/>
                                  <a:pt x="12" y="21"/>
                                  <a:pt x="17" y="17"/>
                                </a:cubicBezTo>
                                <a:cubicBezTo>
                                  <a:pt x="21" y="12"/>
                                  <a:pt x="27" y="8"/>
                                  <a:pt x="35" y="5"/>
                                </a:cubicBezTo>
                                <a:cubicBezTo>
                                  <a:pt x="43" y="2"/>
                                  <a:pt x="54" y="0"/>
                                  <a:pt x="66" y="0"/>
                                </a:cubicBezTo>
                                <a:cubicBezTo>
                                  <a:pt x="72" y="0"/>
                                  <a:pt x="78" y="1"/>
                                  <a:pt x="85" y="2"/>
                                </a:cubicBezTo>
                                <a:cubicBezTo>
                                  <a:pt x="91" y="3"/>
                                  <a:pt x="97" y="5"/>
                                  <a:pt x="103" y="8"/>
                                </a:cubicBezTo>
                                <a:cubicBezTo>
                                  <a:pt x="109" y="12"/>
                                  <a:pt x="114" y="16"/>
                                  <a:pt x="117" y="23"/>
                                </a:cubicBezTo>
                                <a:cubicBezTo>
                                  <a:pt x="121" y="29"/>
                                  <a:pt x="123" y="37"/>
                                  <a:pt x="123" y="48"/>
                                </a:cubicBezTo>
                                <a:cubicBezTo>
                                  <a:pt x="121" y="114"/>
                                  <a:pt x="121" y="114"/>
                                  <a:pt x="121" y="114"/>
                                </a:cubicBezTo>
                                <a:cubicBezTo>
                                  <a:pt x="121" y="116"/>
                                  <a:pt x="121" y="119"/>
                                  <a:pt x="121" y="121"/>
                                </a:cubicBezTo>
                                <a:cubicBezTo>
                                  <a:pt x="121" y="123"/>
                                  <a:pt x="122" y="125"/>
                                  <a:pt x="123" y="126"/>
                                </a:cubicBezTo>
                                <a:cubicBezTo>
                                  <a:pt x="124" y="128"/>
                                  <a:pt x="125" y="129"/>
                                  <a:pt x="127" y="130"/>
                                </a:cubicBezTo>
                                <a:cubicBezTo>
                                  <a:pt x="129" y="130"/>
                                  <a:pt x="132" y="131"/>
                                  <a:pt x="136" y="130"/>
                                </a:cubicBezTo>
                                <a:cubicBezTo>
                                  <a:pt x="136" y="148"/>
                                  <a:pt x="136" y="148"/>
                                  <a:pt x="136" y="148"/>
                                </a:cubicBezTo>
                                <a:cubicBezTo>
                                  <a:pt x="134" y="148"/>
                                  <a:pt x="133" y="148"/>
                                  <a:pt x="131" y="149"/>
                                </a:cubicBezTo>
                                <a:cubicBezTo>
                                  <a:pt x="130" y="149"/>
                                  <a:pt x="127" y="149"/>
                                  <a:pt x="125" y="149"/>
                                </a:cubicBezTo>
                                <a:cubicBezTo>
                                  <a:pt x="121" y="149"/>
                                  <a:pt x="118" y="149"/>
                                  <a:pt x="115" y="148"/>
                                </a:cubicBezTo>
                                <a:cubicBezTo>
                                  <a:pt x="113" y="148"/>
                                  <a:pt x="110" y="147"/>
                                  <a:pt x="108" y="145"/>
                                </a:cubicBezTo>
                                <a:cubicBezTo>
                                  <a:pt x="106" y="144"/>
                                  <a:pt x="104" y="142"/>
                                  <a:pt x="103" y="139"/>
                                </a:cubicBezTo>
                                <a:cubicBezTo>
                                  <a:pt x="101" y="137"/>
                                  <a:pt x="100" y="133"/>
                                  <a:pt x="99" y="128"/>
                                </a:cubicBezTo>
                                <a:cubicBezTo>
                                  <a:pt x="97" y="133"/>
                                  <a:pt x="94" y="136"/>
                                  <a:pt x="90" y="140"/>
                                </a:cubicBezTo>
                                <a:cubicBezTo>
                                  <a:pt x="87" y="143"/>
                                  <a:pt x="83" y="145"/>
                                  <a:pt x="79" y="147"/>
                                </a:cubicBezTo>
                                <a:cubicBezTo>
                                  <a:pt x="74" y="150"/>
                                  <a:pt x="70" y="151"/>
                                  <a:pt x="65" y="152"/>
                                </a:cubicBezTo>
                                <a:cubicBezTo>
                                  <a:pt x="60" y="153"/>
                                  <a:pt x="55" y="153"/>
                                  <a:pt x="51" y="153"/>
                                </a:cubicBezTo>
                                <a:cubicBezTo>
                                  <a:pt x="36" y="153"/>
                                  <a:pt x="24" y="150"/>
                                  <a:pt x="14" y="143"/>
                                </a:cubicBezTo>
                                <a:cubicBezTo>
                                  <a:pt x="5" y="136"/>
                                  <a:pt x="0" y="125"/>
                                  <a:pt x="0" y="111"/>
                                </a:cubicBezTo>
                                <a:cubicBezTo>
                                  <a:pt x="0" y="104"/>
                                  <a:pt x="1" y="99"/>
                                  <a:pt x="3" y="94"/>
                                </a:cubicBezTo>
                                <a:cubicBezTo>
                                  <a:pt x="5" y="89"/>
                                  <a:pt x="9" y="85"/>
                                  <a:pt x="14" y="81"/>
                                </a:cubicBezTo>
                                <a:cubicBezTo>
                                  <a:pt x="19" y="77"/>
                                  <a:pt x="26" y="74"/>
                                  <a:pt x="35" y="71"/>
                                </a:cubicBezTo>
                                <a:cubicBezTo>
                                  <a:pt x="44" y="69"/>
                                  <a:pt x="56" y="67"/>
                                  <a:pt x="70" y="65"/>
                                </a:cubicBezTo>
                                <a:cubicBezTo>
                                  <a:pt x="75" y="65"/>
                                  <a:pt x="80" y="65"/>
                                  <a:pt x="83" y="64"/>
                                </a:cubicBezTo>
                                <a:cubicBezTo>
                                  <a:pt x="87" y="64"/>
                                  <a:pt x="90" y="63"/>
                                  <a:pt x="92" y="62"/>
                                </a:cubicBezTo>
                                <a:cubicBezTo>
                                  <a:pt x="94" y="61"/>
                                  <a:pt x="96" y="59"/>
                                  <a:pt x="97" y="56"/>
                                </a:cubicBezTo>
                                <a:cubicBezTo>
                                  <a:pt x="97" y="54"/>
                                  <a:pt x="98" y="51"/>
                                  <a:pt x="98" y="46"/>
                                </a:cubicBezTo>
                                <a:cubicBezTo>
                                  <a:pt x="98" y="44"/>
                                  <a:pt x="98" y="42"/>
                                  <a:pt x="97" y="39"/>
                                </a:cubicBezTo>
                                <a:cubicBezTo>
                                  <a:pt x="97" y="35"/>
                                  <a:pt x="96" y="32"/>
                                  <a:pt x="94" y="29"/>
                                </a:cubicBezTo>
                                <a:cubicBezTo>
                                  <a:pt x="92" y="26"/>
                                  <a:pt x="89" y="23"/>
                                  <a:pt x="84" y="21"/>
                                </a:cubicBezTo>
                                <a:cubicBezTo>
                                  <a:pt x="80" y="18"/>
                                  <a:pt x="74" y="17"/>
                                  <a:pt x="66" y="17"/>
                                </a:cubicBezTo>
                                <a:cubicBezTo>
                                  <a:pt x="64" y="17"/>
                                  <a:pt x="61" y="17"/>
                                  <a:pt x="56" y="18"/>
                                </a:cubicBezTo>
                                <a:cubicBezTo>
                                  <a:pt x="52" y="18"/>
                                  <a:pt x="48" y="19"/>
                                  <a:pt x="44" y="21"/>
                                </a:cubicBezTo>
                                <a:cubicBezTo>
                                  <a:pt x="40" y="23"/>
                                  <a:pt x="36" y="26"/>
                                  <a:pt x="33" y="30"/>
                                </a:cubicBezTo>
                                <a:cubicBezTo>
                                  <a:pt x="30" y="34"/>
                                  <a:pt x="29" y="40"/>
                                  <a:pt x="29" y="48"/>
                                </a:cubicBezTo>
                                <a:lnTo>
                                  <a:pt x="6" y="48"/>
                                </a:lnTo>
                                <a:close/>
                                <a:moveTo>
                                  <a:pt x="98" y="75"/>
                                </a:moveTo>
                                <a:cubicBezTo>
                                  <a:pt x="96" y="76"/>
                                  <a:pt x="94" y="78"/>
                                  <a:pt x="92" y="78"/>
                                </a:cubicBezTo>
                                <a:cubicBezTo>
                                  <a:pt x="90" y="79"/>
                                  <a:pt x="88" y="79"/>
                                  <a:pt x="85" y="80"/>
                                </a:cubicBezTo>
                                <a:cubicBezTo>
                                  <a:pt x="83" y="80"/>
                                  <a:pt x="80" y="80"/>
                                  <a:pt x="77" y="81"/>
                                </a:cubicBezTo>
                                <a:cubicBezTo>
                                  <a:pt x="74" y="81"/>
                                  <a:pt x="71" y="81"/>
                                  <a:pt x="67" y="82"/>
                                </a:cubicBezTo>
                                <a:cubicBezTo>
                                  <a:pt x="61" y="83"/>
                                  <a:pt x="56" y="84"/>
                                  <a:pt x="51" y="85"/>
                                </a:cubicBezTo>
                                <a:cubicBezTo>
                                  <a:pt x="46" y="85"/>
                                  <a:pt x="42" y="87"/>
                                  <a:pt x="38" y="89"/>
                                </a:cubicBezTo>
                                <a:cubicBezTo>
                                  <a:pt x="35" y="90"/>
                                  <a:pt x="32" y="93"/>
                                  <a:pt x="30" y="96"/>
                                </a:cubicBezTo>
                                <a:cubicBezTo>
                                  <a:pt x="28" y="100"/>
                                  <a:pt x="27" y="104"/>
                                  <a:pt x="27" y="110"/>
                                </a:cubicBezTo>
                                <a:cubicBezTo>
                                  <a:pt x="27" y="118"/>
                                  <a:pt x="29" y="125"/>
                                  <a:pt x="34" y="129"/>
                                </a:cubicBezTo>
                                <a:cubicBezTo>
                                  <a:pt x="39" y="134"/>
                                  <a:pt x="46" y="136"/>
                                  <a:pt x="54" y="136"/>
                                </a:cubicBezTo>
                                <a:cubicBezTo>
                                  <a:pt x="59" y="136"/>
                                  <a:pt x="63" y="135"/>
                                  <a:pt x="68" y="134"/>
                                </a:cubicBezTo>
                                <a:cubicBezTo>
                                  <a:pt x="73" y="132"/>
                                  <a:pt x="78" y="130"/>
                                  <a:pt x="82" y="126"/>
                                </a:cubicBezTo>
                                <a:cubicBezTo>
                                  <a:pt x="86" y="123"/>
                                  <a:pt x="90" y="118"/>
                                  <a:pt x="92" y="111"/>
                                </a:cubicBezTo>
                                <a:cubicBezTo>
                                  <a:pt x="95" y="105"/>
                                  <a:pt x="97" y="97"/>
                                  <a:pt x="97" y="87"/>
                                </a:cubicBezTo>
                                <a:lnTo>
                                  <a:pt x="9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5"/>
                        <wps:cNvSpPr>
                          <a:spLocks noEditPoints="1"/>
                        </wps:cNvSpPr>
                        <wps:spPr bwMode="auto">
                          <a:xfrm>
                            <a:off x="67373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5 w 136"/>
                              <a:gd name="T1" fmla="*/ 48 h 153"/>
                              <a:gd name="T2" fmla="*/ 8 w 136"/>
                              <a:gd name="T3" fmla="*/ 32 h 153"/>
                              <a:gd name="T4" fmla="*/ 17 w 136"/>
                              <a:gd name="T5" fmla="*/ 17 h 153"/>
                              <a:gd name="T6" fmla="*/ 35 w 136"/>
                              <a:gd name="T7" fmla="*/ 5 h 153"/>
                              <a:gd name="T8" fmla="*/ 66 w 136"/>
                              <a:gd name="T9" fmla="*/ 0 h 153"/>
                              <a:gd name="T10" fmla="*/ 84 w 136"/>
                              <a:gd name="T11" fmla="*/ 2 h 153"/>
                              <a:gd name="T12" fmla="*/ 103 w 136"/>
                              <a:gd name="T13" fmla="*/ 8 h 153"/>
                              <a:gd name="T14" fmla="*/ 117 w 136"/>
                              <a:gd name="T15" fmla="*/ 23 h 153"/>
                              <a:gd name="T16" fmla="*/ 122 w 136"/>
                              <a:gd name="T17" fmla="*/ 48 h 153"/>
                              <a:gd name="T18" fmla="*/ 121 w 136"/>
                              <a:gd name="T19" fmla="*/ 114 h 153"/>
                              <a:gd name="T20" fmla="*/ 121 w 136"/>
                              <a:gd name="T21" fmla="*/ 121 h 153"/>
                              <a:gd name="T22" fmla="*/ 123 w 136"/>
                              <a:gd name="T23" fmla="*/ 126 h 153"/>
                              <a:gd name="T24" fmla="*/ 127 w 136"/>
                              <a:gd name="T25" fmla="*/ 130 h 153"/>
                              <a:gd name="T26" fmla="*/ 136 w 136"/>
                              <a:gd name="T27" fmla="*/ 130 h 153"/>
                              <a:gd name="T28" fmla="*/ 136 w 136"/>
                              <a:gd name="T29" fmla="*/ 148 h 153"/>
                              <a:gd name="T30" fmla="*/ 131 w 136"/>
                              <a:gd name="T31" fmla="*/ 149 h 153"/>
                              <a:gd name="T32" fmla="*/ 125 w 136"/>
                              <a:gd name="T33" fmla="*/ 149 h 153"/>
                              <a:gd name="T34" fmla="*/ 115 w 136"/>
                              <a:gd name="T35" fmla="*/ 148 h 153"/>
                              <a:gd name="T36" fmla="*/ 108 w 136"/>
                              <a:gd name="T37" fmla="*/ 145 h 153"/>
                              <a:gd name="T38" fmla="*/ 102 w 136"/>
                              <a:gd name="T39" fmla="*/ 139 h 153"/>
                              <a:gd name="T40" fmla="*/ 99 w 136"/>
                              <a:gd name="T41" fmla="*/ 128 h 153"/>
                              <a:gd name="T42" fmla="*/ 90 w 136"/>
                              <a:gd name="T43" fmla="*/ 140 h 153"/>
                              <a:gd name="T44" fmla="*/ 78 w 136"/>
                              <a:gd name="T45" fmla="*/ 147 h 153"/>
                              <a:gd name="T46" fmla="*/ 65 w 136"/>
                              <a:gd name="T47" fmla="*/ 152 h 153"/>
                              <a:gd name="T48" fmla="*/ 50 w 136"/>
                              <a:gd name="T49" fmla="*/ 153 h 153"/>
                              <a:gd name="T50" fmla="*/ 14 w 136"/>
                              <a:gd name="T51" fmla="*/ 143 h 153"/>
                              <a:gd name="T52" fmla="*/ 0 w 136"/>
                              <a:gd name="T53" fmla="*/ 111 h 153"/>
                              <a:gd name="T54" fmla="*/ 3 w 136"/>
                              <a:gd name="T55" fmla="*/ 94 h 153"/>
                              <a:gd name="T56" fmla="*/ 14 w 136"/>
                              <a:gd name="T57" fmla="*/ 81 h 153"/>
                              <a:gd name="T58" fmla="*/ 35 w 136"/>
                              <a:gd name="T59" fmla="*/ 71 h 153"/>
                              <a:gd name="T60" fmla="*/ 70 w 136"/>
                              <a:gd name="T61" fmla="*/ 65 h 153"/>
                              <a:gd name="T62" fmla="*/ 83 w 136"/>
                              <a:gd name="T63" fmla="*/ 64 h 153"/>
                              <a:gd name="T64" fmla="*/ 92 w 136"/>
                              <a:gd name="T65" fmla="*/ 62 h 153"/>
                              <a:gd name="T66" fmla="*/ 96 w 136"/>
                              <a:gd name="T67" fmla="*/ 56 h 153"/>
                              <a:gd name="T68" fmla="*/ 98 w 136"/>
                              <a:gd name="T69" fmla="*/ 46 h 153"/>
                              <a:gd name="T70" fmla="*/ 97 w 136"/>
                              <a:gd name="T71" fmla="*/ 39 h 153"/>
                              <a:gd name="T72" fmla="*/ 94 w 136"/>
                              <a:gd name="T73" fmla="*/ 29 h 153"/>
                              <a:gd name="T74" fmla="*/ 84 w 136"/>
                              <a:gd name="T75" fmla="*/ 21 h 153"/>
                              <a:gd name="T76" fmla="*/ 66 w 136"/>
                              <a:gd name="T77" fmla="*/ 17 h 153"/>
                              <a:gd name="T78" fmla="*/ 56 w 136"/>
                              <a:gd name="T79" fmla="*/ 18 h 153"/>
                              <a:gd name="T80" fmla="*/ 44 w 136"/>
                              <a:gd name="T81" fmla="*/ 21 h 153"/>
                              <a:gd name="T82" fmla="*/ 33 w 136"/>
                              <a:gd name="T83" fmla="*/ 30 h 153"/>
                              <a:gd name="T84" fmla="*/ 29 w 136"/>
                              <a:gd name="T85" fmla="*/ 48 h 153"/>
                              <a:gd name="T86" fmla="*/ 5 w 136"/>
                              <a:gd name="T87" fmla="*/ 48 h 153"/>
                              <a:gd name="T88" fmla="*/ 98 w 136"/>
                              <a:gd name="T89" fmla="*/ 75 h 153"/>
                              <a:gd name="T90" fmla="*/ 92 w 136"/>
                              <a:gd name="T91" fmla="*/ 78 h 153"/>
                              <a:gd name="T92" fmla="*/ 85 w 136"/>
                              <a:gd name="T93" fmla="*/ 80 h 153"/>
                              <a:gd name="T94" fmla="*/ 77 w 136"/>
                              <a:gd name="T95" fmla="*/ 81 h 153"/>
                              <a:gd name="T96" fmla="*/ 67 w 136"/>
                              <a:gd name="T97" fmla="*/ 82 h 153"/>
                              <a:gd name="T98" fmla="*/ 51 w 136"/>
                              <a:gd name="T99" fmla="*/ 85 h 153"/>
                              <a:gd name="T100" fmla="*/ 38 w 136"/>
                              <a:gd name="T101" fmla="*/ 89 h 153"/>
                              <a:gd name="T102" fmla="*/ 30 w 136"/>
                              <a:gd name="T103" fmla="*/ 96 h 153"/>
                              <a:gd name="T104" fmla="*/ 26 w 136"/>
                              <a:gd name="T105" fmla="*/ 110 h 153"/>
                              <a:gd name="T106" fmla="*/ 34 w 136"/>
                              <a:gd name="T107" fmla="*/ 129 h 153"/>
                              <a:gd name="T108" fmla="*/ 54 w 136"/>
                              <a:gd name="T109" fmla="*/ 136 h 153"/>
                              <a:gd name="T110" fmla="*/ 68 w 136"/>
                              <a:gd name="T111" fmla="*/ 134 h 153"/>
                              <a:gd name="T112" fmla="*/ 82 w 136"/>
                              <a:gd name="T113" fmla="*/ 126 h 153"/>
                              <a:gd name="T114" fmla="*/ 92 w 136"/>
                              <a:gd name="T115" fmla="*/ 111 h 153"/>
                              <a:gd name="T116" fmla="*/ 97 w 136"/>
                              <a:gd name="T117" fmla="*/ 87 h 153"/>
                              <a:gd name="T118" fmla="*/ 98 w 136"/>
                              <a:gd name="T119" fmla="*/ 7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5" y="48"/>
                                </a:moveTo>
                                <a:cubicBezTo>
                                  <a:pt x="5" y="43"/>
                                  <a:pt x="6" y="38"/>
                                  <a:pt x="8" y="32"/>
                                </a:cubicBezTo>
                                <a:cubicBezTo>
                                  <a:pt x="9" y="27"/>
                                  <a:pt x="12" y="21"/>
                                  <a:pt x="17" y="17"/>
                                </a:cubicBezTo>
                                <a:cubicBezTo>
                                  <a:pt x="21" y="12"/>
                                  <a:pt x="27" y="8"/>
                                  <a:pt x="35" y="5"/>
                                </a:cubicBezTo>
                                <a:cubicBezTo>
                                  <a:pt x="43" y="2"/>
                                  <a:pt x="53" y="0"/>
                                  <a:pt x="66" y="0"/>
                                </a:cubicBezTo>
                                <a:cubicBezTo>
                                  <a:pt x="72" y="0"/>
                                  <a:pt x="78" y="1"/>
                                  <a:pt x="84" y="2"/>
                                </a:cubicBezTo>
                                <a:cubicBezTo>
                                  <a:pt x="91" y="3"/>
                                  <a:pt x="97" y="5"/>
                                  <a:pt x="103" y="8"/>
                                </a:cubicBezTo>
                                <a:cubicBezTo>
                                  <a:pt x="109" y="12"/>
                                  <a:pt x="113" y="16"/>
                                  <a:pt x="117" y="23"/>
                                </a:cubicBezTo>
                                <a:cubicBezTo>
                                  <a:pt x="121" y="29"/>
                                  <a:pt x="123" y="37"/>
                                  <a:pt x="122" y="48"/>
                                </a:cubicBezTo>
                                <a:cubicBezTo>
                                  <a:pt x="121" y="114"/>
                                  <a:pt x="121" y="114"/>
                                  <a:pt x="121" y="114"/>
                                </a:cubicBezTo>
                                <a:cubicBezTo>
                                  <a:pt x="121" y="116"/>
                                  <a:pt x="121" y="119"/>
                                  <a:pt x="121" y="121"/>
                                </a:cubicBezTo>
                                <a:cubicBezTo>
                                  <a:pt x="121" y="123"/>
                                  <a:pt x="122" y="125"/>
                                  <a:pt x="123" y="126"/>
                                </a:cubicBezTo>
                                <a:cubicBezTo>
                                  <a:pt x="124" y="128"/>
                                  <a:pt x="125" y="129"/>
                                  <a:pt x="127" y="130"/>
                                </a:cubicBezTo>
                                <a:cubicBezTo>
                                  <a:pt x="129" y="130"/>
                                  <a:pt x="132" y="131"/>
                                  <a:pt x="136" y="130"/>
                                </a:cubicBezTo>
                                <a:cubicBezTo>
                                  <a:pt x="136" y="148"/>
                                  <a:pt x="136" y="148"/>
                                  <a:pt x="136" y="148"/>
                                </a:cubicBezTo>
                                <a:cubicBezTo>
                                  <a:pt x="134" y="148"/>
                                  <a:pt x="133" y="148"/>
                                  <a:pt x="131" y="149"/>
                                </a:cubicBezTo>
                                <a:cubicBezTo>
                                  <a:pt x="129" y="149"/>
                                  <a:pt x="127" y="149"/>
                                  <a:pt x="125" y="149"/>
                                </a:cubicBezTo>
                                <a:cubicBezTo>
                                  <a:pt x="121" y="149"/>
                                  <a:pt x="118" y="149"/>
                                  <a:pt x="115" y="148"/>
                                </a:cubicBezTo>
                                <a:cubicBezTo>
                                  <a:pt x="112" y="148"/>
                                  <a:pt x="110" y="147"/>
                                  <a:pt x="108" y="145"/>
                                </a:cubicBezTo>
                                <a:cubicBezTo>
                                  <a:pt x="106" y="144"/>
                                  <a:pt x="104" y="142"/>
                                  <a:pt x="102" y="139"/>
                                </a:cubicBezTo>
                                <a:cubicBezTo>
                                  <a:pt x="101" y="137"/>
                                  <a:pt x="100" y="133"/>
                                  <a:pt x="99" y="128"/>
                                </a:cubicBezTo>
                                <a:cubicBezTo>
                                  <a:pt x="97" y="133"/>
                                  <a:pt x="94" y="136"/>
                                  <a:pt x="90" y="140"/>
                                </a:cubicBezTo>
                                <a:cubicBezTo>
                                  <a:pt x="87" y="143"/>
                                  <a:pt x="83" y="145"/>
                                  <a:pt x="78" y="147"/>
                                </a:cubicBezTo>
                                <a:cubicBezTo>
                                  <a:pt x="74" y="150"/>
                                  <a:pt x="70" y="151"/>
                                  <a:pt x="65" y="152"/>
                                </a:cubicBezTo>
                                <a:cubicBezTo>
                                  <a:pt x="60" y="153"/>
                                  <a:pt x="55" y="153"/>
                                  <a:pt x="50" y="153"/>
                                </a:cubicBezTo>
                                <a:cubicBezTo>
                                  <a:pt x="36" y="153"/>
                                  <a:pt x="23" y="150"/>
                                  <a:pt x="14" y="143"/>
                                </a:cubicBezTo>
                                <a:cubicBezTo>
                                  <a:pt x="5" y="136"/>
                                  <a:pt x="0" y="125"/>
                                  <a:pt x="0" y="111"/>
                                </a:cubicBezTo>
                                <a:cubicBezTo>
                                  <a:pt x="0" y="104"/>
                                  <a:pt x="1" y="99"/>
                                  <a:pt x="3" y="94"/>
                                </a:cubicBezTo>
                                <a:cubicBezTo>
                                  <a:pt x="5" y="89"/>
                                  <a:pt x="9" y="85"/>
                                  <a:pt x="14" y="81"/>
                                </a:cubicBezTo>
                                <a:cubicBezTo>
                                  <a:pt x="19" y="77"/>
                                  <a:pt x="26" y="74"/>
                                  <a:pt x="35" y="71"/>
                                </a:cubicBezTo>
                                <a:cubicBezTo>
                                  <a:pt x="44" y="69"/>
                                  <a:pt x="56" y="67"/>
                                  <a:pt x="70" y="65"/>
                                </a:cubicBezTo>
                                <a:cubicBezTo>
                                  <a:pt x="75" y="65"/>
                                  <a:pt x="80" y="65"/>
                                  <a:pt x="83" y="64"/>
                                </a:cubicBezTo>
                                <a:cubicBezTo>
                                  <a:pt x="87" y="64"/>
                                  <a:pt x="90" y="63"/>
                                  <a:pt x="92" y="62"/>
                                </a:cubicBezTo>
                                <a:cubicBezTo>
                                  <a:pt x="94" y="61"/>
                                  <a:pt x="95" y="59"/>
                                  <a:pt x="96" y="56"/>
                                </a:cubicBezTo>
                                <a:cubicBezTo>
                                  <a:pt x="97" y="54"/>
                                  <a:pt x="98" y="51"/>
                                  <a:pt x="98" y="46"/>
                                </a:cubicBezTo>
                                <a:cubicBezTo>
                                  <a:pt x="98" y="44"/>
                                  <a:pt x="98" y="42"/>
                                  <a:pt x="97" y="39"/>
                                </a:cubicBezTo>
                                <a:cubicBezTo>
                                  <a:pt x="97" y="35"/>
                                  <a:pt x="96" y="32"/>
                                  <a:pt x="94" y="29"/>
                                </a:cubicBezTo>
                                <a:cubicBezTo>
                                  <a:pt x="92" y="26"/>
                                  <a:pt x="88" y="23"/>
                                  <a:pt x="84" y="21"/>
                                </a:cubicBezTo>
                                <a:cubicBezTo>
                                  <a:pt x="80" y="18"/>
                                  <a:pt x="74" y="17"/>
                                  <a:pt x="66" y="17"/>
                                </a:cubicBezTo>
                                <a:cubicBezTo>
                                  <a:pt x="64" y="17"/>
                                  <a:pt x="60" y="17"/>
                                  <a:pt x="56" y="18"/>
                                </a:cubicBezTo>
                                <a:cubicBezTo>
                                  <a:pt x="52" y="18"/>
                                  <a:pt x="48" y="19"/>
                                  <a:pt x="44" y="21"/>
                                </a:cubicBezTo>
                                <a:cubicBezTo>
                                  <a:pt x="40" y="23"/>
                                  <a:pt x="36" y="26"/>
                                  <a:pt x="33" y="30"/>
                                </a:cubicBezTo>
                                <a:cubicBezTo>
                                  <a:pt x="30" y="34"/>
                                  <a:pt x="29" y="40"/>
                                  <a:pt x="29" y="48"/>
                                </a:cubicBezTo>
                                <a:lnTo>
                                  <a:pt x="5" y="48"/>
                                </a:lnTo>
                                <a:close/>
                                <a:moveTo>
                                  <a:pt x="98" y="75"/>
                                </a:moveTo>
                                <a:cubicBezTo>
                                  <a:pt x="96" y="76"/>
                                  <a:pt x="94" y="78"/>
                                  <a:pt x="92" y="78"/>
                                </a:cubicBezTo>
                                <a:cubicBezTo>
                                  <a:pt x="90" y="79"/>
                                  <a:pt x="88" y="79"/>
                                  <a:pt x="85" y="80"/>
                                </a:cubicBezTo>
                                <a:cubicBezTo>
                                  <a:pt x="83" y="80"/>
                                  <a:pt x="80" y="80"/>
                                  <a:pt x="77" y="81"/>
                                </a:cubicBezTo>
                                <a:cubicBezTo>
                                  <a:pt x="74" y="81"/>
                                  <a:pt x="71" y="81"/>
                                  <a:pt x="67" y="82"/>
                                </a:cubicBezTo>
                                <a:cubicBezTo>
                                  <a:pt x="61" y="83"/>
                                  <a:pt x="56" y="84"/>
                                  <a:pt x="51" y="85"/>
                                </a:cubicBezTo>
                                <a:cubicBezTo>
                                  <a:pt x="46" y="85"/>
                                  <a:pt x="42" y="87"/>
                                  <a:pt x="38" y="89"/>
                                </a:cubicBezTo>
                                <a:cubicBezTo>
                                  <a:pt x="35" y="90"/>
                                  <a:pt x="32" y="93"/>
                                  <a:pt x="30" y="96"/>
                                </a:cubicBezTo>
                                <a:cubicBezTo>
                                  <a:pt x="27" y="100"/>
                                  <a:pt x="26" y="104"/>
                                  <a:pt x="26" y="110"/>
                                </a:cubicBezTo>
                                <a:cubicBezTo>
                                  <a:pt x="26" y="118"/>
                                  <a:pt x="29" y="125"/>
                                  <a:pt x="34" y="129"/>
                                </a:cubicBezTo>
                                <a:cubicBezTo>
                                  <a:pt x="39" y="134"/>
                                  <a:pt x="46" y="136"/>
                                  <a:pt x="54" y="136"/>
                                </a:cubicBezTo>
                                <a:cubicBezTo>
                                  <a:pt x="58" y="136"/>
                                  <a:pt x="63" y="135"/>
                                  <a:pt x="68" y="134"/>
                                </a:cubicBezTo>
                                <a:cubicBezTo>
                                  <a:pt x="73" y="132"/>
                                  <a:pt x="78" y="130"/>
                                  <a:pt x="82" y="126"/>
                                </a:cubicBezTo>
                                <a:cubicBezTo>
                                  <a:pt x="86" y="123"/>
                                  <a:pt x="89" y="118"/>
                                  <a:pt x="92" y="111"/>
                                </a:cubicBezTo>
                                <a:cubicBezTo>
                                  <a:pt x="95" y="105"/>
                                  <a:pt x="97" y="97"/>
                                  <a:pt x="97" y="87"/>
                                </a:cubicBezTo>
                                <a:lnTo>
                                  <a:pt x="9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"/>
                        <wps:cNvSpPr>
                          <a:spLocks/>
                        </wps:cNvSpPr>
                        <wps:spPr bwMode="auto">
                          <a:xfrm>
                            <a:off x="725805" y="8408035"/>
                            <a:ext cx="38100" cy="46990"/>
                          </a:xfrm>
                          <a:custGeom>
                            <a:avLst/>
                            <a:gdLst>
                              <a:gd name="T0" fmla="*/ 25 w 120"/>
                              <a:gd name="T1" fmla="*/ 6 h 148"/>
                              <a:gd name="T2" fmla="*/ 25 w 120"/>
                              <a:gd name="T3" fmla="*/ 25 h 148"/>
                              <a:gd name="T4" fmla="*/ 44 w 120"/>
                              <a:gd name="T5" fmla="*/ 7 h 148"/>
                              <a:gd name="T6" fmla="*/ 73 w 120"/>
                              <a:gd name="T7" fmla="*/ 0 h 148"/>
                              <a:gd name="T8" fmla="*/ 96 w 120"/>
                              <a:gd name="T9" fmla="*/ 4 h 148"/>
                              <a:gd name="T10" fmla="*/ 111 w 120"/>
                              <a:gd name="T11" fmla="*/ 16 h 148"/>
                              <a:gd name="T12" fmla="*/ 118 w 120"/>
                              <a:gd name="T13" fmla="*/ 33 h 148"/>
                              <a:gd name="T14" fmla="*/ 120 w 120"/>
                              <a:gd name="T15" fmla="*/ 53 h 148"/>
                              <a:gd name="T16" fmla="*/ 120 w 120"/>
                              <a:gd name="T17" fmla="*/ 148 h 148"/>
                              <a:gd name="T18" fmla="*/ 95 w 120"/>
                              <a:gd name="T19" fmla="*/ 148 h 148"/>
                              <a:gd name="T20" fmla="*/ 95 w 120"/>
                              <a:gd name="T21" fmla="*/ 61 h 148"/>
                              <a:gd name="T22" fmla="*/ 95 w 120"/>
                              <a:gd name="T23" fmla="*/ 48 h 148"/>
                              <a:gd name="T24" fmla="*/ 92 w 120"/>
                              <a:gd name="T25" fmla="*/ 33 h 148"/>
                              <a:gd name="T26" fmla="*/ 83 w 120"/>
                              <a:gd name="T27" fmla="*/ 22 h 148"/>
                              <a:gd name="T28" fmla="*/ 65 w 120"/>
                              <a:gd name="T29" fmla="*/ 17 h 148"/>
                              <a:gd name="T30" fmla="*/ 53 w 120"/>
                              <a:gd name="T31" fmla="*/ 19 h 148"/>
                              <a:gd name="T32" fmla="*/ 40 w 120"/>
                              <a:gd name="T33" fmla="*/ 26 h 148"/>
                              <a:gd name="T34" fmla="*/ 29 w 120"/>
                              <a:gd name="T35" fmla="*/ 42 h 148"/>
                              <a:gd name="T36" fmla="*/ 25 w 120"/>
                              <a:gd name="T37" fmla="*/ 70 h 148"/>
                              <a:gd name="T38" fmla="*/ 25 w 120"/>
                              <a:gd name="T39" fmla="*/ 148 h 148"/>
                              <a:gd name="T40" fmla="*/ 0 w 120"/>
                              <a:gd name="T41" fmla="*/ 148 h 148"/>
                              <a:gd name="T42" fmla="*/ 0 w 120"/>
                              <a:gd name="T43" fmla="*/ 6 h 148"/>
                              <a:gd name="T44" fmla="*/ 25 w 120"/>
                              <a:gd name="T45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0" h="148">
                                <a:moveTo>
                                  <a:pt x="25" y="6"/>
                                </a:move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29" y="18"/>
                                  <a:pt x="36" y="12"/>
                                  <a:pt x="44" y="7"/>
                                </a:cubicBezTo>
                                <a:cubicBezTo>
                                  <a:pt x="52" y="2"/>
                                  <a:pt x="62" y="0"/>
                                  <a:pt x="73" y="0"/>
                                </a:cubicBezTo>
                                <a:cubicBezTo>
                                  <a:pt x="83" y="0"/>
                                  <a:pt x="90" y="1"/>
                                  <a:pt x="96" y="4"/>
                                </a:cubicBezTo>
                                <a:cubicBezTo>
                                  <a:pt x="102" y="7"/>
                                  <a:pt x="107" y="11"/>
                                  <a:pt x="111" y="16"/>
                                </a:cubicBezTo>
                                <a:cubicBezTo>
                                  <a:pt x="114" y="21"/>
                                  <a:pt x="117" y="26"/>
                                  <a:pt x="118" y="33"/>
                                </a:cubicBezTo>
                                <a:cubicBezTo>
                                  <a:pt x="119" y="39"/>
                                  <a:pt x="120" y="46"/>
                                  <a:pt x="120" y="53"/>
                                </a:cubicBezTo>
                                <a:cubicBezTo>
                                  <a:pt x="120" y="148"/>
                                  <a:pt x="120" y="148"/>
                                  <a:pt x="120" y="148"/>
                                </a:cubicBezTo>
                                <a:cubicBezTo>
                                  <a:pt x="95" y="148"/>
                                  <a:pt x="95" y="148"/>
                                  <a:pt x="95" y="148"/>
                                </a:cubicBezTo>
                                <a:cubicBezTo>
                                  <a:pt x="95" y="61"/>
                                  <a:pt x="95" y="61"/>
                                  <a:pt x="95" y="61"/>
                                </a:cubicBezTo>
                                <a:cubicBezTo>
                                  <a:pt x="95" y="57"/>
                                  <a:pt x="95" y="53"/>
                                  <a:pt x="95" y="48"/>
                                </a:cubicBezTo>
                                <a:cubicBezTo>
                                  <a:pt x="95" y="42"/>
                                  <a:pt x="94" y="38"/>
                                  <a:pt x="92" y="33"/>
                                </a:cubicBezTo>
                                <a:cubicBezTo>
                                  <a:pt x="90" y="29"/>
                                  <a:pt x="87" y="25"/>
                                  <a:pt x="83" y="22"/>
                                </a:cubicBezTo>
                                <a:cubicBezTo>
                                  <a:pt x="79" y="19"/>
                                  <a:pt x="73" y="17"/>
                                  <a:pt x="65" y="17"/>
                                </a:cubicBezTo>
                                <a:cubicBezTo>
                                  <a:pt x="62" y="17"/>
                                  <a:pt x="58" y="18"/>
                                  <a:pt x="53" y="19"/>
                                </a:cubicBezTo>
                                <a:cubicBezTo>
                                  <a:pt x="49" y="20"/>
                                  <a:pt x="44" y="22"/>
                                  <a:pt x="40" y="26"/>
                                </a:cubicBezTo>
                                <a:cubicBezTo>
                                  <a:pt x="36" y="30"/>
                                  <a:pt x="32" y="35"/>
                                  <a:pt x="29" y="42"/>
                                </a:cubicBezTo>
                                <a:cubicBezTo>
                                  <a:pt x="26" y="49"/>
                                  <a:pt x="25" y="58"/>
                                  <a:pt x="25" y="70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7"/>
                        <wps:cNvSpPr>
                          <a:spLocks noEditPoints="1"/>
                        </wps:cNvSpPr>
                        <wps:spPr bwMode="auto">
                          <a:xfrm>
                            <a:off x="795020" y="8390890"/>
                            <a:ext cx="43815" cy="66040"/>
                          </a:xfrm>
                          <a:custGeom>
                            <a:avLst/>
                            <a:gdLst>
                              <a:gd name="T0" fmla="*/ 26 w 137"/>
                              <a:gd name="T1" fmla="*/ 159 h 208"/>
                              <a:gd name="T2" fmla="*/ 34 w 137"/>
                              <a:gd name="T3" fmla="*/ 175 h 208"/>
                              <a:gd name="T4" fmla="*/ 44 w 137"/>
                              <a:gd name="T5" fmla="*/ 183 h 208"/>
                              <a:gd name="T6" fmla="*/ 55 w 137"/>
                              <a:gd name="T7" fmla="*/ 186 h 208"/>
                              <a:gd name="T8" fmla="*/ 64 w 137"/>
                              <a:gd name="T9" fmla="*/ 187 h 208"/>
                              <a:gd name="T10" fmla="*/ 88 w 137"/>
                              <a:gd name="T11" fmla="*/ 180 h 208"/>
                              <a:gd name="T12" fmla="*/ 103 w 137"/>
                              <a:gd name="T13" fmla="*/ 162 h 208"/>
                              <a:gd name="T14" fmla="*/ 110 w 137"/>
                              <a:gd name="T15" fmla="*/ 138 h 208"/>
                              <a:gd name="T16" fmla="*/ 111 w 137"/>
                              <a:gd name="T17" fmla="*/ 114 h 208"/>
                              <a:gd name="T18" fmla="*/ 111 w 137"/>
                              <a:gd name="T19" fmla="*/ 114 h 208"/>
                              <a:gd name="T20" fmla="*/ 89 w 137"/>
                              <a:gd name="T21" fmla="*/ 130 h 208"/>
                              <a:gd name="T22" fmla="*/ 63 w 137"/>
                              <a:gd name="T23" fmla="*/ 135 h 208"/>
                              <a:gd name="T24" fmla="*/ 38 w 137"/>
                              <a:gd name="T25" fmla="*/ 130 h 208"/>
                              <a:gd name="T26" fmla="*/ 18 w 137"/>
                              <a:gd name="T27" fmla="*/ 117 h 208"/>
                              <a:gd name="T28" fmla="*/ 5 w 137"/>
                              <a:gd name="T29" fmla="*/ 97 h 208"/>
                              <a:gd name="T30" fmla="*/ 0 w 137"/>
                              <a:gd name="T31" fmla="*/ 69 h 208"/>
                              <a:gd name="T32" fmla="*/ 4 w 137"/>
                              <a:gd name="T33" fmla="*/ 41 h 208"/>
                              <a:gd name="T34" fmla="*/ 17 w 137"/>
                              <a:gd name="T35" fmla="*/ 19 h 208"/>
                              <a:gd name="T36" fmla="*/ 39 w 137"/>
                              <a:gd name="T37" fmla="*/ 5 h 208"/>
                              <a:gd name="T38" fmla="*/ 67 w 137"/>
                              <a:gd name="T39" fmla="*/ 0 h 208"/>
                              <a:gd name="T40" fmla="*/ 84 w 137"/>
                              <a:gd name="T41" fmla="*/ 1 h 208"/>
                              <a:gd name="T42" fmla="*/ 100 w 137"/>
                              <a:gd name="T43" fmla="*/ 6 h 208"/>
                              <a:gd name="T44" fmla="*/ 115 w 137"/>
                              <a:gd name="T45" fmla="*/ 17 h 208"/>
                              <a:gd name="T46" fmla="*/ 127 w 137"/>
                              <a:gd name="T47" fmla="*/ 35 h 208"/>
                              <a:gd name="T48" fmla="*/ 134 w 137"/>
                              <a:gd name="T49" fmla="*/ 63 h 208"/>
                              <a:gd name="T50" fmla="*/ 137 w 137"/>
                              <a:gd name="T51" fmla="*/ 101 h 208"/>
                              <a:gd name="T52" fmla="*/ 134 w 137"/>
                              <a:gd name="T53" fmla="*/ 141 h 208"/>
                              <a:gd name="T54" fmla="*/ 125 w 137"/>
                              <a:gd name="T55" fmla="*/ 170 h 208"/>
                              <a:gd name="T56" fmla="*/ 112 w 137"/>
                              <a:gd name="T57" fmla="*/ 189 h 208"/>
                              <a:gd name="T58" fmla="*/ 96 w 137"/>
                              <a:gd name="T59" fmla="*/ 201 h 208"/>
                              <a:gd name="T60" fmla="*/ 79 w 137"/>
                              <a:gd name="T61" fmla="*/ 206 h 208"/>
                              <a:gd name="T62" fmla="*/ 63 w 137"/>
                              <a:gd name="T63" fmla="*/ 208 h 208"/>
                              <a:gd name="T64" fmla="*/ 50 w 137"/>
                              <a:gd name="T65" fmla="*/ 207 h 208"/>
                              <a:gd name="T66" fmla="*/ 32 w 137"/>
                              <a:gd name="T67" fmla="*/ 201 h 208"/>
                              <a:gd name="T68" fmla="*/ 14 w 137"/>
                              <a:gd name="T69" fmla="*/ 186 h 208"/>
                              <a:gd name="T70" fmla="*/ 3 w 137"/>
                              <a:gd name="T71" fmla="*/ 159 h 208"/>
                              <a:gd name="T72" fmla="*/ 26 w 137"/>
                              <a:gd name="T73" fmla="*/ 159 h 208"/>
                              <a:gd name="T74" fmla="*/ 109 w 137"/>
                              <a:gd name="T75" fmla="*/ 68 h 208"/>
                              <a:gd name="T76" fmla="*/ 107 w 137"/>
                              <a:gd name="T77" fmla="*/ 51 h 208"/>
                              <a:gd name="T78" fmla="*/ 99 w 137"/>
                              <a:gd name="T79" fmla="*/ 36 h 208"/>
                              <a:gd name="T80" fmla="*/ 85 w 137"/>
                              <a:gd name="T81" fmla="*/ 25 h 208"/>
                              <a:gd name="T82" fmla="*/ 65 w 137"/>
                              <a:gd name="T83" fmla="*/ 21 h 208"/>
                              <a:gd name="T84" fmla="*/ 47 w 137"/>
                              <a:gd name="T85" fmla="*/ 25 h 208"/>
                              <a:gd name="T86" fmla="*/ 34 w 137"/>
                              <a:gd name="T87" fmla="*/ 36 h 208"/>
                              <a:gd name="T88" fmla="*/ 27 w 137"/>
                              <a:gd name="T89" fmla="*/ 51 h 208"/>
                              <a:gd name="T90" fmla="*/ 24 w 137"/>
                              <a:gd name="T91" fmla="*/ 69 h 208"/>
                              <a:gd name="T92" fmla="*/ 27 w 137"/>
                              <a:gd name="T93" fmla="*/ 86 h 208"/>
                              <a:gd name="T94" fmla="*/ 35 w 137"/>
                              <a:gd name="T95" fmla="*/ 101 h 208"/>
                              <a:gd name="T96" fmla="*/ 48 w 137"/>
                              <a:gd name="T97" fmla="*/ 110 h 208"/>
                              <a:gd name="T98" fmla="*/ 66 w 137"/>
                              <a:gd name="T99" fmla="*/ 114 h 208"/>
                              <a:gd name="T100" fmla="*/ 98 w 137"/>
                              <a:gd name="T101" fmla="*/ 101 h 208"/>
                              <a:gd name="T102" fmla="*/ 109 w 137"/>
                              <a:gd name="T103" fmla="*/ 6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26" y="159"/>
                                </a:moveTo>
                                <a:cubicBezTo>
                                  <a:pt x="28" y="166"/>
                                  <a:pt x="30" y="171"/>
                                  <a:pt x="34" y="175"/>
                                </a:cubicBezTo>
                                <a:cubicBezTo>
                                  <a:pt x="37" y="179"/>
                                  <a:pt x="41" y="181"/>
                                  <a:pt x="44" y="183"/>
                                </a:cubicBezTo>
                                <a:cubicBezTo>
                                  <a:pt x="48" y="185"/>
                                  <a:pt x="52" y="186"/>
                                  <a:pt x="55" y="186"/>
                                </a:cubicBezTo>
                                <a:cubicBezTo>
                                  <a:pt x="59" y="186"/>
                                  <a:pt x="62" y="187"/>
                                  <a:pt x="64" y="187"/>
                                </a:cubicBezTo>
                                <a:cubicBezTo>
                                  <a:pt x="74" y="187"/>
                                  <a:pt x="82" y="184"/>
                                  <a:pt x="88" y="180"/>
                                </a:cubicBezTo>
                                <a:cubicBezTo>
                                  <a:pt x="95" y="175"/>
                                  <a:pt x="99" y="169"/>
                                  <a:pt x="103" y="162"/>
                                </a:cubicBezTo>
                                <a:cubicBezTo>
                                  <a:pt x="106" y="155"/>
                                  <a:pt x="108" y="147"/>
                                  <a:pt x="110" y="138"/>
                                </a:cubicBezTo>
                                <a:cubicBezTo>
                                  <a:pt x="111" y="130"/>
                                  <a:pt x="111" y="122"/>
                                  <a:pt x="111" y="114"/>
                                </a:cubicBezTo>
                                <a:cubicBezTo>
                                  <a:pt x="111" y="114"/>
                                  <a:pt x="111" y="114"/>
                                  <a:pt x="111" y="114"/>
                                </a:cubicBezTo>
                                <a:cubicBezTo>
                                  <a:pt x="105" y="122"/>
                                  <a:pt x="98" y="127"/>
                                  <a:pt x="89" y="130"/>
                                </a:cubicBezTo>
                                <a:cubicBezTo>
                                  <a:pt x="81" y="133"/>
                                  <a:pt x="72" y="135"/>
                                  <a:pt x="63" y="135"/>
                                </a:cubicBezTo>
                                <a:cubicBezTo>
                                  <a:pt x="54" y="135"/>
                                  <a:pt x="46" y="133"/>
                                  <a:pt x="38" y="130"/>
                                </a:cubicBezTo>
                                <a:cubicBezTo>
                                  <a:pt x="30" y="127"/>
                                  <a:pt x="24" y="123"/>
                                  <a:pt x="18" y="117"/>
                                </a:cubicBezTo>
                                <a:cubicBezTo>
                                  <a:pt x="12" y="112"/>
                                  <a:pt x="8" y="105"/>
                                  <a:pt x="5" y="97"/>
                                </a:cubicBezTo>
                                <a:cubicBezTo>
                                  <a:pt x="1" y="89"/>
                                  <a:pt x="0" y="80"/>
                                  <a:pt x="0" y="69"/>
                                </a:cubicBezTo>
                                <a:cubicBezTo>
                                  <a:pt x="0" y="59"/>
                                  <a:pt x="1" y="50"/>
                                  <a:pt x="4" y="41"/>
                                </a:cubicBezTo>
                                <a:cubicBezTo>
                                  <a:pt x="7" y="33"/>
                                  <a:pt x="12" y="25"/>
                                  <a:pt x="17" y="19"/>
                                </a:cubicBezTo>
                                <a:cubicBezTo>
                                  <a:pt x="23" y="13"/>
                                  <a:pt x="30" y="8"/>
                                  <a:pt x="39" y="5"/>
                                </a:cubicBezTo>
                                <a:cubicBezTo>
                                  <a:pt x="47" y="2"/>
                                  <a:pt x="56" y="0"/>
                                  <a:pt x="67" y="0"/>
                                </a:cubicBezTo>
                                <a:cubicBezTo>
                                  <a:pt x="73" y="0"/>
                                  <a:pt x="78" y="0"/>
                                  <a:pt x="84" y="1"/>
                                </a:cubicBezTo>
                                <a:cubicBezTo>
                                  <a:pt x="90" y="2"/>
                                  <a:pt x="95" y="4"/>
                                  <a:pt x="100" y="6"/>
                                </a:cubicBezTo>
                                <a:cubicBezTo>
                                  <a:pt x="105" y="9"/>
                                  <a:pt x="110" y="13"/>
                                  <a:pt x="115" y="17"/>
                                </a:cubicBezTo>
                                <a:cubicBezTo>
                                  <a:pt x="119" y="22"/>
                                  <a:pt x="123" y="28"/>
                                  <a:pt x="127" y="35"/>
                                </a:cubicBezTo>
                                <a:cubicBezTo>
                                  <a:pt x="130" y="43"/>
                                  <a:pt x="132" y="52"/>
                                  <a:pt x="134" y="63"/>
                                </a:cubicBezTo>
                                <a:cubicBezTo>
                                  <a:pt x="136" y="73"/>
                                  <a:pt x="137" y="86"/>
                                  <a:pt x="137" y="101"/>
                                </a:cubicBezTo>
                                <a:cubicBezTo>
                                  <a:pt x="137" y="117"/>
                                  <a:pt x="136" y="130"/>
                                  <a:pt x="134" y="141"/>
                                </a:cubicBezTo>
                                <a:cubicBezTo>
                                  <a:pt x="132" y="153"/>
                                  <a:pt x="129" y="162"/>
                                  <a:pt x="125" y="170"/>
                                </a:cubicBezTo>
                                <a:cubicBezTo>
                                  <a:pt x="121" y="178"/>
                                  <a:pt x="117" y="185"/>
                                  <a:pt x="112" y="189"/>
                                </a:cubicBezTo>
                                <a:cubicBezTo>
                                  <a:pt x="107" y="194"/>
                                  <a:pt x="102" y="198"/>
                                  <a:pt x="96" y="201"/>
                                </a:cubicBezTo>
                                <a:cubicBezTo>
                                  <a:pt x="91" y="203"/>
                                  <a:pt x="85" y="205"/>
                                  <a:pt x="79" y="206"/>
                                </a:cubicBezTo>
                                <a:cubicBezTo>
                                  <a:pt x="74" y="207"/>
                                  <a:pt x="68" y="208"/>
                                  <a:pt x="63" y="208"/>
                                </a:cubicBezTo>
                                <a:cubicBezTo>
                                  <a:pt x="61" y="208"/>
                                  <a:pt x="56" y="207"/>
                                  <a:pt x="50" y="207"/>
                                </a:cubicBezTo>
                                <a:cubicBezTo>
                                  <a:pt x="44" y="206"/>
                                  <a:pt x="38" y="204"/>
                                  <a:pt x="32" y="201"/>
                                </a:cubicBezTo>
                                <a:cubicBezTo>
                                  <a:pt x="26" y="198"/>
                                  <a:pt x="20" y="193"/>
                                  <a:pt x="14" y="186"/>
                                </a:cubicBezTo>
                                <a:cubicBezTo>
                                  <a:pt x="8" y="180"/>
                                  <a:pt x="5" y="171"/>
                                  <a:pt x="3" y="159"/>
                                </a:cubicBezTo>
                                <a:lnTo>
                                  <a:pt x="26" y="159"/>
                                </a:lnTo>
                                <a:close/>
                                <a:moveTo>
                                  <a:pt x="109" y="68"/>
                                </a:moveTo>
                                <a:cubicBezTo>
                                  <a:pt x="109" y="62"/>
                                  <a:pt x="108" y="56"/>
                                  <a:pt x="107" y="51"/>
                                </a:cubicBezTo>
                                <a:cubicBezTo>
                                  <a:pt x="105" y="45"/>
                                  <a:pt x="102" y="40"/>
                                  <a:pt x="99" y="36"/>
                                </a:cubicBezTo>
                                <a:cubicBezTo>
                                  <a:pt x="95" y="31"/>
                                  <a:pt x="91" y="28"/>
                                  <a:pt x="85" y="25"/>
                                </a:cubicBezTo>
                                <a:cubicBezTo>
                                  <a:pt x="79" y="22"/>
                                  <a:pt x="73" y="21"/>
                                  <a:pt x="65" y="21"/>
                                </a:cubicBezTo>
                                <a:cubicBezTo>
                                  <a:pt x="58" y="21"/>
                                  <a:pt x="52" y="22"/>
                                  <a:pt x="47" y="25"/>
                                </a:cubicBezTo>
                                <a:cubicBezTo>
                                  <a:pt x="42" y="28"/>
                                  <a:pt x="37" y="31"/>
                                  <a:pt x="34" y="36"/>
                                </a:cubicBezTo>
                                <a:cubicBezTo>
                                  <a:pt x="31" y="40"/>
                                  <a:pt x="28" y="46"/>
                                  <a:pt x="27" y="51"/>
                                </a:cubicBezTo>
                                <a:cubicBezTo>
                                  <a:pt x="25" y="57"/>
                                  <a:pt x="24" y="63"/>
                                  <a:pt x="24" y="69"/>
                                </a:cubicBezTo>
                                <a:cubicBezTo>
                                  <a:pt x="24" y="75"/>
                                  <a:pt x="25" y="81"/>
                                  <a:pt x="27" y="86"/>
                                </a:cubicBezTo>
                                <a:cubicBezTo>
                                  <a:pt x="29" y="92"/>
                                  <a:pt x="31" y="97"/>
                                  <a:pt x="35" y="101"/>
                                </a:cubicBezTo>
                                <a:cubicBezTo>
                                  <a:pt x="38" y="105"/>
                                  <a:pt x="43" y="108"/>
                                  <a:pt x="48" y="110"/>
                                </a:cubicBezTo>
                                <a:cubicBezTo>
                                  <a:pt x="53" y="113"/>
                                  <a:pt x="59" y="114"/>
                                  <a:pt x="66" y="114"/>
                                </a:cubicBezTo>
                                <a:cubicBezTo>
                                  <a:pt x="80" y="114"/>
                                  <a:pt x="91" y="110"/>
                                  <a:pt x="98" y="101"/>
                                </a:cubicBezTo>
                                <a:cubicBezTo>
                                  <a:pt x="106" y="93"/>
                                  <a:pt x="109" y="82"/>
                                  <a:pt x="109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8"/>
                        <wps:cNvSpPr>
                          <a:spLocks/>
                        </wps:cNvSpPr>
                        <wps:spPr bwMode="auto">
                          <a:xfrm>
                            <a:off x="270510" y="8507095"/>
                            <a:ext cx="22860" cy="62230"/>
                          </a:xfrm>
                          <a:custGeom>
                            <a:avLst/>
                            <a:gdLst>
                              <a:gd name="T0" fmla="*/ 0 w 71"/>
                              <a:gd name="T1" fmla="*/ 35 h 196"/>
                              <a:gd name="T2" fmla="*/ 6 w 71"/>
                              <a:gd name="T3" fmla="*/ 35 h 196"/>
                              <a:gd name="T4" fmla="*/ 23 w 71"/>
                              <a:gd name="T5" fmla="*/ 32 h 196"/>
                              <a:gd name="T6" fmla="*/ 37 w 71"/>
                              <a:gd name="T7" fmla="*/ 25 h 196"/>
                              <a:gd name="T8" fmla="*/ 48 w 71"/>
                              <a:gd name="T9" fmla="*/ 14 h 196"/>
                              <a:gd name="T10" fmla="*/ 53 w 71"/>
                              <a:gd name="T11" fmla="*/ 0 h 196"/>
                              <a:gd name="T12" fmla="*/ 71 w 71"/>
                              <a:gd name="T13" fmla="*/ 0 h 196"/>
                              <a:gd name="T14" fmla="*/ 71 w 71"/>
                              <a:gd name="T15" fmla="*/ 196 h 196"/>
                              <a:gd name="T16" fmla="*/ 45 w 71"/>
                              <a:gd name="T17" fmla="*/ 196 h 196"/>
                              <a:gd name="T18" fmla="*/ 45 w 71"/>
                              <a:gd name="T19" fmla="*/ 49 h 196"/>
                              <a:gd name="T20" fmla="*/ 0 w 71"/>
                              <a:gd name="T21" fmla="*/ 49 h 196"/>
                              <a:gd name="T22" fmla="*/ 0 w 71"/>
                              <a:gd name="T23" fmla="*/ 3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196">
                                <a:moveTo>
                                  <a:pt x="0" y="35"/>
                                </a:moveTo>
                                <a:cubicBezTo>
                                  <a:pt x="6" y="35"/>
                                  <a:pt x="6" y="35"/>
                                  <a:pt x="6" y="35"/>
                                </a:cubicBezTo>
                                <a:cubicBezTo>
                                  <a:pt x="12" y="35"/>
                                  <a:pt x="18" y="34"/>
                                  <a:pt x="23" y="32"/>
                                </a:cubicBezTo>
                                <a:cubicBezTo>
                                  <a:pt x="28" y="31"/>
                                  <a:pt x="33" y="28"/>
                                  <a:pt x="37" y="25"/>
                                </a:cubicBezTo>
                                <a:cubicBezTo>
                                  <a:pt x="42" y="22"/>
                                  <a:pt x="45" y="19"/>
                                  <a:pt x="48" y="14"/>
                                </a:cubicBezTo>
                                <a:cubicBezTo>
                                  <a:pt x="51" y="10"/>
                                  <a:pt x="52" y="5"/>
                                  <a:pt x="53" y="0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71" y="196"/>
                                  <a:pt x="71" y="196"/>
                                  <a:pt x="71" y="196"/>
                                </a:cubicBezTo>
                                <a:cubicBezTo>
                                  <a:pt x="45" y="196"/>
                                  <a:pt x="45" y="196"/>
                                  <a:pt x="45" y="196"/>
                                </a:cubicBezTo>
                                <a:cubicBezTo>
                                  <a:pt x="45" y="49"/>
                                  <a:pt x="45" y="49"/>
                                  <a:pt x="45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9"/>
                        <wps:cNvSpPr>
                          <a:spLocks noEditPoints="1"/>
                        </wps:cNvSpPr>
                        <wps:spPr bwMode="auto">
                          <a:xfrm>
                            <a:off x="311785" y="8505190"/>
                            <a:ext cx="41910" cy="66040"/>
                          </a:xfrm>
                          <a:custGeom>
                            <a:avLst/>
                            <a:gdLst>
                              <a:gd name="T0" fmla="*/ 36 w 131"/>
                              <a:gd name="T1" fmla="*/ 96 h 208"/>
                              <a:gd name="T2" fmla="*/ 15 w 131"/>
                              <a:gd name="T3" fmla="*/ 79 h 208"/>
                              <a:gd name="T4" fmla="*/ 7 w 131"/>
                              <a:gd name="T5" fmla="*/ 53 h 208"/>
                              <a:gd name="T6" fmla="*/ 10 w 131"/>
                              <a:gd name="T7" fmla="*/ 36 h 208"/>
                              <a:gd name="T8" fmla="*/ 19 w 131"/>
                              <a:gd name="T9" fmla="*/ 19 h 208"/>
                              <a:gd name="T10" fmla="*/ 37 w 131"/>
                              <a:gd name="T11" fmla="*/ 5 h 208"/>
                              <a:gd name="T12" fmla="*/ 66 w 131"/>
                              <a:gd name="T13" fmla="*/ 0 h 208"/>
                              <a:gd name="T14" fmla="*/ 95 w 131"/>
                              <a:gd name="T15" fmla="*/ 5 h 208"/>
                              <a:gd name="T16" fmla="*/ 112 w 131"/>
                              <a:gd name="T17" fmla="*/ 19 h 208"/>
                              <a:gd name="T18" fmla="*/ 122 w 131"/>
                              <a:gd name="T19" fmla="*/ 36 h 208"/>
                              <a:gd name="T20" fmla="*/ 124 w 131"/>
                              <a:gd name="T21" fmla="*/ 53 h 208"/>
                              <a:gd name="T22" fmla="*/ 117 w 131"/>
                              <a:gd name="T23" fmla="*/ 79 h 208"/>
                              <a:gd name="T24" fmla="*/ 95 w 131"/>
                              <a:gd name="T25" fmla="*/ 96 h 208"/>
                              <a:gd name="T26" fmla="*/ 111 w 131"/>
                              <a:gd name="T27" fmla="*/ 103 h 208"/>
                              <a:gd name="T28" fmla="*/ 122 w 131"/>
                              <a:gd name="T29" fmla="*/ 115 h 208"/>
                              <a:gd name="T30" fmla="*/ 129 w 131"/>
                              <a:gd name="T31" fmla="*/ 130 h 208"/>
                              <a:gd name="T32" fmla="*/ 131 w 131"/>
                              <a:gd name="T33" fmla="*/ 146 h 208"/>
                              <a:gd name="T34" fmla="*/ 127 w 131"/>
                              <a:gd name="T35" fmla="*/ 170 h 208"/>
                              <a:gd name="T36" fmla="*/ 115 w 131"/>
                              <a:gd name="T37" fmla="*/ 190 h 208"/>
                              <a:gd name="T38" fmla="*/ 95 w 131"/>
                              <a:gd name="T39" fmla="*/ 203 h 208"/>
                              <a:gd name="T40" fmla="*/ 66 w 131"/>
                              <a:gd name="T41" fmla="*/ 208 h 208"/>
                              <a:gd name="T42" fmla="*/ 36 w 131"/>
                              <a:gd name="T43" fmla="*/ 203 h 208"/>
                              <a:gd name="T44" fmla="*/ 16 w 131"/>
                              <a:gd name="T45" fmla="*/ 190 h 208"/>
                              <a:gd name="T46" fmla="*/ 4 w 131"/>
                              <a:gd name="T47" fmla="*/ 170 h 208"/>
                              <a:gd name="T48" fmla="*/ 0 w 131"/>
                              <a:gd name="T49" fmla="*/ 146 h 208"/>
                              <a:gd name="T50" fmla="*/ 2 w 131"/>
                              <a:gd name="T51" fmla="*/ 130 h 208"/>
                              <a:gd name="T52" fmla="*/ 9 w 131"/>
                              <a:gd name="T53" fmla="*/ 115 h 208"/>
                              <a:gd name="T54" fmla="*/ 21 w 131"/>
                              <a:gd name="T55" fmla="*/ 103 h 208"/>
                              <a:gd name="T56" fmla="*/ 36 w 131"/>
                              <a:gd name="T57" fmla="*/ 96 h 208"/>
                              <a:gd name="T58" fmla="*/ 66 w 131"/>
                              <a:gd name="T59" fmla="*/ 187 h 208"/>
                              <a:gd name="T60" fmla="*/ 80 w 131"/>
                              <a:gd name="T61" fmla="*/ 184 h 208"/>
                              <a:gd name="T62" fmla="*/ 93 w 131"/>
                              <a:gd name="T63" fmla="*/ 177 h 208"/>
                              <a:gd name="T64" fmla="*/ 103 w 131"/>
                              <a:gd name="T65" fmla="*/ 164 h 208"/>
                              <a:gd name="T66" fmla="*/ 107 w 131"/>
                              <a:gd name="T67" fmla="*/ 145 h 208"/>
                              <a:gd name="T68" fmla="*/ 105 w 131"/>
                              <a:gd name="T69" fmla="*/ 132 h 208"/>
                              <a:gd name="T70" fmla="*/ 98 w 131"/>
                              <a:gd name="T71" fmla="*/ 120 h 208"/>
                              <a:gd name="T72" fmla="*/ 86 w 131"/>
                              <a:gd name="T73" fmla="*/ 110 h 208"/>
                              <a:gd name="T74" fmla="*/ 66 w 131"/>
                              <a:gd name="T75" fmla="*/ 107 h 208"/>
                              <a:gd name="T76" fmla="*/ 45 w 131"/>
                              <a:gd name="T77" fmla="*/ 110 h 208"/>
                              <a:gd name="T78" fmla="*/ 33 w 131"/>
                              <a:gd name="T79" fmla="*/ 120 h 208"/>
                              <a:gd name="T80" fmla="*/ 26 w 131"/>
                              <a:gd name="T81" fmla="*/ 132 h 208"/>
                              <a:gd name="T82" fmla="*/ 24 w 131"/>
                              <a:gd name="T83" fmla="*/ 145 h 208"/>
                              <a:gd name="T84" fmla="*/ 28 w 131"/>
                              <a:gd name="T85" fmla="*/ 164 h 208"/>
                              <a:gd name="T86" fmla="*/ 38 w 131"/>
                              <a:gd name="T87" fmla="*/ 177 h 208"/>
                              <a:gd name="T88" fmla="*/ 51 w 131"/>
                              <a:gd name="T89" fmla="*/ 184 h 208"/>
                              <a:gd name="T90" fmla="*/ 66 w 131"/>
                              <a:gd name="T91" fmla="*/ 187 h 208"/>
                              <a:gd name="T92" fmla="*/ 66 w 131"/>
                              <a:gd name="T93" fmla="*/ 86 h 208"/>
                              <a:gd name="T94" fmla="*/ 81 w 131"/>
                              <a:gd name="T95" fmla="*/ 84 h 208"/>
                              <a:gd name="T96" fmla="*/ 92 w 131"/>
                              <a:gd name="T97" fmla="*/ 76 h 208"/>
                              <a:gd name="T98" fmla="*/ 98 w 131"/>
                              <a:gd name="T99" fmla="*/ 66 h 208"/>
                              <a:gd name="T100" fmla="*/ 99 w 131"/>
                              <a:gd name="T101" fmla="*/ 53 h 208"/>
                              <a:gd name="T102" fmla="*/ 98 w 131"/>
                              <a:gd name="T103" fmla="*/ 44 h 208"/>
                              <a:gd name="T104" fmla="*/ 94 w 131"/>
                              <a:gd name="T105" fmla="*/ 33 h 208"/>
                              <a:gd name="T106" fmla="*/ 83 w 131"/>
                              <a:gd name="T107" fmla="*/ 25 h 208"/>
                              <a:gd name="T108" fmla="*/ 66 w 131"/>
                              <a:gd name="T109" fmla="*/ 21 h 208"/>
                              <a:gd name="T110" fmla="*/ 48 w 131"/>
                              <a:gd name="T111" fmla="*/ 25 h 208"/>
                              <a:gd name="T112" fmla="*/ 37 w 131"/>
                              <a:gd name="T113" fmla="*/ 33 h 208"/>
                              <a:gd name="T114" fmla="*/ 33 w 131"/>
                              <a:gd name="T115" fmla="*/ 44 h 208"/>
                              <a:gd name="T116" fmla="*/ 32 w 131"/>
                              <a:gd name="T117" fmla="*/ 53 h 208"/>
                              <a:gd name="T118" fmla="*/ 33 w 131"/>
                              <a:gd name="T119" fmla="*/ 66 h 208"/>
                              <a:gd name="T120" fmla="*/ 39 w 131"/>
                              <a:gd name="T121" fmla="*/ 76 h 208"/>
                              <a:gd name="T122" fmla="*/ 50 w 131"/>
                              <a:gd name="T123" fmla="*/ 84 h 208"/>
                              <a:gd name="T124" fmla="*/ 66 w 131"/>
                              <a:gd name="T125" fmla="*/ 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1" h="208">
                                <a:moveTo>
                                  <a:pt x="36" y="96"/>
                                </a:moveTo>
                                <a:cubicBezTo>
                                  <a:pt x="27" y="92"/>
                                  <a:pt x="20" y="87"/>
                                  <a:pt x="15" y="79"/>
                                </a:cubicBezTo>
                                <a:cubicBezTo>
                                  <a:pt x="10" y="71"/>
                                  <a:pt x="7" y="62"/>
                                  <a:pt x="7" y="53"/>
                                </a:cubicBezTo>
                                <a:cubicBezTo>
                                  <a:pt x="7" y="47"/>
                                  <a:pt x="8" y="42"/>
                                  <a:pt x="10" y="36"/>
                                </a:cubicBezTo>
                                <a:cubicBezTo>
                                  <a:pt x="11" y="30"/>
                                  <a:pt x="14" y="24"/>
                                  <a:pt x="19" y="19"/>
                                </a:cubicBezTo>
                                <a:cubicBezTo>
                                  <a:pt x="23" y="13"/>
                                  <a:pt x="29" y="9"/>
                                  <a:pt x="37" y="5"/>
                                </a:cubicBezTo>
                                <a:cubicBezTo>
                                  <a:pt x="44" y="2"/>
                                  <a:pt x="54" y="0"/>
                                  <a:pt x="66" y="0"/>
                                </a:cubicBezTo>
                                <a:cubicBezTo>
                                  <a:pt x="77" y="0"/>
                                  <a:pt x="87" y="2"/>
                                  <a:pt x="95" y="5"/>
                                </a:cubicBezTo>
                                <a:cubicBezTo>
                                  <a:pt x="102" y="9"/>
                                  <a:pt x="108" y="13"/>
                                  <a:pt x="112" y="19"/>
                                </a:cubicBezTo>
                                <a:cubicBezTo>
                                  <a:pt x="117" y="24"/>
                                  <a:pt x="120" y="30"/>
                                  <a:pt x="122" y="36"/>
                                </a:cubicBezTo>
                                <a:cubicBezTo>
                                  <a:pt x="123" y="42"/>
                                  <a:pt x="124" y="47"/>
                                  <a:pt x="124" y="53"/>
                                </a:cubicBezTo>
                                <a:cubicBezTo>
                                  <a:pt x="124" y="62"/>
                                  <a:pt x="122" y="71"/>
                                  <a:pt x="117" y="79"/>
                                </a:cubicBezTo>
                                <a:cubicBezTo>
                                  <a:pt x="111" y="87"/>
                                  <a:pt x="104" y="92"/>
                                  <a:pt x="95" y="96"/>
                                </a:cubicBezTo>
                                <a:cubicBezTo>
                                  <a:pt x="101" y="97"/>
                                  <a:pt x="106" y="100"/>
                                  <a:pt x="111" y="103"/>
                                </a:cubicBezTo>
                                <a:cubicBezTo>
                                  <a:pt x="115" y="106"/>
                                  <a:pt x="119" y="110"/>
                                  <a:pt x="122" y="115"/>
                                </a:cubicBezTo>
                                <a:cubicBezTo>
                                  <a:pt x="125" y="119"/>
                                  <a:pt x="127" y="124"/>
                                  <a:pt x="129" y="130"/>
                                </a:cubicBezTo>
                                <a:cubicBezTo>
                                  <a:pt x="131" y="135"/>
                                  <a:pt x="131" y="141"/>
                                  <a:pt x="131" y="146"/>
                                </a:cubicBezTo>
                                <a:cubicBezTo>
                                  <a:pt x="131" y="155"/>
                                  <a:pt x="130" y="163"/>
                                  <a:pt x="127" y="170"/>
                                </a:cubicBezTo>
                                <a:cubicBezTo>
                                  <a:pt x="125" y="178"/>
                                  <a:pt x="121" y="184"/>
                                  <a:pt x="115" y="190"/>
                                </a:cubicBezTo>
                                <a:cubicBezTo>
                                  <a:pt x="110" y="195"/>
                                  <a:pt x="103" y="200"/>
                                  <a:pt x="95" y="203"/>
                                </a:cubicBezTo>
                                <a:cubicBezTo>
                                  <a:pt x="87" y="206"/>
                                  <a:pt x="77" y="208"/>
                                  <a:pt x="66" y="208"/>
                                </a:cubicBezTo>
                                <a:cubicBezTo>
                                  <a:pt x="54" y="208"/>
                                  <a:pt x="44" y="206"/>
                                  <a:pt x="36" y="203"/>
                                </a:cubicBezTo>
                                <a:cubicBezTo>
                                  <a:pt x="28" y="200"/>
                                  <a:pt x="21" y="195"/>
                                  <a:pt x="16" y="190"/>
                                </a:cubicBezTo>
                                <a:cubicBezTo>
                                  <a:pt x="10" y="184"/>
                                  <a:pt x="6" y="178"/>
                                  <a:pt x="4" y="170"/>
                                </a:cubicBezTo>
                                <a:cubicBezTo>
                                  <a:pt x="1" y="163"/>
                                  <a:pt x="0" y="155"/>
                                  <a:pt x="0" y="146"/>
                                </a:cubicBezTo>
                                <a:cubicBezTo>
                                  <a:pt x="0" y="141"/>
                                  <a:pt x="1" y="135"/>
                                  <a:pt x="2" y="130"/>
                                </a:cubicBezTo>
                                <a:cubicBezTo>
                                  <a:pt x="4" y="124"/>
                                  <a:pt x="6" y="119"/>
                                  <a:pt x="9" y="115"/>
                                </a:cubicBezTo>
                                <a:cubicBezTo>
                                  <a:pt x="12" y="110"/>
                                  <a:pt x="16" y="106"/>
                                  <a:pt x="21" y="103"/>
                                </a:cubicBezTo>
                                <a:cubicBezTo>
                                  <a:pt x="25" y="100"/>
                                  <a:pt x="30" y="97"/>
                                  <a:pt x="36" y="96"/>
                                </a:cubicBezTo>
                                <a:close/>
                                <a:moveTo>
                                  <a:pt x="66" y="187"/>
                                </a:moveTo>
                                <a:cubicBezTo>
                                  <a:pt x="70" y="187"/>
                                  <a:pt x="75" y="186"/>
                                  <a:pt x="80" y="184"/>
                                </a:cubicBezTo>
                                <a:cubicBezTo>
                                  <a:pt x="85" y="183"/>
                                  <a:pt x="89" y="180"/>
                                  <a:pt x="93" y="177"/>
                                </a:cubicBezTo>
                                <a:cubicBezTo>
                                  <a:pt x="97" y="173"/>
                                  <a:pt x="100" y="169"/>
                                  <a:pt x="103" y="164"/>
                                </a:cubicBezTo>
                                <a:cubicBezTo>
                                  <a:pt x="105" y="159"/>
                                  <a:pt x="107" y="152"/>
                                  <a:pt x="107" y="145"/>
                                </a:cubicBezTo>
                                <a:cubicBezTo>
                                  <a:pt x="107" y="141"/>
                                  <a:pt x="106" y="137"/>
                                  <a:pt x="105" y="132"/>
                                </a:cubicBezTo>
                                <a:cubicBezTo>
                                  <a:pt x="104" y="128"/>
                                  <a:pt x="101" y="123"/>
                                  <a:pt x="98" y="120"/>
                                </a:cubicBezTo>
                                <a:cubicBezTo>
                                  <a:pt x="95" y="116"/>
                                  <a:pt x="91" y="113"/>
                                  <a:pt x="86" y="110"/>
                                </a:cubicBezTo>
                                <a:cubicBezTo>
                                  <a:pt x="80" y="108"/>
                                  <a:pt x="74" y="107"/>
                                  <a:pt x="66" y="107"/>
                                </a:cubicBezTo>
                                <a:cubicBezTo>
                                  <a:pt x="57" y="107"/>
                                  <a:pt x="51" y="108"/>
                                  <a:pt x="45" y="110"/>
                                </a:cubicBezTo>
                                <a:cubicBezTo>
                                  <a:pt x="40" y="113"/>
                                  <a:pt x="36" y="116"/>
                                  <a:pt x="33" y="120"/>
                                </a:cubicBezTo>
                                <a:cubicBezTo>
                                  <a:pt x="30" y="123"/>
                                  <a:pt x="27" y="128"/>
                                  <a:pt x="26" y="132"/>
                                </a:cubicBezTo>
                                <a:cubicBezTo>
                                  <a:pt x="25" y="137"/>
                                  <a:pt x="24" y="141"/>
                                  <a:pt x="24" y="145"/>
                                </a:cubicBezTo>
                                <a:cubicBezTo>
                                  <a:pt x="24" y="152"/>
                                  <a:pt x="26" y="159"/>
                                  <a:pt x="28" y="164"/>
                                </a:cubicBezTo>
                                <a:cubicBezTo>
                                  <a:pt x="30" y="169"/>
                                  <a:pt x="34" y="173"/>
                                  <a:pt x="38" y="177"/>
                                </a:cubicBezTo>
                                <a:cubicBezTo>
                                  <a:pt x="42" y="180"/>
                                  <a:pt x="46" y="183"/>
                                  <a:pt x="51" y="184"/>
                                </a:cubicBezTo>
                                <a:cubicBezTo>
                                  <a:pt x="56" y="186"/>
                                  <a:pt x="61" y="187"/>
                                  <a:pt x="66" y="187"/>
                                </a:cubicBezTo>
                                <a:close/>
                                <a:moveTo>
                                  <a:pt x="66" y="86"/>
                                </a:moveTo>
                                <a:cubicBezTo>
                                  <a:pt x="72" y="86"/>
                                  <a:pt x="77" y="86"/>
                                  <a:pt x="81" y="84"/>
                                </a:cubicBezTo>
                                <a:cubicBezTo>
                                  <a:pt x="86" y="82"/>
                                  <a:pt x="89" y="80"/>
                                  <a:pt x="92" y="76"/>
                                </a:cubicBezTo>
                                <a:cubicBezTo>
                                  <a:pt x="95" y="73"/>
                                  <a:pt x="96" y="70"/>
                                  <a:pt x="98" y="66"/>
                                </a:cubicBezTo>
                                <a:cubicBezTo>
                                  <a:pt x="99" y="62"/>
                                  <a:pt x="99" y="58"/>
                                  <a:pt x="99" y="53"/>
                                </a:cubicBezTo>
                                <a:cubicBezTo>
                                  <a:pt x="99" y="51"/>
                                  <a:pt x="99" y="48"/>
                                  <a:pt x="98" y="44"/>
                                </a:cubicBezTo>
                                <a:cubicBezTo>
                                  <a:pt x="98" y="40"/>
                                  <a:pt x="96" y="37"/>
                                  <a:pt x="94" y="33"/>
                                </a:cubicBezTo>
                                <a:cubicBezTo>
                                  <a:pt x="91" y="30"/>
                                  <a:pt x="88" y="27"/>
                                  <a:pt x="83" y="25"/>
                                </a:cubicBezTo>
                                <a:cubicBezTo>
                                  <a:pt x="79" y="22"/>
                                  <a:pt x="73" y="21"/>
                                  <a:pt x="66" y="21"/>
                                </a:cubicBezTo>
                                <a:cubicBezTo>
                                  <a:pt x="58" y="21"/>
                                  <a:pt x="52" y="22"/>
                                  <a:pt x="48" y="25"/>
                                </a:cubicBezTo>
                                <a:cubicBezTo>
                                  <a:pt x="43" y="27"/>
                                  <a:pt x="40" y="30"/>
                                  <a:pt x="37" y="33"/>
                                </a:cubicBezTo>
                                <a:cubicBezTo>
                                  <a:pt x="35" y="37"/>
                                  <a:pt x="33" y="40"/>
                                  <a:pt x="33" y="44"/>
                                </a:cubicBezTo>
                                <a:cubicBezTo>
                                  <a:pt x="32" y="48"/>
                                  <a:pt x="32" y="51"/>
                                  <a:pt x="32" y="53"/>
                                </a:cubicBezTo>
                                <a:cubicBezTo>
                                  <a:pt x="32" y="58"/>
                                  <a:pt x="32" y="62"/>
                                  <a:pt x="33" y="66"/>
                                </a:cubicBezTo>
                                <a:cubicBezTo>
                                  <a:pt x="35" y="70"/>
                                  <a:pt x="37" y="73"/>
                                  <a:pt x="39" y="76"/>
                                </a:cubicBezTo>
                                <a:cubicBezTo>
                                  <a:pt x="42" y="80"/>
                                  <a:pt x="46" y="82"/>
                                  <a:pt x="50" y="84"/>
                                </a:cubicBezTo>
                                <a:cubicBezTo>
                                  <a:pt x="54" y="86"/>
                                  <a:pt x="59" y="86"/>
                                  <a:pt x="66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30"/>
                        <wps:cNvSpPr>
                          <a:spLocks/>
                        </wps:cNvSpPr>
                        <wps:spPr bwMode="auto">
                          <a:xfrm>
                            <a:off x="361950" y="8505190"/>
                            <a:ext cx="43180" cy="66040"/>
                          </a:xfrm>
                          <a:custGeom>
                            <a:avLst/>
                            <a:gdLst>
                              <a:gd name="T0" fmla="*/ 25 w 136"/>
                              <a:gd name="T1" fmla="*/ 142 h 208"/>
                              <a:gd name="T2" fmla="*/ 25 w 136"/>
                              <a:gd name="T3" fmla="*/ 145 h 208"/>
                              <a:gd name="T4" fmla="*/ 26 w 136"/>
                              <a:gd name="T5" fmla="*/ 149 h 208"/>
                              <a:gd name="T6" fmla="*/ 28 w 136"/>
                              <a:gd name="T7" fmla="*/ 158 h 208"/>
                              <a:gd name="T8" fmla="*/ 34 w 136"/>
                              <a:gd name="T9" fmla="*/ 171 h 208"/>
                              <a:gd name="T10" fmla="*/ 46 w 136"/>
                              <a:gd name="T11" fmla="*/ 182 h 208"/>
                              <a:gd name="T12" fmla="*/ 67 w 136"/>
                              <a:gd name="T13" fmla="*/ 187 h 208"/>
                              <a:gd name="T14" fmla="*/ 91 w 136"/>
                              <a:gd name="T15" fmla="*/ 182 h 208"/>
                              <a:gd name="T16" fmla="*/ 105 w 136"/>
                              <a:gd name="T17" fmla="*/ 171 h 208"/>
                              <a:gd name="T18" fmla="*/ 110 w 136"/>
                              <a:gd name="T19" fmla="*/ 157 h 208"/>
                              <a:gd name="T20" fmla="*/ 112 w 136"/>
                              <a:gd name="T21" fmla="*/ 145 h 208"/>
                              <a:gd name="T22" fmla="*/ 102 w 136"/>
                              <a:gd name="T23" fmla="*/ 119 h 208"/>
                              <a:gd name="T24" fmla="*/ 76 w 136"/>
                              <a:gd name="T25" fmla="*/ 110 h 208"/>
                              <a:gd name="T26" fmla="*/ 56 w 136"/>
                              <a:gd name="T27" fmla="*/ 110 h 208"/>
                              <a:gd name="T28" fmla="*/ 56 w 136"/>
                              <a:gd name="T29" fmla="*/ 89 h 208"/>
                              <a:gd name="T30" fmla="*/ 63 w 136"/>
                              <a:gd name="T31" fmla="*/ 89 h 208"/>
                              <a:gd name="T32" fmla="*/ 74 w 136"/>
                              <a:gd name="T33" fmla="*/ 88 h 208"/>
                              <a:gd name="T34" fmla="*/ 88 w 136"/>
                              <a:gd name="T35" fmla="*/ 84 h 208"/>
                              <a:gd name="T36" fmla="*/ 101 w 136"/>
                              <a:gd name="T37" fmla="*/ 74 h 208"/>
                              <a:gd name="T38" fmla="*/ 106 w 136"/>
                              <a:gd name="T39" fmla="*/ 55 h 208"/>
                              <a:gd name="T40" fmla="*/ 104 w 136"/>
                              <a:gd name="T41" fmla="*/ 43 h 208"/>
                              <a:gd name="T42" fmla="*/ 98 w 136"/>
                              <a:gd name="T43" fmla="*/ 32 h 208"/>
                              <a:gd name="T44" fmla="*/ 87 w 136"/>
                              <a:gd name="T45" fmla="*/ 24 h 208"/>
                              <a:gd name="T46" fmla="*/ 68 w 136"/>
                              <a:gd name="T47" fmla="*/ 21 h 208"/>
                              <a:gd name="T48" fmla="*/ 58 w 136"/>
                              <a:gd name="T49" fmla="*/ 22 h 208"/>
                              <a:gd name="T50" fmla="*/ 45 w 136"/>
                              <a:gd name="T51" fmla="*/ 27 h 208"/>
                              <a:gd name="T52" fmla="*/ 34 w 136"/>
                              <a:gd name="T53" fmla="*/ 40 h 208"/>
                              <a:gd name="T54" fmla="*/ 30 w 136"/>
                              <a:gd name="T55" fmla="*/ 65 h 208"/>
                              <a:gd name="T56" fmla="*/ 5 w 136"/>
                              <a:gd name="T57" fmla="*/ 65 h 208"/>
                              <a:gd name="T58" fmla="*/ 6 w 136"/>
                              <a:gd name="T59" fmla="*/ 55 h 208"/>
                              <a:gd name="T60" fmla="*/ 8 w 136"/>
                              <a:gd name="T61" fmla="*/ 41 h 208"/>
                              <a:gd name="T62" fmla="*/ 14 w 136"/>
                              <a:gd name="T63" fmla="*/ 26 h 208"/>
                              <a:gd name="T64" fmla="*/ 25 w 136"/>
                              <a:gd name="T65" fmla="*/ 13 h 208"/>
                              <a:gd name="T66" fmla="*/ 43 w 136"/>
                              <a:gd name="T67" fmla="*/ 4 h 208"/>
                              <a:gd name="T68" fmla="*/ 69 w 136"/>
                              <a:gd name="T69" fmla="*/ 0 h 208"/>
                              <a:gd name="T70" fmla="*/ 101 w 136"/>
                              <a:gd name="T71" fmla="*/ 6 h 208"/>
                              <a:gd name="T72" fmla="*/ 120 w 136"/>
                              <a:gd name="T73" fmla="*/ 21 h 208"/>
                              <a:gd name="T74" fmla="*/ 129 w 136"/>
                              <a:gd name="T75" fmla="*/ 39 h 208"/>
                              <a:gd name="T76" fmla="*/ 131 w 136"/>
                              <a:gd name="T77" fmla="*/ 54 h 208"/>
                              <a:gd name="T78" fmla="*/ 122 w 136"/>
                              <a:gd name="T79" fmla="*/ 81 h 208"/>
                              <a:gd name="T80" fmla="*/ 98 w 136"/>
                              <a:gd name="T81" fmla="*/ 97 h 208"/>
                              <a:gd name="T82" fmla="*/ 98 w 136"/>
                              <a:gd name="T83" fmla="*/ 98 h 208"/>
                              <a:gd name="T84" fmla="*/ 113 w 136"/>
                              <a:gd name="T85" fmla="*/ 102 h 208"/>
                              <a:gd name="T86" fmla="*/ 125 w 136"/>
                              <a:gd name="T87" fmla="*/ 112 h 208"/>
                              <a:gd name="T88" fmla="*/ 133 w 136"/>
                              <a:gd name="T89" fmla="*/ 127 h 208"/>
                              <a:gd name="T90" fmla="*/ 136 w 136"/>
                              <a:gd name="T91" fmla="*/ 147 h 208"/>
                              <a:gd name="T92" fmla="*/ 131 w 136"/>
                              <a:gd name="T93" fmla="*/ 173 h 208"/>
                              <a:gd name="T94" fmla="*/ 117 w 136"/>
                              <a:gd name="T95" fmla="*/ 192 h 208"/>
                              <a:gd name="T96" fmla="*/ 96 w 136"/>
                              <a:gd name="T97" fmla="*/ 204 h 208"/>
                              <a:gd name="T98" fmla="*/ 69 w 136"/>
                              <a:gd name="T99" fmla="*/ 208 h 208"/>
                              <a:gd name="T100" fmla="*/ 34 w 136"/>
                              <a:gd name="T101" fmla="*/ 201 h 208"/>
                              <a:gd name="T102" fmla="*/ 13 w 136"/>
                              <a:gd name="T103" fmla="*/ 185 h 208"/>
                              <a:gd name="T104" fmla="*/ 3 w 136"/>
                              <a:gd name="T105" fmla="*/ 163 h 208"/>
                              <a:gd name="T106" fmla="*/ 0 w 136"/>
                              <a:gd name="T107" fmla="*/ 142 h 208"/>
                              <a:gd name="T108" fmla="*/ 25 w 136"/>
                              <a:gd name="T109" fmla="*/ 14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6" h="208">
                                <a:moveTo>
                                  <a:pt x="25" y="142"/>
                                </a:moveTo>
                                <a:cubicBezTo>
                                  <a:pt x="25" y="143"/>
                                  <a:pt x="25" y="144"/>
                                  <a:pt x="25" y="145"/>
                                </a:cubicBezTo>
                                <a:cubicBezTo>
                                  <a:pt x="25" y="146"/>
                                  <a:pt x="26" y="147"/>
                                  <a:pt x="26" y="149"/>
                                </a:cubicBezTo>
                                <a:cubicBezTo>
                                  <a:pt x="26" y="151"/>
                                  <a:pt x="27" y="154"/>
                                  <a:pt x="28" y="158"/>
                                </a:cubicBezTo>
                                <a:cubicBezTo>
                                  <a:pt x="29" y="163"/>
                                  <a:pt x="31" y="167"/>
                                  <a:pt x="34" y="171"/>
                                </a:cubicBezTo>
                                <a:cubicBezTo>
                                  <a:pt x="37" y="175"/>
                                  <a:pt x="41" y="179"/>
                                  <a:pt x="46" y="182"/>
                                </a:cubicBezTo>
                                <a:cubicBezTo>
                                  <a:pt x="51" y="185"/>
                                  <a:pt x="58" y="187"/>
                                  <a:pt x="67" y="187"/>
                                </a:cubicBezTo>
                                <a:cubicBezTo>
                                  <a:pt x="77" y="187"/>
                                  <a:pt x="85" y="185"/>
                                  <a:pt x="91" y="182"/>
                                </a:cubicBezTo>
                                <a:cubicBezTo>
                                  <a:pt x="97" y="179"/>
                                  <a:pt x="102" y="175"/>
                                  <a:pt x="105" y="171"/>
                                </a:cubicBezTo>
                                <a:cubicBezTo>
                                  <a:pt x="108" y="166"/>
                                  <a:pt x="110" y="162"/>
                                  <a:pt x="110" y="157"/>
                                </a:cubicBezTo>
                                <a:cubicBezTo>
                                  <a:pt x="111" y="152"/>
                                  <a:pt x="112" y="148"/>
                                  <a:pt x="112" y="145"/>
                                </a:cubicBezTo>
                                <a:cubicBezTo>
                                  <a:pt x="112" y="134"/>
                                  <a:pt x="108" y="126"/>
                                  <a:pt x="102" y="119"/>
                                </a:cubicBezTo>
                                <a:cubicBezTo>
                                  <a:pt x="96" y="113"/>
                                  <a:pt x="87" y="110"/>
                                  <a:pt x="76" y="110"/>
                                </a:cubicBezTo>
                                <a:cubicBezTo>
                                  <a:pt x="56" y="110"/>
                                  <a:pt x="56" y="110"/>
                                  <a:pt x="56" y="110"/>
                                </a:cubicBezTo>
                                <a:cubicBezTo>
                                  <a:pt x="56" y="89"/>
                                  <a:pt x="56" y="89"/>
                                  <a:pt x="56" y="89"/>
                                </a:cubicBezTo>
                                <a:cubicBezTo>
                                  <a:pt x="63" y="89"/>
                                  <a:pt x="63" y="89"/>
                                  <a:pt x="63" y="89"/>
                                </a:cubicBezTo>
                                <a:cubicBezTo>
                                  <a:pt x="65" y="89"/>
                                  <a:pt x="69" y="88"/>
                                  <a:pt x="74" y="88"/>
                                </a:cubicBezTo>
                                <a:cubicBezTo>
                                  <a:pt x="78" y="88"/>
                                  <a:pt x="83" y="86"/>
                                  <a:pt x="88" y="84"/>
                                </a:cubicBezTo>
                                <a:cubicBezTo>
                                  <a:pt x="93" y="82"/>
                                  <a:pt x="97" y="79"/>
                                  <a:pt x="101" y="74"/>
                                </a:cubicBezTo>
                                <a:cubicBezTo>
                                  <a:pt x="104" y="70"/>
                                  <a:pt x="106" y="63"/>
                                  <a:pt x="106" y="55"/>
                                </a:cubicBezTo>
                                <a:cubicBezTo>
                                  <a:pt x="106" y="51"/>
                                  <a:pt x="105" y="47"/>
                                  <a:pt x="104" y="43"/>
                                </a:cubicBezTo>
                                <a:cubicBezTo>
                                  <a:pt x="103" y="39"/>
                                  <a:pt x="101" y="35"/>
                                  <a:pt x="98" y="32"/>
                                </a:cubicBezTo>
                                <a:cubicBezTo>
                                  <a:pt x="96" y="29"/>
                                  <a:pt x="92" y="26"/>
                                  <a:pt x="87" y="24"/>
                                </a:cubicBezTo>
                                <a:cubicBezTo>
                                  <a:pt x="82" y="22"/>
                                  <a:pt x="75" y="21"/>
                                  <a:pt x="68" y="21"/>
                                </a:cubicBezTo>
                                <a:cubicBezTo>
                                  <a:pt x="65" y="21"/>
                                  <a:pt x="62" y="21"/>
                                  <a:pt x="58" y="22"/>
                                </a:cubicBezTo>
                                <a:cubicBezTo>
                                  <a:pt x="54" y="22"/>
                                  <a:pt x="49" y="24"/>
                                  <a:pt x="45" y="27"/>
                                </a:cubicBezTo>
                                <a:cubicBezTo>
                                  <a:pt x="41" y="30"/>
                                  <a:pt x="38" y="34"/>
                                  <a:pt x="34" y="40"/>
                                </a:cubicBezTo>
                                <a:cubicBezTo>
                                  <a:pt x="31" y="46"/>
                                  <a:pt x="30" y="55"/>
                                  <a:pt x="30" y="65"/>
                                </a:cubicBezTo>
                                <a:cubicBezTo>
                                  <a:pt x="5" y="65"/>
                                  <a:pt x="5" y="65"/>
                                  <a:pt x="5" y="65"/>
                                </a:cubicBezTo>
                                <a:cubicBezTo>
                                  <a:pt x="5" y="63"/>
                                  <a:pt x="5" y="59"/>
                                  <a:pt x="6" y="55"/>
                                </a:cubicBezTo>
                                <a:cubicBezTo>
                                  <a:pt x="6" y="50"/>
                                  <a:pt x="7" y="46"/>
                                  <a:pt x="8" y="41"/>
                                </a:cubicBezTo>
                                <a:cubicBezTo>
                                  <a:pt x="10" y="36"/>
                                  <a:pt x="12" y="31"/>
                                  <a:pt x="14" y="26"/>
                                </a:cubicBezTo>
                                <a:cubicBezTo>
                                  <a:pt x="17" y="21"/>
                                  <a:pt x="21" y="17"/>
                                  <a:pt x="25" y="13"/>
                                </a:cubicBezTo>
                                <a:cubicBezTo>
                                  <a:pt x="30" y="9"/>
                                  <a:pt x="36" y="6"/>
                                  <a:pt x="43" y="4"/>
                                </a:cubicBezTo>
                                <a:cubicBezTo>
                                  <a:pt x="50" y="1"/>
                                  <a:pt x="58" y="0"/>
                                  <a:pt x="69" y="0"/>
                                </a:cubicBezTo>
                                <a:cubicBezTo>
                                  <a:pt x="82" y="0"/>
                                  <a:pt x="93" y="2"/>
                                  <a:pt x="101" y="6"/>
                                </a:cubicBezTo>
                                <a:cubicBezTo>
                                  <a:pt x="109" y="10"/>
                                  <a:pt x="116" y="15"/>
                                  <a:pt x="120" y="21"/>
                                </a:cubicBezTo>
                                <a:cubicBezTo>
                                  <a:pt x="124" y="27"/>
                                  <a:pt x="127" y="33"/>
                                  <a:pt x="129" y="39"/>
                                </a:cubicBezTo>
                                <a:cubicBezTo>
                                  <a:pt x="130" y="45"/>
                                  <a:pt x="131" y="50"/>
                                  <a:pt x="131" y="54"/>
                                </a:cubicBezTo>
                                <a:cubicBezTo>
                                  <a:pt x="131" y="64"/>
                                  <a:pt x="128" y="74"/>
                                  <a:pt x="122" y="81"/>
                                </a:cubicBezTo>
                                <a:cubicBezTo>
                                  <a:pt x="116" y="89"/>
                                  <a:pt x="108" y="94"/>
                                  <a:pt x="98" y="97"/>
                                </a:cubicBezTo>
                                <a:cubicBezTo>
                                  <a:pt x="98" y="98"/>
                                  <a:pt x="98" y="98"/>
                                  <a:pt x="98" y="98"/>
                                </a:cubicBezTo>
                                <a:cubicBezTo>
                                  <a:pt x="104" y="98"/>
                                  <a:pt x="108" y="100"/>
                                  <a:pt x="113" y="102"/>
                                </a:cubicBezTo>
                                <a:cubicBezTo>
                                  <a:pt x="117" y="105"/>
                                  <a:pt x="121" y="108"/>
                                  <a:pt x="125" y="112"/>
                                </a:cubicBezTo>
                                <a:cubicBezTo>
                                  <a:pt x="128" y="116"/>
                                  <a:pt x="131" y="121"/>
                                  <a:pt x="133" y="127"/>
                                </a:cubicBezTo>
                                <a:cubicBezTo>
                                  <a:pt x="135" y="133"/>
                                  <a:pt x="136" y="140"/>
                                  <a:pt x="136" y="147"/>
                                </a:cubicBezTo>
                                <a:cubicBezTo>
                                  <a:pt x="136" y="157"/>
                                  <a:pt x="135" y="165"/>
                                  <a:pt x="131" y="173"/>
                                </a:cubicBezTo>
                                <a:cubicBezTo>
                                  <a:pt x="128" y="180"/>
                                  <a:pt x="123" y="187"/>
                                  <a:pt x="117" y="192"/>
                                </a:cubicBezTo>
                                <a:cubicBezTo>
                                  <a:pt x="111" y="197"/>
                                  <a:pt x="104" y="201"/>
                                  <a:pt x="96" y="204"/>
                                </a:cubicBezTo>
                                <a:cubicBezTo>
                                  <a:pt x="87" y="206"/>
                                  <a:pt x="79" y="208"/>
                                  <a:pt x="69" y="208"/>
                                </a:cubicBezTo>
                                <a:cubicBezTo>
                                  <a:pt x="54" y="208"/>
                                  <a:pt x="43" y="205"/>
                                  <a:pt x="34" y="201"/>
                                </a:cubicBezTo>
                                <a:cubicBezTo>
                                  <a:pt x="25" y="197"/>
                                  <a:pt x="18" y="191"/>
                                  <a:pt x="13" y="185"/>
                                </a:cubicBezTo>
                                <a:cubicBezTo>
                                  <a:pt x="9" y="178"/>
                                  <a:pt x="5" y="171"/>
                                  <a:pt x="3" y="163"/>
                                </a:cubicBezTo>
                                <a:cubicBezTo>
                                  <a:pt x="1" y="156"/>
                                  <a:pt x="0" y="149"/>
                                  <a:pt x="0" y="142"/>
                                </a:cubicBezTo>
                                <a:lnTo>
                                  <a:pt x="2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31"/>
                        <wps:cNvSpPr>
                          <a:spLocks/>
                        </wps:cNvSpPr>
                        <wps:spPr bwMode="auto">
                          <a:xfrm>
                            <a:off x="413385" y="8507095"/>
                            <a:ext cx="22860" cy="62230"/>
                          </a:xfrm>
                          <a:custGeom>
                            <a:avLst/>
                            <a:gdLst>
                              <a:gd name="T0" fmla="*/ 0 w 71"/>
                              <a:gd name="T1" fmla="*/ 35 h 196"/>
                              <a:gd name="T2" fmla="*/ 6 w 71"/>
                              <a:gd name="T3" fmla="*/ 35 h 196"/>
                              <a:gd name="T4" fmla="*/ 23 w 71"/>
                              <a:gd name="T5" fmla="*/ 32 h 196"/>
                              <a:gd name="T6" fmla="*/ 37 w 71"/>
                              <a:gd name="T7" fmla="*/ 25 h 196"/>
                              <a:gd name="T8" fmla="*/ 48 w 71"/>
                              <a:gd name="T9" fmla="*/ 14 h 196"/>
                              <a:gd name="T10" fmla="*/ 53 w 71"/>
                              <a:gd name="T11" fmla="*/ 0 h 196"/>
                              <a:gd name="T12" fmla="*/ 71 w 71"/>
                              <a:gd name="T13" fmla="*/ 0 h 196"/>
                              <a:gd name="T14" fmla="*/ 71 w 71"/>
                              <a:gd name="T15" fmla="*/ 196 h 196"/>
                              <a:gd name="T16" fmla="*/ 45 w 71"/>
                              <a:gd name="T17" fmla="*/ 196 h 196"/>
                              <a:gd name="T18" fmla="*/ 45 w 71"/>
                              <a:gd name="T19" fmla="*/ 49 h 196"/>
                              <a:gd name="T20" fmla="*/ 0 w 71"/>
                              <a:gd name="T21" fmla="*/ 49 h 196"/>
                              <a:gd name="T22" fmla="*/ 0 w 71"/>
                              <a:gd name="T23" fmla="*/ 3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196">
                                <a:moveTo>
                                  <a:pt x="0" y="35"/>
                                </a:moveTo>
                                <a:cubicBezTo>
                                  <a:pt x="6" y="35"/>
                                  <a:pt x="6" y="35"/>
                                  <a:pt x="6" y="35"/>
                                </a:cubicBezTo>
                                <a:cubicBezTo>
                                  <a:pt x="12" y="35"/>
                                  <a:pt x="17" y="34"/>
                                  <a:pt x="23" y="32"/>
                                </a:cubicBezTo>
                                <a:cubicBezTo>
                                  <a:pt x="28" y="31"/>
                                  <a:pt x="33" y="28"/>
                                  <a:pt x="37" y="25"/>
                                </a:cubicBezTo>
                                <a:cubicBezTo>
                                  <a:pt x="41" y="22"/>
                                  <a:pt x="45" y="19"/>
                                  <a:pt x="48" y="14"/>
                                </a:cubicBezTo>
                                <a:cubicBezTo>
                                  <a:pt x="50" y="10"/>
                                  <a:pt x="52" y="5"/>
                                  <a:pt x="53" y="0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71" y="196"/>
                                  <a:pt x="71" y="196"/>
                                  <a:pt x="71" y="196"/>
                                </a:cubicBezTo>
                                <a:cubicBezTo>
                                  <a:pt x="45" y="196"/>
                                  <a:pt x="45" y="196"/>
                                  <a:pt x="45" y="196"/>
                                </a:cubicBezTo>
                                <a:cubicBezTo>
                                  <a:pt x="45" y="49"/>
                                  <a:pt x="45" y="49"/>
                                  <a:pt x="45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32"/>
                        <wps:cNvSpPr>
                          <a:spLocks noEditPoints="1"/>
                        </wps:cNvSpPr>
                        <wps:spPr bwMode="auto">
                          <a:xfrm>
                            <a:off x="481965" y="8507095"/>
                            <a:ext cx="52070" cy="62230"/>
                          </a:xfrm>
                          <a:custGeom>
                            <a:avLst/>
                            <a:gdLst>
                              <a:gd name="T0" fmla="*/ 72 w 165"/>
                              <a:gd name="T1" fmla="*/ 0 h 196"/>
                              <a:gd name="T2" fmla="*/ 86 w 165"/>
                              <a:gd name="T3" fmla="*/ 0 h 196"/>
                              <a:gd name="T4" fmla="*/ 105 w 165"/>
                              <a:gd name="T5" fmla="*/ 4 h 196"/>
                              <a:gd name="T6" fmla="*/ 126 w 165"/>
                              <a:gd name="T7" fmla="*/ 13 h 196"/>
                              <a:gd name="T8" fmla="*/ 146 w 165"/>
                              <a:gd name="T9" fmla="*/ 30 h 196"/>
                              <a:gd name="T10" fmla="*/ 160 w 165"/>
                              <a:gd name="T11" fmla="*/ 57 h 196"/>
                              <a:gd name="T12" fmla="*/ 165 w 165"/>
                              <a:gd name="T13" fmla="*/ 97 h 196"/>
                              <a:gd name="T14" fmla="*/ 160 w 165"/>
                              <a:gd name="T15" fmla="*/ 138 h 196"/>
                              <a:gd name="T16" fmla="*/ 146 w 165"/>
                              <a:gd name="T17" fmla="*/ 166 h 196"/>
                              <a:gd name="T18" fmla="*/ 126 w 165"/>
                              <a:gd name="T19" fmla="*/ 183 h 196"/>
                              <a:gd name="T20" fmla="*/ 104 w 165"/>
                              <a:gd name="T21" fmla="*/ 192 h 196"/>
                              <a:gd name="T22" fmla="*/ 81 w 165"/>
                              <a:gd name="T23" fmla="*/ 195 h 196"/>
                              <a:gd name="T24" fmla="*/ 62 w 165"/>
                              <a:gd name="T25" fmla="*/ 196 h 196"/>
                              <a:gd name="T26" fmla="*/ 0 w 165"/>
                              <a:gd name="T27" fmla="*/ 196 h 196"/>
                              <a:gd name="T28" fmla="*/ 0 w 165"/>
                              <a:gd name="T29" fmla="*/ 0 h 196"/>
                              <a:gd name="T30" fmla="*/ 72 w 165"/>
                              <a:gd name="T31" fmla="*/ 0 h 196"/>
                              <a:gd name="T32" fmla="*/ 26 w 165"/>
                              <a:gd name="T33" fmla="*/ 174 h 196"/>
                              <a:gd name="T34" fmla="*/ 63 w 165"/>
                              <a:gd name="T35" fmla="*/ 174 h 196"/>
                              <a:gd name="T36" fmla="*/ 119 w 165"/>
                              <a:gd name="T37" fmla="*/ 155 h 196"/>
                              <a:gd name="T38" fmla="*/ 137 w 165"/>
                              <a:gd name="T39" fmla="*/ 98 h 196"/>
                              <a:gd name="T40" fmla="*/ 132 w 165"/>
                              <a:gd name="T41" fmla="*/ 61 h 196"/>
                              <a:gd name="T42" fmla="*/ 116 w 165"/>
                              <a:gd name="T43" fmla="*/ 38 h 196"/>
                              <a:gd name="T44" fmla="*/ 95 w 165"/>
                              <a:gd name="T45" fmla="*/ 25 h 196"/>
                              <a:gd name="T46" fmla="*/ 71 w 165"/>
                              <a:gd name="T47" fmla="*/ 22 h 196"/>
                              <a:gd name="T48" fmla="*/ 26 w 165"/>
                              <a:gd name="T49" fmla="*/ 22 h 196"/>
                              <a:gd name="T50" fmla="*/ 26 w 165"/>
                              <a:gd name="T51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65" h="196">
                                <a:moveTo>
                                  <a:pt x="72" y="0"/>
                                </a:moveTo>
                                <a:cubicBezTo>
                                  <a:pt x="75" y="0"/>
                                  <a:pt x="80" y="0"/>
                                  <a:pt x="86" y="0"/>
                                </a:cubicBezTo>
                                <a:cubicBezTo>
                                  <a:pt x="92" y="1"/>
                                  <a:pt x="98" y="2"/>
                                  <a:pt x="105" y="4"/>
                                </a:cubicBezTo>
                                <a:cubicBezTo>
                                  <a:pt x="112" y="6"/>
                                  <a:pt x="119" y="9"/>
                                  <a:pt x="126" y="13"/>
                                </a:cubicBezTo>
                                <a:cubicBezTo>
                                  <a:pt x="133" y="17"/>
                                  <a:pt x="140" y="22"/>
                                  <a:pt x="146" y="30"/>
                                </a:cubicBezTo>
                                <a:cubicBezTo>
                                  <a:pt x="151" y="37"/>
                                  <a:pt x="156" y="46"/>
                                  <a:pt x="160" y="57"/>
                                </a:cubicBezTo>
                                <a:cubicBezTo>
                                  <a:pt x="163" y="68"/>
                                  <a:pt x="165" y="81"/>
                                  <a:pt x="165" y="97"/>
                                </a:cubicBezTo>
                                <a:cubicBezTo>
                                  <a:pt x="165" y="113"/>
                                  <a:pt x="164" y="127"/>
                                  <a:pt x="160" y="138"/>
                                </a:cubicBezTo>
                                <a:cubicBezTo>
                                  <a:pt x="156" y="149"/>
                                  <a:pt x="152" y="158"/>
                                  <a:pt x="146" y="166"/>
                                </a:cubicBezTo>
                                <a:cubicBezTo>
                                  <a:pt x="140" y="173"/>
                                  <a:pt x="134" y="179"/>
                                  <a:pt x="126" y="183"/>
                                </a:cubicBezTo>
                                <a:cubicBezTo>
                                  <a:pt x="119" y="187"/>
                                  <a:pt x="111" y="190"/>
                                  <a:pt x="104" y="192"/>
                                </a:cubicBezTo>
                                <a:cubicBezTo>
                                  <a:pt x="96" y="194"/>
                                  <a:pt x="89" y="195"/>
                                  <a:pt x="81" y="195"/>
                                </a:cubicBezTo>
                                <a:cubicBezTo>
                                  <a:pt x="74" y="196"/>
                                  <a:pt x="68" y="196"/>
                                  <a:pt x="62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72" y="0"/>
                                </a:lnTo>
                                <a:close/>
                                <a:moveTo>
                                  <a:pt x="26" y="174"/>
                                </a:moveTo>
                                <a:cubicBezTo>
                                  <a:pt x="63" y="174"/>
                                  <a:pt x="63" y="174"/>
                                  <a:pt x="63" y="174"/>
                                </a:cubicBezTo>
                                <a:cubicBezTo>
                                  <a:pt x="88" y="174"/>
                                  <a:pt x="107" y="168"/>
                                  <a:pt x="119" y="155"/>
                                </a:cubicBezTo>
                                <a:cubicBezTo>
                                  <a:pt x="131" y="143"/>
                                  <a:pt x="137" y="124"/>
                                  <a:pt x="137" y="98"/>
                                </a:cubicBezTo>
                                <a:cubicBezTo>
                                  <a:pt x="137" y="83"/>
                                  <a:pt x="135" y="71"/>
                                  <a:pt x="132" y="61"/>
                                </a:cubicBezTo>
                                <a:cubicBezTo>
                                  <a:pt x="128" y="51"/>
                                  <a:pt x="123" y="43"/>
                                  <a:pt x="116" y="38"/>
                                </a:cubicBezTo>
                                <a:cubicBezTo>
                                  <a:pt x="110" y="32"/>
                                  <a:pt x="103" y="28"/>
                                  <a:pt x="95" y="25"/>
                                </a:cubicBezTo>
                                <a:cubicBezTo>
                                  <a:pt x="87" y="23"/>
                                  <a:pt x="79" y="22"/>
                                  <a:pt x="71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33"/>
                        <wps:cNvSpPr>
                          <a:spLocks noEditPoints="1"/>
                        </wps:cNvSpPr>
                        <wps:spPr bwMode="auto">
                          <a:xfrm>
                            <a:off x="544195" y="8507095"/>
                            <a:ext cx="8255" cy="6223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98"/>
                              <a:gd name="T2" fmla="*/ 13 w 13"/>
                              <a:gd name="T3" fmla="*/ 0 h 98"/>
                              <a:gd name="T4" fmla="*/ 13 w 13"/>
                              <a:gd name="T5" fmla="*/ 13 h 98"/>
                              <a:gd name="T6" fmla="*/ 0 w 13"/>
                              <a:gd name="T7" fmla="*/ 13 h 98"/>
                              <a:gd name="T8" fmla="*/ 0 w 13"/>
                              <a:gd name="T9" fmla="*/ 0 h 98"/>
                              <a:gd name="T10" fmla="*/ 13 w 13"/>
                              <a:gd name="T11" fmla="*/ 27 h 98"/>
                              <a:gd name="T12" fmla="*/ 13 w 13"/>
                              <a:gd name="T13" fmla="*/ 98 h 98"/>
                              <a:gd name="T14" fmla="*/ 0 w 13"/>
                              <a:gd name="T15" fmla="*/ 98 h 98"/>
                              <a:gd name="T16" fmla="*/ 0 w 13"/>
                              <a:gd name="T17" fmla="*/ 27 h 98"/>
                              <a:gd name="T18" fmla="*/ 13 w 13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98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" y="27"/>
                                </a:move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34"/>
                        <wps:cNvSpPr>
                          <a:spLocks noEditPoints="1"/>
                        </wps:cNvSpPr>
                        <wps:spPr bwMode="auto">
                          <a:xfrm>
                            <a:off x="561975" y="8522335"/>
                            <a:ext cx="43180" cy="48895"/>
                          </a:xfrm>
                          <a:custGeom>
                            <a:avLst/>
                            <a:gdLst>
                              <a:gd name="T0" fmla="*/ 135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3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1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4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7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2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5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7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5" y="107"/>
                                </a:moveTo>
                                <a:cubicBezTo>
                                  <a:pt x="134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8" y="146"/>
                                  <a:pt x="100" y="149"/>
                                </a:cubicBezTo>
                                <a:cubicBezTo>
                                  <a:pt x="93" y="152"/>
                                  <a:pt x="83" y="153"/>
                                  <a:pt x="72" y="153"/>
                                </a:cubicBezTo>
                                <a:cubicBezTo>
                                  <a:pt x="61" y="153"/>
                                  <a:pt x="51" y="152"/>
                                  <a:pt x="43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1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1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8" y="37"/>
                                  <a:pt x="11" y="31"/>
                                </a:cubicBezTo>
                                <a:cubicBezTo>
                                  <a:pt x="14" y="26"/>
                                  <a:pt x="18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50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4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7" y="82"/>
                                  <a:pt x="27" y="82"/>
                                  <a:pt x="27" y="82"/>
                                </a:cubicBezTo>
                                <a:cubicBezTo>
                                  <a:pt x="27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2" y="136"/>
                                </a:cubicBezTo>
                                <a:cubicBezTo>
                                  <a:pt x="77" y="136"/>
                                  <a:pt x="83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5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2" y="17"/>
                                  <a:pt x="54" y="19"/>
                                  <a:pt x="48" y="22"/>
                                </a:cubicBezTo>
                                <a:cubicBezTo>
                                  <a:pt x="43" y="25"/>
                                  <a:pt x="38" y="30"/>
                                  <a:pt x="35" y="34"/>
                                </a:cubicBezTo>
                                <a:cubicBezTo>
                                  <a:pt x="32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7" y="60"/>
                                  <a:pt x="27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35"/>
                        <wps:cNvSpPr>
                          <a:spLocks noEditPoints="1"/>
                        </wps:cNvSpPr>
                        <wps:spPr bwMode="auto">
                          <a:xfrm>
                            <a:off x="613410" y="8522335"/>
                            <a:ext cx="42545" cy="64135"/>
                          </a:xfrm>
                          <a:custGeom>
                            <a:avLst/>
                            <a:gdLst>
                              <a:gd name="T0" fmla="*/ 34 w 135"/>
                              <a:gd name="T1" fmla="*/ 164 h 202"/>
                              <a:gd name="T2" fmla="*/ 39 w 135"/>
                              <a:gd name="T3" fmla="*/ 174 h 202"/>
                              <a:gd name="T4" fmla="*/ 48 w 135"/>
                              <a:gd name="T5" fmla="*/ 180 h 202"/>
                              <a:gd name="T6" fmla="*/ 59 w 135"/>
                              <a:gd name="T7" fmla="*/ 184 h 202"/>
                              <a:gd name="T8" fmla="*/ 71 w 135"/>
                              <a:gd name="T9" fmla="*/ 184 h 202"/>
                              <a:gd name="T10" fmla="*/ 93 w 135"/>
                              <a:gd name="T11" fmla="*/ 179 h 202"/>
                              <a:gd name="T12" fmla="*/ 105 w 135"/>
                              <a:gd name="T13" fmla="*/ 165 h 202"/>
                              <a:gd name="T14" fmla="*/ 110 w 135"/>
                              <a:gd name="T15" fmla="*/ 150 h 202"/>
                              <a:gd name="T16" fmla="*/ 110 w 135"/>
                              <a:gd name="T17" fmla="*/ 140 h 202"/>
                              <a:gd name="T18" fmla="*/ 110 w 135"/>
                              <a:gd name="T19" fmla="*/ 125 h 202"/>
                              <a:gd name="T20" fmla="*/ 100 w 135"/>
                              <a:gd name="T21" fmla="*/ 138 h 202"/>
                              <a:gd name="T22" fmla="*/ 90 w 135"/>
                              <a:gd name="T23" fmla="*/ 147 h 202"/>
                              <a:gd name="T24" fmla="*/ 78 w 135"/>
                              <a:gd name="T25" fmla="*/ 152 h 202"/>
                              <a:gd name="T26" fmla="*/ 64 w 135"/>
                              <a:gd name="T27" fmla="*/ 153 h 202"/>
                              <a:gd name="T28" fmla="*/ 40 w 135"/>
                              <a:gd name="T29" fmla="*/ 149 h 202"/>
                              <a:gd name="T30" fmla="*/ 20 w 135"/>
                              <a:gd name="T31" fmla="*/ 135 h 202"/>
                              <a:gd name="T32" fmla="*/ 6 w 135"/>
                              <a:gd name="T33" fmla="*/ 111 h 202"/>
                              <a:gd name="T34" fmla="*/ 0 w 135"/>
                              <a:gd name="T35" fmla="*/ 76 h 202"/>
                              <a:gd name="T36" fmla="*/ 0 w 135"/>
                              <a:gd name="T37" fmla="*/ 65 h 202"/>
                              <a:gd name="T38" fmla="*/ 2 w 135"/>
                              <a:gd name="T39" fmla="*/ 50 h 202"/>
                              <a:gd name="T40" fmla="*/ 8 w 135"/>
                              <a:gd name="T41" fmla="*/ 33 h 202"/>
                              <a:gd name="T42" fmla="*/ 19 w 135"/>
                              <a:gd name="T43" fmla="*/ 17 h 202"/>
                              <a:gd name="T44" fmla="*/ 36 w 135"/>
                              <a:gd name="T45" fmla="*/ 5 h 202"/>
                              <a:gd name="T46" fmla="*/ 62 w 135"/>
                              <a:gd name="T47" fmla="*/ 0 h 202"/>
                              <a:gd name="T48" fmla="*/ 92 w 135"/>
                              <a:gd name="T49" fmla="*/ 6 h 202"/>
                              <a:gd name="T50" fmla="*/ 111 w 135"/>
                              <a:gd name="T51" fmla="*/ 25 h 202"/>
                              <a:gd name="T52" fmla="*/ 112 w 135"/>
                              <a:gd name="T53" fmla="*/ 25 h 202"/>
                              <a:gd name="T54" fmla="*/ 112 w 135"/>
                              <a:gd name="T55" fmla="*/ 6 h 202"/>
                              <a:gd name="T56" fmla="*/ 135 w 135"/>
                              <a:gd name="T57" fmla="*/ 6 h 202"/>
                              <a:gd name="T58" fmla="*/ 135 w 135"/>
                              <a:gd name="T59" fmla="*/ 144 h 202"/>
                              <a:gd name="T60" fmla="*/ 131 w 135"/>
                              <a:gd name="T61" fmla="*/ 167 h 202"/>
                              <a:gd name="T62" fmla="*/ 121 w 135"/>
                              <a:gd name="T63" fmla="*/ 183 h 202"/>
                              <a:gd name="T64" fmla="*/ 108 w 135"/>
                              <a:gd name="T65" fmla="*/ 193 h 202"/>
                              <a:gd name="T66" fmla="*/ 94 w 135"/>
                              <a:gd name="T67" fmla="*/ 199 h 202"/>
                              <a:gd name="T68" fmla="*/ 81 w 135"/>
                              <a:gd name="T69" fmla="*/ 201 h 202"/>
                              <a:gd name="T70" fmla="*/ 71 w 135"/>
                              <a:gd name="T71" fmla="*/ 202 h 202"/>
                              <a:gd name="T72" fmla="*/ 57 w 135"/>
                              <a:gd name="T73" fmla="*/ 201 h 202"/>
                              <a:gd name="T74" fmla="*/ 39 w 135"/>
                              <a:gd name="T75" fmla="*/ 197 h 202"/>
                              <a:gd name="T76" fmla="*/ 21 w 135"/>
                              <a:gd name="T77" fmla="*/ 186 h 202"/>
                              <a:gd name="T78" fmla="*/ 10 w 135"/>
                              <a:gd name="T79" fmla="*/ 164 h 202"/>
                              <a:gd name="T80" fmla="*/ 34 w 135"/>
                              <a:gd name="T81" fmla="*/ 164 h 202"/>
                              <a:gd name="T82" fmla="*/ 70 w 135"/>
                              <a:gd name="T83" fmla="*/ 136 h 202"/>
                              <a:gd name="T84" fmla="*/ 80 w 135"/>
                              <a:gd name="T85" fmla="*/ 134 h 202"/>
                              <a:gd name="T86" fmla="*/ 94 w 135"/>
                              <a:gd name="T87" fmla="*/ 126 h 202"/>
                              <a:gd name="T88" fmla="*/ 107 w 135"/>
                              <a:gd name="T89" fmla="*/ 108 h 202"/>
                              <a:gd name="T90" fmla="*/ 112 w 135"/>
                              <a:gd name="T91" fmla="*/ 75 h 202"/>
                              <a:gd name="T92" fmla="*/ 101 w 135"/>
                              <a:gd name="T93" fmla="*/ 33 h 202"/>
                              <a:gd name="T94" fmla="*/ 68 w 135"/>
                              <a:gd name="T95" fmla="*/ 17 h 202"/>
                              <a:gd name="T96" fmla="*/ 50 w 135"/>
                              <a:gd name="T97" fmla="*/ 21 h 202"/>
                              <a:gd name="T98" fmla="*/ 38 w 135"/>
                              <a:gd name="T99" fmla="*/ 30 h 202"/>
                              <a:gd name="T100" fmla="*/ 31 w 135"/>
                              <a:gd name="T101" fmla="*/ 42 h 202"/>
                              <a:gd name="T102" fmla="*/ 28 w 135"/>
                              <a:gd name="T103" fmla="*/ 55 h 202"/>
                              <a:gd name="T104" fmla="*/ 26 w 135"/>
                              <a:gd name="T105" fmla="*/ 66 h 202"/>
                              <a:gd name="T106" fmla="*/ 26 w 135"/>
                              <a:gd name="T107" fmla="*/ 75 h 202"/>
                              <a:gd name="T108" fmla="*/ 31 w 135"/>
                              <a:gd name="T109" fmla="*/ 109 h 202"/>
                              <a:gd name="T110" fmla="*/ 44 w 135"/>
                              <a:gd name="T111" fmla="*/ 127 h 202"/>
                              <a:gd name="T112" fmla="*/ 58 w 135"/>
                              <a:gd name="T113" fmla="*/ 134 h 202"/>
                              <a:gd name="T114" fmla="*/ 70 w 135"/>
                              <a:gd name="T115" fmla="*/ 13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202">
                                <a:moveTo>
                                  <a:pt x="34" y="164"/>
                                </a:moveTo>
                                <a:cubicBezTo>
                                  <a:pt x="35" y="168"/>
                                  <a:pt x="37" y="171"/>
                                  <a:pt x="39" y="174"/>
                                </a:cubicBezTo>
                                <a:cubicBezTo>
                                  <a:pt x="42" y="177"/>
                                  <a:pt x="45" y="179"/>
                                  <a:pt x="48" y="180"/>
                                </a:cubicBezTo>
                                <a:cubicBezTo>
                                  <a:pt x="52" y="182"/>
                                  <a:pt x="55" y="183"/>
                                  <a:pt x="59" y="184"/>
                                </a:cubicBezTo>
                                <a:cubicBezTo>
                                  <a:pt x="63" y="184"/>
                                  <a:pt x="67" y="184"/>
                                  <a:pt x="71" y="184"/>
                                </a:cubicBezTo>
                                <a:cubicBezTo>
                                  <a:pt x="81" y="184"/>
                                  <a:pt x="88" y="182"/>
                                  <a:pt x="93" y="179"/>
                                </a:cubicBezTo>
                                <a:cubicBezTo>
                                  <a:pt x="99" y="175"/>
                                  <a:pt x="103" y="170"/>
                                  <a:pt x="105" y="165"/>
                                </a:cubicBezTo>
                                <a:cubicBezTo>
                                  <a:pt x="108" y="160"/>
                                  <a:pt x="109" y="155"/>
                                  <a:pt x="110" y="150"/>
                                </a:cubicBezTo>
                                <a:cubicBezTo>
                                  <a:pt x="110" y="145"/>
                                  <a:pt x="110" y="142"/>
                                  <a:pt x="110" y="140"/>
                                </a:cubicBezTo>
                                <a:cubicBezTo>
                                  <a:pt x="110" y="125"/>
                                  <a:pt x="110" y="125"/>
                                  <a:pt x="110" y="125"/>
                                </a:cubicBezTo>
                                <a:cubicBezTo>
                                  <a:pt x="107" y="130"/>
                                  <a:pt x="104" y="134"/>
                                  <a:pt x="100" y="138"/>
                                </a:cubicBezTo>
                                <a:cubicBezTo>
                                  <a:pt x="97" y="142"/>
                                  <a:pt x="94" y="145"/>
                                  <a:pt x="90" y="147"/>
                                </a:cubicBezTo>
                                <a:cubicBezTo>
                                  <a:pt x="87" y="149"/>
                                  <a:pt x="83" y="151"/>
                                  <a:pt x="78" y="152"/>
                                </a:cubicBezTo>
                                <a:cubicBezTo>
                                  <a:pt x="74" y="153"/>
                                  <a:pt x="70" y="153"/>
                                  <a:pt x="64" y="153"/>
                                </a:cubicBezTo>
                                <a:cubicBezTo>
                                  <a:pt x="56" y="153"/>
                                  <a:pt x="48" y="152"/>
                                  <a:pt x="40" y="149"/>
                                </a:cubicBezTo>
                                <a:cubicBezTo>
                                  <a:pt x="32" y="146"/>
                                  <a:pt x="26" y="141"/>
                                  <a:pt x="20" y="135"/>
                                </a:cubicBezTo>
                                <a:cubicBezTo>
                                  <a:pt x="14" y="129"/>
                                  <a:pt x="9" y="121"/>
                                  <a:pt x="6" y="111"/>
                                </a:cubicBezTo>
                                <a:cubicBezTo>
                                  <a:pt x="2" y="101"/>
                                  <a:pt x="0" y="89"/>
                                  <a:pt x="0" y="76"/>
                                </a:cubicBezTo>
                                <a:cubicBezTo>
                                  <a:pt x="0" y="73"/>
                                  <a:pt x="0" y="70"/>
                                  <a:pt x="0" y="65"/>
                                </a:cubicBezTo>
                                <a:cubicBezTo>
                                  <a:pt x="1" y="61"/>
                                  <a:pt x="1" y="56"/>
                                  <a:pt x="2" y="50"/>
                                </a:cubicBezTo>
                                <a:cubicBezTo>
                                  <a:pt x="4" y="44"/>
                                  <a:pt x="5" y="39"/>
                                  <a:pt x="8" y="33"/>
                                </a:cubicBezTo>
                                <a:cubicBezTo>
                                  <a:pt x="10" y="27"/>
                                  <a:pt x="14" y="22"/>
                                  <a:pt x="19" y="17"/>
                                </a:cubicBezTo>
                                <a:cubicBezTo>
                                  <a:pt x="23" y="12"/>
                                  <a:pt x="29" y="8"/>
                                  <a:pt x="36" y="5"/>
                                </a:cubicBezTo>
                                <a:cubicBezTo>
                                  <a:pt x="43" y="1"/>
                                  <a:pt x="52" y="0"/>
                                  <a:pt x="62" y="0"/>
                                </a:cubicBezTo>
                                <a:cubicBezTo>
                                  <a:pt x="74" y="0"/>
                                  <a:pt x="84" y="2"/>
                                  <a:pt x="92" y="6"/>
                                </a:cubicBezTo>
                                <a:cubicBezTo>
                                  <a:pt x="100" y="11"/>
                                  <a:pt x="107" y="17"/>
                                  <a:pt x="111" y="25"/>
                                </a:cubicBezTo>
                                <a:cubicBezTo>
                                  <a:pt x="112" y="25"/>
                                  <a:pt x="112" y="25"/>
                                  <a:pt x="112" y="25"/>
                                </a:cubicBezTo>
                                <a:cubicBezTo>
                                  <a:pt x="112" y="6"/>
                                  <a:pt x="112" y="6"/>
                                  <a:pt x="112" y="6"/>
                                </a:cubicBezTo>
                                <a:cubicBezTo>
                                  <a:pt x="135" y="6"/>
                                  <a:pt x="135" y="6"/>
                                  <a:pt x="135" y="6"/>
                                </a:cubicBezTo>
                                <a:cubicBezTo>
                                  <a:pt x="135" y="144"/>
                                  <a:pt x="135" y="144"/>
                                  <a:pt x="135" y="144"/>
                                </a:cubicBezTo>
                                <a:cubicBezTo>
                                  <a:pt x="135" y="153"/>
                                  <a:pt x="134" y="161"/>
                                  <a:pt x="131" y="167"/>
                                </a:cubicBezTo>
                                <a:cubicBezTo>
                                  <a:pt x="129" y="174"/>
                                  <a:pt x="125" y="179"/>
                                  <a:pt x="121" y="183"/>
                                </a:cubicBezTo>
                                <a:cubicBezTo>
                                  <a:pt x="118" y="188"/>
                                  <a:pt x="113" y="191"/>
                                  <a:pt x="108" y="193"/>
                                </a:cubicBezTo>
                                <a:cubicBezTo>
                                  <a:pt x="103" y="196"/>
                                  <a:pt x="98" y="198"/>
                                  <a:pt x="94" y="199"/>
                                </a:cubicBezTo>
                                <a:cubicBezTo>
                                  <a:pt x="89" y="200"/>
                                  <a:pt x="85" y="201"/>
                                  <a:pt x="81" y="201"/>
                                </a:cubicBezTo>
                                <a:cubicBezTo>
                                  <a:pt x="76" y="202"/>
                                  <a:pt x="73" y="202"/>
                                  <a:pt x="71" y="202"/>
                                </a:cubicBezTo>
                                <a:cubicBezTo>
                                  <a:pt x="68" y="202"/>
                                  <a:pt x="63" y="202"/>
                                  <a:pt x="57" y="201"/>
                                </a:cubicBezTo>
                                <a:cubicBezTo>
                                  <a:pt x="51" y="201"/>
                                  <a:pt x="45" y="200"/>
                                  <a:pt x="39" y="197"/>
                                </a:cubicBezTo>
                                <a:cubicBezTo>
                                  <a:pt x="32" y="195"/>
                                  <a:pt x="27" y="191"/>
                                  <a:pt x="21" y="186"/>
                                </a:cubicBezTo>
                                <a:cubicBezTo>
                                  <a:pt x="16" y="181"/>
                                  <a:pt x="12" y="174"/>
                                  <a:pt x="10" y="164"/>
                                </a:cubicBezTo>
                                <a:lnTo>
                                  <a:pt x="34" y="164"/>
                                </a:lnTo>
                                <a:close/>
                                <a:moveTo>
                                  <a:pt x="70" y="136"/>
                                </a:moveTo>
                                <a:cubicBezTo>
                                  <a:pt x="72" y="136"/>
                                  <a:pt x="76" y="135"/>
                                  <a:pt x="80" y="134"/>
                                </a:cubicBezTo>
                                <a:cubicBezTo>
                                  <a:pt x="85" y="133"/>
                                  <a:pt x="90" y="130"/>
                                  <a:pt x="94" y="126"/>
                                </a:cubicBezTo>
                                <a:cubicBezTo>
                                  <a:pt x="99" y="122"/>
                                  <a:pt x="103" y="116"/>
                                  <a:pt x="107" y="108"/>
                                </a:cubicBezTo>
                                <a:cubicBezTo>
                                  <a:pt x="110" y="100"/>
                                  <a:pt x="112" y="89"/>
                                  <a:pt x="112" y="75"/>
                                </a:cubicBezTo>
                                <a:cubicBezTo>
                                  <a:pt x="112" y="57"/>
                                  <a:pt x="108" y="43"/>
                                  <a:pt x="101" y="33"/>
                                </a:cubicBezTo>
                                <a:cubicBezTo>
                                  <a:pt x="93" y="22"/>
                                  <a:pt x="82" y="17"/>
                                  <a:pt x="68" y="17"/>
                                </a:cubicBezTo>
                                <a:cubicBezTo>
                                  <a:pt x="61" y="17"/>
                                  <a:pt x="55" y="18"/>
                                  <a:pt x="50" y="21"/>
                                </a:cubicBezTo>
                                <a:cubicBezTo>
                                  <a:pt x="45" y="23"/>
                                  <a:pt x="41" y="26"/>
                                  <a:pt x="38" y="30"/>
                                </a:cubicBezTo>
                                <a:cubicBezTo>
                                  <a:pt x="35" y="33"/>
                                  <a:pt x="33" y="37"/>
                                  <a:pt x="31" y="42"/>
                                </a:cubicBezTo>
                                <a:cubicBezTo>
                                  <a:pt x="30" y="46"/>
                                  <a:pt x="29" y="50"/>
                                  <a:pt x="28" y="55"/>
                                </a:cubicBezTo>
                                <a:cubicBezTo>
                                  <a:pt x="27" y="59"/>
                                  <a:pt x="26" y="63"/>
                                  <a:pt x="26" y="66"/>
                                </a:cubicBezTo>
                                <a:cubicBezTo>
                                  <a:pt x="26" y="70"/>
                                  <a:pt x="26" y="73"/>
                                  <a:pt x="26" y="75"/>
                                </a:cubicBezTo>
                                <a:cubicBezTo>
                                  <a:pt x="26" y="89"/>
                                  <a:pt x="28" y="100"/>
                                  <a:pt x="31" y="109"/>
                                </a:cubicBezTo>
                                <a:cubicBezTo>
                                  <a:pt x="35" y="117"/>
                                  <a:pt x="39" y="123"/>
                                  <a:pt x="44" y="127"/>
                                </a:cubicBezTo>
                                <a:cubicBezTo>
                                  <a:pt x="48" y="131"/>
                                  <a:pt x="53" y="133"/>
                                  <a:pt x="58" y="134"/>
                                </a:cubicBezTo>
                                <a:cubicBezTo>
                                  <a:pt x="63" y="136"/>
                                  <a:pt x="67" y="136"/>
                                  <a:pt x="70" y="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36"/>
                        <wps:cNvSpPr>
                          <a:spLocks noEditPoints="1"/>
                        </wps:cNvSpPr>
                        <wps:spPr bwMode="auto">
                          <a:xfrm>
                            <a:off x="666115" y="85223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2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0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3 w 136"/>
                              <a:gd name="T25" fmla="*/ 49 h 153"/>
                              <a:gd name="T26" fmla="*/ 10 w 136"/>
                              <a:gd name="T27" fmla="*/ 31 h 153"/>
                              <a:gd name="T28" fmla="*/ 22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2 w 136"/>
                              <a:gd name="T39" fmla="*/ 50 h 153"/>
                              <a:gd name="T40" fmla="*/ 135 w 136"/>
                              <a:gd name="T41" fmla="*/ 75 h 153"/>
                              <a:gd name="T42" fmla="*/ 135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6 w 136"/>
                              <a:gd name="T51" fmla="*/ 118 h 153"/>
                              <a:gd name="T52" fmla="*/ 50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4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2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4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5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09" y="60"/>
                                  <a:pt x="109" y="55"/>
                                  <a:pt x="108" y="49"/>
                                </a:cubicBezTo>
                                <a:cubicBezTo>
                                  <a:pt x="106" y="44"/>
                                  <a:pt x="104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37"/>
                        <wps:cNvSpPr>
                          <a:spLocks/>
                        </wps:cNvSpPr>
                        <wps:spPr bwMode="auto">
                          <a:xfrm>
                            <a:off x="719455" y="8522335"/>
                            <a:ext cx="64770" cy="46990"/>
                          </a:xfrm>
                          <a:custGeom>
                            <a:avLst/>
                            <a:gdLst>
                              <a:gd name="T0" fmla="*/ 24 w 204"/>
                              <a:gd name="T1" fmla="*/ 6 h 148"/>
                              <a:gd name="T2" fmla="*/ 24 w 204"/>
                              <a:gd name="T3" fmla="*/ 25 h 148"/>
                              <a:gd name="T4" fmla="*/ 24 w 204"/>
                              <a:gd name="T5" fmla="*/ 27 h 148"/>
                              <a:gd name="T6" fmla="*/ 32 w 204"/>
                              <a:gd name="T7" fmla="*/ 15 h 148"/>
                              <a:gd name="T8" fmla="*/ 42 w 204"/>
                              <a:gd name="T9" fmla="*/ 7 h 148"/>
                              <a:gd name="T10" fmla="*/ 55 w 204"/>
                              <a:gd name="T11" fmla="*/ 2 h 148"/>
                              <a:gd name="T12" fmla="*/ 68 w 204"/>
                              <a:gd name="T13" fmla="*/ 0 h 148"/>
                              <a:gd name="T14" fmla="*/ 84 w 204"/>
                              <a:gd name="T15" fmla="*/ 3 h 148"/>
                              <a:gd name="T16" fmla="*/ 96 w 204"/>
                              <a:gd name="T17" fmla="*/ 10 h 148"/>
                              <a:gd name="T18" fmla="*/ 104 w 204"/>
                              <a:gd name="T19" fmla="*/ 19 h 148"/>
                              <a:gd name="T20" fmla="*/ 109 w 204"/>
                              <a:gd name="T21" fmla="*/ 30 h 148"/>
                              <a:gd name="T22" fmla="*/ 115 w 204"/>
                              <a:gd name="T23" fmla="*/ 21 h 148"/>
                              <a:gd name="T24" fmla="*/ 124 w 204"/>
                              <a:gd name="T25" fmla="*/ 11 h 148"/>
                              <a:gd name="T26" fmla="*/ 139 w 204"/>
                              <a:gd name="T27" fmla="*/ 3 h 148"/>
                              <a:gd name="T28" fmla="*/ 158 w 204"/>
                              <a:gd name="T29" fmla="*/ 0 h 148"/>
                              <a:gd name="T30" fmla="*/ 183 w 204"/>
                              <a:gd name="T31" fmla="*/ 7 h 148"/>
                              <a:gd name="T32" fmla="*/ 197 w 204"/>
                              <a:gd name="T33" fmla="*/ 22 h 148"/>
                              <a:gd name="T34" fmla="*/ 203 w 204"/>
                              <a:gd name="T35" fmla="*/ 41 h 148"/>
                              <a:gd name="T36" fmla="*/ 204 w 204"/>
                              <a:gd name="T37" fmla="*/ 56 h 148"/>
                              <a:gd name="T38" fmla="*/ 204 w 204"/>
                              <a:gd name="T39" fmla="*/ 148 h 148"/>
                              <a:gd name="T40" fmla="*/ 179 w 204"/>
                              <a:gd name="T41" fmla="*/ 148 h 148"/>
                              <a:gd name="T42" fmla="*/ 179 w 204"/>
                              <a:gd name="T43" fmla="*/ 58 h 148"/>
                              <a:gd name="T44" fmla="*/ 178 w 204"/>
                              <a:gd name="T45" fmla="*/ 45 h 148"/>
                              <a:gd name="T46" fmla="*/ 175 w 204"/>
                              <a:gd name="T47" fmla="*/ 32 h 148"/>
                              <a:gd name="T48" fmla="*/ 167 w 204"/>
                              <a:gd name="T49" fmla="*/ 21 h 148"/>
                              <a:gd name="T50" fmla="*/ 152 w 204"/>
                              <a:gd name="T51" fmla="*/ 17 h 148"/>
                              <a:gd name="T52" fmla="*/ 139 w 204"/>
                              <a:gd name="T53" fmla="*/ 19 h 148"/>
                              <a:gd name="T54" fmla="*/ 126 w 204"/>
                              <a:gd name="T55" fmla="*/ 26 h 148"/>
                              <a:gd name="T56" fmla="*/ 118 w 204"/>
                              <a:gd name="T57" fmla="*/ 40 h 148"/>
                              <a:gd name="T58" fmla="*/ 114 w 204"/>
                              <a:gd name="T59" fmla="*/ 63 h 148"/>
                              <a:gd name="T60" fmla="*/ 114 w 204"/>
                              <a:gd name="T61" fmla="*/ 148 h 148"/>
                              <a:gd name="T62" fmla="*/ 89 w 204"/>
                              <a:gd name="T63" fmla="*/ 148 h 148"/>
                              <a:gd name="T64" fmla="*/ 89 w 204"/>
                              <a:gd name="T65" fmla="*/ 58 h 148"/>
                              <a:gd name="T66" fmla="*/ 88 w 204"/>
                              <a:gd name="T67" fmla="*/ 43 h 148"/>
                              <a:gd name="T68" fmla="*/ 84 w 204"/>
                              <a:gd name="T69" fmla="*/ 30 h 148"/>
                              <a:gd name="T70" fmla="*/ 76 w 204"/>
                              <a:gd name="T71" fmla="*/ 21 h 148"/>
                              <a:gd name="T72" fmla="*/ 62 w 204"/>
                              <a:gd name="T73" fmla="*/ 17 h 148"/>
                              <a:gd name="T74" fmla="*/ 48 w 204"/>
                              <a:gd name="T75" fmla="*/ 21 h 148"/>
                              <a:gd name="T76" fmla="*/ 35 w 204"/>
                              <a:gd name="T77" fmla="*/ 30 h 148"/>
                              <a:gd name="T78" fmla="*/ 27 w 204"/>
                              <a:gd name="T79" fmla="*/ 44 h 148"/>
                              <a:gd name="T80" fmla="*/ 24 w 204"/>
                              <a:gd name="T81" fmla="*/ 63 h 148"/>
                              <a:gd name="T82" fmla="*/ 24 w 204"/>
                              <a:gd name="T83" fmla="*/ 148 h 148"/>
                              <a:gd name="T84" fmla="*/ 0 w 204"/>
                              <a:gd name="T85" fmla="*/ 148 h 148"/>
                              <a:gd name="T86" fmla="*/ 0 w 204"/>
                              <a:gd name="T87" fmla="*/ 6 h 148"/>
                              <a:gd name="T88" fmla="*/ 24 w 204"/>
                              <a:gd name="T89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4" h="148">
                                <a:moveTo>
                                  <a:pt x="24" y="6"/>
                                </a:move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4" y="27"/>
                                  <a:pt x="24" y="27"/>
                                  <a:pt x="24" y="27"/>
                                </a:cubicBezTo>
                                <a:cubicBezTo>
                                  <a:pt x="26" y="22"/>
                                  <a:pt x="29" y="19"/>
                                  <a:pt x="32" y="15"/>
                                </a:cubicBezTo>
                                <a:cubicBezTo>
                                  <a:pt x="35" y="12"/>
                                  <a:pt x="38" y="9"/>
                                  <a:pt x="42" y="7"/>
                                </a:cubicBezTo>
                                <a:cubicBezTo>
                                  <a:pt x="46" y="5"/>
                                  <a:pt x="50" y="3"/>
                                  <a:pt x="55" y="2"/>
                                </a:cubicBezTo>
                                <a:cubicBezTo>
                                  <a:pt x="59" y="1"/>
                                  <a:pt x="64" y="0"/>
                                  <a:pt x="68" y="0"/>
                                </a:cubicBezTo>
                                <a:cubicBezTo>
                                  <a:pt x="74" y="0"/>
                                  <a:pt x="80" y="1"/>
                                  <a:pt x="84" y="3"/>
                                </a:cubicBezTo>
                                <a:cubicBezTo>
                                  <a:pt x="89" y="4"/>
                                  <a:pt x="93" y="7"/>
                                  <a:pt x="96" y="10"/>
                                </a:cubicBezTo>
                                <a:cubicBezTo>
                                  <a:pt x="100" y="12"/>
                                  <a:pt x="102" y="16"/>
                                  <a:pt x="104" y="19"/>
                                </a:cubicBezTo>
                                <a:cubicBezTo>
                                  <a:pt x="106" y="23"/>
                                  <a:pt x="108" y="27"/>
                                  <a:pt x="109" y="30"/>
                                </a:cubicBezTo>
                                <a:cubicBezTo>
                                  <a:pt x="110" y="28"/>
                                  <a:pt x="112" y="25"/>
                                  <a:pt x="115" y="21"/>
                                </a:cubicBezTo>
                                <a:cubicBezTo>
                                  <a:pt x="117" y="18"/>
                                  <a:pt x="120" y="14"/>
                                  <a:pt x="124" y="11"/>
                                </a:cubicBezTo>
                                <a:cubicBezTo>
                                  <a:pt x="128" y="8"/>
                                  <a:pt x="133" y="5"/>
                                  <a:pt x="139" y="3"/>
                                </a:cubicBezTo>
                                <a:cubicBezTo>
                                  <a:pt x="144" y="1"/>
                                  <a:pt x="151" y="0"/>
                                  <a:pt x="158" y="0"/>
                                </a:cubicBezTo>
                                <a:cubicBezTo>
                                  <a:pt x="169" y="0"/>
                                  <a:pt x="177" y="2"/>
                                  <a:pt x="183" y="7"/>
                                </a:cubicBezTo>
                                <a:cubicBezTo>
                                  <a:pt x="190" y="11"/>
                                  <a:pt x="194" y="16"/>
                                  <a:pt x="197" y="22"/>
                                </a:cubicBezTo>
                                <a:cubicBezTo>
                                  <a:pt x="200" y="28"/>
                                  <a:pt x="202" y="34"/>
                                  <a:pt x="203" y="41"/>
                                </a:cubicBezTo>
                                <a:cubicBezTo>
                                  <a:pt x="203" y="47"/>
                                  <a:pt x="204" y="52"/>
                                  <a:pt x="204" y="56"/>
                                </a:cubicBezTo>
                                <a:cubicBezTo>
                                  <a:pt x="204" y="148"/>
                                  <a:pt x="204" y="148"/>
                                  <a:pt x="204" y="148"/>
                                </a:cubicBezTo>
                                <a:cubicBezTo>
                                  <a:pt x="179" y="148"/>
                                  <a:pt x="179" y="148"/>
                                  <a:pt x="179" y="148"/>
                                </a:cubicBezTo>
                                <a:cubicBezTo>
                                  <a:pt x="179" y="58"/>
                                  <a:pt x="179" y="58"/>
                                  <a:pt x="179" y="58"/>
                                </a:cubicBezTo>
                                <a:cubicBezTo>
                                  <a:pt x="179" y="54"/>
                                  <a:pt x="179" y="50"/>
                                  <a:pt x="178" y="45"/>
                                </a:cubicBezTo>
                                <a:cubicBezTo>
                                  <a:pt x="178" y="40"/>
                                  <a:pt x="177" y="36"/>
                                  <a:pt x="175" y="32"/>
                                </a:cubicBezTo>
                                <a:cubicBezTo>
                                  <a:pt x="173" y="28"/>
                                  <a:pt x="170" y="24"/>
                                  <a:pt x="167" y="21"/>
                                </a:cubicBezTo>
                                <a:cubicBezTo>
                                  <a:pt x="163" y="19"/>
                                  <a:pt x="158" y="17"/>
                                  <a:pt x="152" y="17"/>
                                </a:cubicBezTo>
                                <a:cubicBezTo>
                                  <a:pt x="147" y="17"/>
                                  <a:pt x="143" y="18"/>
                                  <a:pt x="139" y="19"/>
                                </a:cubicBezTo>
                                <a:cubicBezTo>
                                  <a:pt x="134" y="21"/>
                                  <a:pt x="130" y="23"/>
                                  <a:pt x="126" y="26"/>
                                </a:cubicBezTo>
                                <a:cubicBezTo>
                                  <a:pt x="123" y="30"/>
                                  <a:pt x="120" y="35"/>
                                  <a:pt x="118" y="40"/>
                                </a:cubicBezTo>
                                <a:cubicBezTo>
                                  <a:pt x="115" y="46"/>
                                  <a:pt x="114" y="54"/>
                                  <a:pt x="114" y="6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89" y="148"/>
                                  <a:pt x="89" y="148"/>
                                  <a:pt x="89" y="148"/>
                                </a:cubicBezTo>
                                <a:cubicBezTo>
                                  <a:pt x="89" y="58"/>
                                  <a:pt x="89" y="58"/>
                                  <a:pt x="89" y="58"/>
                                </a:cubicBezTo>
                                <a:cubicBezTo>
                                  <a:pt x="89" y="53"/>
                                  <a:pt x="89" y="48"/>
                                  <a:pt x="88" y="43"/>
                                </a:cubicBezTo>
                                <a:cubicBezTo>
                                  <a:pt x="88" y="38"/>
                                  <a:pt x="86" y="34"/>
                                  <a:pt x="84" y="30"/>
                                </a:cubicBezTo>
                                <a:cubicBezTo>
                                  <a:pt x="82" y="26"/>
                                  <a:pt x="79" y="23"/>
                                  <a:pt x="76" y="21"/>
                                </a:cubicBezTo>
                                <a:cubicBezTo>
                                  <a:pt x="72" y="18"/>
                                  <a:pt x="68" y="17"/>
                                  <a:pt x="62" y="17"/>
                                </a:cubicBezTo>
                                <a:cubicBezTo>
                                  <a:pt x="57" y="17"/>
                                  <a:pt x="52" y="18"/>
                                  <a:pt x="48" y="21"/>
                                </a:cubicBezTo>
                                <a:cubicBezTo>
                                  <a:pt x="43" y="23"/>
                                  <a:pt x="39" y="26"/>
                                  <a:pt x="35" y="30"/>
                                </a:cubicBezTo>
                                <a:cubicBezTo>
                                  <a:pt x="32" y="34"/>
                                  <a:pt x="29" y="38"/>
                                  <a:pt x="27" y="44"/>
                                </a:cubicBezTo>
                                <a:cubicBezTo>
                                  <a:pt x="25" y="50"/>
                                  <a:pt x="24" y="56"/>
                                  <a:pt x="24" y="63"/>
                                </a:cubicBezTo>
                                <a:cubicBezTo>
                                  <a:pt x="24" y="148"/>
                                  <a:pt x="24" y="148"/>
                                  <a:pt x="24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38"/>
                        <wps:cNvSpPr>
                          <a:spLocks noEditPoints="1"/>
                        </wps:cNvSpPr>
                        <wps:spPr bwMode="auto">
                          <a:xfrm>
                            <a:off x="266700" y="8621395"/>
                            <a:ext cx="48895" cy="62230"/>
                          </a:xfrm>
                          <a:custGeom>
                            <a:avLst/>
                            <a:gdLst>
                              <a:gd name="T0" fmla="*/ 86 w 153"/>
                              <a:gd name="T1" fmla="*/ 0 h 196"/>
                              <a:gd name="T2" fmla="*/ 115 w 153"/>
                              <a:gd name="T3" fmla="*/ 4 h 196"/>
                              <a:gd name="T4" fmla="*/ 133 w 153"/>
                              <a:gd name="T5" fmla="*/ 16 h 196"/>
                              <a:gd name="T6" fmla="*/ 142 w 153"/>
                              <a:gd name="T7" fmla="*/ 32 h 196"/>
                              <a:gd name="T8" fmla="*/ 144 w 153"/>
                              <a:gd name="T9" fmla="*/ 50 h 196"/>
                              <a:gd name="T10" fmla="*/ 142 w 153"/>
                              <a:gd name="T11" fmla="*/ 65 h 196"/>
                              <a:gd name="T12" fmla="*/ 135 w 153"/>
                              <a:gd name="T13" fmla="*/ 77 h 196"/>
                              <a:gd name="T14" fmla="*/ 125 w 153"/>
                              <a:gd name="T15" fmla="*/ 87 h 196"/>
                              <a:gd name="T16" fmla="*/ 112 w 153"/>
                              <a:gd name="T17" fmla="*/ 92 h 196"/>
                              <a:gd name="T18" fmla="*/ 112 w 153"/>
                              <a:gd name="T19" fmla="*/ 92 h 196"/>
                              <a:gd name="T20" fmla="*/ 125 w 153"/>
                              <a:gd name="T21" fmla="*/ 96 h 196"/>
                              <a:gd name="T22" fmla="*/ 138 w 153"/>
                              <a:gd name="T23" fmla="*/ 105 h 196"/>
                              <a:gd name="T24" fmla="*/ 148 w 153"/>
                              <a:gd name="T25" fmla="*/ 119 h 196"/>
                              <a:gd name="T26" fmla="*/ 153 w 153"/>
                              <a:gd name="T27" fmla="*/ 141 h 196"/>
                              <a:gd name="T28" fmla="*/ 150 w 153"/>
                              <a:gd name="T29" fmla="*/ 162 h 196"/>
                              <a:gd name="T30" fmla="*/ 139 w 153"/>
                              <a:gd name="T31" fmla="*/ 179 h 196"/>
                              <a:gd name="T32" fmla="*/ 117 w 153"/>
                              <a:gd name="T33" fmla="*/ 191 h 196"/>
                              <a:gd name="T34" fmla="*/ 83 w 153"/>
                              <a:gd name="T35" fmla="*/ 196 h 196"/>
                              <a:gd name="T36" fmla="*/ 0 w 153"/>
                              <a:gd name="T37" fmla="*/ 196 h 196"/>
                              <a:gd name="T38" fmla="*/ 0 w 153"/>
                              <a:gd name="T39" fmla="*/ 0 h 196"/>
                              <a:gd name="T40" fmla="*/ 86 w 153"/>
                              <a:gd name="T41" fmla="*/ 0 h 196"/>
                              <a:gd name="T42" fmla="*/ 26 w 153"/>
                              <a:gd name="T43" fmla="*/ 83 h 196"/>
                              <a:gd name="T44" fmla="*/ 79 w 153"/>
                              <a:gd name="T45" fmla="*/ 83 h 196"/>
                              <a:gd name="T46" fmla="*/ 98 w 153"/>
                              <a:gd name="T47" fmla="*/ 80 h 196"/>
                              <a:gd name="T48" fmla="*/ 109 w 153"/>
                              <a:gd name="T49" fmla="*/ 74 h 196"/>
                              <a:gd name="T50" fmla="*/ 116 w 153"/>
                              <a:gd name="T51" fmla="*/ 64 h 196"/>
                              <a:gd name="T52" fmla="*/ 118 w 153"/>
                              <a:gd name="T53" fmla="*/ 52 h 196"/>
                              <a:gd name="T54" fmla="*/ 117 w 153"/>
                              <a:gd name="T55" fmla="*/ 43 h 196"/>
                              <a:gd name="T56" fmla="*/ 111 w 153"/>
                              <a:gd name="T57" fmla="*/ 33 h 196"/>
                              <a:gd name="T58" fmla="*/ 100 w 153"/>
                              <a:gd name="T59" fmla="*/ 25 h 196"/>
                              <a:gd name="T60" fmla="*/ 80 w 153"/>
                              <a:gd name="T61" fmla="*/ 22 h 196"/>
                              <a:gd name="T62" fmla="*/ 26 w 153"/>
                              <a:gd name="T63" fmla="*/ 22 h 196"/>
                              <a:gd name="T64" fmla="*/ 26 w 153"/>
                              <a:gd name="T65" fmla="*/ 83 h 196"/>
                              <a:gd name="T66" fmla="*/ 26 w 153"/>
                              <a:gd name="T67" fmla="*/ 174 h 196"/>
                              <a:gd name="T68" fmla="*/ 81 w 153"/>
                              <a:gd name="T69" fmla="*/ 174 h 196"/>
                              <a:gd name="T70" fmla="*/ 96 w 153"/>
                              <a:gd name="T71" fmla="*/ 173 h 196"/>
                              <a:gd name="T72" fmla="*/ 111 w 153"/>
                              <a:gd name="T73" fmla="*/ 168 h 196"/>
                              <a:gd name="T74" fmla="*/ 122 w 153"/>
                              <a:gd name="T75" fmla="*/ 158 h 196"/>
                              <a:gd name="T76" fmla="*/ 126 w 153"/>
                              <a:gd name="T77" fmla="*/ 139 h 196"/>
                              <a:gd name="T78" fmla="*/ 123 w 153"/>
                              <a:gd name="T79" fmla="*/ 123 h 196"/>
                              <a:gd name="T80" fmla="*/ 114 w 153"/>
                              <a:gd name="T81" fmla="*/ 113 h 196"/>
                              <a:gd name="T82" fmla="*/ 100 w 153"/>
                              <a:gd name="T83" fmla="*/ 107 h 196"/>
                              <a:gd name="T84" fmla="*/ 81 w 153"/>
                              <a:gd name="T85" fmla="*/ 105 h 196"/>
                              <a:gd name="T86" fmla="*/ 26 w 153"/>
                              <a:gd name="T87" fmla="*/ 105 h 196"/>
                              <a:gd name="T88" fmla="*/ 26 w 153"/>
                              <a:gd name="T89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86" y="0"/>
                                </a:moveTo>
                                <a:cubicBezTo>
                                  <a:pt x="98" y="0"/>
                                  <a:pt x="107" y="1"/>
                                  <a:pt x="115" y="4"/>
                                </a:cubicBezTo>
                                <a:cubicBezTo>
                                  <a:pt x="123" y="7"/>
                                  <a:pt x="128" y="11"/>
                                  <a:pt x="133" y="16"/>
                                </a:cubicBezTo>
                                <a:cubicBezTo>
                                  <a:pt x="137" y="21"/>
                                  <a:pt x="140" y="26"/>
                                  <a:pt x="142" y="32"/>
                                </a:cubicBezTo>
                                <a:cubicBezTo>
                                  <a:pt x="143" y="38"/>
                                  <a:pt x="144" y="44"/>
                                  <a:pt x="144" y="50"/>
                                </a:cubicBezTo>
                                <a:cubicBezTo>
                                  <a:pt x="144" y="55"/>
                                  <a:pt x="143" y="60"/>
                                  <a:pt x="142" y="65"/>
                                </a:cubicBezTo>
                                <a:cubicBezTo>
                                  <a:pt x="140" y="69"/>
                                  <a:pt x="138" y="74"/>
                                  <a:pt x="135" y="77"/>
                                </a:cubicBezTo>
                                <a:cubicBezTo>
                                  <a:pt x="132" y="81"/>
                                  <a:pt x="129" y="84"/>
                                  <a:pt x="125" y="87"/>
                                </a:cubicBezTo>
                                <a:cubicBezTo>
                                  <a:pt x="121" y="89"/>
                                  <a:pt x="117" y="91"/>
                                  <a:pt x="112" y="92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116" y="93"/>
                                  <a:pt x="120" y="95"/>
                                  <a:pt x="125" y="96"/>
                                </a:cubicBezTo>
                                <a:cubicBezTo>
                                  <a:pt x="130" y="98"/>
                                  <a:pt x="134" y="101"/>
                                  <a:pt x="138" y="105"/>
                                </a:cubicBezTo>
                                <a:cubicBezTo>
                                  <a:pt x="142" y="109"/>
                                  <a:pt x="146" y="113"/>
                                  <a:pt x="148" y="119"/>
                                </a:cubicBezTo>
                                <a:cubicBezTo>
                                  <a:pt x="151" y="125"/>
                                  <a:pt x="153" y="132"/>
                                  <a:pt x="153" y="141"/>
                                </a:cubicBezTo>
                                <a:cubicBezTo>
                                  <a:pt x="153" y="148"/>
                                  <a:pt x="152" y="155"/>
                                  <a:pt x="150" y="162"/>
                                </a:cubicBezTo>
                                <a:cubicBezTo>
                                  <a:pt x="148" y="168"/>
                                  <a:pt x="144" y="174"/>
                                  <a:pt x="139" y="179"/>
                                </a:cubicBezTo>
                                <a:cubicBezTo>
                                  <a:pt x="133" y="184"/>
                                  <a:pt x="126" y="188"/>
                                  <a:pt x="117" y="191"/>
                                </a:cubicBezTo>
                                <a:cubicBezTo>
                                  <a:pt x="108" y="194"/>
                                  <a:pt x="97" y="196"/>
                                  <a:pt x="83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6" y="0"/>
                                </a:lnTo>
                                <a:close/>
                                <a:moveTo>
                                  <a:pt x="26" y="83"/>
                                </a:moveTo>
                                <a:cubicBezTo>
                                  <a:pt x="79" y="83"/>
                                  <a:pt x="79" y="83"/>
                                  <a:pt x="79" y="83"/>
                                </a:cubicBezTo>
                                <a:cubicBezTo>
                                  <a:pt x="87" y="83"/>
                                  <a:pt x="93" y="82"/>
                                  <a:pt x="98" y="80"/>
                                </a:cubicBezTo>
                                <a:cubicBezTo>
                                  <a:pt x="103" y="79"/>
                                  <a:pt x="106" y="76"/>
                                  <a:pt x="109" y="74"/>
                                </a:cubicBezTo>
                                <a:cubicBezTo>
                                  <a:pt x="112" y="71"/>
                                  <a:pt x="115" y="68"/>
                                  <a:pt x="116" y="64"/>
                                </a:cubicBezTo>
                                <a:cubicBezTo>
                                  <a:pt x="117" y="60"/>
                                  <a:pt x="118" y="57"/>
                                  <a:pt x="118" y="52"/>
                                </a:cubicBezTo>
                                <a:cubicBezTo>
                                  <a:pt x="118" y="50"/>
                                  <a:pt x="118" y="46"/>
                                  <a:pt x="117" y="43"/>
                                </a:cubicBezTo>
                                <a:cubicBezTo>
                                  <a:pt x="116" y="39"/>
                                  <a:pt x="114" y="36"/>
                                  <a:pt x="111" y="33"/>
                                </a:cubicBezTo>
                                <a:cubicBezTo>
                                  <a:pt x="109" y="30"/>
                                  <a:pt x="105" y="27"/>
                                  <a:pt x="100" y="25"/>
                                </a:cubicBezTo>
                                <a:cubicBezTo>
                                  <a:pt x="95" y="23"/>
                                  <a:pt x="88" y="22"/>
                                  <a:pt x="80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83"/>
                                </a:lnTo>
                                <a:close/>
                                <a:moveTo>
                                  <a:pt x="26" y="174"/>
                                </a:moveTo>
                                <a:cubicBezTo>
                                  <a:pt x="81" y="174"/>
                                  <a:pt x="81" y="174"/>
                                  <a:pt x="81" y="174"/>
                                </a:cubicBezTo>
                                <a:cubicBezTo>
                                  <a:pt x="86" y="174"/>
                                  <a:pt x="90" y="173"/>
                                  <a:pt x="96" y="173"/>
                                </a:cubicBezTo>
                                <a:cubicBezTo>
                                  <a:pt x="101" y="172"/>
                                  <a:pt x="106" y="171"/>
                                  <a:pt x="111" y="168"/>
                                </a:cubicBezTo>
                                <a:cubicBezTo>
                                  <a:pt x="115" y="166"/>
                                  <a:pt x="119" y="162"/>
                                  <a:pt x="122" y="158"/>
                                </a:cubicBezTo>
                                <a:cubicBezTo>
                                  <a:pt x="125" y="153"/>
                                  <a:pt x="126" y="147"/>
                                  <a:pt x="126" y="139"/>
                                </a:cubicBezTo>
                                <a:cubicBezTo>
                                  <a:pt x="126" y="133"/>
                                  <a:pt x="125" y="127"/>
                                  <a:pt x="123" y="123"/>
                                </a:cubicBezTo>
                                <a:cubicBezTo>
                                  <a:pt x="121" y="119"/>
                                  <a:pt x="118" y="115"/>
                                  <a:pt x="114" y="113"/>
                                </a:cubicBezTo>
                                <a:cubicBezTo>
                                  <a:pt x="110" y="110"/>
                                  <a:pt x="105" y="108"/>
                                  <a:pt x="100" y="107"/>
                                </a:cubicBezTo>
                                <a:cubicBezTo>
                                  <a:pt x="94" y="106"/>
                                  <a:pt x="88" y="105"/>
                                  <a:pt x="81" y="105"/>
                                </a:cubicBezTo>
                                <a:cubicBezTo>
                                  <a:pt x="26" y="105"/>
                                  <a:pt x="26" y="105"/>
                                  <a:pt x="26" y="105"/>
                                </a:cubicBezTo>
                                <a:lnTo>
                                  <a:pt x="26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39"/>
                        <wps:cNvSpPr>
                          <a:spLocks/>
                        </wps:cNvSpPr>
                        <wps:spPr bwMode="auto">
                          <a:xfrm>
                            <a:off x="328295" y="8621395"/>
                            <a:ext cx="45085" cy="62230"/>
                          </a:xfrm>
                          <a:custGeom>
                            <a:avLst/>
                            <a:gdLst>
                              <a:gd name="T0" fmla="*/ 64 w 71"/>
                              <a:gd name="T1" fmla="*/ 42 h 98"/>
                              <a:gd name="T2" fmla="*/ 64 w 71"/>
                              <a:gd name="T3" fmla="*/ 53 h 98"/>
                              <a:gd name="T4" fmla="*/ 13 w 71"/>
                              <a:gd name="T5" fmla="*/ 53 h 98"/>
                              <a:gd name="T6" fmla="*/ 13 w 71"/>
                              <a:gd name="T7" fmla="*/ 87 h 98"/>
                              <a:gd name="T8" fmla="*/ 71 w 71"/>
                              <a:gd name="T9" fmla="*/ 87 h 98"/>
                              <a:gd name="T10" fmla="*/ 71 w 71"/>
                              <a:gd name="T11" fmla="*/ 98 h 98"/>
                              <a:gd name="T12" fmla="*/ 0 w 71"/>
                              <a:gd name="T13" fmla="*/ 98 h 98"/>
                              <a:gd name="T14" fmla="*/ 0 w 71"/>
                              <a:gd name="T15" fmla="*/ 0 h 98"/>
                              <a:gd name="T16" fmla="*/ 69 w 71"/>
                              <a:gd name="T17" fmla="*/ 0 h 98"/>
                              <a:gd name="T18" fmla="*/ 69 w 71"/>
                              <a:gd name="T19" fmla="*/ 11 h 98"/>
                              <a:gd name="T20" fmla="*/ 13 w 71"/>
                              <a:gd name="T21" fmla="*/ 11 h 98"/>
                              <a:gd name="T22" fmla="*/ 13 w 71"/>
                              <a:gd name="T23" fmla="*/ 42 h 98"/>
                              <a:gd name="T24" fmla="*/ 64 w 71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98">
                                <a:moveTo>
                                  <a:pt x="64" y="42"/>
                                </a:moveTo>
                                <a:lnTo>
                                  <a:pt x="64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1" y="87"/>
                                </a:lnTo>
                                <a:lnTo>
                                  <a:pt x="71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40"/>
                        <wps:cNvSpPr>
                          <a:spLocks/>
                        </wps:cNvSpPr>
                        <wps:spPr bwMode="auto">
                          <a:xfrm>
                            <a:off x="382270" y="8621395"/>
                            <a:ext cx="40005" cy="62230"/>
                          </a:xfrm>
                          <a:custGeom>
                            <a:avLst/>
                            <a:gdLst>
                              <a:gd name="T0" fmla="*/ 63 w 63"/>
                              <a:gd name="T1" fmla="*/ 98 h 98"/>
                              <a:gd name="T2" fmla="*/ 0 w 63"/>
                              <a:gd name="T3" fmla="*/ 98 h 98"/>
                              <a:gd name="T4" fmla="*/ 0 w 63"/>
                              <a:gd name="T5" fmla="*/ 0 h 98"/>
                              <a:gd name="T6" fmla="*/ 13 w 63"/>
                              <a:gd name="T7" fmla="*/ 0 h 98"/>
                              <a:gd name="T8" fmla="*/ 13 w 63"/>
                              <a:gd name="T9" fmla="*/ 87 h 98"/>
                              <a:gd name="T10" fmla="*/ 63 w 63"/>
                              <a:gd name="T11" fmla="*/ 87 h 98"/>
                              <a:gd name="T12" fmla="*/ 63 w 63"/>
                              <a:gd name="T13" fmla="*/ 98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98">
                                <a:moveTo>
                                  <a:pt x="63" y="98"/>
                                </a:move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87"/>
                                </a:lnTo>
                                <a:lnTo>
                                  <a:pt x="63" y="87"/>
                                </a:lnTo>
                                <a:lnTo>
                                  <a:pt x="63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41"/>
                        <wps:cNvSpPr>
                          <a:spLocks/>
                        </wps:cNvSpPr>
                        <wps:spPr bwMode="auto">
                          <a:xfrm>
                            <a:off x="426085" y="8619490"/>
                            <a:ext cx="56515" cy="66040"/>
                          </a:xfrm>
                          <a:custGeom>
                            <a:avLst/>
                            <a:gdLst>
                              <a:gd name="T0" fmla="*/ 178 w 178"/>
                              <a:gd name="T1" fmla="*/ 100 h 208"/>
                              <a:gd name="T2" fmla="*/ 178 w 178"/>
                              <a:gd name="T3" fmla="*/ 202 h 208"/>
                              <a:gd name="T4" fmla="*/ 158 w 178"/>
                              <a:gd name="T5" fmla="*/ 202 h 208"/>
                              <a:gd name="T6" fmla="*/ 158 w 178"/>
                              <a:gd name="T7" fmla="*/ 170 h 208"/>
                              <a:gd name="T8" fmla="*/ 157 w 178"/>
                              <a:gd name="T9" fmla="*/ 170 h 208"/>
                              <a:gd name="T10" fmla="*/ 132 w 178"/>
                              <a:gd name="T11" fmla="*/ 198 h 208"/>
                              <a:gd name="T12" fmla="*/ 92 w 178"/>
                              <a:gd name="T13" fmla="*/ 208 h 208"/>
                              <a:gd name="T14" fmla="*/ 58 w 178"/>
                              <a:gd name="T15" fmla="*/ 202 h 208"/>
                              <a:gd name="T16" fmla="*/ 29 w 178"/>
                              <a:gd name="T17" fmla="*/ 184 h 208"/>
                              <a:gd name="T18" fmla="*/ 8 w 178"/>
                              <a:gd name="T19" fmla="*/ 151 h 208"/>
                              <a:gd name="T20" fmla="*/ 0 w 178"/>
                              <a:gd name="T21" fmla="*/ 102 h 208"/>
                              <a:gd name="T22" fmla="*/ 7 w 178"/>
                              <a:gd name="T23" fmla="*/ 58 h 208"/>
                              <a:gd name="T24" fmla="*/ 26 w 178"/>
                              <a:gd name="T25" fmla="*/ 26 h 208"/>
                              <a:gd name="T26" fmla="*/ 56 w 178"/>
                              <a:gd name="T27" fmla="*/ 6 h 208"/>
                              <a:gd name="T28" fmla="*/ 96 w 178"/>
                              <a:gd name="T29" fmla="*/ 0 h 208"/>
                              <a:gd name="T30" fmla="*/ 130 w 178"/>
                              <a:gd name="T31" fmla="*/ 5 h 208"/>
                              <a:gd name="T32" fmla="*/ 154 w 178"/>
                              <a:gd name="T33" fmla="*/ 20 h 208"/>
                              <a:gd name="T34" fmla="*/ 169 w 178"/>
                              <a:gd name="T35" fmla="*/ 40 h 208"/>
                              <a:gd name="T36" fmla="*/ 176 w 178"/>
                              <a:gd name="T37" fmla="*/ 64 h 208"/>
                              <a:gd name="T38" fmla="*/ 149 w 178"/>
                              <a:gd name="T39" fmla="*/ 64 h 208"/>
                              <a:gd name="T40" fmla="*/ 146 w 178"/>
                              <a:gd name="T41" fmla="*/ 50 h 208"/>
                              <a:gd name="T42" fmla="*/ 137 w 178"/>
                              <a:gd name="T43" fmla="*/ 36 h 208"/>
                              <a:gd name="T44" fmla="*/ 121 w 178"/>
                              <a:gd name="T45" fmla="*/ 26 h 208"/>
                              <a:gd name="T46" fmla="*/ 95 w 178"/>
                              <a:gd name="T47" fmla="*/ 22 h 208"/>
                              <a:gd name="T48" fmla="*/ 69 w 178"/>
                              <a:gd name="T49" fmla="*/ 26 h 208"/>
                              <a:gd name="T50" fmla="*/ 50 w 178"/>
                              <a:gd name="T51" fmla="*/ 38 h 208"/>
                              <a:gd name="T52" fmla="*/ 38 w 178"/>
                              <a:gd name="T53" fmla="*/ 55 h 208"/>
                              <a:gd name="T54" fmla="*/ 32 w 178"/>
                              <a:gd name="T55" fmla="*/ 72 h 208"/>
                              <a:gd name="T56" fmla="*/ 29 w 178"/>
                              <a:gd name="T57" fmla="*/ 89 h 208"/>
                              <a:gd name="T58" fmla="*/ 28 w 178"/>
                              <a:gd name="T59" fmla="*/ 103 h 208"/>
                              <a:gd name="T60" fmla="*/ 29 w 178"/>
                              <a:gd name="T61" fmla="*/ 114 h 208"/>
                              <a:gd name="T62" fmla="*/ 31 w 178"/>
                              <a:gd name="T63" fmla="*/ 131 h 208"/>
                              <a:gd name="T64" fmla="*/ 38 w 178"/>
                              <a:gd name="T65" fmla="*/ 149 h 208"/>
                              <a:gd name="T66" fmla="*/ 50 w 178"/>
                              <a:gd name="T67" fmla="*/ 167 h 208"/>
                              <a:gd name="T68" fmla="*/ 68 w 178"/>
                              <a:gd name="T69" fmla="*/ 180 h 208"/>
                              <a:gd name="T70" fmla="*/ 95 w 178"/>
                              <a:gd name="T71" fmla="*/ 186 h 208"/>
                              <a:gd name="T72" fmla="*/ 124 w 178"/>
                              <a:gd name="T73" fmla="*/ 179 h 208"/>
                              <a:gd name="T74" fmla="*/ 142 w 178"/>
                              <a:gd name="T75" fmla="*/ 163 h 208"/>
                              <a:gd name="T76" fmla="*/ 151 w 178"/>
                              <a:gd name="T77" fmla="*/ 142 h 208"/>
                              <a:gd name="T78" fmla="*/ 154 w 178"/>
                              <a:gd name="T79" fmla="*/ 122 h 208"/>
                              <a:gd name="T80" fmla="*/ 98 w 178"/>
                              <a:gd name="T81" fmla="*/ 122 h 208"/>
                              <a:gd name="T82" fmla="*/ 98 w 178"/>
                              <a:gd name="T83" fmla="*/ 100 h 208"/>
                              <a:gd name="T84" fmla="*/ 178 w 178"/>
                              <a:gd name="T85" fmla="*/ 10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78" h="208">
                                <a:moveTo>
                                  <a:pt x="178" y="100"/>
                                </a:moveTo>
                                <a:cubicBezTo>
                                  <a:pt x="178" y="202"/>
                                  <a:pt x="178" y="202"/>
                                  <a:pt x="178" y="202"/>
                                </a:cubicBezTo>
                                <a:cubicBezTo>
                                  <a:pt x="158" y="202"/>
                                  <a:pt x="158" y="202"/>
                                  <a:pt x="158" y="202"/>
                                </a:cubicBezTo>
                                <a:cubicBezTo>
                                  <a:pt x="158" y="170"/>
                                  <a:pt x="158" y="170"/>
                                  <a:pt x="158" y="170"/>
                                </a:cubicBezTo>
                                <a:cubicBezTo>
                                  <a:pt x="157" y="170"/>
                                  <a:pt x="157" y="170"/>
                                  <a:pt x="157" y="170"/>
                                </a:cubicBezTo>
                                <a:cubicBezTo>
                                  <a:pt x="152" y="182"/>
                                  <a:pt x="143" y="191"/>
                                  <a:pt x="132" y="198"/>
                                </a:cubicBezTo>
                                <a:cubicBezTo>
                                  <a:pt x="121" y="204"/>
                                  <a:pt x="108" y="208"/>
                                  <a:pt x="92" y="208"/>
                                </a:cubicBezTo>
                                <a:cubicBezTo>
                                  <a:pt x="80" y="208"/>
                                  <a:pt x="69" y="206"/>
                                  <a:pt x="58" y="202"/>
                                </a:cubicBezTo>
                                <a:cubicBezTo>
                                  <a:pt x="47" y="199"/>
                                  <a:pt x="37" y="193"/>
                                  <a:pt x="29" y="184"/>
                                </a:cubicBezTo>
                                <a:cubicBezTo>
                                  <a:pt x="20" y="176"/>
                                  <a:pt x="13" y="165"/>
                                  <a:pt x="8" y="151"/>
                                </a:cubicBezTo>
                                <a:cubicBezTo>
                                  <a:pt x="3" y="138"/>
                                  <a:pt x="0" y="121"/>
                                  <a:pt x="0" y="102"/>
                                </a:cubicBezTo>
                                <a:cubicBezTo>
                                  <a:pt x="0" y="85"/>
                                  <a:pt x="2" y="71"/>
                                  <a:pt x="7" y="58"/>
                                </a:cubicBezTo>
                                <a:cubicBezTo>
                                  <a:pt x="11" y="45"/>
                                  <a:pt x="18" y="35"/>
                                  <a:pt x="26" y="26"/>
                                </a:cubicBezTo>
                                <a:cubicBezTo>
                                  <a:pt x="34" y="17"/>
                                  <a:pt x="45" y="11"/>
                                  <a:pt x="56" y="6"/>
                                </a:cubicBezTo>
                                <a:cubicBezTo>
                                  <a:pt x="68" y="2"/>
                                  <a:pt x="81" y="0"/>
                                  <a:pt x="96" y="0"/>
                                </a:cubicBezTo>
                                <a:cubicBezTo>
                                  <a:pt x="109" y="0"/>
                                  <a:pt x="120" y="2"/>
                                  <a:pt x="130" y="5"/>
                                </a:cubicBezTo>
                                <a:cubicBezTo>
                                  <a:pt x="139" y="9"/>
                                  <a:pt x="147" y="14"/>
                                  <a:pt x="154" y="20"/>
                                </a:cubicBezTo>
                                <a:cubicBezTo>
                                  <a:pt x="160" y="26"/>
                                  <a:pt x="165" y="33"/>
                                  <a:pt x="169" y="40"/>
                                </a:cubicBezTo>
                                <a:cubicBezTo>
                                  <a:pt x="172" y="48"/>
                                  <a:pt x="175" y="56"/>
                                  <a:pt x="176" y="64"/>
                                </a:cubicBezTo>
                                <a:cubicBezTo>
                                  <a:pt x="149" y="64"/>
                                  <a:pt x="149" y="64"/>
                                  <a:pt x="149" y="64"/>
                                </a:cubicBezTo>
                                <a:cubicBezTo>
                                  <a:pt x="149" y="59"/>
                                  <a:pt x="148" y="55"/>
                                  <a:pt x="146" y="50"/>
                                </a:cubicBezTo>
                                <a:cubicBezTo>
                                  <a:pt x="144" y="45"/>
                                  <a:pt x="141" y="40"/>
                                  <a:pt x="137" y="36"/>
                                </a:cubicBezTo>
                                <a:cubicBezTo>
                                  <a:pt x="133" y="32"/>
                                  <a:pt x="127" y="29"/>
                                  <a:pt x="121" y="26"/>
                                </a:cubicBezTo>
                                <a:cubicBezTo>
                                  <a:pt x="114" y="23"/>
                                  <a:pt x="105" y="22"/>
                                  <a:pt x="95" y="22"/>
                                </a:cubicBezTo>
                                <a:cubicBezTo>
                                  <a:pt x="85" y="22"/>
                                  <a:pt x="76" y="23"/>
                                  <a:pt x="69" y="26"/>
                                </a:cubicBezTo>
                                <a:cubicBezTo>
                                  <a:pt x="61" y="29"/>
                                  <a:pt x="55" y="33"/>
                                  <a:pt x="50" y="38"/>
                                </a:cubicBezTo>
                                <a:cubicBezTo>
                                  <a:pt x="45" y="43"/>
                                  <a:pt x="41" y="49"/>
                                  <a:pt x="38" y="55"/>
                                </a:cubicBezTo>
                                <a:cubicBezTo>
                                  <a:pt x="35" y="60"/>
                                  <a:pt x="33" y="66"/>
                                  <a:pt x="32" y="72"/>
                                </a:cubicBezTo>
                                <a:cubicBezTo>
                                  <a:pt x="30" y="78"/>
                                  <a:pt x="29" y="84"/>
                                  <a:pt x="29" y="89"/>
                                </a:cubicBezTo>
                                <a:cubicBezTo>
                                  <a:pt x="28" y="95"/>
                                  <a:pt x="28" y="99"/>
                                  <a:pt x="28" y="103"/>
                                </a:cubicBezTo>
                                <a:cubicBezTo>
                                  <a:pt x="28" y="105"/>
                                  <a:pt x="28" y="109"/>
                                  <a:pt x="29" y="114"/>
                                </a:cubicBezTo>
                                <a:cubicBezTo>
                                  <a:pt x="29" y="119"/>
                                  <a:pt x="30" y="124"/>
                                  <a:pt x="31" y="131"/>
                                </a:cubicBezTo>
                                <a:cubicBezTo>
                                  <a:pt x="33" y="137"/>
                                  <a:pt x="35" y="143"/>
                                  <a:pt x="38" y="149"/>
                                </a:cubicBezTo>
                                <a:cubicBezTo>
                                  <a:pt x="41" y="156"/>
                                  <a:pt x="45" y="162"/>
                                  <a:pt x="50" y="167"/>
                                </a:cubicBezTo>
                                <a:cubicBezTo>
                                  <a:pt x="55" y="173"/>
                                  <a:pt x="61" y="177"/>
                                  <a:pt x="68" y="180"/>
                                </a:cubicBezTo>
                                <a:cubicBezTo>
                                  <a:pt x="75" y="184"/>
                                  <a:pt x="84" y="186"/>
                                  <a:pt x="95" y="186"/>
                                </a:cubicBezTo>
                                <a:cubicBezTo>
                                  <a:pt x="107" y="186"/>
                                  <a:pt x="117" y="183"/>
                                  <a:pt x="124" y="179"/>
                                </a:cubicBezTo>
                                <a:cubicBezTo>
                                  <a:pt x="132" y="175"/>
                                  <a:pt x="138" y="169"/>
                                  <a:pt x="142" y="163"/>
                                </a:cubicBezTo>
                                <a:cubicBezTo>
                                  <a:pt x="147" y="156"/>
                                  <a:pt x="150" y="149"/>
                                  <a:pt x="151" y="142"/>
                                </a:cubicBezTo>
                                <a:cubicBezTo>
                                  <a:pt x="153" y="134"/>
                                  <a:pt x="154" y="128"/>
                                  <a:pt x="154" y="122"/>
                                </a:cubicBezTo>
                                <a:cubicBezTo>
                                  <a:pt x="98" y="122"/>
                                  <a:pt x="98" y="122"/>
                                  <a:pt x="98" y="122"/>
                                </a:cubicBezTo>
                                <a:cubicBezTo>
                                  <a:pt x="98" y="100"/>
                                  <a:pt x="98" y="100"/>
                                  <a:pt x="98" y="100"/>
                                </a:cubicBezTo>
                                <a:lnTo>
                                  <a:pt x="17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95300" y="8621395"/>
                            <a:ext cx="8255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43"/>
                        <wps:cNvSpPr>
                          <a:spLocks/>
                        </wps:cNvSpPr>
                        <wps:spPr bwMode="auto">
                          <a:xfrm>
                            <a:off x="517525" y="8621395"/>
                            <a:ext cx="48895" cy="64135"/>
                          </a:xfrm>
                          <a:custGeom>
                            <a:avLst/>
                            <a:gdLst>
                              <a:gd name="T0" fmla="*/ 26 w 154"/>
                              <a:gd name="T1" fmla="*/ 0 h 202"/>
                              <a:gd name="T2" fmla="*/ 26 w 154"/>
                              <a:gd name="T3" fmla="*/ 117 h 202"/>
                              <a:gd name="T4" fmla="*/ 27 w 154"/>
                              <a:gd name="T5" fmla="*/ 137 h 202"/>
                              <a:gd name="T6" fmla="*/ 33 w 154"/>
                              <a:gd name="T7" fmla="*/ 157 h 202"/>
                              <a:gd name="T8" fmla="*/ 48 w 154"/>
                              <a:gd name="T9" fmla="*/ 173 h 202"/>
                              <a:gd name="T10" fmla="*/ 77 w 154"/>
                              <a:gd name="T11" fmla="*/ 180 h 202"/>
                              <a:gd name="T12" fmla="*/ 101 w 154"/>
                              <a:gd name="T13" fmla="*/ 175 h 202"/>
                              <a:gd name="T14" fmla="*/ 117 w 154"/>
                              <a:gd name="T15" fmla="*/ 163 h 202"/>
                              <a:gd name="T16" fmla="*/ 125 w 154"/>
                              <a:gd name="T17" fmla="*/ 144 h 202"/>
                              <a:gd name="T18" fmla="*/ 128 w 154"/>
                              <a:gd name="T19" fmla="*/ 117 h 202"/>
                              <a:gd name="T20" fmla="*/ 128 w 154"/>
                              <a:gd name="T21" fmla="*/ 0 h 202"/>
                              <a:gd name="T22" fmla="*/ 154 w 154"/>
                              <a:gd name="T23" fmla="*/ 0 h 202"/>
                              <a:gd name="T24" fmla="*/ 154 w 154"/>
                              <a:gd name="T25" fmla="*/ 120 h 202"/>
                              <a:gd name="T26" fmla="*/ 150 w 154"/>
                              <a:gd name="T27" fmla="*/ 154 h 202"/>
                              <a:gd name="T28" fmla="*/ 139 w 154"/>
                              <a:gd name="T29" fmla="*/ 177 h 202"/>
                              <a:gd name="T30" fmla="*/ 124 w 154"/>
                              <a:gd name="T31" fmla="*/ 191 h 202"/>
                              <a:gd name="T32" fmla="*/ 106 w 154"/>
                              <a:gd name="T33" fmla="*/ 198 h 202"/>
                              <a:gd name="T34" fmla="*/ 90 w 154"/>
                              <a:gd name="T35" fmla="*/ 201 h 202"/>
                              <a:gd name="T36" fmla="*/ 77 w 154"/>
                              <a:gd name="T37" fmla="*/ 202 h 202"/>
                              <a:gd name="T38" fmla="*/ 46 w 154"/>
                              <a:gd name="T39" fmla="*/ 198 h 202"/>
                              <a:gd name="T40" fmla="*/ 25 w 154"/>
                              <a:gd name="T41" fmla="*/ 188 h 202"/>
                              <a:gd name="T42" fmla="*/ 11 w 154"/>
                              <a:gd name="T43" fmla="*/ 173 h 202"/>
                              <a:gd name="T44" fmla="*/ 4 w 154"/>
                              <a:gd name="T45" fmla="*/ 156 h 202"/>
                              <a:gd name="T46" fmla="*/ 0 w 154"/>
                              <a:gd name="T47" fmla="*/ 138 h 202"/>
                              <a:gd name="T48" fmla="*/ 0 w 154"/>
                              <a:gd name="T49" fmla="*/ 120 h 202"/>
                              <a:gd name="T50" fmla="*/ 0 w 154"/>
                              <a:gd name="T51" fmla="*/ 0 h 202"/>
                              <a:gd name="T52" fmla="*/ 26 w 154"/>
                              <a:gd name="T53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4" h="202">
                                <a:moveTo>
                                  <a:pt x="26" y="0"/>
                                </a:moveTo>
                                <a:cubicBezTo>
                                  <a:pt x="26" y="117"/>
                                  <a:pt x="26" y="117"/>
                                  <a:pt x="26" y="117"/>
                                </a:cubicBezTo>
                                <a:cubicBezTo>
                                  <a:pt x="26" y="122"/>
                                  <a:pt x="26" y="129"/>
                                  <a:pt x="27" y="137"/>
                                </a:cubicBezTo>
                                <a:cubicBezTo>
                                  <a:pt x="28" y="144"/>
                                  <a:pt x="30" y="151"/>
                                  <a:pt x="33" y="157"/>
                                </a:cubicBezTo>
                                <a:cubicBezTo>
                                  <a:pt x="36" y="163"/>
                                  <a:pt x="41" y="169"/>
                                  <a:pt x="48" y="173"/>
                                </a:cubicBezTo>
                                <a:cubicBezTo>
                                  <a:pt x="55" y="177"/>
                                  <a:pt x="65" y="180"/>
                                  <a:pt x="77" y="180"/>
                                </a:cubicBezTo>
                                <a:cubicBezTo>
                                  <a:pt x="87" y="180"/>
                                  <a:pt x="95" y="178"/>
                                  <a:pt x="101" y="175"/>
                                </a:cubicBezTo>
                                <a:cubicBezTo>
                                  <a:pt x="108" y="173"/>
                                  <a:pt x="113" y="169"/>
                                  <a:pt x="117" y="163"/>
                                </a:cubicBezTo>
                                <a:cubicBezTo>
                                  <a:pt x="121" y="158"/>
                                  <a:pt x="124" y="152"/>
                                  <a:pt x="125" y="144"/>
                                </a:cubicBezTo>
                                <a:cubicBezTo>
                                  <a:pt x="127" y="136"/>
                                  <a:pt x="128" y="127"/>
                                  <a:pt x="128" y="117"/>
                                </a:cubicBezTo>
                                <a:cubicBezTo>
                                  <a:pt x="128" y="0"/>
                                  <a:pt x="128" y="0"/>
                                  <a:pt x="128" y="0"/>
                                </a:cubicBezTo>
                                <a:cubicBezTo>
                                  <a:pt x="154" y="0"/>
                                  <a:pt x="154" y="0"/>
                                  <a:pt x="154" y="0"/>
                                </a:cubicBezTo>
                                <a:cubicBezTo>
                                  <a:pt x="154" y="120"/>
                                  <a:pt x="154" y="120"/>
                                  <a:pt x="154" y="120"/>
                                </a:cubicBezTo>
                                <a:cubicBezTo>
                                  <a:pt x="154" y="133"/>
                                  <a:pt x="153" y="144"/>
                                  <a:pt x="150" y="154"/>
                                </a:cubicBezTo>
                                <a:cubicBezTo>
                                  <a:pt x="147" y="163"/>
                                  <a:pt x="144" y="171"/>
                                  <a:pt x="139" y="177"/>
                                </a:cubicBezTo>
                                <a:cubicBezTo>
                                  <a:pt x="134" y="183"/>
                                  <a:pt x="129" y="187"/>
                                  <a:pt x="124" y="191"/>
                                </a:cubicBezTo>
                                <a:cubicBezTo>
                                  <a:pt x="118" y="194"/>
                                  <a:pt x="112" y="197"/>
                                  <a:pt x="106" y="198"/>
                                </a:cubicBezTo>
                                <a:cubicBezTo>
                                  <a:pt x="101" y="200"/>
                                  <a:pt x="95" y="201"/>
                                  <a:pt x="90" y="201"/>
                                </a:cubicBezTo>
                                <a:cubicBezTo>
                                  <a:pt x="85" y="201"/>
                                  <a:pt x="80" y="202"/>
                                  <a:pt x="77" y="202"/>
                                </a:cubicBezTo>
                                <a:cubicBezTo>
                                  <a:pt x="65" y="202"/>
                                  <a:pt x="55" y="200"/>
                                  <a:pt x="46" y="198"/>
                                </a:cubicBezTo>
                                <a:cubicBezTo>
                                  <a:pt x="38" y="195"/>
                                  <a:pt x="31" y="192"/>
                                  <a:pt x="25" y="188"/>
                                </a:cubicBezTo>
                                <a:cubicBezTo>
                                  <a:pt x="19" y="184"/>
                                  <a:pt x="15" y="179"/>
                                  <a:pt x="11" y="173"/>
                                </a:cubicBezTo>
                                <a:cubicBezTo>
                                  <a:pt x="8" y="168"/>
                                  <a:pt x="5" y="162"/>
                                  <a:pt x="4" y="156"/>
                                </a:cubicBezTo>
                                <a:cubicBezTo>
                                  <a:pt x="2" y="150"/>
                                  <a:pt x="1" y="144"/>
                                  <a:pt x="0" y="138"/>
                                </a:cubicBezTo>
                                <a:cubicBezTo>
                                  <a:pt x="0" y="131"/>
                                  <a:pt x="0" y="125"/>
                                  <a:pt x="0" y="12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44"/>
                        <wps:cNvSpPr>
                          <a:spLocks/>
                        </wps:cNvSpPr>
                        <wps:spPr bwMode="auto">
                          <a:xfrm>
                            <a:off x="580390" y="8621395"/>
                            <a:ext cx="64135" cy="62230"/>
                          </a:xfrm>
                          <a:custGeom>
                            <a:avLst/>
                            <a:gdLst>
                              <a:gd name="T0" fmla="*/ 13 w 101"/>
                              <a:gd name="T1" fmla="*/ 16 h 98"/>
                              <a:gd name="T2" fmla="*/ 13 w 101"/>
                              <a:gd name="T3" fmla="*/ 16 h 98"/>
                              <a:gd name="T4" fmla="*/ 13 w 101"/>
                              <a:gd name="T5" fmla="*/ 20 h 98"/>
                              <a:gd name="T6" fmla="*/ 13 w 101"/>
                              <a:gd name="T7" fmla="*/ 98 h 98"/>
                              <a:gd name="T8" fmla="*/ 0 w 101"/>
                              <a:gd name="T9" fmla="*/ 98 h 98"/>
                              <a:gd name="T10" fmla="*/ 0 w 101"/>
                              <a:gd name="T11" fmla="*/ 0 h 98"/>
                              <a:gd name="T12" fmla="*/ 20 w 101"/>
                              <a:gd name="T13" fmla="*/ 0 h 98"/>
                              <a:gd name="T14" fmla="*/ 51 w 101"/>
                              <a:gd name="T15" fmla="*/ 81 h 98"/>
                              <a:gd name="T16" fmla="*/ 81 w 101"/>
                              <a:gd name="T17" fmla="*/ 0 h 98"/>
                              <a:gd name="T18" fmla="*/ 101 w 101"/>
                              <a:gd name="T19" fmla="*/ 0 h 98"/>
                              <a:gd name="T20" fmla="*/ 101 w 101"/>
                              <a:gd name="T21" fmla="*/ 98 h 98"/>
                              <a:gd name="T22" fmla="*/ 88 w 101"/>
                              <a:gd name="T23" fmla="*/ 98 h 98"/>
                              <a:gd name="T24" fmla="*/ 88 w 101"/>
                              <a:gd name="T25" fmla="*/ 20 h 98"/>
                              <a:gd name="T26" fmla="*/ 88 w 101"/>
                              <a:gd name="T27" fmla="*/ 16 h 98"/>
                              <a:gd name="T28" fmla="*/ 88 w 101"/>
                              <a:gd name="T29" fmla="*/ 16 h 98"/>
                              <a:gd name="T30" fmla="*/ 56 w 101"/>
                              <a:gd name="T31" fmla="*/ 98 h 98"/>
                              <a:gd name="T32" fmla="*/ 45 w 101"/>
                              <a:gd name="T33" fmla="*/ 98 h 98"/>
                              <a:gd name="T34" fmla="*/ 13 w 101"/>
                              <a:gd name="T35" fmla="*/ 16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" h="98">
                                <a:moveTo>
                                  <a:pt x="13" y="16"/>
                                </a:moveTo>
                                <a:lnTo>
                                  <a:pt x="13" y="16"/>
                                </a:lnTo>
                                <a:lnTo>
                                  <a:pt x="13" y="20"/>
                                </a:ln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51" y="81"/>
                                </a:lnTo>
                                <a:lnTo>
                                  <a:pt x="8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98"/>
                                </a:lnTo>
                                <a:lnTo>
                                  <a:pt x="88" y="98"/>
                                </a:lnTo>
                                <a:lnTo>
                                  <a:pt x="88" y="20"/>
                                </a:lnTo>
                                <a:lnTo>
                                  <a:pt x="88" y="16"/>
                                </a:lnTo>
                                <a:lnTo>
                                  <a:pt x="88" y="16"/>
                                </a:lnTo>
                                <a:lnTo>
                                  <a:pt x="56" y="98"/>
                                </a:lnTo>
                                <a:lnTo>
                                  <a:pt x="45" y="98"/>
                                </a:lnTo>
                                <a:lnTo>
                                  <a:pt x="1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45"/>
                        <wps:cNvSpPr>
                          <a:spLocks noEditPoints="1"/>
                        </wps:cNvSpPr>
                        <wps:spPr bwMode="auto">
                          <a:xfrm>
                            <a:off x="266700" y="8849995"/>
                            <a:ext cx="48895" cy="62230"/>
                          </a:xfrm>
                          <a:custGeom>
                            <a:avLst/>
                            <a:gdLst>
                              <a:gd name="T0" fmla="*/ 0 w 154"/>
                              <a:gd name="T1" fmla="*/ 0 h 196"/>
                              <a:gd name="T2" fmla="*/ 87 w 154"/>
                              <a:gd name="T3" fmla="*/ 0 h 196"/>
                              <a:gd name="T4" fmla="*/ 99 w 154"/>
                              <a:gd name="T5" fmla="*/ 0 h 196"/>
                              <a:gd name="T6" fmla="*/ 113 w 154"/>
                              <a:gd name="T7" fmla="*/ 2 h 196"/>
                              <a:gd name="T8" fmla="*/ 127 w 154"/>
                              <a:gd name="T9" fmla="*/ 8 h 196"/>
                              <a:gd name="T10" fmla="*/ 139 w 154"/>
                              <a:gd name="T11" fmla="*/ 17 h 196"/>
                              <a:gd name="T12" fmla="*/ 148 w 154"/>
                              <a:gd name="T13" fmla="*/ 31 h 196"/>
                              <a:gd name="T14" fmla="*/ 152 w 154"/>
                              <a:gd name="T15" fmla="*/ 52 h 196"/>
                              <a:gd name="T16" fmla="*/ 149 w 154"/>
                              <a:gd name="T17" fmla="*/ 69 h 196"/>
                              <a:gd name="T18" fmla="*/ 143 w 154"/>
                              <a:gd name="T19" fmla="*/ 83 h 196"/>
                              <a:gd name="T20" fmla="*/ 132 w 154"/>
                              <a:gd name="T21" fmla="*/ 95 h 196"/>
                              <a:gd name="T22" fmla="*/ 118 w 154"/>
                              <a:gd name="T23" fmla="*/ 101 h 196"/>
                              <a:gd name="T24" fmla="*/ 118 w 154"/>
                              <a:gd name="T25" fmla="*/ 102 h 196"/>
                              <a:gd name="T26" fmla="*/ 133 w 154"/>
                              <a:gd name="T27" fmla="*/ 110 h 196"/>
                              <a:gd name="T28" fmla="*/ 142 w 154"/>
                              <a:gd name="T29" fmla="*/ 121 h 196"/>
                              <a:gd name="T30" fmla="*/ 145 w 154"/>
                              <a:gd name="T31" fmla="*/ 134 h 196"/>
                              <a:gd name="T32" fmla="*/ 146 w 154"/>
                              <a:gd name="T33" fmla="*/ 149 h 196"/>
                              <a:gd name="T34" fmla="*/ 147 w 154"/>
                              <a:gd name="T35" fmla="*/ 166 h 196"/>
                              <a:gd name="T36" fmla="*/ 148 w 154"/>
                              <a:gd name="T37" fmla="*/ 178 h 196"/>
                              <a:gd name="T38" fmla="*/ 150 w 154"/>
                              <a:gd name="T39" fmla="*/ 188 h 196"/>
                              <a:gd name="T40" fmla="*/ 154 w 154"/>
                              <a:gd name="T41" fmla="*/ 196 h 196"/>
                              <a:gd name="T42" fmla="*/ 126 w 154"/>
                              <a:gd name="T43" fmla="*/ 196 h 196"/>
                              <a:gd name="T44" fmla="*/ 122 w 154"/>
                              <a:gd name="T45" fmla="*/ 189 h 196"/>
                              <a:gd name="T46" fmla="*/ 120 w 154"/>
                              <a:gd name="T47" fmla="*/ 181 h 196"/>
                              <a:gd name="T48" fmla="*/ 119 w 154"/>
                              <a:gd name="T49" fmla="*/ 170 h 196"/>
                              <a:gd name="T50" fmla="*/ 119 w 154"/>
                              <a:gd name="T51" fmla="*/ 154 h 196"/>
                              <a:gd name="T52" fmla="*/ 118 w 154"/>
                              <a:gd name="T53" fmla="*/ 139 h 196"/>
                              <a:gd name="T54" fmla="*/ 114 w 154"/>
                              <a:gd name="T55" fmla="*/ 126 h 196"/>
                              <a:gd name="T56" fmla="*/ 103 w 154"/>
                              <a:gd name="T57" fmla="*/ 116 h 196"/>
                              <a:gd name="T58" fmla="*/ 82 w 154"/>
                              <a:gd name="T59" fmla="*/ 113 h 196"/>
                              <a:gd name="T60" fmla="*/ 26 w 154"/>
                              <a:gd name="T61" fmla="*/ 113 h 196"/>
                              <a:gd name="T62" fmla="*/ 26 w 154"/>
                              <a:gd name="T63" fmla="*/ 196 h 196"/>
                              <a:gd name="T64" fmla="*/ 0 w 154"/>
                              <a:gd name="T65" fmla="*/ 196 h 196"/>
                              <a:gd name="T66" fmla="*/ 0 w 154"/>
                              <a:gd name="T67" fmla="*/ 0 h 196"/>
                              <a:gd name="T68" fmla="*/ 26 w 154"/>
                              <a:gd name="T69" fmla="*/ 90 h 196"/>
                              <a:gd name="T70" fmla="*/ 85 w 154"/>
                              <a:gd name="T71" fmla="*/ 90 h 196"/>
                              <a:gd name="T72" fmla="*/ 96 w 154"/>
                              <a:gd name="T73" fmla="*/ 89 h 196"/>
                              <a:gd name="T74" fmla="*/ 109 w 154"/>
                              <a:gd name="T75" fmla="*/ 84 h 196"/>
                              <a:gd name="T76" fmla="*/ 119 w 154"/>
                              <a:gd name="T77" fmla="*/ 74 h 196"/>
                              <a:gd name="T78" fmla="*/ 124 w 154"/>
                              <a:gd name="T79" fmla="*/ 55 h 196"/>
                              <a:gd name="T80" fmla="*/ 120 w 154"/>
                              <a:gd name="T81" fmla="*/ 39 h 196"/>
                              <a:gd name="T82" fmla="*/ 112 w 154"/>
                              <a:gd name="T83" fmla="*/ 29 h 196"/>
                              <a:gd name="T84" fmla="*/ 98 w 154"/>
                              <a:gd name="T85" fmla="*/ 23 h 196"/>
                              <a:gd name="T86" fmla="*/ 81 w 154"/>
                              <a:gd name="T87" fmla="*/ 22 h 196"/>
                              <a:gd name="T88" fmla="*/ 26 w 154"/>
                              <a:gd name="T89" fmla="*/ 22 h 196"/>
                              <a:gd name="T90" fmla="*/ 26 w 154"/>
                              <a:gd name="T91" fmla="*/ 9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4" h="196">
                                <a:moveTo>
                                  <a:pt x="0" y="0"/>
                                </a:move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0" y="0"/>
                                  <a:pt x="94" y="0"/>
                                  <a:pt x="99" y="0"/>
                                </a:cubicBezTo>
                                <a:cubicBezTo>
                                  <a:pt x="103" y="0"/>
                                  <a:pt x="108" y="1"/>
                                  <a:pt x="113" y="2"/>
                                </a:cubicBezTo>
                                <a:cubicBezTo>
                                  <a:pt x="118" y="4"/>
                                  <a:pt x="122" y="5"/>
                                  <a:pt x="127" y="8"/>
                                </a:cubicBezTo>
                                <a:cubicBezTo>
                                  <a:pt x="132" y="10"/>
                                  <a:pt x="136" y="13"/>
                                  <a:pt x="139" y="17"/>
                                </a:cubicBezTo>
                                <a:cubicBezTo>
                                  <a:pt x="143" y="21"/>
                                  <a:pt x="146" y="25"/>
                                  <a:pt x="148" y="31"/>
                                </a:cubicBezTo>
                                <a:cubicBezTo>
                                  <a:pt x="150" y="37"/>
                                  <a:pt x="152" y="44"/>
                                  <a:pt x="152" y="52"/>
                                </a:cubicBezTo>
                                <a:cubicBezTo>
                                  <a:pt x="152" y="58"/>
                                  <a:pt x="151" y="63"/>
                                  <a:pt x="149" y="69"/>
                                </a:cubicBezTo>
                                <a:cubicBezTo>
                                  <a:pt x="148" y="74"/>
                                  <a:pt x="146" y="79"/>
                                  <a:pt x="143" y="83"/>
                                </a:cubicBezTo>
                                <a:cubicBezTo>
                                  <a:pt x="140" y="88"/>
                                  <a:pt x="136" y="91"/>
                                  <a:pt x="132" y="95"/>
                                </a:cubicBezTo>
                                <a:cubicBezTo>
                                  <a:pt x="128" y="98"/>
                                  <a:pt x="123" y="100"/>
                                  <a:pt x="118" y="101"/>
                                </a:cubicBez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  <a:cubicBezTo>
                                  <a:pt x="125" y="104"/>
                                  <a:pt x="130" y="107"/>
                                  <a:pt x="133" y="110"/>
                                </a:cubicBezTo>
                                <a:cubicBezTo>
                                  <a:pt x="137" y="114"/>
                                  <a:pt x="140" y="117"/>
                                  <a:pt x="142" y="121"/>
                                </a:cubicBezTo>
                                <a:cubicBezTo>
                                  <a:pt x="144" y="125"/>
                                  <a:pt x="145" y="130"/>
                                  <a:pt x="145" y="134"/>
                                </a:cubicBezTo>
                                <a:cubicBezTo>
                                  <a:pt x="146" y="139"/>
                                  <a:pt x="146" y="144"/>
                                  <a:pt x="146" y="149"/>
                                </a:cubicBezTo>
                                <a:cubicBezTo>
                                  <a:pt x="147" y="156"/>
                                  <a:pt x="147" y="161"/>
                                  <a:pt x="147" y="166"/>
                                </a:cubicBezTo>
                                <a:cubicBezTo>
                                  <a:pt x="147" y="171"/>
                                  <a:pt x="147" y="175"/>
                                  <a:pt x="148" y="178"/>
                                </a:cubicBezTo>
                                <a:cubicBezTo>
                                  <a:pt x="148" y="182"/>
                                  <a:pt x="149" y="185"/>
                                  <a:pt x="150" y="188"/>
                                </a:cubicBezTo>
                                <a:cubicBezTo>
                                  <a:pt x="151" y="190"/>
                                  <a:pt x="152" y="193"/>
                                  <a:pt x="154" y="196"/>
                                </a:cubicBezTo>
                                <a:cubicBezTo>
                                  <a:pt x="126" y="196"/>
                                  <a:pt x="126" y="196"/>
                                  <a:pt x="126" y="196"/>
                                </a:cubicBezTo>
                                <a:cubicBezTo>
                                  <a:pt x="125" y="194"/>
                                  <a:pt x="123" y="191"/>
                                  <a:pt x="122" y="189"/>
                                </a:cubicBezTo>
                                <a:cubicBezTo>
                                  <a:pt x="121" y="187"/>
                                  <a:pt x="121" y="184"/>
                                  <a:pt x="120" y="181"/>
                                </a:cubicBezTo>
                                <a:cubicBezTo>
                                  <a:pt x="120" y="178"/>
                                  <a:pt x="120" y="175"/>
                                  <a:pt x="119" y="170"/>
                                </a:cubicBezTo>
                                <a:cubicBezTo>
                                  <a:pt x="119" y="166"/>
                                  <a:pt x="119" y="161"/>
                                  <a:pt x="119" y="154"/>
                                </a:cubicBezTo>
                                <a:cubicBezTo>
                                  <a:pt x="119" y="149"/>
                                  <a:pt x="119" y="144"/>
                                  <a:pt x="118" y="139"/>
                                </a:cubicBezTo>
                                <a:cubicBezTo>
                                  <a:pt x="118" y="134"/>
                                  <a:pt x="116" y="130"/>
                                  <a:pt x="114" y="126"/>
                                </a:cubicBezTo>
                                <a:cubicBezTo>
                                  <a:pt x="111" y="122"/>
                                  <a:pt x="108" y="119"/>
                                  <a:pt x="103" y="116"/>
                                </a:cubicBezTo>
                                <a:cubicBezTo>
                                  <a:pt x="98" y="114"/>
                                  <a:pt x="91" y="113"/>
                                  <a:pt x="82" y="113"/>
                                </a:cubicBezTo>
                                <a:cubicBezTo>
                                  <a:pt x="26" y="113"/>
                                  <a:pt x="26" y="113"/>
                                  <a:pt x="26" y="113"/>
                                </a:cubicBezTo>
                                <a:cubicBezTo>
                                  <a:pt x="26" y="196"/>
                                  <a:pt x="26" y="196"/>
                                  <a:pt x="26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6" y="90"/>
                                </a:moveTo>
                                <a:cubicBezTo>
                                  <a:pt x="85" y="90"/>
                                  <a:pt x="85" y="90"/>
                                  <a:pt x="85" y="90"/>
                                </a:cubicBezTo>
                                <a:cubicBezTo>
                                  <a:pt x="88" y="90"/>
                                  <a:pt x="92" y="90"/>
                                  <a:pt x="96" y="89"/>
                                </a:cubicBezTo>
                                <a:cubicBezTo>
                                  <a:pt x="101" y="88"/>
                                  <a:pt x="105" y="87"/>
                                  <a:pt x="109" y="84"/>
                                </a:cubicBezTo>
                                <a:cubicBezTo>
                                  <a:pt x="113" y="82"/>
                                  <a:pt x="117" y="78"/>
                                  <a:pt x="119" y="74"/>
                                </a:cubicBezTo>
                                <a:cubicBezTo>
                                  <a:pt x="122" y="69"/>
                                  <a:pt x="124" y="63"/>
                                  <a:pt x="124" y="55"/>
                                </a:cubicBezTo>
                                <a:cubicBezTo>
                                  <a:pt x="124" y="49"/>
                                  <a:pt x="122" y="44"/>
                                  <a:pt x="120" y="39"/>
                                </a:cubicBezTo>
                                <a:cubicBezTo>
                                  <a:pt x="118" y="35"/>
                                  <a:pt x="115" y="32"/>
                                  <a:pt x="112" y="29"/>
                                </a:cubicBezTo>
                                <a:cubicBezTo>
                                  <a:pt x="108" y="26"/>
                                  <a:pt x="103" y="24"/>
                                  <a:pt x="98" y="23"/>
                                </a:cubicBezTo>
                                <a:cubicBezTo>
                                  <a:pt x="93" y="22"/>
                                  <a:pt x="87" y="22"/>
                                  <a:pt x="81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6"/>
                        <wps:cNvSpPr>
                          <a:spLocks noEditPoints="1"/>
                        </wps:cNvSpPr>
                        <wps:spPr bwMode="auto">
                          <a:xfrm>
                            <a:off x="327025" y="8849995"/>
                            <a:ext cx="46355" cy="62230"/>
                          </a:xfrm>
                          <a:custGeom>
                            <a:avLst/>
                            <a:gdLst>
                              <a:gd name="T0" fmla="*/ 80 w 146"/>
                              <a:gd name="T1" fmla="*/ 0 h 196"/>
                              <a:gd name="T2" fmla="*/ 107 w 146"/>
                              <a:gd name="T3" fmla="*/ 3 h 196"/>
                              <a:gd name="T4" fmla="*/ 128 w 146"/>
                              <a:gd name="T5" fmla="*/ 13 h 196"/>
                              <a:gd name="T6" fmla="*/ 141 w 146"/>
                              <a:gd name="T7" fmla="*/ 30 h 196"/>
                              <a:gd name="T8" fmla="*/ 146 w 146"/>
                              <a:gd name="T9" fmla="*/ 56 h 196"/>
                              <a:gd name="T10" fmla="*/ 142 w 146"/>
                              <a:gd name="T11" fmla="*/ 81 h 196"/>
                              <a:gd name="T12" fmla="*/ 131 w 146"/>
                              <a:gd name="T13" fmla="*/ 101 h 196"/>
                              <a:gd name="T14" fmla="*/ 110 w 146"/>
                              <a:gd name="T15" fmla="*/ 113 h 196"/>
                              <a:gd name="T16" fmla="*/ 78 w 146"/>
                              <a:gd name="T17" fmla="*/ 118 h 196"/>
                              <a:gd name="T18" fmla="*/ 27 w 146"/>
                              <a:gd name="T19" fmla="*/ 118 h 196"/>
                              <a:gd name="T20" fmla="*/ 27 w 146"/>
                              <a:gd name="T21" fmla="*/ 196 h 196"/>
                              <a:gd name="T22" fmla="*/ 0 w 146"/>
                              <a:gd name="T23" fmla="*/ 196 h 196"/>
                              <a:gd name="T24" fmla="*/ 0 w 146"/>
                              <a:gd name="T25" fmla="*/ 0 h 196"/>
                              <a:gd name="T26" fmla="*/ 80 w 146"/>
                              <a:gd name="T27" fmla="*/ 0 h 196"/>
                              <a:gd name="T28" fmla="*/ 27 w 146"/>
                              <a:gd name="T29" fmla="*/ 96 h 196"/>
                              <a:gd name="T30" fmla="*/ 75 w 146"/>
                              <a:gd name="T31" fmla="*/ 96 h 196"/>
                              <a:gd name="T32" fmla="*/ 109 w 146"/>
                              <a:gd name="T33" fmla="*/ 86 h 196"/>
                              <a:gd name="T34" fmla="*/ 120 w 146"/>
                              <a:gd name="T35" fmla="*/ 57 h 196"/>
                              <a:gd name="T36" fmla="*/ 109 w 146"/>
                              <a:gd name="T37" fmla="*/ 30 h 196"/>
                              <a:gd name="T38" fmla="*/ 75 w 146"/>
                              <a:gd name="T39" fmla="*/ 22 h 196"/>
                              <a:gd name="T40" fmla="*/ 27 w 146"/>
                              <a:gd name="T41" fmla="*/ 22 h 196"/>
                              <a:gd name="T42" fmla="*/ 27 w 146"/>
                              <a:gd name="T43" fmla="*/ 9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6" h="196">
                                <a:moveTo>
                                  <a:pt x="80" y="0"/>
                                </a:moveTo>
                                <a:cubicBezTo>
                                  <a:pt x="90" y="0"/>
                                  <a:pt x="99" y="1"/>
                                  <a:pt x="107" y="3"/>
                                </a:cubicBezTo>
                                <a:cubicBezTo>
                                  <a:pt x="115" y="5"/>
                                  <a:pt x="122" y="8"/>
                                  <a:pt x="128" y="13"/>
                                </a:cubicBezTo>
                                <a:cubicBezTo>
                                  <a:pt x="134" y="17"/>
                                  <a:pt x="138" y="23"/>
                                  <a:pt x="141" y="30"/>
                                </a:cubicBezTo>
                                <a:cubicBezTo>
                                  <a:pt x="144" y="37"/>
                                  <a:pt x="146" y="46"/>
                                  <a:pt x="146" y="56"/>
                                </a:cubicBezTo>
                                <a:cubicBezTo>
                                  <a:pt x="146" y="65"/>
                                  <a:pt x="145" y="74"/>
                                  <a:pt x="142" y="81"/>
                                </a:cubicBezTo>
                                <a:cubicBezTo>
                                  <a:pt x="140" y="89"/>
                                  <a:pt x="136" y="95"/>
                                  <a:pt x="131" y="101"/>
                                </a:cubicBezTo>
                                <a:cubicBezTo>
                                  <a:pt x="125" y="106"/>
                                  <a:pt x="118" y="110"/>
                                  <a:pt x="110" y="113"/>
                                </a:cubicBezTo>
                                <a:cubicBezTo>
                                  <a:pt x="101" y="116"/>
                                  <a:pt x="90" y="118"/>
                                  <a:pt x="78" y="118"/>
                                </a:cubicBezTo>
                                <a:cubicBezTo>
                                  <a:pt x="27" y="118"/>
                                  <a:pt x="27" y="118"/>
                                  <a:pt x="27" y="118"/>
                                </a:cubicBezTo>
                                <a:cubicBezTo>
                                  <a:pt x="27" y="196"/>
                                  <a:pt x="27" y="196"/>
                                  <a:pt x="27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0" y="0"/>
                                </a:lnTo>
                                <a:close/>
                                <a:moveTo>
                                  <a:pt x="27" y="96"/>
                                </a:moveTo>
                                <a:cubicBezTo>
                                  <a:pt x="75" y="96"/>
                                  <a:pt x="75" y="96"/>
                                  <a:pt x="75" y="96"/>
                                </a:cubicBezTo>
                                <a:cubicBezTo>
                                  <a:pt x="91" y="96"/>
                                  <a:pt x="102" y="92"/>
                                  <a:pt x="109" y="86"/>
                                </a:cubicBezTo>
                                <a:cubicBezTo>
                                  <a:pt x="116" y="79"/>
                                  <a:pt x="120" y="69"/>
                                  <a:pt x="120" y="57"/>
                                </a:cubicBezTo>
                                <a:cubicBezTo>
                                  <a:pt x="120" y="44"/>
                                  <a:pt x="116" y="36"/>
                                  <a:pt x="109" y="30"/>
                                </a:cubicBezTo>
                                <a:cubicBezTo>
                                  <a:pt x="101" y="25"/>
                                  <a:pt x="90" y="22"/>
                                  <a:pt x="75" y="22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lnTo>
                                  <a:pt x="2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7"/>
                        <wps:cNvSpPr>
                          <a:spLocks noEditPoints="1"/>
                        </wps:cNvSpPr>
                        <wps:spPr bwMode="auto">
                          <a:xfrm>
                            <a:off x="384175" y="8849995"/>
                            <a:ext cx="48895" cy="62230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96"/>
                              <a:gd name="T2" fmla="*/ 87 w 155"/>
                              <a:gd name="T3" fmla="*/ 0 h 196"/>
                              <a:gd name="T4" fmla="*/ 99 w 155"/>
                              <a:gd name="T5" fmla="*/ 0 h 196"/>
                              <a:gd name="T6" fmla="*/ 113 w 155"/>
                              <a:gd name="T7" fmla="*/ 2 h 196"/>
                              <a:gd name="T8" fmla="*/ 128 w 155"/>
                              <a:gd name="T9" fmla="*/ 8 h 196"/>
                              <a:gd name="T10" fmla="*/ 140 w 155"/>
                              <a:gd name="T11" fmla="*/ 17 h 196"/>
                              <a:gd name="T12" fmla="*/ 149 w 155"/>
                              <a:gd name="T13" fmla="*/ 31 h 196"/>
                              <a:gd name="T14" fmla="*/ 152 w 155"/>
                              <a:gd name="T15" fmla="*/ 52 h 196"/>
                              <a:gd name="T16" fmla="*/ 150 w 155"/>
                              <a:gd name="T17" fmla="*/ 69 h 196"/>
                              <a:gd name="T18" fmla="*/ 143 w 155"/>
                              <a:gd name="T19" fmla="*/ 83 h 196"/>
                              <a:gd name="T20" fmla="*/ 133 w 155"/>
                              <a:gd name="T21" fmla="*/ 95 h 196"/>
                              <a:gd name="T22" fmla="*/ 119 w 155"/>
                              <a:gd name="T23" fmla="*/ 101 h 196"/>
                              <a:gd name="T24" fmla="*/ 119 w 155"/>
                              <a:gd name="T25" fmla="*/ 102 h 196"/>
                              <a:gd name="T26" fmla="*/ 134 w 155"/>
                              <a:gd name="T27" fmla="*/ 110 h 196"/>
                              <a:gd name="T28" fmla="*/ 143 w 155"/>
                              <a:gd name="T29" fmla="*/ 121 h 196"/>
                              <a:gd name="T30" fmla="*/ 146 w 155"/>
                              <a:gd name="T31" fmla="*/ 134 h 196"/>
                              <a:gd name="T32" fmla="*/ 147 w 155"/>
                              <a:gd name="T33" fmla="*/ 149 h 196"/>
                              <a:gd name="T34" fmla="*/ 147 w 155"/>
                              <a:gd name="T35" fmla="*/ 166 h 196"/>
                              <a:gd name="T36" fmla="*/ 148 w 155"/>
                              <a:gd name="T37" fmla="*/ 178 h 196"/>
                              <a:gd name="T38" fmla="*/ 150 w 155"/>
                              <a:gd name="T39" fmla="*/ 188 h 196"/>
                              <a:gd name="T40" fmla="*/ 155 w 155"/>
                              <a:gd name="T41" fmla="*/ 196 h 196"/>
                              <a:gd name="T42" fmla="*/ 127 w 155"/>
                              <a:gd name="T43" fmla="*/ 196 h 196"/>
                              <a:gd name="T44" fmla="*/ 123 w 155"/>
                              <a:gd name="T45" fmla="*/ 189 h 196"/>
                              <a:gd name="T46" fmla="*/ 121 w 155"/>
                              <a:gd name="T47" fmla="*/ 181 h 196"/>
                              <a:gd name="T48" fmla="*/ 120 w 155"/>
                              <a:gd name="T49" fmla="*/ 170 h 196"/>
                              <a:gd name="T50" fmla="*/ 120 w 155"/>
                              <a:gd name="T51" fmla="*/ 154 h 196"/>
                              <a:gd name="T52" fmla="*/ 119 w 155"/>
                              <a:gd name="T53" fmla="*/ 139 h 196"/>
                              <a:gd name="T54" fmla="*/ 114 w 155"/>
                              <a:gd name="T55" fmla="*/ 126 h 196"/>
                              <a:gd name="T56" fmla="*/ 103 w 155"/>
                              <a:gd name="T57" fmla="*/ 116 h 196"/>
                              <a:gd name="T58" fmla="*/ 83 w 155"/>
                              <a:gd name="T59" fmla="*/ 113 h 196"/>
                              <a:gd name="T60" fmla="*/ 27 w 155"/>
                              <a:gd name="T61" fmla="*/ 113 h 196"/>
                              <a:gd name="T62" fmla="*/ 27 w 155"/>
                              <a:gd name="T63" fmla="*/ 196 h 196"/>
                              <a:gd name="T64" fmla="*/ 0 w 155"/>
                              <a:gd name="T65" fmla="*/ 196 h 196"/>
                              <a:gd name="T66" fmla="*/ 0 w 155"/>
                              <a:gd name="T67" fmla="*/ 0 h 196"/>
                              <a:gd name="T68" fmla="*/ 27 w 155"/>
                              <a:gd name="T69" fmla="*/ 90 h 196"/>
                              <a:gd name="T70" fmla="*/ 85 w 155"/>
                              <a:gd name="T71" fmla="*/ 90 h 196"/>
                              <a:gd name="T72" fmla="*/ 97 w 155"/>
                              <a:gd name="T73" fmla="*/ 89 h 196"/>
                              <a:gd name="T74" fmla="*/ 110 w 155"/>
                              <a:gd name="T75" fmla="*/ 84 h 196"/>
                              <a:gd name="T76" fmla="*/ 120 w 155"/>
                              <a:gd name="T77" fmla="*/ 74 h 196"/>
                              <a:gd name="T78" fmla="*/ 124 w 155"/>
                              <a:gd name="T79" fmla="*/ 55 h 196"/>
                              <a:gd name="T80" fmla="*/ 121 w 155"/>
                              <a:gd name="T81" fmla="*/ 39 h 196"/>
                              <a:gd name="T82" fmla="*/ 112 w 155"/>
                              <a:gd name="T83" fmla="*/ 29 h 196"/>
                              <a:gd name="T84" fmla="*/ 99 w 155"/>
                              <a:gd name="T85" fmla="*/ 23 h 196"/>
                              <a:gd name="T86" fmla="*/ 82 w 155"/>
                              <a:gd name="T87" fmla="*/ 22 h 196"/>
                              <a:gd name="T88" fmla="*/ 27 w 155"/>
                              <a:gd name="T89" fmla="*/ 22 h 196"/>
                              <a:gd name="T90" fmla="*/ 27 w 155"/>
                              <a:gd name="T91" fmla="*/ 9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5" h="196">
                                <a:moveTo>
                                  <a:pt x="0" y="0"/>
                                </a:move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1" y="0"/>
                                  <a:pt x="95" y="0"/>
                                  <a:pt x="99" y="0"/>
                                </a:cubicBezTo>
                                <a:cubicBezTo>
                                  <a:pt x="104" y="0"/>
                                  <a:pt x="109" y="1"/>
                                  <a:pt x="113" y="2"/>
                                </a:cubicBezTo>
                                <a:cubicBezTo>
                                  <a:pt x="118" y="4"/>
                                  <a:pt x="123" y="5"/>
                                  <a:pt x="128" y="8"/>
                                </a:cubicBezTo>
                                <a:cubicBezTo>
                                  <a:pt x="132" y="10"/>
                                  <a:pt x="136" y="13"/>
                                  <a:pt x="140" y="17"/>
                                </a:cubicBezTo>
                                <a:cubicBezTo>
                                  <a:pt x="144" y="21"/>
                                  <a:pt x="147" y="25"/>
                                  <a:pt x="149" y="31"/>
                                </a:cubicBezTo>
                                <a:cubicBezTo>
                                  <a:pt x="151" y="37"/>
                                  <a:pt x="152" y="44"/>
                                  <a:pt x="152" y="52"/>
                                </a:cubicBezTo>
                                <a:cubicBezTo>
                                  <a:pt x="152" y="58"/>
                                  <a:pt x="151" y="63"/>
                                  <a:pt x="150" y="69"/>
                                </a:cubicBezTo>
                                <a:cubicBezTo>
                                  <a:pt x="148" y="74"/>
                                  <a:pt x="146" y="79"/>
                                  <a:pt x="143" y="83"/>
                                </a:cubicBezTo>
                                <a:cubicBezTo>
                                  <a:pt x="140" y="88"/>
                                  <a:pt x="137" y="91"/>
                                  <a:pt x="133" y="95"/>
                                </a:cubicBezTo>
                                <a:cubicBezTo>
                                  <a:pt x="128" y="98"/>
                                  <a:pt x="124" y="100"/>
                                  <a:pt x="119" y="101"/>
                                </a:cubicBezTo>
                                <a:cubicBezTo>
                                  <a:pt x="119" y="102"/>
                                  <a:pt x="119" y="102"/>
                                  <a:pt x="119" y="102"/>
                                </a:cubicBezTo>
                                <a:cubicBezTo>
                                  <a:pt x="125" y="104"/>
                                  <a:pt x="130" y="107"/>
                                  <a:pt x="134" y="110"/>
                                </a:cubicBezTo>
                                <a:cubicBezTo>
                                  <a:pt x="138" y="114"/>
                                  <a:pt x="141" y="117"/>
                                  <a:pt x="143" y="121"/>
                                </a:cubicBezTo>
                                <a:cubicBezTo>
                                  <a:pt x="144" y="125"/>
                                  <a:pt x="146" y="130"/>
                                  <a:pt x="146" y="134"/>
                                </a:cubicBezTo>
                                <a:cubicBezTo>
                                  <a:pt x="147" y="139"/>
                                  <a:pt x="147" y="144"/>
                                  <a:pt x="147" y="149"/>
                                </a:cubicBezTo>
                                <a:cubicBezTo>
                                  <a:pt x="147" y="156"/>
                                  <a:pt x="147" y="161"/>
                                  <a:pt x="147" y="166"/>
                                </a:cubicBezTo>
                                <a:cubicBezTo>
                                  <a:pt x="148" y="171"/>
                                  <a:pt x="148" y="175"/>
                                  <a:pt x="148" y="178"/>
                                </a:cubicBezTo>
                                <a:cubicBezTo>
                                  <a:pt x="149" y="182"/>
                                  <a:pt x="149" y="185"/>
                                  <a:pt x="150" y="188"/>
                                </a:cubicBezTo>
                                <a:cubicBezTo>
                                  <a:pt x="151" y="190"/>
                                  <a:pt x="153" y="193"/>
                                  <a:pt x="155" y="196"/>
                                </a:cubicBezTo>
                                <a:cubicBezTo>
                                  <a:pt x="127" y="196"/>
                                  <a:pt x="127" y="196"/>
                                  <a:pt x="127" y="196"/>
                                </a:cubicBezTo>
                                <a:cubicBezTo>
                                  <a:pt x="125" y="194"/>
                                  <a:pt x="124" y="191"/>
                                  <a:pt x="123" y="189"/>
                                </a:cubicBezTo>
                                <a:cubicBezTo>
                                  <a:pt x="122" y="187"/>
                                  <a:pt x="121" y="184"/>
                                  <a:pt x="121" y="181"/>
                                </a:cubicBezTo>
                                <a:cubicBezTo>
                                  <a:pt x="120" y="178"/>
                                  <a:pt x="120" y="175"/>
                                  <a:pt x="120" y="170"/>
                                </a:cubicBezTo>
                                <a:cubicBezTo>
                                  <a:pt x="120" y="166"/>
                                  <a:pt x="120" y="161"/>
                                  <a:pt x="120" y="154"/>
                                </a:cubicBezTo>
                                <a:cubicBezTo>
                                  <a:pt x="120" y="149"/>
                                  <a:pt x="119" y="144"/>
                                  <a:pt x="119" y="139"/>
                                </a:cubicBezTo>
                                <a:cubicBezTo>
                                  <a:pt x="118" y="134"/>
                                  <a:pt x="117" y="130"/>
                                  <a:pt x="114" y="126"/>
                                </a:cubicBezTo>
                                <a:cubicBezTo>
                                  <a:pt x="112" y="122"/>
                                  <a:pt x="108" y="119"/>
                                  <a:pt x="103" y="116"/>
                                </a:cubicBezTo>
                                <a:cubicBezTo>
                                  <a:pt x="98" y="114"/>
                                  <a:pt x="91" y="113"/>
                                  <a:pt x="83" y="113"/>
                                </a:cubicBezTo>
                                <a:cubicBezTo>
                                  <a:pt x="27" y="113"/>
                                  <a:pt x="27" y="113"/>
                                  <a:pt x="27" y="113"/>
                                </a:cubicBezTo>
                                <a:cubicBezTo>
                                  <a:pt x="27" y="196"/>
                                  <a:pt x="27" y="196"/>
                                  <a:pt x="27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7" y="90"/>
                                </a:moveTo>
                                <a:cubicBezTo>
                                  <a:pt x="85" y="90"/>
                                  <a:pt x="85" y="90"/>
                                  <a:pt x="85" y="90"/>
                                </a:cubicBezTo>
                                <a:cubicBezTo>
                                  <a:pt x="89" y="90"/>
                                  <a:pt x="92" y="90"/>
                                  <a:pt x="97" y="89"/>
                                </a:cubicBezTo>
                                <a:cubicBezTo>
                                  <a:pt x="101" y="88"/>
                                  <a:pt x="105" y="87"/>
                                  <a:pt x="110" y="84"/>
                                </a:cubicBezTo>
                                <a:cubicBezTo>
                                  <a:pt x="114" y="82"/>
                                  <a:pt x="117" y="78"/>
                                  <a:pt x="120" y="74"/>
                                </a:cubicBezTo>
                                <a:cubicBezTo>
                                  <a:pt x="123" y="69"/>
                                  <a:pt x="124" y="63"/>
                                  <a:pt x="124" y="55"/>
                                </a:cubicBezTo>
                                <a:cubicBezTo>
                                  <a:pt x="124" y="49"/>
                                  <a:pt x="123" y="44"/>
                                  <a:pt x="121" y="39"/>
                                </a:cubicBezTo>
                                <a:cubicBezTo>
                                  <a:pt x="119" y="35"/>
                                  <a:pt x="116" y="32"/>
                                  <a:pt x="112" y="29"/>
                                </a:cubicBezTo>
                                <a:cubicBezTo>
                                  <a:pt x="108" y="26"/>
                                  <a:pt x="104" y="24"/>
                                  <a:pt x="99" y="23"/>
                                </a:cubicBezTo>
                                <a:cubicBezTo>
                                  <a:pt x="93" y="22"/>
                                  <a:pt x="88" y="22"/>
                                  <a:pt x="82" y="22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lnTo>
                                  <a:pt x="27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8"/>
                        <wps:cNvSpPr>
                          <a:spLocks noEditPoints="1"/>
                        </wps:cNvSpPr>
                        <wps:spPr bwMode="auto">
                          <a:xfrm>
                            <a:off x="465455" y="8849995"/>
                            <a:ext cx="48260" cy="62230"/>
                          </a:xfrm>
                          <a:custGeom>
                            <a:avLst/>
                            <a:gdLst>
                              <a:gd name="T0" fmla="*/ 86 w 153"/>
                              <a:gd name="T1" fmla="*/ 0 h 196"/>
                              <a:gd name="T2" fmla="*/ 116 w 153"/>
                              <a:gd name="T3" fmla="*/ 4 h 196"/>
                              <a:gd name="T4" fmla="*/ 133 w 153"/>
                              <a:gd name="T5" fmla="*/ 16 h 196"/>
                              <a:gd name="T6" fmla="*/ 142 w 153"/>
                              <a:gd name="T7" fmla="*/ 32 h 196"/>
                              <a:gd name="T8" fmla="*/ 145 w 153"/>
                              <a:gd name="T9" fmla="*/ 50 h 196"/>
                              <a:gd name="T10" fmla="*/ 142 w 153"/>
                              <a:gd name="T11" fmla="*/ 65 h 196"/>
                              <a:gd name="T12" fmla="*/ 135 w 153"/>
                              <a:gd name="T13" fmla="*/ 77 h 196"/>
                              <a:gd name="T14" fmla="*/ 125 w 153"/>
                              <a:gd name="T15" fmla="*/ 87 h 196"/>
                              <a:gd name="T16" fmla="*/ 112 w 153"/>
                              <a:gd name="T17" fmla="*/ 92 h 196"/>
                              <a:gd name="T18" fmla="*/ 112 w 153"/>
                              <a:gd name="T19" fmla="*/ 92 h 196"/>
                              <a:gd name="T20" fmla="*/ 126 w 153"/>
                              <a:gd name="T21" fmla="*/ 96 h 196"/>
                              <a:gd name="T22" fmla="*/ 139 w 153"/>
                              <a:gd name="T23" fmla="*/ 105 h 196"/>
                              <a:gd name="T24" fmla="*/ 149 w 153"/>
                              <a:gd name="T25" fmla="*/ 119 h 196"/>
                              <a:gd name="T26" fmla="*/ 153 w 153"/>
                              <a:gd name="T27" fmla="*/ 141 h 196"/>
                              <a:gd name="T28" fmla="*/ 150 w 153"/>
                              <a:gd name="T29" fmla="*/ 162 h 196"/>
                              <a:gd name="T30" fmla="*/ 139 w 153"/>
                              <a:gd name="T31" fmla="*/ 179 h 196"/>
                              <a:gd name="T32" fmla="*/ 118 w 153"/>
                              <a:gd name="T33" fmla="*/ 191 h 196"/>
                              <a:gd name="T34" fmla="*/ 83 w 153"/>
                              <a:gd name="T35" fmla="*/ 196 h 196"/>
                              <a:gd name="T36" fmla="*/ 0 w 153"/>
                              <a:gd name="T37" fmla="*/ 196 h 196"/>
                              <a:gd name="T38" fmla="*/ 0 w 153"/>
                              <a:gd name="T39" fmla="*/ 0 h 196"/>
                              <a:gd name="T40" fmla="*/ 86 w 153"/>
                              <a:gd name="T41" fmla="*/ 0 h 196"/>
                              <a:gd name="T42" fmla="*/ 27 w 153"/>
                              <a:gd name="T43" fmla="*/ 83 h 196"/>
                              <a:gd name="T44" fmla="*/ 80 w 153"/>
                              <a:gd name="T45" fmla="*/ 83 h 196"/>
                              <a:gd name="T46" fmla="*/ 98 w 153"/>
                              <a:gd name="T47" fmla="*/ 80 h 196"/>
                              <a:gd name="T48" fmla="*/ 110 w 153"/>
                              <a:gd name="T49" fmla="*/ 74 h 196"/>
                              <a:gd name="T50" fmla="*/ 116 w 153"/>
                              <a:gd name="T51" fmla="*/ 64 h 196"/>
                              <a:gd name="T52" fmla="*/ 118 w 153"/>
                              <a:gd name="T53" fmla="*/ 52 h 196"/>
                              <a:gd name="T54" fmla="*/ 117 w 153"/>
                              <a:gd name="T55" fmla="*/ 43 h 196"/>
                              <a:gd name="T56" fmla="*/ 112 w 153"/>
                              <a:gd name="T57" fmla="*/ 33 h 196"/>
                              <a:gd name="T58" fmla="*/ 101 w 153"/>
                              <a:gd name="T59" fmla="*/ 25 h 196"/>
                              <a:gd name="T60" fmla="*/ 81 w 153"/>
                              <a:gd name="T61" fmla="*/ 22 h 196"/>
                              <a:gd name="T62" fmla="*/ 27 w 153"/>
                              <a:gd name="T63" fmla="*/ 22 h 196"/>
                              <a:gd name="T64" fmla="*/ 27 w 153"/>
                              <a:gd name="T65" fmla="*/ 83 h 196"/>
                              <a:gd name="T66" fmla="*/ 27 w 153"/>
                              <a:gd name="T67" fmla="*/ 174 h 196"/>
                              <a:gd name="T68" fmla="*/ 82 w 153"/>
                              <a:gd name="T69" fmla="*/ 174 h 196"/>
                              <a:gd name="T70" fmla="*/ 96 w 153"/>
                              <a:gd name="T71" fmla="*/ 173 h 196"/>
                              <a:gd name="T72" fmla="*/ 111 w 153"/>
                              <a:gd name="T73" fmla="*/ 168 h 196"/>
                              <a:gd name="T74" fmla="*/ 122 w 153"/>
                              <a:gd name="T75" fmla="*/ 158 h 196"/>
                              <a:gd name="T76" fmla="*/ 127 w 153"/>
                              <a:gd name="T77" fmla="*/ 139 h 196"/>
                              <a:gd name="T78" fmla="*/ 124 w 153"/>
                              <a:gd name="T79" fmla="*/ 123 h 196"/>
                              <a:gd name="T80" fmla="*/ 114 w 153"/>
                              <a:gd name="T81" fmla="*/ 113 h 196"/>
                              <a:gd name="T82" fmla="*/ 100 w 153"/>
                              <a:gd name="T83" fmla="*/ 107 h 196"/>
                              <a:gd name="T84" fmla="*/ 82 w 153"/>
                              <a:gd name="T85" fmla="*/ 105 h 196"/>
                              <a:gd name="T86" fmla="*/ 27 w 153"/>
                              <a:gd name="T87" fmla="*/ 105 h 196"/>
                              <a:gd name="T88" fmla="*/ 27 w 153"/>
                              <a:gd name="T89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86" y="0"/>
                                </a:moveTo>
                                <a:cubicBezTo>
                                  <a:pt x="98" y="0"/>
                                  <a:pt x="108" y="1"/>
                                  <a:pt x="116" y="4"/>
                                </a:cubicBezTo>
                                <a:cubicBezTo>
                                  <a:pt x="123" y="7"/>
                                  <a:pt x="129" y="11"/>
                                  <a:pt x="133" y="16"/>
                                </a:cubicBezTo>
                                <a:cubicBezTo>
                                  <a:pt x="138" y="21"/>
                                  <a:pt x="141" y="26"/>
                                  <a:pt x="142" y="32"/>
                                </a:cubicBezTo>
                                <a:cubicBezTo>
                                  <a:pt x="144" y="38"/>
                                  <a:pt x="145" y="44"/>
                                  <a:pt x="145" y="50"/>
                                </a:cubicBezTo>
                                <a:cubicBezTo>
                                  <a:pt x="145" y="55"/>
                                  <a:pt x="144" y="60"/>
                                  <a:pt x="142" y="65"/>
                                </a:cubicBezTo>
                                <a:cubicBezTo>
                                  <a:pt x="141" y="69"/>
                                  <a:pt x="138" y="74"/>
                                  <a:pt x="135" y="77"/>
                                </a:cubicBezTo>
                                <a:cubicBezTo>
                                  <a:pt x="132" y="81"/>
                                  <a:pt x="129" y="84"/>
                                  <a:pt x="125" y="87"/>
                                </a:cubicBezTo>
                                <a:cubicBezTo>
                                  <a:pt x="121" y="89"/>
                                  <a:pt x="117" y="91"/>
                                  <a:pt x="112" y="92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117" y="93"/>
                                  <a:pt x="121" y="95"/>
                                  <a:pt x="126" y="96"/>
                                </a:cubicBezTo>
                                <a:cubicBezTo>
                                  <a:pt x="130" y="98"/>
                                  <a:pt x="135" y="101"/>
                                  <a:pt x="139" y="105"/>
                                </a:cubicBezTo>
                                <a:cubicBezTo>
                                  <a:pt x="143" y="109"/>
                                  <a:pt x="146" y="113"/>
                                  <a:pt x="149" y="119"/>
                                </a:cubicBezTo>
                                <a:cubicBezTo>
                                  <a:pt x="152" y="125"/>
                                  <a:pt x="153" y="132"/>
                                  <a:pt x="153" y="141"/>
                                </a:cubicBezTo>
                                <a:cubicBezTo>
                                  <a:pt x="153" y="148"/>
                                  <a:pt x="152" y="155"/>
                                  <a:pt x="150" y="162"/>
                                </a:cubicBezTo>
                                <a:cubicBezTo>
                                  <a:pt x="148" y="168"/>
                                  <a:pt x="144" y="174"/>
                                  <a:pt x="139" y="179"/>
                                </a:cubicBezTo>
                                <a:cubicBezTo>
                                  <a:pt x="134" y="184"/>
                                  <a:pt x="127" y="188"/>
                                  <a:pt x="118" y="191"/>
                                </a:cubicBezTo>
                                <a:cubicBezTo>
                                  <a:pt x="109" y="194"/>
                                  <a:pt x="97" y="196"/>
                                  <a:pt x="83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6" y="0"/>
                                </a:lnTo>
                                <a:close/>
                                <a:moveTo>
                                  <a:pt x="27" y="83"/>
                                </a:moveTo>
                                <a:cubicBezTo>
                                  <a:pt x="80" y="83"/>
                                  <a:pt x="80" y="83"/>
                                  <a:pt x="80" y="83"/>
                                </a:cubicBezTo>
                                <a:cubicBezTo>
                                  <a:pt x="87" y="83"/>
                                  <a:pt x="93" y="82"/>
                                  <a:pt x="98" y="80"/>
                                </a:cubicBezTo>
                                <a:cubicBezTo>
                                  <a:pt x="103" y="79"/>
                                  <a:pt x="107" y="76"/>
                                  <a:pt x="110" y="74"/>
                                </a:cubicBezTo>
                                <a:cubicBezTo>
                                  <a:pt x="113" y="71"/>
                                  <a:pt x="115" y="68"/>
                                  <a:pt x="116" y="64"/>
                                </a:cubicBezTo>
                                <a:cubicBezTo>
                                  <a:pt x="118" y="60"/>
                                  <a:pt x="118" y="57"/>
                                  <a:pt x="118" y="52"/>
                                </a:cubicBezTo>
                                <a:cubicBezTo>
                                  <a:pt x="118" y="50"/>
                                  <a:pt x="118" y="46"/>
                                  <a:pt x="117" y="43"/>
                                </a:cubicBezTo>
                                <a:cubicBezTo>
                                  <a:pt x="116" y="39"/>
                                  <a:pt x="115" y="36"/>
                                  <a:pt x="112" y="33"/>
                                </a:cubicBezTo>
                                <a:cubicBezTo>
                                  <a:pt x="109" y="30"/>
                                  <a:pt x="106" y="27"/>
                                  <a:pt x="101" y="25"/>
                                </a:cubicBezTo>
                                <a:cubicBezTo>
                                  <a:pt x="96" y="23"/>
                                  <a:pt x="89" y="22"/>
                                  <a:pt x="81" y="22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lnTo>
                                  <a:pt x="27" y="83"/>
                                </a:lnTo>
                                <a:close/>
                                <a:moveTo>
                                  <a:pt x="27" y="174"/>
                                </a:moveTo>
                                <a:cubicBezTo>
                                  <a:pt x="82" y="174"/>
                                  <a:pt x="82" y="174"/>
                                  <a:pt x="82" y="174"/>
                                </a:cubicBezTo>
                                <a:cubicBezTo>
                                  <a:pt x="86" y="174"/>
                                  <a:pt x="91" y="173"/>
                                  <a:pt x="96" y="173"/>
                                </a:cubicBezTo>
                                <a:cubicBezTo>
                                  <a:pt x="102" y="172"/>
                                  <a:pt x="107" y="171"/>
                                  <a:pt x="111" y="168"/>
                                </a:cubicBezTo>
                                <a:cubicBezTo>
                                  <a:pt x="116" y="166"/>
                                  <a:pt x="119" y="162"/>
                                  <a:pt x="122" y="158"/>
                                </a:cubicBezTo>
                                <a:cubicBezTo>
                                  <a:pt x="125" y="153"/>
                                  <a:pt x="127" y="147"/>
                                  <a:pt x="127" y="139"/>
                                </a:cubicBezTo>
                                <a:cubicBezTo>
                                  <a:pt x="127" y="133"/>
                                  <a:pt x="126" y="127"/>
                                  <a:pt x="124" y="123"/>
                                </a:cubicBezTo>
                                <a:cubicBezTo>
                                  <a:pt x="121" y="119"/>
                                  <a:pt x="118" y="115"/>
                                  <a:pt x="114" y="113"/>
                                </a:cubicBezTo>
                                <a:cubicBezTo>
                                  <a:pt x="111" y="110"/>
                                  <a:pt x="106" y="108"/>
                                  <a:pt x="100" y="107"/>
                                </a:cubicBezTo>
                                <a:cubicBezTo>
                                  <a:pt x="95" y="106"/>
                                  <a:pt x="88" y="105"/>
                                  <a:pt x="82" y="105"/>
                                </a:cubicBezTo>
                                <a:cubicBezTo>
                                  <a:pt x="27" y="105"/>
                                  <a:pt x="27" y="105"/>
                                  <a:pt x="27" y="105"/>
                                </a:cubicBezTo>
                                <a:lnTo>
                                  <a:pt x="27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9"/>
                        <wps:cNvSpPr>
                          <a:spLocks/>
                        </wps:cNvSpPr>
                        <wps:spPr bwMode="auto">
                          <a:xfrm>
                            <a:off x="525780" y="8865235"/>
                            <a:ext cx="24765" cy="46990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148"/>
                              <a:gd name="T2" fmla="*/ 57 w 79"/>
                              <a:gd name="T3" fmla="*/ 21 h 148"/>
                              <a:gd name="T4" fmla="*/ 40 w 79"/>
                              <a:gd name="T5" fmla="*/ 29 h 148"/>
                              <a:gd name="T6" fmla="*/ 29 w 79"/>
                              <a:gd name="T7" fmla="*/ 44 h 148"/>
                              <a:gd name="T8" fmla="*/ 24 w 79"/>
                              <a:gd name="T9" fmla="*/ 67 h 148"/>
                              <a:gd name="T10" fmla="*/ 24 w 79"/>
                              <a:gd name="T11" fmla="*/ 75 h 148"/>
                              <a:gd name="T12" fmla="*/ 24 w 79"/>
                              <a:gd name="T13" fmla="*/ 82 h 148"/>
                              <a:gd name="T14" fmla="*/ 24 w 79"/>
                              <a:gd name="T15" fmla="*/ 148 h 148"/>
                              <a:gd name="T16" fmla="*/ 0 w 79"/>
                              <a:gd name="T17" fmla="*/ 148 h 148"/>
                              <a:gd name="T18" fmla="*/ 0 w 79"/>
                              <a:gd name="T19" fmla="*/ 6 h 148"/>
                              <a:gd name="T20" fmla="*/ 24 w 79"/>
                              <a:gd name="T21" fmla="*/ 6 h 148"/>
                              <a:gd name="T22" fmla="*/ 24 w 79"/>
                              <a:gd name="T23" fmla="*/ 33 h 148"/>
                              <a:gd name="T24" fmla="*/ 25 w 79"/>
                              <a:gd name="T25" fmla="*/ 33 h 148"/>
                              <a:gd name="T26" fmla="*/ 32 w 79"/>
                              <a:gd name="T27" fmla="*/ 19 h 148"/>
                              <a:gd name="T28" fmla="*/ 43 w 79"/>
                              <a:gd name="T29" fmla="*/ 9 h 148"/>
                              <a:gd name="T30" fmla="*/ 57 w 79"/>
                              <a:gd name="T31" fmla="*/ 3 h 148"/>
                              <a:gd name="T32" fmla="*/ 72 w 79"/>
                              <a:gd name="T33" fmla="*/ 0 h 148"/>
                              <a:gd name="T34" fmla="*/ 79 w 79"/>
                              <a:gd name="T35" fmla="*/ 0 h 148"/>
                              <a:gd name="T36" fmla="*/ 79 w 79"/>
                              <a:gd name="T37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" h="148">
                                <a:moveTo>
                                  <a:pt x="79" y="17"/>
                                </a:moveTo>
                                <a:cubicBezTo>
                                  <a:pt x="71" y="18"/>
                                  <a:pt x="63" y="19"/>
                                  <a:pt x="57" y="21"/>
                                </a:cubicBezTo>
                                <a:cubicBezTo>
                                  <a:pt x="50" y="23"/>
                                  <a:pt x="45" y="25"/>
                                  <a:pt x="40" y="29"/>
                                </a:cubicBezTo>
                                <a:cubicBezTo>
                                  <a:pt x="36" y="33"/>
                                  <a:pt x="32" y="38"/>
                                  <a:pt x="29" y="44"/>
                                </a:cubicBezTo>
                                <a:cubicBezTo>
                                  <a:pt x="27" y="51"/>
                                  <a:pt x="25" y="58"/>
                                  <a:pt x="24" y="67"/>
                                </a:cubicBezTo>
                                <a:cubicBezTo>
                                  <a:pt x="24" y="70"/>
                                  <a:pt x="24" y="72"/>
                                  <a:pt x="24" y="75"/>
                                </a:cubicBezTo>
                                <a:cubicBezTo>
                                  <a:pt x="24" y="77"/>
                                  <a:pt x="24" y="80"/>
                                  <a:pt x="24" y="82"/>
                                </a:cubicBezTo>
                                <a:cubicBezTo>
                                  <a:pt x="24" y="148"/>
                                  <a:pt x="24" y="148"/>
                                  <a:pt x="24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24" y="6"/>
                                  <a:pt x="24" y="6"/>
                                  <a:pt x="24" y="6"/>
                                </a:cubicBezTo>
                                <a:cubicBezTo>
                                  <a:pt x="24" y="33"/>
                                  <a:pt x="24" y="33"/>
                                  <a:pt x="24" y="33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6" y="28"/>
                                  <a:pt x="29" y="23"/>
                                  <a:pt x="32" y="19"/>
                                </a:cubicBezTo>
                                <a:cubicBezTo>
                                  <a:pt x="35" y="15"/>
                                  <a:pt x="39" y="12"/>
                                  <a:pt x="43" y="9"/>
                                </a:cubicBezTo>
                                <a:cubicBezTo>
                                  <a:pt x="48" y="6"/>
                                  <a:pt x="52" y="4"/>
                                  <a:pt x="57" y="3"/>
                                </a:cubicBezTo>
                                <a:cubicBezTo>
                                  <a:pt x="62" y="1"/>
                                  <a:pt x="67" y="0"/>
                                  <a:pt x="72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lnTo>
                                  <a:pt x="7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0"/>
                        <wps:cNvSpPr>
                          <a:spLocks/>
                        </wps:cNvSpPr>
                        <wps:spPr bwMode="auto">
                          <a:xfrm>
                            <a:off x="558165" y="88671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5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7 w 120"/>
                              <a:gd name="T13" fmla="*/ 147 h 147"/>
                              <a:gd name="T14" fmla="*/ 22 w 120"/>
                              <a:gd name="T15" fmla="*/ 142 h 147"/>
                              <a:gd name="T16" fmla="*/ 7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5 w 120"/>
                              <a:gd name="T25" fmla="*/ 0 h 147"/>
                              <a:gd name="T26" fmla="*/ 25 w 120"/>
                              <a:gd name="T27" fmla="*/ 87 h 147"/>
                              <a:gd name="T28" fmla="*/ 27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5 w 120"/>
                              <a:gd name="T35" fmla="*/ 130 h 147"/>
                              <a:gd name="T36" fmla="*/ 78 w 120"/>
                              <a:gd name="T37" fmla="*/ 123 h 147"/>
                              <a:gd name="T38" fmla="*/ 90 w 120"/>
                              <a:gd name="T39" fmla="*/ 107 h 147"/>
                              <a:gd name="T40" fmla="*/ 95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2" y="145"/>
                                  <a:pt x="58" y="146"/>
                                  <a:pt x="54" y="147"/>
                                </a:cubicBezTo>
                                <a:cubicBezTo>
                                  <a:pt x="51" y="147"/>
                                  <a:pt x="48" y="147"/>
                                  <a:pt x="47" y="147"/>
                                </a:cubicBezTo>
                                <a:cubicBezTo>
                                  <a:pt x="36" y="147"/>
                                  <a:pt x="28" y="146"/>
                                  <a:pt x="22" y="142"/>
                                </a:cubicBezTo>
                                <a:cubicBezTo>
                                  <a:pt x="15" y="138"/>
                                  <a:pt x="11" y="134"/>
                                  <a:pt x="7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87"/>
                                  <a:pt x="25" y="87"/>
                                  <a:pt x="25" y="87"/>
                                </a:cubicBezTo>
                                <a:cubicBezTo>
                                  <a:pt x="25" y="96"/>
                                  <a:pt x="25" y="103"/>
                                  <a:pt x="27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6" y="125"/>
                                  <a:pt x="39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5" y="130"/>
                                </a:cubicBezTo>
                                <a:cubicBezTo>
                                  <a:pt x="65" y="130"/>
                                  <a:pt x="73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0" y="107"/>
                                </a:cubicBezTo>
                                <a:cubicBezTo>
                                  <a:pt x="93" y="101"/>
                                  <a:pt x="94" y="95"/>
                                  <a:pt x="95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1"/>
                        <wps:cNvSpPr>
                          <a:spLocks/>
                        </wps:cNvSpPr>
                        <wps:spPr bwMode="auto">
                          <a:xfrm>
                            <a:off x="605790" y="8865235"/>
                            <a:ext cx="38735" cy="48895"/>
                          </a:xfrm>
                          <a:custGeom>
                            <a:avLst/>
                            <a:gdLst>
                              <a:gd name="T0" fmla="*/ 25 w 122"/>
                              <a:gd name="T1" fmla="*/ 106 h 153"/>
                              <a:gd name="T2" fmla="*/ 28 w 122"/>
                              <a:gd name="T3" fmla="*/ 120 h 153"/>
                              <a:gd name="T4" fmla="*/ 37 w 122"/>
                              <a:gd name="T5" fmla="*/ 129 h 153"/>
                              <a:gd name="T6" fmla="*/ 49 w 122"/>
                              <a:gd name="T7" fmla="*/ 134 h 153"/>
                              <a:gd name="T8" fmla="*/ 63 w 122"/>
                              <a:gd name="T9" fmla="*/ 136 h 153"/>
                              <a:gd name="T10" fmla="*/ 82 w 122"/>
                              <a:gd name="T11" fmla="*/ 133 h 153"/>
                              <a:gd name="T12" fmla="*/ 92 w 122"/>
                              <a:gd name="T13" fmla="*/ 125 h 153"/>
                              <a:gd name="T14" fmla="*/ 95 w 122"/>
                              <a:gd name="T15" fmla="*/ 116 h 153"/>
                              <a:gd name="T16" fmla="*/ 96 w 122"/>
                              <a:gd name="T17" fmla="*/ 109 h 153"/>
                              <a:gd name="T18" fmla="*/ 95 w 122"/>
                              <a:gd name="T19" fmla="*/ 103 h 153"/>
                              <a:gd name="T20" fmla="*/ 91 w 122"/>
                              <a:gd name="T21" fmla="*/ 96 h 153"/>
                              <a:gd name="T22" fmla="*/ 82 w 122"/>
                              <a:gd name="T23" fmla="*/ 91 h 153"/>
                              <a:gd name="T24" fmla="*/ 66 w 122"/>
                              <a:gd name="T25" fmla="*/ 86 h 153"/>
                              <a:gd name="T26" fmla="*/ 51 w 122"/>
                              <a:gd name="T27" fmla="*/ 82 h 153"/>
                              <a:gd name="T28" fmla="*/ 34 w 122"/>
                              <a:gd name="T29" fmla="*/ 78 h 153"/>
                              <a:gd name="T30" fmla="*/ 20 w 122"/>
                              <a:gd name="T31" fmla="*/ 71 h 153"/>
                              <a:gd name="T32" fmla="*/ 10 w 122"/>
                              <a:gd name="T33" fmla="*/ 59 h 153"/>
                              <a:gd name="T34" fmla="*/ 6 w 122"/>
                              <a:gd name="T35" fmla="*/ 41 h 153"/>
                              <a:gd name="T36" fmla="*/ 11 w 122"/>
                              <a:gd name="T37" fmla="*/ 21 h 153"/>
                              <a:gd name="T38" fmla="*/ 24 w 122"/>
                              <a:gd name="T39" fmla="*/ 8 h 153"/>
                              <a:gd name="T40" fmla="*/ 41 w 122"/>
                              <a:gd name="T41" fmla="*/ 2 h 153"/>
                              <a:gd name="T42" fmla="*/ 60 w 122"/>
                              <a:gd name="T43" fmla="*/ 0 h 153"/>
                              <a:gd name="T44" fmla="*/ 90 w 122"/>
                              <a:gd name="T45" fmla="*/ 4 h 153"/>
                              <a:gd name="T46" fmla="*/ 107 w 122"/>
                              <a:gd name="T47" fmla="*/ 15 h 153"/>
                              <a:gd name="T48" fmla="*/ 115 w 122"/>
                              <a:gd name="T49" fmla="*/ 29 h 153"/>
                              <a:gd name="T50" fmla="*/ 118 w 122"/>
                              <a:gd name="T51" fmla="*/ 43 h 153"/>
                              <a:gd name="T52" fmla="*/ 95 w 122"/>
                              <a:gd name="T53" fmla="*/ 43 h 153"/>
                              <a:gd name="T54" fmla="*/ 93 w 122"/>
                              <a:gd name="T55" fmla="*/ 35 h 153"/>
                              <a:gd name="T56" fmla="*/ 88 w 122"/>
                              <a:gd name="T57" fmla="*/ 27 h 153"/>
                              <a:gd name="T58" fmla="*/ 78 w 122"/>
                              <a:gd name="T59" fmla="*/ 20 h 153"/>
                              <a:gd name="T60" fmla="*/ 61 w 122"/>
                              <a:gd name="T61" fmla="*/ 17 h 153"/>
                              <a:gd name="T62" fmla="*/ 55 w 122"/>
                              <a:gd name="T63" fmla="*/ 18 h 153"/>
                              <a:gd name="T64" fmla="*/ 45 w 122"/>
                              <a:gd name="T65" fmla="*/ 20 h 153"/>
                              <a:gd name="T66" fmla="*/ 36 w 122"/>
                              <a:gd name="T67" fmla="*/ 27 h 153"/>
                              <a:gd name="T68" fmla="*/ 32 w 122"/>
                              <a:gd name="T69" fmla="*/ 40 h 153"/>
                              <a:gd name="T70" fmla="*/ 35 w 122"/>
                              <a:gd name="T71" fmla="*/ 52 h 153"/>
                              <a:gd name="T72" fmla="*/ 44 w 122"/>
                              <a:gd name="T73" fmla="*/ 59 h 153"/>
                              <a:gd name="T74" fmla="*/ 56 w 122"/>
                              <a:gd name="T75" fmla="*/ 63 h 153"/>
                              <a:gd name="T76" fmla="*/ 71 w 122"/>
                              <a:gd name="T77" fmla="*/ 66 h 153"/>
                              <a:gd name="T78" fmla="*/ 91 w 122"/>
                              <a:gd name="T79" fmla="*/ 71 h 153"/>
                              <a:gd name="T80" fmla="*/ 107 w 122"/>
                              <a:gd name="T81" fmla="*/ 78 h 153"/>
                              <a:gd name="T82" fmla="*/ 118 w 122"/>
                              <a:gd name="T83" fmla="*/ 90 h 153"/>
                              <a:gd name="T84" fmla="*/ 122 w 122"/>
                              <a:gd name="T85" fmla="*/ 107 h 153"/>
                              <a:gd name="T86" fmla="*/ 118 w 122"/>
                              <a:gd name="T87" fmla="*/ 126 h 153"/>
                              <a:gd name="T88" fmla="*/ 108 w 122"/>
                              <a:gd name="T89" fmla="*/ 139 h 153"/>
                              <a:gd name="T90" fmla="*/ 95 w 122"/>
                              <a:gd name="T91" fmla="*/ 147 h 153"/>
                              <a:gd name="T92" fmla="*/ 81 w 122"/>
                              <a:gd name="T93" fmla="*/ 151 h 153"/>
                              <a:gd name="T94" fmla="*/ 70 w 122"/>
                              <a:gd name="T95" fmla="*/ 153 h 153"/>
                              <a:gd name="T96" fmla="*/ 63 w 122"/>
                              <a:gd name="T97" fmla="*/ 153 h 153"/>
                              <a:gd name="T98" fmla="*/ 36 w 122"/>
                              <a:gd name="T99" fmla="*/ 150 h 153"/>
                              <a:gd name="T100" fmla="*/ 16 w 122"/>
                              <a:gd name="T101" fmla="*/ 139 h 153"/>
                              <a:gd name="T102" fmla="*/ 4 w 122"/>
                              <a:gd name="T103" fmla="*/ 124 h 153"/>
                              <a:gd name="T104" fmla="*/ 0 w 122"/>
                              <a:gd name="T105" fmla="*/ 106 h 153"/>
                              <a:gd name="T106" fmla="*/ 25 w 122"/>
                              <a:gd name="T107" fmla="*/ 10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2" h="153">
                                <a:moveTo>
                                  <a:pt x="25" y="106"/>
                                </a:moveTo>
                                <a:cubicBezTo>
                                  <a:pt x="25" y="111"/>
                                  <a:pt x="26" y="116"/>
                                  <a:pt x="28" y="120"/>
                                </a:cubicBezTo>
                                <a:cubicBezTo>
                                  <a:pt x="31" y="124"/>
                                  <a:pt x="34" y="127"/>
                                  <a:pt x="37" y="129"/>
                                </a:cubicBezTo>
                                <a:cubicBezTo>
                                  <a:pt x="41" y="132"/>
                                  <a:pt x="45" y="133"/>
                                  <a:pt x="49" y="134"/>
                                </a:cubicBezTo>
                                <a:cubicBezTo>
                                  <a:pt x="54" y="136"/>
                                  <a:pt x="59" y="136"/>
                                  <a:pt x="63" y="136"/>
                                </a:cubicBezTo>
                                <a:cubicBezTo>
                                  <a:pt x="71" y="136"/>
                                  <a:pt x="78" y="135"/>
                                  <a:pt x="82" y="133"/>
                                </a:cubicBezTo>
                                <a:cubicBezTo>
                                  <a:pt x="87" y="130"/>
                                  <a:pt x="90" y="128"/>
                                  <a:pt x="92" y="125"/>
                                </a:cubicBezTo>
                                <a:cubicBezTo>
                                  <a:pt x="94" y="122"/>
                                  <a:pt x="95" y="119"/>
                                  <a:pt x="95" y="116"/>
                                </a:cubicBezTo>
                                <a:cubicBezTo>
                                  <a:pt x="96" y="113"/>
                                  <a:pt x="96" y="111"/>
                                  <a:pt x="96" y="109"/>
                                </a:cubicBezTo>
                                <a:cubicBezTo>
                                  <a:pt x="96" y="107"/>
                                  <a:pt x="95" y="105"/>
                                  <a:pt x="95" y="103"/>
                                </a:cubicBezTo>
                                <a:cubicBezTo>
                                  <a:pt x="95" y="100"/>
                                  <a:pt x="93" y="98"/>
                                  <a:pt x="91" y="96"/>
                                </a:cubicBezTo>
                                <a:cubicBezTo>
                                  <a:pt x="89" y="94"/>
                                  <a:pt x="86" y="93"/>
                                  <a:pt x="82" y="91"/>
                                </a:cubicBezTo>
                                <a:cubicBezTo>
                                  <a:pt x="78" y="89"/>
                                  <a:pt x="73" y="87"/>
                                  <a:pt x="66" y="86"/>
                                </a:cubicBezTo>
                                <a:cubicBezTo>
                                  <a:pt x="51" y="82"/>
                                  <a:pt x="51" y="82"/>
                                  <a:pt x="51" y="82"/>
                                </a:cubicBezTo>
                                <a:cubicBezTo>
                                  <a:pt x="45" y="81"/>
                                  <a:pt x="39" y="79"/>
                                  <a:pt x="34" y="78"/>
                                </a:cubicBezTo>
                                <a:cubicBezTo>
                                  <a:pt x="29" y="76"/>
                                  <a:pt x="24" y="74"/>
                                  <a:pt x="20" y="71"/>
                                </a:cubicBezTo>
                                <a:cubicBezTo>
                                  <a:pt x="16" y="68"/>
                                  <a:pt x="12" y="64"/>
                                  <a:pt x="10" y="59"/>
                                </a:cubicBezTo>
                                <a:cubicBezTo>
                                  <a:pt x="8" y="54"/>
                                  <a:pt x="6" y="48"/>
                                  <a:pt x="6" y="41"/>
                                </a:cubicBezTo>
                                <a:cubicBezTo>
                                  <a:pt x="6" y="33"/>
                                  <a:pt x="8" y="26"/>
                                  <a:pt x="11" y="21"/>
                                </a:cubicBezTo>
                                <a:cubicBezTo>
                                  <a:pt x="14" y="16"/>
                                  <a:pt x="19" y="12"/>
                                  <a:pt x="24" y="8"/>
                                </a:cubicBezTo>
                                <a:cubicBezTo>
                                  <a:pt x="29" y="5"/>
                                  <a:pt x="35" y="3"/>
                                  <a:pt x="41" y="2"/>
                                </a:cubicBezTo>
                                <a:cubicBezTo>
                                  <a:pt x="47" y="1"/>
                                  <a:pt x="54" y="0"/>
                                  <a:pt x="60" y="0"/>
                                </a:cubicBezTo>
                                <a:cubicBezTo>
                                  <a:pt x="73" y="0"/>
                                  <a:pt x="82" y="1"/>
                                  <a:pt x="90" y="4"/>
                                </a:cubicBezTo>
                                <a:cubicBezTo>
                                  <a:pt x="97" y="7"/>
                                  <a:pt x="103" y="11"/>
                                  <a:pt x="107" y="15"/>
                                </a:cubicBezTo>
                                <a:cubicBezTo>
                                  <a:pt x="111" y="20"/>
                                  <a:pt x="114" y="25"/>
                                  <a:pt x="115" y="29"/>
                                </a:cubicBezTo>
                                <a:cubicBezTo>
                                  <a:pt x="117" y="34"/>
                                  <a:pt x="118" y="39"/>
                                  <a:pt x="118" y="43"/>
                                </a:cubicBezTo>
                                <a:cubicBezTo>
                                  <a:pt x="95" y="43"/>
                                  <a:pt x="95" y="43"/>
                                  <a:pt x="95" y="43"/>
                                </a:cubicBezTo>
                                <a:cubicBezTo>
                                  <a:pt x="94" y="41"/>
                                  <a:pt x="94" y="38"/>
                                  <a:pt x="93" y="35"/>
                                </a:cubicBezTo>
                                <a:cubicBezTo>
                                  <a:pt x="92" y="32"/>
                                  <a:pt x="91" y="30"/>
                                  <a:pt x="88" y="27"/>
                                </a:cubicBezTo>
                                <a:cubicBezTo>
                                  <a:pt x="86" y="24"/>
                                  <a:pt x="83" y="22"/>
                                  <a:pt x="78" y="20"/>
                                </a:cubicBezTo>
                                <a:cubicBezTo>
                                  <a:pt x="74" y="18"/>
                                  <a:pt x="68" y="17"/>
                                  <a:pt x="61" y="17"/>
                                </a:cubicBezTo>
                                <a:cubicBezTo>
                                  <a:pt x="60" y="17"/>
                                  <a:pt x="58" y="17"/>
                                  <a:pt x="55" y="18"/>
                                </a:cubicBezTo>
                                <a:cubicBezTo>
                                  <a:pt x="52" y="18"/>
                                  <a:pt x="49" y="19"/>
                                  <a:pt x="45" y="20"/>
                                </a:cubicBezTo>
                                <a:cubicBezTo>
                                  <a:pt x="42" y="21"/>
                                  <a:pt x="39" y="24"/>
                                  <a:pt x="36" y="27"/>
                                </a:cubicBezTo>
                                <a:cubicBezTo>
                                  <a:pt x="33" y="30"/>
                                  <a:pt x="32" y="34"/>
                                  <a:pt x="32" y="40"/>
                                </a:cubicBezTo>
                                <a:cubicBezTo>
                                  <a:pt x="32" y="45"/>
                                  <a:pt x="33" y="49"/>
                                  <a:pt x="35" y="52"/>
                                </a:cubicBezTo>
                                <a:cubicBezTo>
                                  <a:pt x="37" y="55"/>
                                  <a:pt x="40" y="57"/>
                                  <a:pt x="44" y="59"/>
                                </a:cubicBezTo>
                                <a:cubicBezTo>
                                  <a:pt x="47" y="60"/>
                                  <a:pt x="51" y="62"/>
                                  <a:pt x="56" y="63"/>
                                </a:cubicBezTo>
                                <a:cubicBezTo>
                                  <a:pt x="61" y="64"/>
                                  <a:pt x="66" y="65"/>
                                  <a:pt x="71" y="66"/>
                                </a:cubicBezTo>
                                <a:cubicBezTo>
                                  <a:pt x="78" y="68"/>
                                  <a:pt x="85" y="69"/>
                                  <a:pt x="91" y="71"/>
                                </a:cubicBezTo>
                                <a:cubicBezTo>
                                  <a:pt x="97" y="73"/>
                                  <a:pt x="103" y="75"/>
                                  <a:pt x="107" y="78"/>
                                </a:cubicBezTo>
                                <a:cubicBezTo>
                                  <a:pt x="112" y="81"/>
                                  <a:pt x="115" y="85"/>
                                  <a:pt x="118" y="90"/>
                                </a:cubicBezTo>
                                <a:cubicBezTo>
                                  <a:pt x="120" y="94"/>
                                  <a:pt x="122" y="100"/>
                                  <a:pt x="122" y="107"/>
                                </a:cubicBezTo>
                                <a:cubicBezTo>
                                  <a:pt x="122" y="115"/>
                                  <a:pt x="120" y="121"/>
                                  <a:pt x="118" y="126"/>
                                </a:cubicBezTo>
                                <a:cubicBezTo>
                                  <a:pt x="115" y="131"/>
                                  <a:pt x="112" y="136"/>
                                  <a:pt x="108" y="139"/>
                                </a:cubicBezTo>
                                <a:cubicBezTo>
                                  <a:pt x="104" y="143"/>
                                  <a:pt x="100" y="145"/>
                                  <a:pt x="95" y="147"/>
                                </a:cubicBezTo>
                                <a:cubicBezTo>
                                  <a:pt x="90" y="149"/>
                                  <a:pt x="86" y="150"/>
                                  <a:pt x="81" y="151"/>
                                </a:cubicBezTo>
                                <a:cubicBezTo>
                                  <a:pt x="77" y="152"/>
                                  <a:pt x="73" y="153"/>
                                  <a:pt x="70" y="153"/>
                                </a:cubicBezTo>
                                <a:cubicBezTo>
                                  <a:pt x="67" y="153"/>
                                  <a:pt x="64" y="153"/>
                                  <a:pt x="63" y="153"/>
                                </a:cubicBezTo>
                                <a:cubicBezTo>
                                  <a:pt x="53" y="153"/>
                                  <a:pt x="43" y="152"/>
                                  <a:pt x="36" y="150"/>
                                </a:cubicBezTo>
                                <a:cubicBezTo>
                                  <a:pt x="28" y="147"/>
                                  <a:pt x="21" y="144"/>
                                  <a:pt x="16" y="139"/>
                                </a:cubicBezTo>
                                <a:cubicBezTo>
                                  <a:pt x="11" y="135"/>
                                  <a:pt x="7" y="130"/>
                                  <a:pt x="4" y="124"/>
                                </a:cubicBezTo>
                                <a:cubicBezTo>
                                  <a:pt x="2" y="118"/>
                                  <a:pt x="0" y="112"/>
                                  <a:pt x="0" y="106"/>
                                </a:cubicBez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52"/>
                        <wps:cNvSpPr>
                          <a:spLocks/>
                        </wps:cNvSpPr>
                        <wps:spPr bwMode="auto">
                          <a:xfrm>
                            <a:off x="650875" y="8865235"/>
                            <a:ext cx="38735" cy="48895"/>
                          </a:xfrm>
                          <a:custGeom>
                            <a:avLst/>
                            <a:gdLst>
                              <a:gd name="T0" fmla="*/ 25 w 121"/>
                              <a:gd name="T1" fmla="*/ 106 h 153"/>
                              <a:gd name="T2" fmla="*/ 28 w 121"/>
                              <a:gd name="T3" fmla="*/ 120 h 153"/>
                              <a:gd name="T4" fmla="*/ 37 w 121"/>
                              <a:gd name="T5" fmla="*/ 129 h 153"/>
                              <a:gd name="T6" fmla="*/ 49 w 121"/>
                              <a:gd name="T7" fmla="*/ 134 h 153"/>
                              <a:gd name="T8" fmla="*/ 63 w 121"/>
                              <a:gd name="T9" fmla="*/ 136 h 153"/>
                              <a:gd name="T10" fmla="*/ 82 w 121"/>
                              <a:gd name="T11" fmla="*/ 133 h 153"/>
                              <a:gd name="T12" fmla="*/ 92 w 121"/>
                              <a:gd name="T13" fmla="*/ 125 h 153"/>
                              <a:gd name="T14" fmla="*/ 95 w 121"/>
                              <a:gd name="T15" fmla="*/ 116 h 153"/>
                              <a:gd name="T16" fmla="*/ 95 w 121"/>
                              <a:gd name="T17" fmla="*/ 109 h 153"/>
                              <a:gd name="T18" fmla="*/ 95 w 121"/>
                              <a:gd name="T19" fmla="*/ 103 h 153"/>
                              <a:gd name="T20" fmla="*/ 91 w 121"/>
                              <a:gd name="T21" fmla="*/ 96 h 153"/>
                              <a:gd name="T22" fmla="*/ 82 w 121"/>
                              <a:gd name="T23" fmla="*/ 91 h 153"/>
                              <a:gd name="T24" fmla="*/ 66 w 121"/>
                              <a:gd name="T25" fmla="*/ 86 h 153"/>
                              <a:gd name="T26" fmla="*/ 51 w 121"/>
                              <a:gd name="T27" fmla="*/ 82 h 153"/>
                              <a:gd name="T28" fmla="*/ 34 w 121"/>
                              <a:gd name="T29" fmla="*/ 78 h 153"/>
                              <a:gd name="T30" fmla="*/ 19 w 121"/>
                              <a:gd name="T31" fmla="*/ 71 h 153"/>
                              <a:gd name="T32" fmla="*/ 10 w 121"/>
                              <a:gd name="T33" fmla="*/ 59 h 153"/>
                              <a:gd name="T34" fmla="*/ 6 w 121"/>
                              <a:gd name="T35" fmla="*/ 41 h 153"/>
                              <a:gd name="T36" fmla="*/ 11 w 121"/>
                              <a:gd name="T37" fmla="*/ 21 h 153"/>
                              <a:gd name="T38" fmla="*/ 23 w 121"/>
                              <a:gd name="T39" fmla="*/ 8 h 153"/>
                              <a:gd name="T40" fmla="*/ 41 w 121"/>
                              <a:gd name="T41" fmla="*/ 2 h 153"/>
                              <a:gd name="T42" fmla="*/ 60 w 121"/>
                              <a:gd name="T43" fmla="*/ 0 h 153"/>
                              <a:gd name="T44" fmla="*/ 89 w 121"/>
                              <a:gd name="T45" fmla="*/ 4 h 153"/>
                              <a:gd name="T46" fmla="*/ 107 w 121"/>
                              <a:gd name="T47" fmla="*/ 15 h 153"/>
                              <a:gd name="T48" fmla="*/ 115 w 121"/>
                              <a:gd name="T49" fmla="*/ 29 h 153"/>
                              <a:gd name="T50" fmla="*/ 118 w 121"/>
                              <a:gd name="T51" fmla="*/ 43 h 153"/>
                              <a:gd name="T52" fmla="*/ 94 w 121"/>
                              <a:gd name="T53" fmla="*/ 43 h 153"/>
                              <a:gd name="T54" fmla="*/ 93 w 121"/>
                              <a:gd name="T55" fmla="*/ 35 h 153"/>
                              <a:gd name="T56" fmla="*/ 88 w 121"/>
                              <a:gd name="T57" fmla="*/ 27 h 153"/>
                              <a:gd name="T58" fmla="*/ 78 w 121"/>
                              <a:gd name="T59" fmla="*/ 20 h 153"/>
                              <a:gd name="T60" fmla="*/ 61 w 121"/>
                              <a:gd name="T61" fmla="*/ 17 h 153"/>
                              <a:gd name="T62" fmla="*/ 55 w 121"/>
                              <a:gd name="T63" fmla="*/ 18 h 153"/>
                              <a:gd name="T64" fmla="*/ 45 w 121"/>
                              <a:gd name="T65" fmla="*/ 20 h 153"/>
                              <a:gd name="T66" fmla="*/ 36 w 121"/>
                              <a:gd name="T67" fmla="*/ 27 h 153"/>
                              <a:gd name="T68" fmla="*/ 31 w 121"/>
                              <a:gd name="T69" fmla="*/ 40 h 153"/>
                              <a:gd name="T70" fmla="*/ 35 w 121"/>
                              <a:gd name="T71" fmla="*/ 52 h 153"/>
                              <a:gd name="T72" fmla="*/ 43 w 121"/>
                              <a:gd name="T73" fmla="*/ 59 h 153"/>
                              <a:gd name="T74" fmla="*/ 56 w 121"/>
                              <a:gd name="T75" fmla="*/ 63 h 153"/>
                              <a:gd name="T76" fmla="*/ 71 w 121"/>
                              <a:gd name="T77" fmla="*/ 66 h 153"/>
                              <a:gd name="T78" fmla="*/ 91 w 121"/>
                              <a:gd name="T79" fmla="*/ 71 h 153"/>
                              <a:gd name="T80" fmla="*/ 107 w 121"/>
                              <a:gd name="T81" fmla="*/ 78 h 153"/>
                              <a:gd name="T82" fmla="*/ 118 w 121"/>
                              <a:gd name="T83" fmla="*/ 90 h 153"/>
                              <a:gd name="T84" fmla="*/ 121 w 121"/>
                              <a:gd name="T85" fmla="*/ 107 h 153"/>
                              <a:gd name="T86" fmla="*/ 118 w 121"/>
                              <a:gd name="T87" fmla="*/ 126 h 153"/>
                              <a:gd name="T88" fmla="*/ 108 w 121"/>
                              <a:gd name="T89" fmla="*/ 139 h 153"/>
                              <a:gd name="T90" fmla="*/ 95 w 121"/>
                              <a:gd name="T91" fmla="*/ 147 h 153"/>
                              <a:gd name="T92" fmla="*/ 81 w 121"/>
                              <a:gd name="T93" fmla="*/ 151 h 153"/>
                              <a:gd name="T94" fmla="*/ 70 w 121"/>
                              <a:gd name="T95" fmla="*/ 153 h 153"/>
                              <a:gd name="T96" fmla="*/ 63 w 121"/>
                              <a:gd name="T97" fmla="*/ 153 h 153"/>
                              <a:gd name="T98" fmla="*/ 35 w 121"/>
                              <a:gd name="T99" fmla="*/ 150 h 153"/>
                              <a:gd name="T100" fmla="*/ 16 w 121"/>
                              <a:gd name="T101" fmla="*/ 139 h 153"/>
                              <a:gd name="T102" fmla="*/ 4 w 121"/>
                              <a:gd name="T103" fmla="*/ 124 h 153"/>
                              <a:gd name="T104" fmla="*/ 0 w 121"/>
                              <a:gd name="T105" fmla="*/ 106 h 153"/>
                              <a:gd name="T106" fmla="*/ 25 w 121"/>
                              <a:gd name="T107" fmla="*/ 10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" h="153">
                                <a:moveTo>
                                  <a:pt x="25" y="106"/>
                                </a:moveTo>
                                <a:cubicBezTo>
                                  <a:pt x="25" y="111"/>
                                  <a:pt x="26" y="116"/>
                                  <a:pt x="28" y="120"/>
                                </a:cubicBezTo>
                                <a:cubicBezTo>
                                  <a:pt x="30" y="124"/>
                                  <a:pt x="33" y="127"/>
                                  <a:pt x="37" y="129"/>
                                </a:cubicBezTo>
                                <a:cubicBezTo>
                                  <a:pt x="41" y="132"/>
                                  <a:pt x="45" y="133"/>
                                  <a:pt x="49" y="134"/>
                                </a:cubicBezTo>
                                <a:cubicBezTo>
                                  <a:pt x="54" y="136"/>
                                  <a:pt x="58" y="136"/>
                                  <a:pt x="63" y="136"/>
                                </a:cubicBezTo>
                                <a:cubicBezTo>
                                  <a:pt x="71" y="136"/>
                                  <a:pt x="77" y="135"/>
                                  <a:pt x="82" y="133"/>
                                </a:cubicBezTo>
                                <a:cubicBezTo>
                                  <a:pt x="86" y="130"/>
                                  <a:pt x="89" y="128"/>
                                  <a:pt x="92" y="125"/>
                                </a:cubicBezTo>
                                <a:cubicBezTo>
                                  <a:pt x="94" y="122"/>
                                  <a:pt x="95" y="119"/>
                                  <a:pt x="95" y="116"/>
                                </a:cubicBezTo>
                                <a:cubicBezTo>
                                  <a:pt x="95" y="113"/>
                                  <a:pt x="95" y="111"/>
                                  <a:pt x="95" y="109"/>
                                </a:cubicBezTo>
                                <a:cubicBezTo>
                                  <a:pt x="95" y="107"/>
                                  <a:pt x="95" y="105"/>
                                  <a:pt x="95" y="103"/>
                                </a:cubicBezTo>
                                <a:cubicBezTo>
                                  <a:pt x="94" y="100"/>
                                  <a:pt x="93" y="98"/>
                                  <a:pt x="91" y="96"/>
                                </a:cubicBezTo>
                                <a:cubicBezTo>
                                  <a:pt x="89" y="94"/>
                                  <a:pt x="86" y="93"/>
                                  <a:pt x="82" y="91"/>
                                </a:cubicBezTo>
                                <a:cubicBezTo>
                                  <a:pt x="78" y="89"/>
                                  <a:pt x="73" y="87"/>
                                  <a:pt x="66" y="86"/>
                                </a:cubicBezTo>
                                <a:cubicBezTo>
                                  <a:pt x="51" y="82"/>
                                  <a:pt x="51" y="82"/>
                                  <a:pt x="51" y="82"/>
                                </a:cubicBezTo>
                                <a:cubicBezTo>
                                  <a:pt x="45" y="81"/>
                                  <a:pt x="39" y="79"/>
                                  <a:pt x="34" y="78"/>
                                </a:cubicBezTo>
                                <a:cubicBezTo>
                                  <a:pt x="28" y="76"/>
                                  <a:pt x="24" y="74"/>
                                  <a:pt x="19" y="71"/>
                                </a:cubicBezTo>
                                <a:cubicBezTo>
                                  <a:pt x="15" y="68"/>
                                  <a:pt x="12" y="64"/>
                                  <a:pt x="10" y="59"/>
                                </a:cubicBezTo>
                                <a:cubicBezTo>
                                  <a:pt x="7" y="54"/>
                                  <a:pt x="6" y="48"/>
                                  <a:pt x="6" y="41"/>
                                </a:cubicBezTo>
                                <a:cubicBezTo>
                                  <a:pt x="6" y="33"/>
                                  <a:pt x="8" y="26"/>
                                  <a:pt x="11" y="21"/>
                                </a:cubicBezTo>
                                <a:cubicBezTo>
                                  <a:pt x="14" y="16"/>
                                  <a:pt x="18" y="12"/>
                                  <a:pt x="23" y="8"/>
                                </a:cubicBezTo>
                                <a:cubicBezTo>
                                  <a:pt x="29" y="5"/>
                                  <a:pt x="34" y="3"/>
                                  <a:pt x="41" y="2"/>
                                </a:cubicBezTo>
                                <a:cubicBezTo>
                                  <a:pt x="47" y="1"/>
                                  <a:pt x="54" y="0"/>
                                  <a:pt x="60" y="0"/>
                                </a:cubicBezTo>
                                <a:cubicBezTo>
                                  <a:pt x="72" y="0"/>
                                  <a:pt x="82" y="1"/>
                                  <a:pt x="89" y="4"/>
                                </a:cubicBezTo>
                                <a:cubicBezTo>
                                  <a:pt x="97" y="7"/>
                                  <a:pt x="103" y="11"/>
                                  <a:pt x="107" y="15"/>
                                </a:cubicBezTo>
                                <a:cubicBezTo>
                                  <a:pt x="111" y="20"/>
                                  <a:pt x="114" y="25"/>
                                  <a:pt x="115" y="29"/>
                                </a:cubicBezTo>
                                <a:cubicBezTo>
                                  <a:pt x="117" y="34"/>
                                  <a:pt x="117" y="39"/>
                                  <a:pt x="118" y="43"/>
                                </a:cubicBezTo>
                                <a:cubicBezTo>
                                  <a:pt x="94" y="43"/>
                                  <a:pt x="94" y="43"/>
                                  <a:pt x="94" y="43"/>
                                </a:cubicBezTo>
                                <a:cubicBezTo>
                                  <a:pt x="94" y="41"/>
                                  <a:pt x="94" y="38"/>
                                  <a:pt x="93" y="35"/>
                                </a:cubicBezTo>
                                <a:cubicBezTo>
                                  <a:pt x="92" y="32"/>
                                  <a:pt x="90" y="30"/>
                                  <a:pt x="88" y="27"/>
                                </a:cubicBezTo>
                                <a:cubicBezTo>
                                  <a:pt x="86" y="24"/>
                                  <a:pt x="82" y="22"/>
                                  <a:pt x="78" y="20"/>
                                </a:cubicBezTo>
                                <a:cubicBezTo>
                                  <a:pt x="74" y="18"/>
                                  <a:pt x="68" y="17"/>
                                  <a:pt x="61" y="17"/>
                                </a:cubicBezTo>
                                <a:cubicBezTo>
                                  <a:pt x="60" y="17"/>
                                  <a:pt x="58" y="17"/>
                                  <a:pt x="55" y="18"/>
                                </a:cubicBezTo>
                                <a:cubicBezTo>
                                  <a:pt x="52" y="18"/>
                                  <a:pt x="48" y="19"/>
                                  <a:pt x="45" y="20"/>
                                </a:cubicBezTo>
                                <a:cubicBezTo>
                                  <a:pt x="41" y="21"/>
                                  <a:pt x="38" y="24"/>
                                  <a:pt x="36" y="27"/>
                                </a:cubicBezTo>
                                <a:cubicBezTo>
                                  <a:pt x="33" y="30"/>
                                  <a:pt x="31" y="34"/>
                                  <a:pt x="31" y="40"/>
                                </a:cubicBezTo>
                                <a:cubicBezTo>
                                  <a:pt x="31" y="45"/>
                                  <a:pt x="32" y="49"/>
                                  <a:pt x="35" y="52"/>
                                </a:cubicBezTo>
                                <a:cubicBezTo>
                                  <a:pt x="37" y="55"/>
                                  <a:pt x="40" y="57"/>
                                  <a:pt x="43" y="59"/>
                                </a:cubicBezTo>
                                <a:cubicBezTo>
                                  <a:pt x="47" y="60"/>
                                  <a:pt x="51" y="62"/>
                                  <a:pt x="56" y="63"/>
                                </a:cubicBezTo>
                                <a:cubicBezTo>
                                  <a:pt x="61" y="64"/>
                                  <a:pt x="66" y="65"/>
                                  <a:pt x="71" y="66"/>
                                </a:cubicBezTo>
                                <a:cubicBezTo>
                                  <a:pt x="78" y="68"/>
                                  <a:pt x="85" y="69"/>
                                  <a:pt x="91" y="71"/>
                                </a:cubicBezTo>
                                <a:cubicBezTo>
                                  <a:pt x="97" y="73"/>
                                  <a:pt x="102" y="75"/>
                                  <a:pt x="107" y="78"/>
                                </a:cubicBezTo>
                                <a:cubicBezTo>
                                  <a:pt x="112" y="81"/>
                                  <a:pt x="115" y="85"/>
                                  <a:pt x="118" y="90"/>
                                </a:cubicBezTo>
                                <a:cubicBezTo>
                                  <a:pt x="120" y="94"/>
                                  <a:pt x="121" y="100"/>
                                  <a:pt x="121" y="107"/>
                                </a:cubicBezTo>
                                <a:cubicBezTo>
                                  <a:pt x="121" y="115"/>
                                  <a:pt x="120" y="121"/>
                                  <a:pt x="118" y="126"/>
                                </a:cubicBezTo>
                                <a:cubicBezTo>
                                  <a:pt x="115" y="131"/>
                                  <a:pt x="112" y="136"/>
                                  <a:pt x="108" y="139"/>
                                </a:cubicBezTo>
                                <a:cubicBezTo>
                                  <a:pt x="104" y="143"/>
                                  <a:pt x="99" y="145"/>
                                  <a:pt x="95" y="147"/>
                                </a:cubicBezTo>
                                <a:cubicBezTo>
                                  <a:pt x="90" y="149"/>
                                  <a:pt x="85" y="150"/>
                                  <a:pt x="81" y="151"/>
                                </a:cubicBezTo>
                                <a:cubicBezTo>
                                  <a:pt x="77" y="152"/>
                                  <a:pt x="73" y="153"/>
                                  <a:pt x="70" y="153"/>
                                </a:cubicBezTo>
                                <a:cubicBezTo>
                                  <a:pt x="66" y="153"/>
                                  <a:pt x="64" y="153"/>
                                  <a:pt x="63" y="153"/>
                                </a:cubicBezTo>
                                <a:cubicBezTo>
                                  <a:pt x="52" y="153"/>
                                  <a:pt x="43" y="152"/>
                                  <a:pt x="35" y="150"/>
                                </a:cubicBezTo>
                                <a:cubicBezTo>
                                  <a:pt x="28" y="147"/>
                                  <a:pt x="21" y="144"/>
                                  <a:pt x="16" y="139"/>
                                </a:cubicBezTo>
                                <a:cubicBezTo>
                                  <a:pt x="11" y="135"/>
                                  <a:pt x="7" y="130"/>
                                  <a:pt x="4" y="124"/>
                                </a:cubicBezTo>
                                <a:cubicBezTo>
                                  <a:pt x="2" y="118"/>
                                  <a:pt x="0" y="112"/>
                                  <a:pt x="0" y="106"/>
                                </a:cubicBez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3"/>
                        <wps:cNvSpPr>
                          <a:spLocks noEditPoints="1"/>
                        </wps:cNvSpPr>
                        <wps:spPr bwMode="auto">
                          <a:xfrm>
                            <a:off x="696595" y="88652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99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0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8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6 w 135"/>
                              <a:gd name="T57" fmla="*/ 134 h 153"/>
                              <a:gd name="T58" fmla="*/ 98 w 135"/>
                              <a:gd name="T59" fmla="*/ 127 h 153"/>
                              <a:gd name="T60" fmla="*/ 106 w 135"/>
                              <a:gd name="T61" fmla="*/ 118 h 153"/>
                              <a:gd name="T62" fmla="*/ 110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89 w 135"/>
                              <a:gd name="T73" fmla="*/ 22 h 153"/>
                              <a:gd name="T74" fmla="*/ 70 w 135"/>
                              <a:gd name="T75" fmla="*/ 17 h 153"/>
                              <a:gd name="T76" fmla="*/ 47 w 135"/>
                              <a:gd name="T77" fmla="*/ 22 h 153"/>
                              <a:gd name="T78" fmla="*/ 34 w 135"/>
                              <a:gd name="T79" fmla="*/ 34 h 153"/>
                              <a:gd name="T80" fmla="*/ 27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2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99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6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0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0" y="65"/>
                                </a:cubicBezTo>
                                <a:cubicBezTo>
                                  <a:pt x="0" y="60"/>
                                  <a:pt x="1" y="54"/>
                                  <a:pt x="3" y="49"/>
                                </a:cubicBezTo>
                                <a:cubicBezTo>
                                  <a:pt x="4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3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3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7" y="33"/>
                                  <a:pt x="130" y="42"/>
                                  <a:pt x="132" y="50"/>
                                </a:cubicBezTo>
                                <a:cubicBezTo>
                                  <a:pt x="133" y="59"/>
                                  <a:pt x="134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6" y="95"/>
                                  <a:pt x="28" y="101"/>
                                </a:cubicBezTo>
                                <a:cubicBezTo>
                                  <a:pt x="30" y="107"/>
                                  <a:pt x="32" y="113"/>
                                  <a:pt x="36" y="118"/>
                                </a:cubicBezTo>
                                <a:cubicBezTo>
                                  <a:pt x="40" y="123"/>
                                  <a:pt x="44" y="128"/>
                                  <a:pt x="50" y="131"/>
                                </a:cubicBezTo>
                                <a:cubicBezTo>
                                  <a:pt x="56" y="134"/>
                                  <a:pt x="62" y="136"/>
                                  <a:pt x="71" y="136"/>
                                </a:cubicBezTo>
                                <a:cubicBezTo>
                                  <a:pt x="76" y="136"/>
                                  <a:pt x="82" y="135"/>
                                  <a:pt x="86" y="134"/>
                                </a:cubicBezTo>
                                <a:cubicBezTo>
                                  <a:pt x="91" y="132"/>
                                  <a:pt x="95" y="130"/>
                                  <a:pt x="98" y="127"/>
                                </a:cubicBezTo>
                                <a:cubicBezTo>
                                  <a:pt x="102" y="124"/>
                                  <a:pt x="104" y="121"/>
                                  <a:pt x="106" y="118"/>
                                </a:cubicBezTo>
                                <a:cubicBezTo>
                                  <a:pt x="108" y="114"/>
                                  <a:pt x="109" y="111"/>
                                  <a:pt x="110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8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8" y="29"/>
                                  <a:pt x="94" y="25"/>
                                  <a:pt x="89" y="22"/>
                                </a:cubicBezTo>
                                <a:cubicBezTo>
                                  <a:pt x="84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3" y="19"/>
                                  <a:pt x="47" y="22"/>
                                </a:cubicBezTo>
                                <a:cubicBezTo>
                                  <a:pt x="42" y="25"/>
                                  <a:pt x="37" y="30"/>
                                  <a:pt x="34" y="34"/>
                                </a:cubicBezTo>
                                <a:cubicBezTo>
                                  <a:pt x="31" y="39"/>
                                  <a:pt x="28" y="44"/>
                                  <a:pt x="27" y="50"/>
                                </a:cubicBezTo>
                                <a:cubicBezTo>
                                  <a:pt x="26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49935" y="88499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5"/>
                        <wps:cNvSpPr>
                          <a:spLocks/>
                        </wps:cNvSpPr>
                        <wps:spPr bwMode="auto">
                          <a:xfrm>
                            <a:off x="259080" y="8964295"/>
                            <a:ext cx="53340" cy="62230"/>
                          </a:xfrm>
                          <a:custGeom>
                            <a:avLst/>
                            <a:gdLst>
                              <a:gd name="T0" fmla="*/ 70 w 84"/>
                              <a:gd name="T1" fmla="*/ 0 h 98"/>
                              <a:gd name="T2" fmla="*/ 84 w 84"/>
                              <a:gd name="T3" fmla="*/ 0 h 98"/>
                              <a:gd name="T4" fmla="*/ 50 w 84"/>
                              <a:gd name="T5" fmla="*/ 98 h 98"/>
                              <a:gd name="T6" fmla="*/ 34 w 84"/>
                              <a:gd name="T7" fmla="*/ 98 h 98"/>
                              <a:gd name="T8" fmla="*/ 0 w 84"/>
                              <a:gd name="T9" fmla="*/ 0 h 98"/>
                              <a:gd name="T10" fmla="*/ 14 w 84"/>
                              <a:gd name="T11" fmla="*/ 0 h 98"/>
                              <a:gd name="T12" fmla="*/ 42 w 84"/>
                              <a:gd name="T13" fmla="*/ 85 h 98"/>
                              <a:gd name="T14" fmla="*/ 70 w 84"/>
                              <a:gd name="T15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4" h="98">
                                <a:moveTo>
                                  <a:pt x="70" y="0"/>
                                </a:moveTo>
                                <a:lnTo>
                                  <a:pt x="84" y="0"/>
                                </a:lnTo>
                                <a:lnTo>
                                  <a:pt x="50" y="98"/>
                                </a:lnTo>
                                <a:lnTo>
                                  <a:pt x="34" y="98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42" y="85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6"/>
                        <wps:cNvSpPr>
                          <a:spLocks noEditPoints="1"/>
                        </wps:cNvSpPr>
                        <wps:spPr bwMode="auto">
                          <a:xfrm>
                            <a:off x="305435" y="8964295"/>
                            <a:ext cx="56515" cy="62230"/>
                          </a:xfrm>
                          <a:custGeom>
                            <a:avLst/>
                            <a:gdLst>
                              <a:gd name="T0" fmla="*/ 14 w 89"/>
                              <a:gd name="T1" fmla="*/ 98 h 98"/>
                              <a:gd name="T2" fmla="*/ 0 w 89"/>
                              <a:gd name="T3" fmla="*/ 98 h 98"/>
                              <a:gd name="T4" fmla="*/ 38 w 89"/>
                              <a:gd name="T5" fmla="*/ 0 h 98"/>
                              <a:gd name="T6" fmla="*/ 52 w 89"/>
                              <a:gd name="T7" fmla="*/ 0 h 98"/>
                              <a:gd name="T8" fmla="*/ 89 w 89"/>
                              <a:gd name="T9" fmla="*/ 98 h 98"/>
                              <a:gd name="T10" fmla="*/ 75 w 89"/>
                              <a:gd name="T11" fmla="*/ 98 h 98"/>
                              <a:gd name="T12" fmla="*/ 65 w 89"/>
                              <a:gd name="T13" fmla="*/ 73 h 98"/>
                              <a:gd name="T14" fmla="*/ 24 w 89"/>
                              <a:gd name="T15" fmla="*/ 73 h 98"/>
                              <a:gd name="T16" fmla="*/ 14 w 89"/>
                              <a:gd name="T17" fmla="*/ 98 h 98"/>
                              <a:gd name="T18" fmla="*/ 62 w 89"/>
                              <a:gd name="T19" fmla="*/ 62 h 98"/>
                              <a:gd name="T20" fmla="*/ 45 w 89"/>
                              <a:gd name="T21" fmla="*/ 13 h 98"/>
                              <a:gd name="T22" fmla="*/ 27 w 89"/>
                              <a:gd name="T23" fmla="*/ 62 h 98"/>
                              <a:gd name="T24" fmla="*/ 62 w 89"/>
                              <a:gd name="T25" fmla="*/ 6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9" h="98">
                                <a:moveTo>
                                  <a:pt x="14" y="98"/>
                                </a:moveTo>
                                <a:lnTo>
                                  <a:pt x="0" y="98"/>
                                </a:lnTo>
                                <a:lnTo>
                                  <a:pt x="38" y="0"/>
                                </a:lnTo>
                                <a:lnTo>
                                  <a:pt x="52" y="0"/>
                                </a:lnTo>
                                <a:lnTo>
                                  <a:pt x="89" y="98"/>
                                </a:lnTo>
                                <a:lnTo>
                                  <a:pt x="75" y="98"/>
                                </a:lnTo>
                                <a:lnTo>
                                  <a:pt x="65" y="73"/>
                                </a:lnTo>
                                <a:lnTo>
                                  <a:pt x="24" y="73"/>
                                </a:lnTo>
                                <a:lnTo>
                                  <a:pt x="14" y="98"/>
                                </a:lnTo>
                                <a:close/>
                                <a:moveTo>
                                  <a:pt x="62" y="62"/>
                                </a:moveTo>
                                <a:lnTo>
                                  <a:pt x="45" y="13"/>
                                </a:lnTo>
                                <a:lnTo>
                                  <a:pt x="27" y="62"/>
                                </a:lnTo>
                                <a:lnTo>
                                  <a:pt x="6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7"/>
                        <wps:cNvSpPr>
                          <a:spLocks/>
                        </wps:cNvSpPr>
                        <wps:spPr bwMode="auto">
                          <a:xfrm>
                            <a:off x="356870" y="8964295"/>
                            <a:ext cx="48260" cy="62230"/>
                          </a:xfrm>
                          <a:custGeom>
                            <a:avLst/>
                            <a:gdLst>
                              <a:gd name="T0" fmla="*/ 0 w 76"/>
                              <a:gd name="T1" fmla="*/ 11 h 98"/>
                              <a:gd name="T2" fmla="*/ 0 w 76"/>
                              <a:gd name="T3" fmla="*/ 0 h 98"/>
                              <a:gd name="T4" fmla="*/ 76 w 76"/>
                              <a:gd name="T5" fmla="*/ 0 h 98"/>
                              <a:gd name="T6" fmla="*/ 76 w 76"/>
                              <a:gd name="T7" fmla="*/ 11 h 98"/>
                              <a:gd name="T8" fmla="*/ 45 w 76"/>
                              <a:gd name="T9" fmla="*/ 11 h 98"/>
                              <a:gd name="T10" fmla="*/ 45 w 76"/>
                              <a:gd name="T11" fmla="*/ 98 h 98"/>
                              <a:gd name="T12" fmla="*/ 31 w 76"/>
                              <a:gd name="T13" fmla="*/ 98 h 98"/>
                              <a:gd name="T14" fmla="*/ 31 w 76"/>
                              <a:gd name="T15" fmla="*/ 11 h 98"/>
                              <a:gd name="T16" fmla="*/ 0 w 76"/>
                              <a:gd name="T17" fmla="*/ 1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6" h="98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98"/>
                                </a:lnTo>
                                <a:lnTo>
                                  <a:pt x="31" y="98"/>
                                </a:lnTo>
                                <a:lnTo>
                                  <a:pt x="31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8"/>
                        <wps:cNvSpPr>
                          <a:spLocks noEditPoints="1"/>
                        </wps:cNvSpPr>
                        <wps:spPr bwMode="auto">
                          <a:xfrm>
                            <a:off x="434975" y="8964295"/>
                            <a:ext cx="48260" cy="62230"/>
                          </a:xfrm>
                          <a:custGeom>
                            <a:avLst/>
                            <a:gdLst>
                              <a:gd name="T0" fmla="*/ 86 w 153"/>
                              <a:gd name="T1" fmla="*/ 0 h 196"/>
                              <a:gd name="T2" fmla="*/ 115 w 153"/>
                              <a:gd name="T3" fmla="*/ 4 h 196"/>
                              <a:gd name="T4" fmla="*/ 133 w 153"/>
                              <a:gd name="T5" fmla="*/ 16 h 196"/>
                              <a:gd name="T6" fmla="*/ 142 w 153"/>
                              <a:gd name="T7" fmla="*/ 32 h 196"/>
                              <a:gd name="T8" fmla="*/ 144 w 153"/>
                              <a:gd name="T9" fmla="*/ 50 h 196"/>
                              <a:gd name="T10" fmla="*/ 142 w 153"/>
                              <a:gd name="T11" fmla="*/ 65 h 196"/>
                              <a:gd name="T12" fmla="*/ 135 w 153"/>
                              <a:gd name="T13" fmla="*/ 77 h 196"/>
                              <a:gd name="T14" fmla="*/ 125 w 153"/>
                              <a:gd name="T15" fmla="*/ 87 h 196"/>
                              <a:gd name="T16" fmla="*/ 112 w 153"/>
                              <a:gd name="T17" fmla="*/ 92 h 196"/>
                              <a:gd name="T18" fmla="*/ 112 w 153"/>
                              <a:gd name="T19" fmla="*/ 92 h 196"/>
                              <a:gd name="T20" fmla="*/ 125 w 153"/>
                              <a:gd name="T21" fmla="*/ 96 h 196"/>
                              <a:gd name="T22" fmla="*/ 138 w 153"/>
                              <a:gd name="T23" fmla="*/ 105 h 196"/>
                              <a:gd name="T24" fmla="*/ 149 w 153"/>
                              <a:gd name="T25" fmla="*/ 119 h 196"/>
                              <a:gd name="T26" fmla="*/ 153 w 153"/>
                              <a:gd name="T27" fmla="*/ 141 h 196"/>
                              <a:gd name="T28" fmla="*/ 150 w 153"/>
                              <a:gd name="T29" fmla="*/ 162 h 196"/>
                              <a:gd name="T30" fmla="*/ 139 w 153"/>
                              <a:gd name="T31" fmla="*/ 179 h 196"/>
                              <a:gd name="T32" fmla="*/ 117 w 153"/>
                              <a:gd name="T33" fmla="*/ 191 h 196"/>
                              <a:gd name="T34" fmla="*/ 83 w 153"/>
                              <a:gd name="T35" fmla="*/ 196 h 196"/>
                              <a:gd name="T36" fmla="*/ 0 w 153"/>
                              <a:gd name="T37" fmla="*/ 196 h 196"/>
                              <a:gd name="T38" fmla="*/ 0 w 153"/>
                              <a:gd name="T39" fmla="*/ 0 h 196"/>
                              <a:gd name="T40" fmla="*/ 86 w 153"/>
                              <a:gd name="T41" fmla="*/ 0 h 196"/>
                              <a:gd name="T42" fmla="*/ 26 w 153"/>
                              <a:gd name="T43" fmla="*/ 83 h 196"/>
                              <a:gd name="T44" fmla="*/ 80 w 153"/>
                              <a:gd name="T45" fmla="*/ 83 h 196"/>
                              <a:gd name="T46" fmla="*/ 98 w 153"/>
                              <a:gd name="T47" fmla="*/ 80 h 196"/>
                              <a:gd name="T48" fmla="*/ 110 w 153"/>
                              <a:gd name="T49" fmla="*/ 74 h 196"/>
                              <a:gd name="T50" fmla="*/ 116 w 153"/>
                              <a:gd name="T51" fmla="*/ 64 h 196"/>
                              <a:gd name="T52" fmla="*/ 118 w 153"/>
                              <a:gd name="T53" fmla="*/ 52 h 196"/>
                              <a:gd name="T54" fmla="*/ 117 w 153"/>
                              <a:gd name="T55" fmla="*/ 43 h 196"/>
                              <a:gd name="T56" fmla="*/ 112 w 153"/>
                              <a:gd name="T57" fmla="*/ 33 h 196"/>
                              <a:gd name="T58" fmla="*/ 100 w 153"/>
                              <a:gd name="T59" fmla="*/ 25 h 196"/>
                              <a:gd name="T60" fmla="*/ 80 w 153"/>
                              <a:gd name="T61" fmla="*/ 22 h 196"/>
                              <a:gd name="T62" fmla="*/ 26 w 153"/>
                              <a:gd name="T63" fmla="*/ 22 h 196"/>
                              <a:gd name="T64" fmla="*/ 26 w 153"/>
                              <a:gd name="T65" fmla="*/ 83 h 196"/>
                              <a:gd name="T66" fmla="*/ 26 w 153"/>
                              <a:gd name="T67" fmla="*/ 174 h 196"/>
                              <a:gd name="T68" fmla="*/ 81 w 153"/>
                              <a:gd name="T69" fmla="*/ 174 h 196"/>
                              <a:gd name="T70" fmla="*/ 96 w 153"/>
                              <a:gd name="T71" fmla="*/ 173 h 196"/>
                              <a:gd name="T72" fmla="*/ 111 w 153"/>
                              <a:gd name="T73" fmla="*/ 168 h 196"/>
                              <a:gd name="T74" fmla="*/ 122 w 153"/>
                              <a:gd name="T75" fmla="*/ 158 h 196"/>
                              <a:gd name="T76" fmla="*/ 127 w 153"/>
                              <a:gd name="T77" fmla="*/ 139 h 196"/>
                              <a:gd name="T78" fmla="*/ 123 w 153"/>
                              <a:gd name="T79" fmla="*/ 123 h 196"/>
                              <a:gd name="T80" fmla="*/ 114 w 153"/>
                              <a:gd name="T81" fmla="*/ 113 h 196"/>
                              <a:gd name="T82" fmla="*/ 100 w 153"/>
                              <a:gd name="T83" fmla="*/ 107 h 196"/>
                              <a:gd name="T84" fmla="*/ 81 w 153"/>
                              <a:gd name="T85" fmla="*/ 105 h 196"/>
                              <a:gd name="T86" fmla="*/ 26 w 153"/>
                              <a:gd name="T87" fmla="*/ 105 h 196"/>
                              <a:gd name="T88" fmla="*/ 26 w 153"/>
                              <a:gd name="T89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86" y="0"/>
                                </a:moveTo>
                                <a:cubicBezTo>
                                  <a:pt x="98" y="0"/>
                                  <a:pt x="108" y="1"/>
                                  <a:pt x="115" y="4"/>
                                </a:cubicBezTo>
                                <a:cubicBezTo>
                                  <a:pt x="123" y="7"/>
                                  <a:pt x="129" y="11"/>
                                  <a:pt x="133" y="16"/>
                                </a:cubicBezTo>
                                <a:cubicBezTo>
                                  <a:pt x="137" y="21"/>
                                  <a:pt x="140" y="26"/>
                                  <a:pt x="142" y="32"/>
                                </a:cubicBezTo>
                                <a:cubicBezTo>
                                  <a:pt x="144" y="38"/>
                                  <a:pt x="144" y="44"/>
                                  <a:pt x="144" y="50"/>
                                </a:cubicBezTo>
                                <a:cubicBezTo>
                                  <a:pt x="144" y="55"/>
                                  <a:pt x="144" y="60"/>
                                  <a:pt x="142" y="65"/>
                                </a:cubicBezTo>
                                <a:cubicBezTo>
                                  <a:pt x="140" y="69"/>
                                  <a:pt x="138" y="74"/>
                                  <a:pt x="135" y="77"/>
                                </a:cubicBezTo>
                                <a:cubicBezTo>
                                  <a:pt x="132" y="81"/>
                                  <a:pt x="129" y="84"/>
                                  <a:pt x="125" y="87"/>
                                </a:cubicBezTo>
                                <a:cubicBezTo>
                                  <a:pt x="121" y="89"/>
                                  <a:pt x="117" y="91"/>
                                  <a:pt x="112" y="92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116" y="93"/>
                                  <a:pt x="121" y="95"/>
                                  <a:pt x="125" y="96"/>
                                </a:cubicBezTo>
                                <a:cubicBezTo>
                                  <a:pt x="130" y="98"/>
                                  <a:pt x="134" y="101"/>
                                  <a:pt x="138" y="105"/>
                                </a:cubicBezTo>
                                <a:cubicBezTo>
                                  <a:pt x="143" y="109"/>
                                  <a:pt x="146" y="113"/>
                                  <a:pt x="149" y="119"/>
                                </a:cubicBezTo>
                                <a:cubicBezTo>
                                  <a:pt x="151" y="125"/>
                                  <a:pt x="153" y="132"/>
                                  <a:pt x="153" y="141"/>
                                </a:cubicBezTo>
                                <a:cubicBezTo>
                                  <a:pt x="153" y="148"/>
                                  <a:pt x="152" y="155"/>
                                  <a:pt x="150" y="162"/>
                                </a:cubicBezTo>
                                <a:cubicBezTo>
                                  <a:pt x="148" y="168"/>
                                  <a:pt x="144" y="174"/>
                                  <a:pt x="139" y="179"/>
                                </a:cubicBezTo>
                                <a:cubicBezTo>
                                  <a:pt x="133" y="184"/>
                                  <a:pt x="126" y="188"/>
                                  <a:pt x="117" y="191"/>
                                </a:cubicBezTo>
                                <a:cubicBezTo>
                                  <a:pt x="108" y="194"/>
                                  <a:pt x="97" y="196"/>
                                  <a:pt x="83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6" y="0"/>
                                </a:lnTo>
                                <a:close/>
                                <a:moveTo>
                                  <a:pt x="26" y="83"/>
                                </a:moveTo>
                                <a:cubicBezTo>
                                  <a:pt x="80" y="83"/>
                                  <a:pt x="80" y="83"/>
                                  <a:pt x="80" y="83"/>
                                </a:cubicBezTo>
                                <a:cubicBezTo>
                                  <a:pt x="87" y="83"/>
                                  <a:pt x="93" y="82"/>
                                  <a:pt x="98" y="80"/>
                                </a:cubicBezTo>
                                <a:cubicBezTo>
                                  <a:pt x="103" y="79"/>
                                  <a:pt x="107" y="76"/>
                                  <a:pt x="110" y="74"/>
                                </a:cubicBezTo>
                                <a:cubicBezTo>
                                  <a:pt x="113" y="71"/>
                                  <a:pt x="115" y="68"/>
                                  <a:pt x="116" y="64"/>
                                </a:cubicBezTo>
                                <a:cubicBezTo>
                                  <a:pt x="117" y="60"/>
                                  <a:pt x="118" y="57"/>
                                  <a:pt x="118" y="52"/>
                                </a:cubicBezTo>
                                <a:cubicBezTo>
                                  <a:pt x="118" y="50"/>
                                  <a:pt x="118" y="46"/>
                                  <a:pt x="117" y="43"/>
                                </a:cubicBezTo>
                                <a:cubicBezTo>
                                  <a:pt x="116" y="39"/>
                                  <a:pt x="114" y="36"/>
                                  <a:pt x="112" y="33"/>
                                </a:cubicBezTo>
                                <a:cubicBezTo>
                                  <a:pt x="109" y="30"/>
                                  <a:pt x="105" y="27"/>
                                  <a:pt x="100" y="25"/>
                                </a:cubicBezTo>
                                <a:cubicBezTo>
                                  <a:pt x="95" y="23"/>
                                  <a:pt x="89" y="22"/>
                                  <a:pt x="80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83"/>
                                </a:lnTo>
                                <a:close/>
                                <a:moveTo>
                                  <a:pt x="26" y="174"/>
                                </a:moveTo>
                                <a:cubicBezTo>
                                  <a:pt x="81" y="174"/>
                                  <a:pt x="81" y="174"/>
                                  <a:pt x="81" y="174"/>
                                </a:cubicBezTo>
                                <a:cubicBezTo>
                                  <a:pt x="86" y="174"/>
                                  <a:pt x="91" y="173"/>
                                  <a:pt x="96" y="173"/>
                                </a:cubicBezTo>
                                <a:cubicBezTo>
                                  <a:pt x="101" y="172"/>
                                  <a:pt x="106" y="171"/>
                                  <a:pt x="111" y="168"/>
                                </a:cubicBezTo>
                                <a:cubicBezTo>
                                  <a:pt x="115" y="166"/>
                                  <a:pt x="119" y="162"/>
                                  <a:pt x="122" y="158"/>
                                </a:cubicBezTo>
                                <a:cubicBezTo>
                                  <a:pt x="125" y="153"/>
                                  <a:pt x="127" y="147"/>
                                  <a:pt x="127" y="139"/>
                                </a:cubicBezTo>
                                <a:cubicBezTo>
                                  <a:pt x="127" y="133"/>
                                  <a:pt x="125" y="127"/>
                                  <a:pt x="123" y="123"/>
                                </a:cubicBezTo>
                                <a:cubicBezTo>
                                  <a:pt x="121" y="119"/>
                                  <a:pt x="118" y="115"/>
                                  <a:pt x="114" y="113"/>
                                </a:cubicBezTo>
                                <a:cubicBezTo>
                                  <a:pt x="110" y="110"/>
                                  <a:pt x="105" y="108"/>
                                  <a:pt x="100" y="107"/>
                                </a:cubicBezTo>
                                <a:cubicBezTo>
                                  <a:pt x="94" y="106"/>
                                  <a:pt x="88" y="105"/>
                                  <a:pt x="81" y="105"/>
                                </a:cubicBezTo>
                                <a:cubicBezTo>
                                  <a:pt x="26" y="105"/>
                                  <a:pt x="26" y="105"/>
                                  <a:pt x="26" y="105"/>
                                </a:cubicBezTo>
                                <a:lnTo>
                                  <a:pt x="26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9"/>
                        <wps:cNvSpPr>
                          <a:spLocks/>
                        </wps:cNvSpPr>
                        <wps:spPr bwMode="auto">
                          <a:xfrm>
                            <a:off x="495935" y="8964295"/>
                            <a:ext cx="45720" cy="62230"/>
                          </a:xfrm>
                          <a:custGeom>
                            <a:avLst/>
                            <a:gdLst>
                              <a:gd name="T0" fmla="*/ 65 w 72"/>
                              <a:gd name="T1" fmla="*/ 42 h 98"/>
                              <a:gd name="T2" fmla="*/ 65 w 72"/>
                              <a:gd name="T3" fmla="*/ 53 h 98"/>
                              <a:gd name="T4" fmla="*/ 13 w 72"/>
                              <a:gd name="T5" fmla="*/ 53 h 98"/>
                              <a:gd name="T6" fmla="*/ 13 w 72"/>
                              <a:gd name="T7" fmla="*/ 87 h 98"/>
                              <a:gd name="T8" fmla="*/ 72 w 72"/>
                              <a:gd name="T9" fmla="*/ 87 h 98"/>
                              <a:gd name="T10" fmla="*/ 72 w 72"/>
                              <a:gd name="T11" fmla="*/ 98 h 98"/>
                              <a:gd name="T12" fmla="*/ 0 w 72"/>
                              <a:gd name="T13" fmla="*/ 98 h 98"/>
                              <a:gd name="T14" fmla="*/ 0 w 72"/>
                              <a:gd name="T15" fmla="*/ 0 h 98"/>
                              <a:gd name="T16" fmla="*/ 70 w 72"/>
                              <a:gd name="T17" fmla="*/ 0 h 98"/>
                              <a:gd name="T18" fmla="*/ 70 w 72"/>
                              <a:gd name="T19" fmla="*/ 11 h 98"/>
                              <a:gd name="T20" fmla="*/ 13 w 72"/>
                              <a:gd name="T21" fmla="*/ 11 h 98"/>
                              <a:gd name="T22" fmla="*/ 13 w 72"/>
                              <a:gd name="T23" fmla="*/ 42 h 98"/>
                              <a:gd name="T24" fmla="*/ 65 w 72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65" y="42"/>
                                </a:moveTo>
                                <a:lnTo>
                                  <a:pt x="65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2" y="87"/>
                                </a:lnTo>
                                <a:lnTo>
                                  <a:pt x="7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60"/>
                        <wps:cNvSpPr>
                          <a:spLocks noEditPoints="1"/>
                        </wps:cNvSpPr>
                        <wps:spPr bwMode="auto">
                          <a:xfrm>
                            <a:off x="567690" y="8962390"/>
                            <a:ext cx="43180" cy="66040"/>
                          </a:xfrm>
                          <a:custGeom>
                            <a:avLst/>
                            <a:gdLst>
                              <a:gd name="T0" fmla="*/ 69 w 137"/>
                              <a:gd name="T1" fmla="*/ 208 h 208"/>
                              <a:gd name="T2" fmla="*/ 59 w 137"/>
                              <a:gd name="T3" fmla="*/ 207 h 208"/>
                              <a:gd name="T4" fmla="*/ 45 w 137"/>
                              <a:gd name="T5" fmla="*/ 203 h 208"/>
                              <a:gd name="T6" fmla="*/ 29 w 137"/>
                              <a:gd name="T7" fmla="*/ 193 h 208"/>
                              <a:gd name="T8" fmla="*/ 15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5 w 137"/>
                              <a:gd name="T17" fmla="*/ 32 h 208"/>
                              <a:gd name="T18" fmla="*/ 29 w 137"/>
                              <a:gd name="T19" fmla="*/ 14 h 208"/>
                              <a:gd name="T20" fmla="*/ 45 w 137"/>
                              <a:gd name="T21" fmla="*/ 5 h 208"/>
                              <a:gd name="T22" fmla="*/ 59 w 137"/>
                              <a:gd name="T23" fmla="*/ 1 h 208"/>
                              <a:gd name="T24" fmla="*/ 69 w 137"/>
                              <a:gd name="T25" fmla="*/ 0 h 208"/>
                              <a:gd name="T26" fmla="*/ 79 w 137"/>
                              <a:gd name="T27" fmla="*/ 1 h 208"/>
                              <a:gd name="T28" fmla="*/ 93 w 137"/>
                              <a:gd name="T29" fmla="*/ 5 h 208"/>
                              <a:gd name="T30" fmla="*/ 109 w 137"/>
                              <a:gd name="T31" fmla="*/ 14 h 208"/>
                              <a:gd name="T32" fmla="*/ 123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3 w 137"/>
                              <a:gd name="T41" fmla="*/ 175 h 208"/>
                              <a:gd name="T42" fmla="*/ 109 w 137"/>
                              <a:gd name="T43" fmla="*/ 193 h 208"/>
                              <a:gd name="T44" fmla="*/ 93 w 137"/>
                              <a:gd name="T45" fmla="*/ 203 h 208"/>
                              <a:gd name="T46" fmla="*/ 79 w 137"/>
                              <a:gd name="T47" fmla="*/ 207 h 208"/>
                              <a:gd name="T48" fmla="*/ 69 w 137"/>
                              <a:gd name="T49" fmla="*/ 208 h 208"/>
                              <a:gd name="T50" fmla="*/ 69 w 137"/>
                              <a:gd name="T51" fmla="*/ 186 h 208"/>
                              <a:gd name="T52" fmla="*/ 89 w 137"/>
                              <a:gd name="T53" fmla="*/ 179 h 208"/>
                              <a:gd name="T54" fmla="*/ 102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2 w 137"/>
                              <a:gd name="T63" fmla="*/ 46 h 208"/>
                              <a:gd name="T64" fmla="*/ 89 w 137"/>
                              <a:gd name="T65" fmla="*/ 29 h 208"/>
                              <a:gd name="T66" fmla="*/ 69 w 137"/>
                              <a:gd name="T67" fmla="*/ 22 h 208"/>
                              <a:gd name="T68" fmla="*/ 49 w 137"/>
                              <a:gd name="T69" fmla="*/ 29 h 208"/>
                              <a:gd name="T70" fmla="*/ 36 w 137"/>
                              <a:gd name="T71" fmla="*/ 46 h 208"/>
                              <a:gd name="T72" fmla="*/ 29 w 137"/>
                              <a:gd name="T73" fmla="*/ 72 h 208"/>
                              <a:gd name="T74" fmla="*/ 26 w 137"/>
                              <a:gd name="T75" fmla="*/ 104 h 208"/>
                              <a:gd name="T76" fmla="*/ 29 w 137"/>
                              <a:gd name="T77" fmla="*/ 135 h 208"/>
                              <a:gd name="T78" fmla="*/ 36 w 137"/>
                              <a:gd name="T79" fmla="*/ 161 h 208"/>
                              <a:gd name="T80" fmla="*/ 49 w 137"/>
                              <a:gd name="T81" fmla="*/ 179 h 208"/>
                              <a:gd name="T82" fmla="*/ 69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9" y="208"/>
                                </a:moveTo>
                                <a:cubicBezTo>
                                  <a:pt x="66" y="208"/>
                                  <a:pt x="63" y="207"/>
                                  <a:pt x="59" y="207"/>
                                </a:cubicBezTo>
                                <a:cubicBezTo>
                                  <a:pt x="55" y="206"/>
                                  <a:pt x="50" y="205"/>
                                  <a:pt x="45" y="203"/>
                                </a:cubicBezTo>
                                <a:cubicBezTo>
                                  <a:pt x="40" y="201"/>
                                  <a:pt x="34" y="198"/>
                                  <a:pt x="29" y="193"/>
                                </a:cubicBezTo>
                                <a:cubicBezTo>
                                  <a:pt x="24" y="189"/>
                                  <a:pt x="19" y="183"/>
                                  <a:pt x="15" y="175"/>
                                </a:cubicBezTo>
                                <a:cubicBezTo>
                                  <a:pt x="11" y="168"/>
                                  <a:pt x="7" y="158"/>
                                  <a:pt x="4" y="146"/>
                                </a:cubicBezTo>
                                <a:cubicBezTo>
                                  <a:pt x="2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2" y="73"/>
                                  <a:pt x="4" y="61"/>
                                </a:cubicBezTo>
                                <a:cubicBezTo>
                                  <a:pt x="7" y="49"/>
                                  <a:pt x="11" y="40"/>
                                  <a:pt x="15" y="32"/>
                                </a:cubicBezTo>
                                <a:cubicBezTo>
                                  <a:pt x="19" y="24"/>
                                  <a:pt x="24" y="18"/>
                                  <a:pt x="29" y="14"/>
                                </a:cubicBezTo>
                                <a:cubicBezTo>
                                  <a:pt x="34" y="10"/>
                                  <a:pt x="40" y="7"/>
                                  <a:pt x="45" y="5"/>
                                </a:cubicBezTo>
                                <a:cubicBezTo>
                                  <a:pt x="50" y="2"/>
                                  <a:pt x="55" y="1"/>
                                  <a:pt x="59" y="1"/>
                                </a:cubicBezTo>
                                <a:cubicBezTo>
                                  <a:pt x="63" y="0"/>
                                  <a:pt x="66" y="0"/>
                                  <a:pt x="69" y="0"/>
                                </a:cubicBezTo>
                                <a:cubicBezTo>
                                  <a:pt x="71" y="0"/>
                                  <a:pt x="75" y="0"/>
                                  <a:pt x="79" y="1"/>
                                </a:cubicBezTo>
                                <a:cubicBezTo>
                                  <a:pt x="83" y="1"/>
                                  <a:pt x="88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9" y="14"/>
                                </a:cubicBezTo>
                                <a:cubicBezTo>
                                  <a:pt x="114" y="18"/>
                                  <a:pt x="119" y="24"/>
                                  <a:pt x="123" y="32"/>
                                </a:cubicBezTo>
                                <a:cubicBezTo>
                                  <a:pt x="127" y="40"/>
                                  <a:pt x="131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1" y="158"/>
                                  <a:pt x="127" y="168"/>
                                  <a:pt x="123" y="175"/>
                                </a:cubicBezTo>
                                <a:cubicBezTo>
                                  <a:pt x="119" y="183"/>
                                  <a:pt x="114" y="189"/>
                                  <a:pt x="109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8" y="205"/>
                                  <a:pt x="83" y="206"/>
                                  <a:pt x="79" y="207"/>
                                </a:cubicBezTo>
                                <a:cubicBezTo>
                                  <a:pt x="75" y="207"/>
                                  <a:pt x="71" y="208"/>
                                  <a:pt x="69" y="208"/>
                                </a:cubicBezTo>
                                <a:close/>
                                <a:moveTo>
                                  <a:pt x="69" y="186"/>
                                </a:moveTo>
                                <a:cubicBezTo>
                                  <a:pt x="77" y="186"/>
                                  <a:pt x="83" y="183"/>
                                  <a:pt x="89" y="179"/>
                                </a:cubicBezTo>
                                <a:cubicBezTo>
                                  <a:pt x="94" y="175"/>
                                  <a:pt x="99" y="169"/>
                                  <a:pt x="102" y="161"/>
                                </a:cubicBezTo>
                                <a:cubicBezTo>
                                  <a:pt x="105" y="154"/>
                                  <a:pt x="108" y="145"/>
                                  <a:pt x="109" y="135"/>
                                </a:cubicBezTo>
                                <a:cubicBezTo>
                                  <a:pt x="111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1" y="82"/>
                                  <a:pt x="109" y="72"/>
                                </a:cubicBezTo>
                                <a:cubicBezTo>
                                  <a:pt x="108" y="62"/>
                                  <a:pt x="105" y="54"/>
                                  <a:pt x="102" y="46"/>
                                </a:cubicBezTo>
                                <a:cubicBezTo>
                                  <a:pt x="99" y="39"/>
                                  <a:pt x="94" y="33"/>
                                  <a:pt x="89" y="29"/>
                                </a:cubicBezTo>
                                <a:cubicBezTo>
                                  <a:pt x="83" y="24"/>
                                  <a:pt x="77" y="22"/>
                                  <a:pt x="69" y="22"/>
                                </a:cubicBezTo>
                                <a:cubicBezTo>
                                  <a:pt x="61" y="22"/>
                                  <a:pt x="54" y="24"/>
                                  <a:pt x="49" y="29"/>
                                </a:cubicBezTo>
                                <a:cubicBezTo>
                                  <a:pt x="44" y="33"/>
                                  <a:pt x="39" y="39"/>
                                  <a:pt x="36" y="46"/>
                                </a:cubicBezTo>
                                <a:cubicBezTo>
                                  <a:pt x="32" y="54"/>
                                  <a:pt x="30" y="62"/>
                                  <a:pt x="29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9" y="135"/>
                                </a:cubicBezTo>
                                <a:cubicBezTo>
                                  <a:pt x="30" y="145"/>
                                  <a:pt x="32" y="154"/>
                                  <a:pt x="36" y="161"/>
                                </a:cubicBezTo>
                                <a:cubicBezTo>
                                  <a:pt x="39" y="169"/>
                                  <a:pt x="44" y="175"/>
                                  <a:pt x="49" y="179"/>
                                </a:cubicBezTo>
                                <a:cubicBezTo>
                                  <a:pt x="54" y="183"/>
                                  <a:pt x="61" y="186"/>
                                  <a:pt x="69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61"/>
                        <wps:cNvSpPr>
                          <a:spLocks noEditPoints="1"/>
                        </wps:cNvSpPr>
                        <wps:spPr bwMode="auto">
                          <a:xfrm>
                            <a:off x="619760" y="8962390"/>
                            <a:ext cx="41910" cy="66040"/>
                          </a:xfrm>
                          <a:custGeom>
                            <a:avLst/>
                            <a:gdLst>
                              <a:gd name="T0" fmla="*/ 36 w 132"/>
                              <a:gd name="T1" fmla="*/ 96 h 208"/>
                              <a:gd name="T2" fmla="*/ 15 w 132"/>
                              <a:gd name="T3" fmla="*/ 79 h 208"/>
                              <a:gd name="T4" fmla="*/ 7 w 132"/>
                              <a:gd name="T5" fmla="*/ 53 h 208"/>
                              <a:gd name="T6" fmla="*/ 10 w 132"/>
                              <a:gd name="T7" fmla="*/ 36 h 208"/>
                              <a:gd name="T8" fmla="*/ 19 w 132"/>
                              <a:gd name="T9" fmla="*/ 19 h 208"/>
                              <a:gd name="T10" fmla="*/ 37 w 132"/>
                              <a:gd name="T11" fmla="*/ 5 h 208"/>
                              <a:gd name="T12" fmla="*/ 66 w 132"/>
                              <a:gd name="T13" fmla="*/ 0 h 208"/>
                              <a:gd name="T14" fmla="*/ 95 w 132"/>
                              <a:gd name="T15" fmla="*/ 5 h 208"/>
                              <a:gd name="T16" fmla="*/ 113 w 132"/>
                              <a:gd name="T17" fmla="*/ 19 h 208"/>
                              <a:gd name="T18" fmla="*/ 122 w 132"/>
                              <a:gd name="T19" fmla="*/ 36 h 208"/>
                              <a:gd name="T20" fmla="*/ 125 w 132"/>
                              <a:gd name="T21" fmla="*/ 53 h 208"/>
                              <a:gd name="T22" fmla="*/ 117 w 132"/>
                              <a:gd name="T23" fmla="*/ 79 h 208"/>
                              <a:gd name="T24" fmla="*/ 96 w 132"/>
                              <a:gd name="T25" fmla="*/ 96 h 208"/>
                              <a:gd name="T26" fmla="*/ 111 w 132"/>
                              <a:gd name="T27" fmla="*/ 103 h 208"/>
                              <a:gd name="T28" fmla="*/ 122 w 132"/>
                              <a:gd name="T29" fmla="*/ 115 h 208"/>
                              <a:gd name="T30" fmla="*/ 129 w 132"/>
                              <a:gd name="T31" fmla="*/ 130 h 208"/>
                              <a:gd name="T32" fmla="*/ 132 w 132"/>
                              <a:gd name="T33" fmla="*/ 146 h 208"/>
                              <a:gd name="T34" fmla="*/ 128 w 132"/>
                              <a:gd name="T35" fmla="*/ 170 h 208"/>
                              <a:gd name="T36" fmla="*/ 116 w 132"/>
                              <a:gd name="T37" fmla="*/ 190 h 208"/>
                              <a:gd name="T38" fmla="*/ 95 w 132"/>
                              <a:gd name="T39" fmla="*/ 203 h 208"/>
                              <a:gd name="T40" fmla="*/ 66 w 132"/>
                              <a:gd name="T41" fmla="*/ 208 h 208"/>
                              <a:gd name="T42" fmla="*/ 37 w 132"/>
                              <a:gd name="T43" fmla="*/ 203 h 208"/>
                              <a:gd name="T44" fmla="*/ 16 w 132"/>
                              <a:gd name="T45" fmla="*/ 190 h 208"/>
                              <a:gd name="T46" fmla="*/ 4 w 132"/>
                              <a:gd name="T47" fmla="*/ 170 h 208"/>
                              <a:gd name="T48" fmla="*/ 0 w 132"/>
                              <a:gd name="T49" fmla="*/ 146 h 208"/>
                              <a:gd name="T50" fmla="*/ 3 w 132"/>
                              <a:gd name="T51" fmla="*/ 130 h 208"/>
                              <a:gd name="T52" fmla="*/ 10 w 132"/>
                              <a:gd name="T53" fmla="*/ 115 h 208"/>
                              <a:gd name="T54" fmla="*/ 21 w 132"/>
                              <a:gd name="T55" fmla="*/ 103 h 208"/>
                              <a:gd name="T56" fmla="*/ 36 w 132"/>
                              <a:gd name="T57" fmla="*/ 96 h 208"/>
                              <a:gd name="T58" fmla="*/ 66 w 132"/>
                              <a:gd name="T59" fmla="*/ 187 h 208"/>
                              <a:gd name="T60" fmla="*/ 80 w 132"/>
                              <a:gd name="T61" fmla="*/ 184 h 208"/>
                              <a:gd name="T62" fmla="*/ 94 w 132"/>
                              <a:gd name="T63" fmla="*/ 177 h 208"/>
                              <a:gd name="T64" fmla="*/ 103 w 132"/>
                              <a:gd name="T65" fmla="*/ 164 h 208"/>
                              <a:gd name="T66" fmla="*/ 107 w 132"/>
                              <a:gd name="T67" fmla="*/ 145 h 208"/>
                              <a:gd name="T68" fmla="*/ 105 w 132"/>
                              <a:gd name="T69" fmla="*/ 132 h 208"/>
                              <a:gd name="T70" fmla="*/ 99 w 132"/>
                              <a:gd name="T71" fmla="*/ 120 h 208"/>
                              <a:gd name="T72" fmla="*/ 86 w 132"/>
                              <a:gd name="T73" fmla="*/ 110 h 208"/>
                              <a:gd name="T74" fmla="*/ 66 w 132"/>
                              <a:gd name="T75" fmla="*/ 107 h 208"/>
                              <a:gd name="T76" fmla="*/ 46 w 132"/>
                              <a:gd name="T77" fmla="*/ 110 h 208"/>
                              <a:gd name="T78" fmla="*/ 33 w 132"/>
                              <a:gd name="T79" fmla="*/ 120 h 208"/>
                              <a:gd name="T80" fmla="*/ 27 w 132"/>
                              <a:gd name="T81" fmla="*/ 132 h 208"/>
                              <a:gd name="T82" fmla="*/ 25 w 132"/>
                              <a:gd name="T83" fmla="*/ 145 h 208"/>
                              <a:gd name="T84" fmla="*/ 29 w 132"/>
                              <a:gd name="T85" fmla="*/ 164 h 208"/>
                              <a:gd name="T86" fmla="*/ 38 w 132"/>
                              <a:gd name="T87" fmla="*/ 177 h 208"/>
                              <a:gd name="T88" fmla="*/ 51 w 132"/>
                              <a:gd name="T89" fmla="*/ 184 h 208"/>
                              <a:gd name="T90" fmla="*/ 66 w 132"/>
                              <a:gd name="T91" fmla="*/ 187 h 208"/>
                              <a:gd name="T92" fmla="*/ 66 w 132"/>
                              <a:gd name="T93" fmla="*/ 86 h 208"/>
                              <a:gd name="T94" fmla="*/ 82 w 132"/>
                              <a:gd name="T95" fmla="*/ 84 h 208"/>
                              <a:gd name="T96" fmla="*/ 92 w 132"/>
                              <a:gd name="T97" fmla="*/ 76 h 208"/>
                              <a:gd name="T98" fmla="*/ 98 w 132"/>
                              <a:gd name="T99" fmla="*/ 66 h 208"/>
                              <a:gd name="T100" fmla="*/ 100 w 132"/>
                              <a:gd name="T101" fmla="*/ 53 h 208"/>
                              <a:gd name="T102" fmla="*/ 99 w 132"/>
                              <a:gd name="T103" fmla="*/ 44 h 208"/>
                              <a:gd name="T104" fmla="*/ 94 w 132"/>
                              <a:gd name="T105" fmla="*/ 33 h 208"/>
                              <a:gd name="T106" fmla="*/ 84 w 132"/>
                              <a:gd name="T107" fmla="*/ 25 h 208"/>
                              <a:gd name="T108" fmla="*/ 66 w 132"/>
                              <a:gd name="T109" fmla="*/ 21 h 208"/>
                              <a:gd name="T110" fmla="*/ 48 w 132"/>
                              <a:gd name="T111" fmla="*/ 25 h 208"/>
                              <a:gd name="T112" fmla="*/ 38 w 132"/>
                              <a:gd name="T113" fmla="*/ 33 h 208"/>
                              <a:gd name="T114" fmla="*/ 33 w 132"/>
                              <a:gd name="T115" fmla="*/ 44 h 208"/>
                              <a:gd name="T116" fmla="*/ 32 w 132"/>
                              <a:gd name="T117" fmla="*/ 53 h 208"/>
                              <a:gd name="T118" fmla="*/ 34 w 132"/>
                              <a:gd name="T119" fmla="*/ 66 h 208"/>
                              <a:gd name="T120" fmla="*/ 40 w 132"/>
                              <a:gd name="T121" fmla="*/ 76 h 208"/>
                              <a:gd name="T122" fmla="*/ 50 w 132"/>
                              <a:gd name="T123" fmla="*/ 84 h 208"/>
                              <a:gd name="T124" fmla="*/ 66 w 132"/>
                              <a:gd name="T125" fmla="*/ 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2" h="208">
                                <a:moveTo>
                                  <a:pt x="36" y="96"/>
                                </a:moveTo>
                                <a:cubicBezTo>
                                  <a:pt x="27" y="92"/>
                                  <a:pt x="20" y="87"/>
                                  <a:pt x="15" y="79"/>
                                </a:cubicBezTo>
                                <a:cubicBezTo>
                                  <a:pt x="10" y="71"/>
                                  <a:pt x="7" y="62"/>
                                  <a:pt x="7" y="53"/>
                                </a:cubicBezTo>
                                <a:cubicBezTo>
                                  <a:pt x="7" y="47"/>
                                  <a:pt x="8" y="42"/>
                                  <a:pt x="10" y="36"/>
                                </a:cubicBezTo>
                                <a:cubicBezTo>
                                  <a:pt x="12" y="30"/>
                                  <a:pt x="15" y="24"/>
                                  <a:pt x="19" y="19"/>
                                </a:cubicBezTo>
                                <a:cubicBezTo>
                                  <a:pt x="23" y="13"/>
                                  <a:pt x="29" y="9"/>
                                  <a:pt x="37" y="5"/>
                                </a:cubicBezTo>
                                <a:cubicBezTo>
                                  <a:pt x="45" y="2"/>
                                  <a:pt x="54" y="0"/>
                                  <a:pt x="66" y="0"/>
                                </a:cubicBezTo>
                                <a:cubicBezTo>
                                  <a:pt x="78" y="0"/>
                                  <a:pt x="87" y="2"/>
                                  <a:pt x="95" y="5"/>
                                </a:cubicBezTo>
                                <a:cubicBezTo>
                                  <a:pt x="103" y="9"/>
                                  <a:pt x="109" y="13"/>
                                  <a:pt x="113" y="19"/>
                                </a:cubicBezTo>
                                <a:cubicBezTo>
                                  <a:pt x="117" y="24"/>
                                  <a:pt x="120" y="30"/>
                                  <a:pt x="122" y="36"/>
                                </a:cubicBezTo>
                                <a:cubicBezTo>
                                  <a:pt x="124" y="42"/>
                                  <a:pt x="125" y="47"/>
                                  <a:pt x="125" y="53"/>
                                </a:cubicBezTo>
                                <a:cubicBezTo>
                                  <a:pt x="125" y="62"/>
                                  <a:pt x="122" y="71"/>
                                  <a:pt x="117" y="79"/>
                                </a:cubicBezTo>
                                <a:cubicBezTo>
                                  <a:pt x="112" y="87"/>
                                  <a:pt x="105" y="92"/>
                                  <a:pt x="96" y="96"/>
                                </a:cubicBezTo>
                                <a:cubicBezTo>
                                  <a:pt x="101" y="97"/>
                                  <a:pt x="107" y="100"/>
                                  <a:pt x="111" y="103"/>
                                </a:cubicBezTo>
                                <a:cubicBezTo>
                                  <a:pt x="115" y="106"/>
                                  <a:pt x="119" y="110"/>
                                  <a:pt x="122" y="115"/>
                                </a:cubicBezTo>
                                <a:cubicBezTo>
                                  <a:pt x="125" y="119"/>
                                  <a:pt x="128" y="124"/>
                                  <a:pt x="129" y="130"/>
                                </a:cubicBezTo>
                                <a:cubicBezTo>
                                  <a:pt x="131" y="135"/>
                                  <a:pt x="132" y="141"/>
                                  <a:pt x="132" y="146"/>
                                </a:cubicBezTo>
                                <a:cubicBezTo>
                                  <a:pt x="132" y="155"/>
                                  <a:pt x="131" y="163"/>
                                  <a:pt x="128" y="170"/>
                                </a:cubicBezTo>
                                <a:cubicBezTo>
                                  <a:pt x="125" y="178"/>
                                  <a:pt x="121" y="184"/>
                                  <a:pt x="116" y="190"/>
                                </a:cubicBezTo>
                                <a:cubicBezTo>
                                  <a:pt x="111" y="195"/>
                                  <a:pt x="104" y="200"/>
                                  <a:pt x="95" y="203"/>
                                </a:cubicBezTo>
                                <a:cubicBezTo>
                                  <a:pt x="87" y="206"/>
                                  <a:pt x="77" y="208"/>
                                  <a:pt x="66" y="208"/>
                                </a:cubicBezTo>
                                <a:cubicBezTo>
                                  <a:pt x="55" y="208"/>
                                  <a:pt x="45" y="206"/>
                                  <a:pt x="37" y="203"/>
                                </a:cubicBezTo>
                                <a:cubicBezTo>
                                  <a:pt x="28" y="200"/>
                                  <a:pt x="21" y="195"/>
                                  <a:pt x="16" y="190"/>
                                </a:cubicBezTo>
                                <a:cubicBezTo>
                                  <a:pt x="11" y="184"/>
                                  <a:pt x="7" y="178"/>
                                  <a:pt x="4" y="170"/>
                                </a:cubicBezTo>
                                <a:cubicBezTo>
                                  <a:pt x="2" y="163"/>
                                  <a:pt x="0" y="155"/>
                                  <a:pt x="0" y="146"/>
                                </a:cubicBezTo>
                                <a:cubicBezTo>
                                  <a:pt x="0" y="141"/>
                                  <a:pt x="1" y="135"/>
                                  <a:pt x="3" y="130"/>
                                </a:cubicBezTo>
                                <a:cubicBezTo>
                                  <a:pt x="4" y="124"/>
                                  <a:pt x="7" y="119"/>
                                  <a:pt x="10" y="115"/>
                                </a:cubicBezTo>
                                <a:cubicBezTo>
                                  <a:pt x="13" y="110"/>
                                  <a:pt x="17" y="106"/>
                                  <a:pt x="21" y="103"/>
                                </a:cubicBezTo>
                                <a:cubicBezTo>
                                  <a:pt x="26" y="100"/>
                                  <a:pt x="31" y="97"/>
                                  <a:pt x="36" y="96"/>
                                </a:cubicBezTo>
                                <a:close/>
                                <a:moveTo>
                                  <a:pt x="66" y="187"/>
                                </a:moveTo>
                                <a:cubicBezTo>
                                  <a:pt x="71" y="187"/>
                                  <a:pt x="76" y="186"/>
                                  <a:pt x="80" y="184"/>
                                </a:cubicBezTo>
                                <a:cubicBezTo>
                                  <a:pt x="85" y="183"/>
                                  <a:pt x="90" y="180"/>
                                  <a:pt x="94" y="177"/>
                                </a:cubicBezTo>
                                <a:cubicBezTo>
                                  <a:pt x="98" y="173"/>
                                  <a:pt x="101" y="169"/>
                                  <a:pt x="103" y="164"/>
                                </a:cubicBezTo>
                                <a:cubicBezTo>
                                  <a:pt x="106" y="159"/>
                                  <a:pt x="107" y="152"/>
                                  <a:pt x="107" y="145"/>
                                </a:cubicBezTo>
                                <a:cubicBezTo>
                                  <a:pt x="107" y="141"/>
                                  <a:pt x="107" y="137"/>
                                  <a:pt x="105" y="132"/>
                                </a:cubicBezTo>
                                <a:cubicBezTo>
                                  <a:pt x="104" y="128"/>
                                  <a:pt x="102" y="123"/>
                                  <a:pt x="99" y="120"/>
                                </a:cubicBezTo>
                                <a:cubicBezTo>
                                  <a:pt x="96" y="116"/>
                                  <a:pt x="92" y="113"/>
                                  <a:pt x="86" y="110"/>
                                </a:cubicBezTo>
                                <a:cubicBezTo>
                                  <a:pt x="81" y="108"/>
                                  <a:pt x="74" y="107"/>
                                  <a:pt x="66" y="107"/>
                                </a:cubicBezTo>
                                <a:cubicBezTo>
                                  <a:pt x="58" y="107"/>
                                  <a:pt x="51" y="108"/>
                                  <a:pt x="46" y="110"/>
                                </a:cubicBezTo>
                                <a:cubicBezTo>
                                  <a:pt x="40" y="113"/>
                                  <a:pt x="36" y="116"/>
                                  <a:pt x="33" y="120"/>
                                </a:cubicBezTo>
                                <a:cubicBezTo>
                                  <a:pt x="30" y="123"/>
                                  <a:pt x="28" y="128"/>
                                  <a:pt x="27" y="132"/>
                                </a:cubicBezTo>
                                <a:cubicBezTo>
                                  <a:pt x="25" y="137"/>
                                  <a:pt x="25" y="141"/>
                                  <a:pt x="25" y="145"/>
                                </a:cubicBezTo>
                                <a:cubicBezTo>
                                  <a:pt x="25" y="152"/>
                                  <a:pt x="26" y="159"/>
                                  <a:pt x="29" y="164"/>
                                </a:cubicBezTo>
                                <a:cubicBezTo>
                                  <a:pt x="31" y="169"/>
                                  <a:pt x="34" y="173"/>
                                  <a:pt x="38" y="177"/>
                                </a:cubicBezTo>
                                <a:cubicBezTo>
                                  <a:pt x="42" y="180"/>
                                  <a:pt x="46" y="183"/>
                                  <a:pt x="51" y="184"/>
                                </a:cubicBezTo>
                                <a:cubicBezTo>
                                  <a:pt x="56" y="186"/>
                                  <a:pt x="61" y="187"/>
                                  <a:pt x="66" y="187"/>
                                </a:cubicBezTo>
                                <a:close/>
                                <a:moveTo>
                                  <a:pt x="66" y="86"/>
                                </a:moveTo>
                                <a:cubicBezTo>
                                  <a:pt x="72" y="86"/>
                                  <a:pt x="77" y="86"/>
                                  <a:pt x="82" y="84"/>
                                </a:cubicBezTo>
                                <a:cubicBezTo>
                                  <a:pt x="86" y="82"/>
                                  <a:pt x="90" y="80"/>
                                  <a:pt x="92" y="76"/>
                                </a:cubicBezTo>
                                <a:cubicBezTo>
                                  <a:pt x="95" y="73"/>
                                  <a:pt x="97" y="70"/>
                                  <a:pt x="98" y="66"/>
                                </a:cubicBezTo>
                                <a:cubicBezTo>
                                  <a:pt x="99" y="62"/>
                                  <a:pt x="100" y="58"/>
                                  <a:pt x="100" y="53"/>
                                </a:cubicBezTo>
                                <a:cubicBezTo>
                                  <a:pt x="100" y="51"/>
                                  <a:pt x="100" y="48"/>
                                  <a:pt x="99" y="44"/>
                                </a:cubicBezTo>
                                <a:cubicBezTo>
                                  <a:pt x="98" y="40"/>
                                  <a:pt x="97" y="37"/>
                                  <a:pt x="94" y="33"/>
                                </a:cubicBezTo>
                                <a:cubicBezTo>
                                  <a:pt x="92" y="30"/>
                                  <a:pt x="88" y="27"/>
                                  <a:pt x="84" y="25"/>
                                </a:cubicBezTo>
                                <a:cubicBezTo>
                                  <a:pt x="79" y="22"/>
                                  <a:pt x="73" y="21"/>
                                  <a:pt x="66" y="21"/>
                                </a:cubicBezTo>
                                <a:cubicBezTo>
                                  <a:pt x="59" y="21"/>
                                  <a:pt x="53" y="22"/>
                                  <a:pt x="48" y="25"/>
                                </a:cubicBezTo>
                                <a:cubicBezTo>
                                  <a:pt x="44" y="27"/>
                                  <a:pt x="40" y="30"/>
                                  <a:pt x="38" y="33"/>
                                </a:cubicBezTo>
                                <a:cubicBezTo>
                                  <a:pt x="36" y="37"/>
                                  <a:pt x="34" y="40"/>
                                  <a:pt x="33" y="44"/>
                                </a:cubicBezTo>
                                <a:cubicBezTo>
                                  <a:pt x="32" y="48"/>
                                  <a:pt x="32" y="51"/>
                                  <a:pt x="32" y="53"/>
                                </a:cubicBezTo>
                                <a:cubicBezTo>
                                  <a:pt x="32" y="58"/>
                                  <a:pt x="33" y="62"/>
                                  <a:pt x="34" y="66"/>
                                </a:cubicBezTo>
                                <a:cubicBezTo>
                                  <a:pt x="35" y="70"/>
                                  <a:pt x="37" y="73"/>
                                  <a:pt x="40" y="76"/>
                                </a:cubicBezTo>
                                <a:cubicBezTo>
                                  <a:pt x="43" y="80"/>
                                  <a:pt x="46" y="82"/>
                                  <a:pt x="50" y="84"/>
                                </a:cubicBezTo>
                                <a:cubicBezTo>
                                  <a:pt x="55" y="86"/>
                                  <a:pt x="60" y="86"/>
                                  <a:pt x="66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62"/>
                        <wps:cNvSpPr>
                          <a:spLocks noEditPoints="1"/>
                        </wps:cNvSpPr>
                        <wps:spPr bwMode="auto">
                          <a:xfrm>
                            <a:off x="670560" y="8962390"/>
                            <a:ext cx="43815" cy="66040"/>
                          </a:xfrm>
                          <a:custGeom>
                            <a:avLst/>
                            <a:gdLst>
                              <a:gd name="T0" fmla="*/ 110 w 137"/>
                              <a:gd name="T1" fmla="*/ 49 h 208"/>
                              <a:gd name="T2" fmla="*/ 103 w 137"/>
                              <a:gd name="T3" fmla="*/ 33 h 208"/>
                              <a:gd name="T4" fmla="*/ 92 w 137"/>
                              <a:gd name="T5" fmla="*/ 24 h 208"/>
                              <a:gd name="T6" fmla="*/ 81 w 137"/>
                              <a:gd name="T7" fmla="*/ 21 h 208"/>
                              <a:gd name="T8" fmla="*/ 73 w 137"/>
                              <a:gd name="T9" fmla="*/ 21 h 208"/>
                              <a:gd name="T10" fmla="*/ 49 w 137"/>
                              <a:gd name="T11" fmla="*/ 28 h 208"/>
                              <a:gd name="T12" fmla="*/ 34 w 137"/>
                              <a:gd name="T13" fmla="*/ 46 h 208"/>
                              <a:gd name="T14" fmla="*/ 28 w 137"/>
                              <a:gd name="T15" fmla="*/ 69 h 208"/>
                              <a:gd name="T16" fmla="*/ 26 w 137"/>
                              <a:gd name="T17" fmla="*/ 93 h 208"/>
                              <a:gd name="T18" fmla="*/ 26 w 137"/>
                              <a:gd name="T19" fmla="*/ 93 h 208"/>
                              <a:gd name="T20" fmla="*/ 48 w 137"/>
                              <a:gd name="T21" fmla="*/ 77 h 208"/>
                              <a:gd name="T22" fmla="*/ 74 w 137"/>
                              <a:gd name="T23" fmla="*/ 73 h 208"/>
                              <a:gd name="T24" fmla="*/ 99 w 137"/>
                              <a:gd name="T25" fmla="*/ 77 h 208"/>
                              <a:gd name="T26" fmla="*/ 119 w 137"/>
                              <a:gd name="T27" fmla="*/ 90 h 208"/>
                              <a:gd name="T28" fmla="*/ 132 w 137"/>
                              <a:gd name="T29" fmla="*/ 111 h 208"/>
                              <a:gd name="T30" fmla="*/ 137 w 137"/>
                              <a:gd name="T31" fmla="*/ 138 h 208"/>
                              <a:gd name="T32" fmla="*/ 132 w 137"/>
                              <a:gd name="T33" fmla="*/ 166 h 208"/>
                              <a:gd name="T34" fmla="*/ 119 w 137"/>
                              <a:gd name="T35" fmla="*/ 188 h 208"/>
                              <a:gd name="T36" fmla="*/ 98 w 137"/>
                              <a:gd name="T37" fmla="*/ 203 h 208"/>
                              <a:gd name="T38" fmla="*/ 70 w 137"/>
                              <a:gd name="T39" fmla="*/ 208 h 208"/>
                              <a:gd name="T40" fmla="*/ 41 w 137"/>
                              <a:gd name="T41" fmla="*/ 203 h 208"/>
                              <a:gd name="T42" fmla="*/ 19 w 137"/>
                              <a:gd name="T43" fmla="*/ 186 h 208"/>
                              <a:gd name="T44" fmla="*/ 5 w 137"/>
                              <a:gd name="T45" fmla="*/ 155 h 208"/>
                              <a:gd name="T46" fmla="*/ 0 w 137"/>
                              <a:gd name="T47" fmla="*/ 106 h 208"/>
                              <a:gd name="T48" fmla="*/ 4 w 137"/>
                              <a:gd name="T49" fmla="*/ 62 h 208"/>
                              <a:gd name="T50" fmla="*/ 15 w 137"/>
                              <a:gd name="T51" fmla="*/ 32 h 208"/>
                              <a:gd name="T52" fmla="*/ 30 w 137"/>
                              <a:gd name="T53" fmla="*/ 14 h 208"/>
                              <a:gd name="T54" fmla="*/ 47 w 137"/>
                              <a:gd name="T55" fmla="*/ 4 h 208"/>
                              <a:gd name="T56" fmla="*/ 62 w 137"/>
                              <a:gd name="T57" fmla="*/ 0 h 208"/>
                              <a:gd name="T58" fmla="*/ 73 w 137"/>
                              <a:gd name="T59" fmla="*/ 0 h 208"/>
                              <a:gd name="T60" fmla="*/ 86 w 137"/>
                              <a:gd name="T61" fmla="*/ 1 h 208"/>
                              <a:gd name="T62" fmla="*/ 105 w 137"/>
                              <a:gd name="T63" fmla="*/ 7 h 208"/>
                              <a:gd name="T64" fmla="*/ 122 w 137"/>
                              <a:gd name="T65" fmla="*/ 21 h 208"/>
                              <a:gd name="T66" fmla="*/ 134 w 137"/>
                              <a:gd name="T67" fmla="*/ 49 h 208"/>
                              <a:gd name="T68" fmla="*/ 110 w 137"/>
                              <a:gd name="T69" fmla="*/ 49 h 208"/>
                              <a:gd name="T70" fmla="*/ 28 w 137"/>
                              <a:gd name="T71" fmla="*/ 139 h 208"/>
                              <a:gd name="T72" fmla="*/ 30 w 137"/>
                              <a:gd name="T73" fmla="*/ 157 h 208"/>
                              <a:gd name="T74" fmla="*/ 38 w 137"/>
                              <a:gd name="T75" fmla="*/ 172 h 208"/>
                              <a:gd name="T76" fmla="*/ 52 w 137"/>
                              <a:gd name="T77" fmla="*/ 183 h 208"/>
                              <a:gd name="T78" fmla="*/ 71 w 137"/>
                              <a:gd name="T79" fmla="*/ 187 h 208"/>
                              <a:gd name="T80" fmla="*/ 90 w 137"/>
                              <a:gd name="T81" fmla="*/ 183 h 208"/>
                              <a:gd name="T82" fmla="*/ 102 w 137"/>
                              <a:gd name="T83" fmla="*/ 172 h 208"/>
                              <a:gd name="T84" fmla="*/ 110 w 137"/>
                              <a:gd name="T85" fmla="*/ 156 h 208"/>
                              <a:gd name="T86" fmla="*/ 112 w 137"/>
                              <a:gd name="T87" fmla="*/ 138 h 208"/>
                              <a:gd name="T88" fmla="*/ 110 w 137"/>
                              <a:gd name="T89" fmla="*/ 121 h 208"/>
                              <a:gd name="T90" fmla="*/ 102 w 137"/>
                              <a:gd name="T91" fmla="*/ 107 h 208"/>
                              <a:gd name="T92" fmla="*/ 89 w 137"/>
                              <a:gd name="T93" fmla="*/ 97 h 208"/>
                              <a:gd name="T94" fmla="*/ 71 w 137"/>
                              <a:gd name="T95" fmla="*/ 94 h 208"/>
                              <a:gd name="T96" fmla="*/ 39 w 137"/>
                              <a:gd name="T97" fmla="*/ 106 h 208"/>
                              <a:gd name="T98" fmla="*/ 28 w 137"/>
                              <a:gd name="T99" fmla="*/ 139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110" y="49"/>
                                </a:moveTo>
                                <a:cubicBezTo>
                                  <a:pt x="109" y="42"/>
                                  <a:pt x="106" y="37"/>
                                  <a:pt x="103" y="33"/>
                                </a:cubicBezTo>
                                <a:cubicBezTo>
                                  <a:pt x="100" y="29"/>
                                  <a:pt x="96" y="26"/>
                                  <a:pt x="92" y="24"/>
                                </a:cubicBezTo>
                                <a:cubicBezTo>
                                  <a:pt x="89" y="23"/>
                                  <a:pt x="85" y="22"/>
                                  <a:pt x="81" y="21"/>
                                </a:cubicBezTo>
                                <a:cubicBezTo>
                                  <a:pt x="78" y="21"/>
                                  <a:pt x="75" y="21"/>
                                  <a:pt x="73" y="21"/>
                                </a:cubicBezTo>
                                <a:cubicBezTo>
                                  <a:pt x="63" y="21"/>
                                  <a:pt x="55" y="23"/>
                                  <a:pt x="49" y="28"/>
                                </a:cubicBezTo>
                                <a:cubicBezTo>
                                  <a:pt x="42" y="33"/>
                                  <a:pt x="38" y="38"/>
                                  <a:pt x="34" y="46"/>
                                </a:cubicBezTo>
                                <a:cubicBezTo>
                                  <a:pt x="31" y="53"/>
                                  <a:pt x="29" y="61"/>
                                  <a:pt x="28" y="69"/>
                                </a:cubicBezTo>
                                <a:cubicBezTo>
                                  <a:pt x="26" y="78"/>
                                  <a:pt x="26" y="86"/>
                                  <a:pt x="26" y="93"/>
                                </a:cubicBezTo>
                                <a:cubicBezTo>
                                  <a:pt x="26" y="93"/>
                                  <a:pt x="26" y="93"/>
                                  <a:pt x="26" y="93"/>
                                </a:cubicBezTo>
                                <a:cubicBezTo>
                                  <a:pt x="32" y="86"/>
                                  <a:pt x="39" y="80"/>
                                  <a:pt x="48" y="77"/>
                                </a:cubicBezTo>
                                <a:cubicBezTo>
                                  <a:pt x="56" y="74"/>
                                  <a:pt x="65" y="73"/>
                                  <a:pt x="74" y="73"/>
                                </a:cubicBezTo>
                                <a:cubicBezTo>
                                  <a:pt x="83" y="73"/>
                                  <a:pt x="91" y="74"/>
                                  <a:pt x="99" y="77"/>
                                </a:cubicBezTo>
                                <a:cubicBezTo>
                                  <a:pt x="106" y="80"/>
                                  <a:pt x="113" y="84"/>
                                  <a:pt x="119" y="90"/>
                                </a:cubicBezTo>
                                <a:cubicBezTo>
                                  <a:pt x="124" y="96"/>
                                  <a:pt x="129" y="103"/>
                                  <a:pt x="132" y="111"/>
                                </a:cubicBezTo>
                                <a:cubicBezTo>
                                  <a:pt x="135" y="119"/>
                                  <a:pt x="137" y="128"/>
                                  <a:pt x="137" y="138"/>
                                </a:cubicBezTo>
                                <a:cubicBezTo>
                                  <a:pt x="137" y="149"/>
                                  <a:pt x="135" y="158"/>
                                  <a:pt x="132" y="166"/>
                                </a:cubicBezTo>
                                <a:cubicBezTo>
                                  <a:pt x="129" y="175"/>
                                  <a:pt x="125" y="182"/>
                                  <a:pt x="119" y="188"/>
                                </a:cubicBezTo>
                                <a:cubicBezTo>
                                  <a:pt x="113" y="195"/>
                                  <a:pt x="106" y="199"/>
                                  <a:pt x="98" y="203"/>
                                </a:cubicBezTo>
                                <a:cubicBezTo>
                                  <a:pt x="90" y="206"/>
                                  <a:pt x="80" y="208"/>
                                  <a:pt x="70" y="208"/>
                                </a:cubicBezTo>
                                <a:cubicBezTo>
                                  <a:pt x="59" y="208"/>
                                  <a:pt x="49" y="206"/>
                                  <a:pt x="41" y="203"/>
                                </a:cubicBezTo>
                                <a:cubicBezTo>
                                  <a:pt x="32" y="200"/>
                                  <a:pt x="25" y="194"/>
                                  <a:pt x="19" y="186"/>
                                </a:cubicBezTo>
                                <a:cubicBezTo>
                                  <a:pt x="13" y="179"/>
                                  <a:pt x="8" y="168"/>
                                  <a:pt x="5" y="155"/>
                                </a:cubicBezTo>
                                <a:cubicBezTo>
                                  <a:pt x="1" y="142"/>
                                  <a:pt x="0" y="126"/>
                                  <a:pt x="0" y="106"/>
                                </a:cubicBezTo>
                                <a:cubicBezTo>
                                  <a:pt x="0" y="89"/>
                                  <a:pt x="1" y="74"/>
                                  <a:pt x="4" y="62"/>
                                </a:cubicBezTo>
                                <a:cubicBezTo>
                                  <a:pt x="7" y="50"/>
                                  <a:pt x="11" y="40"/>
                                  <a:pt x="15" y="32"/>
                                </a:cubicBezTo>
                                <a:cubicBezTo>
                                  <a:pt x="20" y="24"/>
                                  <a:pt x="25" y="18"/>
                                  <a:pt x="30" y="14"/>
                                </a:cubicBezTo>
                                <a:cubicBezTo>
                                  <a:pt x="36" y="9"/>
                                  <a:pt x="41" y="6"/>
                                  <a:pt x="47" y="4"/>
                                </a:cubicBezTo>
                                <a:cubicBezTo>
                                  <a:pt x="52" y="2"/>
                                  <a:pt x="57" y="1"/>
                                  <a:pt x="62" y="0"/>
                                </a:cubicBezTo>
                                <a:cubicBezTo>
                                  <a:pt x="67" y="0"/>
                                  <a:pt x="70" y="0"/>
                                  <a:pt x="73" y="0"/>
                                </a:cubicBezTo>
                                <a:cubicBezTo>
                                  <a:pt x="76" y="0"/>
                                  <a:pt x="81" y="0"/>
                                  <a:pt x="86" y="1"/>
                                </a:cubicBezTo>
                                <a:cubicBezTo>
                                  <a:pt x="92" y="2"/>
                                  <a:pt x="98" y="3"/>
                                  <a:pt x="105" y="7"/>
                                </a:cubicBezTo>
                                <a:cubicBezTo>
                                  <a:pt x="111" y="10"/>
                                  <a:pt x="117" y="15"/>
                                  <a:pt x="122" y="21"/>
                                </a:cubicBezTo>
                                <a:cubicBezTo>
                                  <a:pt x="128" y="28"/>
                                  <a:pt x="132" y="37"/>
                                  <a:pt x="134" y="49"/>
                                </a:cubicBezTo>
                                <a:lnTo>
                                  <a:pt x="110" y="49"/>
                                </a:lnTo>
                                <a:close/>
                                <a:moveTo>
                                  <a:pt x="28" y="139"/>
                                </a:moveTo>
                                <a:cubicBezTo>
                                  <a:pt x="28" y="145"/>
                                  <a:pt x="29" y="151"/>
                                  <a:pt x="30" y="157"/>
                                </a:cubicBezTo>
                                <a:cubicBezTo>
                                  <a:pt x="32" y="163"/>
                                  <a:pt x="35" y="168"/>
                                  <a:pt x="38" y="172"/>
                                </a:cubicBezTo>
                                <a:cubicBezTo>
                                  <a:pt x="42" y="176"/>
                                  <a:pt x="46" y="180"/>
                                  <a:pt x="52" y="183"/>
                                </a:cubicBezTo>
                                <a:cubicBezTo>
                                  <a:pt x="57" y="185"/>
                                  <a:pt x="64" y="187"/>
                                  <a:pt x="71" y="187"/>
                                </a:cubicBezTo>
                                <a:cubicBezTo>
                                  <a:pt x="79" y="187"/>
                                  <a:pt x="85" y="185"/>
                                  <a:pt x="90" y="183"/>
                                </a:cubicBezTo>
                                <a:cubicBezTo>
                                  <a:pt x="95" y="180"/>
                                  <a:pt x="99" y="176"/>
                                  <a:pt x="102" y="172"/>
                                </a:cubicBezTo>
                                <a:cubicBezTo>
                                  <a:pt x="106" y="167"/>
                                  <a:pt x="108" y="162"/>
                                  <a:pt x="110" y="156"/>
                                </a:cubicBezTo>
                                <a:cubicBezTo>
                                  <a:pt x="111" y="150"/>
                                  <a:pt x="112" y="144"/>
                                  <a:pt x="112" y="138"/>
                                </a:cubicBezTo>
                                <a:cubicBezTo>
                                  <a:pt x="112" y="132"/>
                                  <a:pt x="111" y="127"/>
                                  <a:pt x="110" y="121"/>
                                </a:cubicBezTo>
                                <a:cubicBezTo>
                                  <a:pt x="108" y="116"/>
                                  <a:pt x="105" y="111"/>
                                  <a:pt x="102" y="107"/>
                                </a:cubicBezTo>
                                <a:cubicBezTo>
                                  <a:pt x="98" y="103"/>
                                  <a:pt x="94" y="100"/>
                                  <a:pt x="89" y="97"/>
                                </a:cubicBezTo>
                                <a:cubicBezTo>
                                  <a:pt x="84" y="95"/>
                                  <a:pt x="78" y="94"/>
                                  <a:pt x="71" y="94"/>
                                </a:cubicBezTo>
                                <a:cubicBezTo>
                                  <a:pt x="57" y="94"/>
                                  <a:pt x="46" y="98"/>
                                  <a:pt x="39" y="106"/>
                                </a:cubicBezTo>
                                <a:cubicBezTo>
                                  <a:pt x="32" y="115"/>
                                  <a:pt x="28" y="126"/>
                                  <a:pt x="28" y="1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63"/>
                        <wps:cNvSpPr>
                          <a:spLocks noEditPoints="1"/>
                        </wps:cNvSpPr>
                        <wps:spPr bwMode="auto">
                          <a:xfrm>
                            <a:off x="720090" y="89642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7 w 75"/>
                              <a:gd name="T19" fmla="*/ 98 h 98"/>
                              <a:gd name="T20" fmla="*/ 47 w 75"/>
                              <a:gd name="T21" fmla="*/ 75 h 98"/>
                              <a:gd name="T22" fmla="*/ 0 w 75"/>
                              <a:gd name="T23" fmla="*/ 75 h 98"/>
                              <a:gd name="T24" fmla="*/ 47 w 75"/>
                              <a:gd name="T25" fmla="*/ 64 h 98"/>
                              <a:gd name="T26" fmla="*/ 47 w 75"/>
                              <a:gd name="T27" fmla="*/ 17 h 98"/>
                              <a:gd name="T28" fmla="*/ 13 w 75"/>
                              <a:gd name="T29" fmla="*/ 64 h 98"/>
                              <a:gd name="T30" fmla="*/ 47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7" y="64"/>
                                </a:moveTo>
                                <a:lnTo>
                                  <a:pt x="47" y="17"/>
                                </a:lnTo>
                                <a:lnTo>
                                  <a:pt x="13" y="64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79145" y="90170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65"/>
                        <wps:cNvSpPr>
                          <a:spLocks/>
                        </wps:cNvSpPr>
                        <wps:spPr bwMode="auto">
                          <a:xfrm>
                            <a:off x="802640" y="8962390"/>
                            <a:ext cx="41910" cy="64135"/>
                          </a:xfrm>
                          <a:custGeom>
                            <a:avLst/>
                            <a:gdLst>
                              <a:gd name="T0" fmla="*/ 132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9 w 133"/>
                              <a:gd name="T7" fmla="*/ 148 h 202"/>
                              <a:gd name="T8" fmla="*/ 40 w 133"/>
                              <a:gd name="T9" fmla="*/ 130 h 202"/>
                              <a:gd name="T10" fmla="*/ 66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7 w 133"/>
                              <a:gd name="T23" fmla="*/ 22 h 202"/>
                              <a:gd name="T24" fmla="*/ 37 w 133"/>
                              <a:gd name="T25" fmla="*/ 33 h 202"/>
                              <a:gd name="T26" fmla="*/ 26 w 133"/>
                              <a:gd name="T27" fmla="*/ 61 h 202"/>
                              <a:gd name="T28" fmla="*/ 26 w 133"/>
                              <a:gd name="T29" fmla="*/ 68 h 202"/>
                              <a:gd name="T30" fmla="*/ 0 w 133"/>
                              <a:gd name="T31" fmla="*/ 68 h 202"/>
                              <a:gd name="T32" fmla="*/ 0 w 133"/>
                              <a:gd name="T33" fmla="*/ 62 h 202"/>
                              <a:gd name="T34" fmla="*/ 2 w 133"/>
                              <a:gd name="T35" fmla="*/ 45 h 202"/>
                              <a:gd name="T36" fmla="*/ 12 w 133"/>
                              <a:gd name="T37" fmla="*/ 25 h 202"/>
                              <a:gd name="T38" fmla="*/ 32 w 133"/>
                              <a:gd name="T39" fmla="*/ 7 h 202"/>
                              <a:gd name="T40" fmla="*/ 68 w 133"/>
                              <a:gd name="T41" fmla="*/ 0 h 202"/>
                              <a:gd name="T42" fmla="*/ 95 w 133"/>
                              <a:gd name="T43" fmla="*/ 4 h 202"/>
                              <a:gd name="T44" fmla="*/ 115 w 133"/>
                              <a:gd name="T45" fmla="*/ 16 h 202"/>
                              <a:gd name="T46" fmla="*/ 128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99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2 w 133"/>
                              <a:gd name="T63" fmla="*/ 180 h 202"/>
                              <a:gd name="T64" fmla="*/ 132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2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1" y="180"/>
                                  <a:pt x="5" y="171"/>
                                </a:cubicBezTo>
                                <a:cubicBezTo>
                                  <a:pt x="8" y="163"/>
                                  <a:pt x="13" y="155"/>
                                  <a:pt x="19" y="148"/>
                                </a:cubicBezTo>
                                <a:cubicBezTo>
                                  <a:pt x="25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6" y="112"/>
                                </a:cubicBezTo>
                                <a:cubicBezTo>
                                  <a:pt x="71" y="110"/>
                                  <a:pt x="75" y="107"/>
                                  <a:pt x="80" y="104"/>
                                </a:cubicBezTo>
                                <a:cubicBezTo>
                                  <a:pt x="84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0" y="85"/>
                                  <a:pt x="103" y="79"/>
                                </a:cubicBezTo>
                                <a:cubicBezTo>
                                  <a:pt x="105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8" y="25"/>
                                  <a:pt x="79" y="22"/>
                                  <a:pt x="67" y="22"/>
                                </a:cubicBezTo>
                                <a:cubicBezTo>
                                  <a:pt x="55" y="22"/>
                                  <a:pt x="45" y="26"/>
                                  <a:pt x="37" y="33"/>
                                </a:cubicBezTo>
                                <a:cubicBezTo>
                                  <a:pt x="30" y="40"/>
                                  <a:pt x="26" y="49"/>
                                  <a:pt x="26" y="61"/>
                                </a:cubicBezTo>
                                <a:cubicBezTo>
                                  <a:pt x="26" y="68"/>
                                  <a:pt x="26" y="68"/>
                                  <a:pt x="26" y="68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8"/>
                                  <a:pt x="1" y="52"/>
                                  <a:pt x="2" y="45"/>
                                </a:cubicBezTo>
                                <a:cubicBezTo>
                                  <a:pt x="4" y="38"/>
                                  <a:pt x="7" y="31"/>
                                  <a:pt x="12" y="25"/>
                                </a:cubicBezTo>
                                <a:cubicBezTo>
                                  <a:pt x="16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3" y="0"/>
                                  <a:pt x="68" y="0"/>
                                </a:cubicBezTo>
                                <a:cubicBezTo>
                                  <a:pt x="78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10" y="11"/>
                                  <a:pt x="115" y="16"/>
                                </a:cubicBezTo>
                                <a:cubicBezTo>
                                  <a:pt x="121" y="21"/>
                                  <a:pt x="125" y="27"/>
                                  <a:pt x="128" y="34"/>
                                </a:cubicBezTo>
                                <a:cubicBezTo>
                                  <a:pt x="132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7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7" y="112"/>
                                  <a:pt x="99" y="118"/>
                                </a:cubicBezTo>
                                <a:cubicBezTo>
                                  <a:pt x="91" y="123"/>
                                  <a:pt x="81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2" y="180"/>
                                  <a:pt x="132" y="180"/>
                                  <a:pt x="132" y="180"/>
                                </a:cubicBezTo>
                                <a:lnTo>
                                  <a:pt x="132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66"/>
                        <wps:cNvSpPr>
                          <a:spLocks noEditPoints="1"/>
                        </wps:cNvSpPr>
                        <wps:spPr bwMode="auto">
                          <a:xfrm>
                            <a:off x="850900" y="89642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7 w 75"/>
                              <a:gd name="T19" fmla="*/ 98 h 98"/>
                              <a:gd name="T20" fmla="*/ 47 w 75"/>
                              <a:gd name="T21" fmla="*/ 75 h 98"/>
                              <a:gd name="T22" fmla="*/ 0 w 75"/>
                              <a:gd name="T23" fmla="*/ 75 h 98"/>
                              <a:gd name="T24" fmla="*/ 47 w 75"/>
                              <a:gd name="T25" fmla="*/ 64 h 98"/>
                              <a:gd name="T26" fmla="*/ 47 w 75"/>
                              <a:gd name="T27" fmla="*/ 17 h 98"/>
                              <a:gd name="T28" fmla="*/ 13 w 75"/>
                              <a:gd name="T29" fmla="*/ 64 h 98"/>
                              <a:gd name="T30" fmla="*/ 47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7" y="64"/>
                                </a:moveTo>
                                <a:lnTo>
                                  <a:pt x="47" y="17"/>
                                </a:lnTo>
                                <a:lnTo>
                                  <a:pt x="13" y="64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67"/>
                        <wps:cNvSpPr>
                          <a:spLocks noEditPoints="1"/>
                        </wps:cNvSpPr>
                        <wps:spPr bwMode="auto">
                          <a:xfrm>
                            <a:off x="904875" y="8962390"/>
                            <a:ext cx="43180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9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9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8 w 137"/>
                              <a:gd name="T27" fmla="*/ 1 h 208"/>
                              <a:gd name="T28" fmla="*/ 93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3 w 137"/>
                              <a:gd name="T45" fmla="*/ 203 h 208"/>
                              <a:gd name="T46" fmla="*/ 78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8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8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3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9" y="193"/>
                                </a:cubicBezTo>
                                <a:cubicBezTo>
                                  <a:pt x="23" y="189"/>
                                  <a:pt x="19" y="183"/>
                                  <a:pt x="14" y="175"/>
                                </a:cubicBezTo>
                                <a:cubicBezTo>
                                  <a:pt x="10" y="168"/>
                                  <a:pt x="7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7" y="49"/>
                                  <a:pt x="10" y="40"/>
                                  <a:pt x="14" y="32"/>
                                </a:cubicBezTo>
                                <a:cubicBezTo>
                                  <a:pt x="19" y="24"/>
                                  <a:pt x="23" y="18"/>
                                  <a:pt x="29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3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8" y="1"/>
                                </a:cubicBezTo>
                                <a:cubicBezTo>
                                  <a:pt x="83" y="1"/>
                                  <a:pt x="87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7" y="205"/>
                                  <a:pt x="83" y="206"/>
                                  <a:pt x="78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4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4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1" y="22"/>
                                  <a:pt x="54" y="24"/>
                                  <a:pt x="48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30" y="62"/>
                                  <a:pt x="28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8" y="135"/>
                                </a:cubicBezTo>
                                <a:cubicBezTo>
                                  <a:pt x="30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8" y="179"/>
                                </a:cubicBezTo>
                                <a:cubicBezTo>
                                  <a:pt x="54" y="183"/>
                                  <a:pt x="61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61390" y="90170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69"/>
                        <wps:cNvSpPr>
                          <a:spLocks noEditPoints="1"/>
                        </wps:cNvSpPr>
                        <wps:spPr bwMode="auto">
                          <a:xfrm>
                            <a:off x="981710" y="89642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6 w 75"/>
                              <a:gd name="T19" fmla="*/ 98 h 98"/>
                              <a:gd name="T20" fmla="*/ 46 w 75"/>
                              <a:gd name="T21" fmla="*/ 75 h 98"/>
                              <a:gd name="T22" fmla="*/ 0 w 75"/>
                              <a:gd name="T23" fmla="*/ 75 h 98"/>
                              <a:gd name="T24" fmla="*/ 46 w 75"/>
                              <a:gd name="T25" fmla="*/ 64 h 98"/>
                              <a:gd name="T26" fmla="*/ 46 w 75"/>
                              <a:gd name="T27" fmla="*/ 17 h 98"/>
                              <a:gd name="T28" fmla="*/ 13 w 75"/>
                              <a:gd name="T29" fmla="*/ 64 h 98"/>
                              <a:gd name="T30" fmla="*/ 46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6" y="98"/>
                                </a:lnTo>
                                <a:lnTo>
                                  <a:pt x="46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6" y="64"/>
                                </a:moveTo>
                                <a:lnTo>
                                  <a:pt x="46" y="17"/>
                                </a:lnTo>
                                <a:lnTo>
                                  <a:pt x="13" y="64"/>
                                </a:lnTo>
                                <a:lnTo>
                                  <a:pt x="4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70"/>
                        <wps:cNvSpPr>
                          <a:spLocks noEditPoints="1"/>
                        </wps:cNvSpPr>
                        <wps:spPr bwMode="auto">
                          <a:xfrm>
                            <a:off x="1035685" y="8962390"/>
                            <a:ext cx="43180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8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8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8 w 137"/>
                              <a:gd name="T27" fmla="*/ 1 h 208"/>
                              <a:gd name="T28" fmla="*/ 92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2 w 137"/>
                              <a:gd name="T45" fmla="*/ 203 h 208"/>
                              <a:gd name="T46" fmla="*/ 78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8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8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2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8" y="193"/>
                                </a:cubicBezTo>
                                <a:cubicBezTo>
                                  <a:pt x="23" y="189"/>
                                  <a:pt x="18" y="183"/>
                                  <a:pt x="14" y="175"/>
                                </a:cubicBezTo>
                                <a:cubicBezTo>
                                  <a:pt x="10" y="168"/>
                                  <a:pt x="6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6" y="49"/>
                                  <a:pt x="10" y="40"/>
                                  <a:pt x="14" y="32"/>
                                </a:cubicBezTo>
                                <a:cubicBezTo>
                                  <a:pt x="18" y="24"/>
                                  <a:pt x="23" y="18"/>
                                  <a:pt x="28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2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8" y="1"/>
                                </a:cubicBezTo>
                                <a:cubicBezTo>
                                  <a:pt x="83" y="1"/>
                                  <a:pt x="87" y="2"/>
                                  <a:pt x="92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5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5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2" y="203"/>
                                </a:cubicBezTo>
                                <a:cubicBezTo>
                                  <a:pt x="87" y="205"/>
                                  <a:pt x="83" y="206"/>
                                  <a:pt x="78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3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3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0" y="22"/>
                                  <a:pt x="54" y="24"/>
                                  <a:pt x="48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29" y="62"/>
                                  <a:pt x="28" y="72"/>
                                </a:cubicBezTo>
                                <a:cubicBezTo>
                                  <a:pt x="26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6" y="126"/>
                                  <a:pt x="28" y="135"/>
                                </a:cubicBezTo>
                                <a:cubicBezTo>
                                  <a:pt x="29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8" y="179"/>
                                </a:cubicBezTo>
                                <a:cubicBezTo>
                                  <a:pt x="54" y="183"/>
                                  <a:pt x="60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71"/>
                        <wps:cNvSpPr>
                          <a:spLocks/>
                        </wps:cNvSpPr>
                        <wps:spPr bwMode="auto">
                          <a:xfrm>
                            <a:off x="1087120" y="8964295"/>
                            <a:ext cx="43180" cy="64135"/>
                          </a:xfrm>
                          <a:custGeom>
                            <a:avLst/>
                            <a:gdLst>
                              <a:gd name="T0" fmla="*/ 26 w 137"/>
                              <a:gd name="T1" fmla="*/ 146 h 202"/>
                              <a:gd name="T2" fmla="*/ 29 w 137"/>
                              <a:gd name="T3" fmla="*/ 157 h 202"/>
                              <a:gd name="T4" fmla="*/ 36 w 137"/>
                              <a:gd name="T5" fmla="*/ 168 h 202"/>
                              <a:gd name="T6" fmla="*/ 48 w 137"/>
                              <a:gd name="T7" fmla="*/ 177 h 202"/>
                              <a:gd name="T8" fmla="*/ 67 w 137"/>
                              <a:gd name="T9" fmla="*/ 181 h 202"/>
                              <a:gd name="T10" fmla="*/ 79 w 137"/>
                              <a:gd name="T11" fmla="*/ 180 h 202"/>
                              <a:gd name="T12" fmla="*/ 94 w 137"/>
                              <a:gd name="T13" fmla="*/ 174 h 202"/>
                              <a:gd name="T14" fmla="*/ 107 w 137"/>
                              <a:gd name="T15" fmla="*/ 159 h 202"/>
                              <a:gd name="T16" fmla="*/ 112 w 137"/>
                              <a:gd name="T17" fmla="*/ 132 h 202"/>
                              <a:gd name="T18" fmla="*/ 108 w 137"/>
                              <a:gd name="T19" fmla="*/ 110 h 202"/>
                              <a:gd name="T20" fmla="*/ 98 w 137"/>
                              <a:gd name="T21" fmla="*/ 96 h 202"/>
                              <a:gd name="T22" fmla="*/ 85 w 137"/>
                              <a:gd name="T23" fmla="*/ 88 h 202"/>
                              <a:gd name="T24" fmla="*/ 69 w 137"/>
                              <a:gd name="T25" fmla="*/ 86 h 202"/>
                              <a:gd name="T26" fmla="*/ 58 w 137"/>
                              <a:gd name="T27" fmla="*/ 87 h 202"/>
                              <a:gd name="T28" fmla="*/ 47 w 137"/>
                              <a:gd name="T29" fmla="*/ 90 h 202"/>
                              <a:gd name="T30" fmla="*/ 38 w 137"/>
                              <a:gd name="T31" fmla="*/ 96 h 202"/>
                              <a:gd name="T32" fmla="*/ 31 w 137"/>
                              <a:gd name="T33" fmla="*/ 103 h 202"/>
                              <a:gd name="T34" fmla="*/ 6 w 137"/>
                              <a:gd name="T35" fmla="*/ 103 h 202"/>
                              <a:gd name="T36" fmla="*/ 20 w 137"/>
                              <a:gd name="T37" fmla="*/ 0 h 202"/>
                              <a:gd name="T38" fmla="*/ 125 w 137"/>
                              <a:gd name="T39" fmla="*/ 0 h 202"/>
                              <a:gd name="T40" fmla="*/ 125 w 137"/>
                              <a:gd name="T41" fmla="*/ 22 h 202"/>
                              <a:gd name="T42" fmla="*/ 39 w 137"/>
                              <a:gd name="T43" fmla="*/ 22 h 202"/>
                              <a:gd name="T44" fmla="*/ 31 w 137"/>
                              <a:gd name="T45" fmla="*/ 80 h 202"/>
                              <a:gd name="T46" fmla="*/ 51 w 137"/>
                              <a:gd name="T47" fmla="*/ 68 h 202"/>
                              <a:gd name="T48" fmla="*/ 75 w 137"/>
                              <a:gd name="T49" fmla="*/ 65 h 202"/>
                              <a:gd name="T50" fmla="*/ 100 w 137"/>
                              <a:gd name="T51" fmla="*/ 70 h 202"/>
                              <a:gd name="T52" fmla="*/ 120 w 137"/>
                              <a:gd name="T53" fmla="*/ 83 h 202"/>
                              <a:gd name="T54" fmla="*/ 132 w 137"/>
                              <a:gd name="T55" fmla="*/ 104 h 202"/>
                              <a:gd name="T56" fmla="*/ 137 w 137"/>
                              <a:gd name="T57" fmla="*/ 132 h 202"/>
                              <a:gd name="T58" fmla="*/ 132 w 137"/>
                              <a:gd name="T59" fmla="*/ 159 h 202"/>
                              <a:gd name="T60" fmla="*/ 120 w 137"/>
                              <a:gd name="T61" fmla="*/ 181 h 202"/>
                              <a:gd name="T62" fmla="*/ 98 w 137"/>
                              <a:gd name="T63" fmla="*/ 196 h 202"/>
                              <a:gd name="T64" fmla="*/ 66 w 137"/>
                              <a:gd name="T65" fmla="*/ 202 h 202"/>
                              <a:gd name="T66" fmla="*/ 35 w 137"/>
                              <a:gd name="T67" fmla="*/ 196 h 202"/>
                              <a:gd name="T68" fmla="*/ 15 w 137"/>
                              <a:gd name="T69" fmla="*/ 182 h 202"/>
                              <a:gd name="T70" fmla="*/ 4 w 137"/>
                              <a:gd name="T71" fmla="*/ 164 h 202"/>
                              <a:gd name="T72" fmla="*/ 0 w 137"/>
                              <a:gd name="T73" fmla="*/ 146 h 202"/>
                              <a:gd name="T74" fmla="*/ 26 w 137"/>
                              <a:gd name="T75" fmla="*/ 14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7" h="202">
                                <a:moveTo>
                                  <a:pt x="26" y="146"/>
                                </a:moveTo>
                                <a:cubicBezTo>
                                  <a:pt x="27" y="149"/>
                                  <a:pt x="28" y="152"/>
                                  <a:pt x="29" y="157"/>
                                </a:cubicBezTo>
                                <a:cubicBezTo>
                                  <a:pt x="30" y="161"/>
                                  <a:pt x="33" y="165"/>
                                  <a:pt x="36" y="168"/>
                                </a:cubicBezTo>
                                <a:cubicBezTo>
                                  <a:pt x="39" y="172"/>
                                  <a:pt x="43" y="175"/>
                                  <a:pt x="48" y="177"/>
                                </a:cubicBezTo>
                                <a:cubicBezTo>
                                  <a:pt x="53" y="179"/>
                                  <a:pt x="59" y="181"/>
                                  <a:pt x="67" y="181"/>
                                </a:cubicBezTo>
                                <a:cubicBezTo>
                                  <a:pt x="70" y="181"/>
                                  <a:pt x="74" y="180"/>
                                  <a:pt x="79" y="180"/>
                                </a:cubicBezTo>
                                <a:cubicBezTo>
                                  <a:pt x="84" y="179"/>
                                  <a:pt x="89" y="177"/>
                                  <a:pt x="94" y="174"/>
                                </a:cubicBezTo>
                                <a:cubicBezTo>
                                  <a:pt x="99" y="170"/>
                                  <a:pt x="103" y="166"/>
                                  <a:pt x="107" y="159"/>
                                </a:cubicBezTo>
                                <a:cubicBezTo>
                                  <a:pt x="110" y="153"/>
                                  <a:pt x="112" y="144"/>
                                  <a:pt x="112" y="132"/>
                                </a:cubicBezTo>
                                <a:cubicBezTo>
                                  <a:pt x="112" y="124"/>
                                  <a:pt x="111" y="116"/>
                                  <a:pt x="108" y="110"/>
                                </a:cubicBezTo>
                                <a:cubicBezTo>
                                  <a:pt x="106" y="104"/>
                                  <a:pt x="102" y="100"/>
                                  <a:pt x="98" y="96"/>
                                </a:cubicBezTo>
                                <a:cubicBezTo>
                                  <a:pt x="94" y="93"/>
                                  <a:pt x="90" y="90"/>
                                  <a:pt x="85" y="88"/>
                                </a:cubicBezTo>
                                <a:cubicBezTo>
                                  <a:pt x="79" y="87"/>
                                  <a:pt x="74" y="86"/>
                                  <a:pt x="69" y="86"/>
                                </a:cubicBezTo>
                                <a:cubicBezTo>
                                  <a:pt x="66" y="86"/>
                                  <a:pt x="62" y="86"/>
                                  <a:pt x="58" y="87"/>
                                </a:cubicBezTo>
                                <a:cubicBezTo>
                                  <a:pt x="55" y="88"/>
                                  <a:pt x="51" y="89"/>
                                  <a:pt x="47" y="90"/>
                                </a:cubicBezTo>
                                <a:cubicBezTo>
                                  <a:pt x="44" y="92"/>
                                  <a:pt x="41" y="94"/>
                                  <a:pt x="38" y="96"/>
                                </a:cubicBezTo>
                                <a:cubicBezTo>
                                  <a:pt x="35" y="98"/>
                                  <a:pt x="32" y="100"/>
                                  <a:pt x="31" y="103"/>
                                </a:cubicBezTo>
                                <a:cubicBezTo>
                                  <a:pt x="6" y="103"/>
                                  <a:pt x="6" y="103"/>
                                  <a:pt x="6" y="103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5" y="22"/>
                                  <a:pt x="125" y="22"/>
                                  <a:pt x="125" y="22"/>
                                </a:cubicBezTo>
                                <a:cubicBezTo>
                                  <a:pt x="39" y="22"/>
                                  <a:pt x="39" y="22"/>
                                  <a:pt x="39" y="22"/>
                                </a:cubicBezTo>
                                <a:cubicBezTo>
                                  <a:pt x="31" y="80"/>
                                  <a:pt x="31" y="80"/>
                                  <a:pt x="31" y="80"/>
                                </a:cubicBezTo>
                                <a:cubicBezTo>
                                  <a:pt x="37" y="74"/>
                                  <a:pt x="44" y="71"/>
                                  <a:pt x="51" y="68"/>
                                </a:cubicBezTo>
                                <a:cubicBezTo>
                                  <a:pt x="58" y="66"/>
                                  <a:pt x="66" y="65"/>
                                  <a:pt x="75" y="65"/>
                                </a:cubicBezTo>
                                <a:cubicBezTo>
                                  <a:pt x="84" y="65"/>
                                  <a:pt x="93" y="67"/>
                                  <a:pt x="100" y="70"/>
                                </a:cubicBezTo>
                                <a:cubicBezTo>
                                  <a:pt x="108" y="73"/>
                                  <a:pt x="114" y="77"/>
                                  <a:pt x="120" y="83"/>
                                </a:cubicBezTo>
                                <a:cubicBezTo>
                                  <a:pt x="125" y="89"/>
                                  <a:pt x="129" y="95"/>
                                  <a:pt x="132" y="104"/>
                                </a:cubicBezTo>
                                <a:cubicBezTo>
                                  <a:pt x="135" y="112"/>
                                  <a:pt x="137" y="121"/>
                                  <a:pt x="137" y="132"/>
                                </a:cubicBezTo>
                                <a:cubicBezTo>
                                  <a:pt x="137" y="142"/>
                                  <a:pt x="135" y="151"/>
                                  <a:pt x="132" y="159"/>
                                </a:cubicBezTo>
                                <a:cubicBezTo>
                                  <a:pt x="130" y="168"/>
                                  <a:pt x="125" y="175"/>
                                  <a:pt x="120" y="181"/>
                                </a:cubicBezTo>
                                <a:cubicBezTo>
                                  <a:pt x="114" y="188"/>
                                  <a:pt x="107" y="193"/>
                                  <a:pt x="98" y="196"/>
                                </a:cubicBezTo>
                                <a:cubicBezTo>
                                  <a:pt x="89" y="200"/>
                                  <a:pt x="79" y="202"/>
                                  <a:pt x="66" y="202"/>
                                </a:cubicBezTo>
                                <a:cubicBezTo>
                                  <a:pt x="54" y="202"/>
                                  <a:pt x="43" y="200"/>
                                  <a:pt x="35" y="196"/>
                                </a:cubicBezTo>
                                <a:cubicBezTo>
                                  <a:pt x="27" y="192"/>
                                  <a:pt x="20" y="188"/>
                                  <a:pt x="15" y="182"/>
                                </a:cubicBezTo>
                                <a:cubicBezTo>
                                  <a:pt x="10" y="176"/>
                                  <a:pt x="7" y="170"/>
                                  <a:pt x="4" y="164"/>
                                </a:cubicBezTo>
                                <a:cubicBezTo>
                                  <a:pt x="2" y="157"/>
                                  <a:pt x="1" y="151"/>
                                  <a:pt x="0" y="146"/>
                                </a:cubicBezTo>
                                <a:lnTo>
                                  <a:pt x="26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72"/>
                        <wps:cNvSpPr>
                          <a:spLocks/>
                        </wps:cNvSpPr>
                        <wps:spPr bwMode="auto">
                          <a:xfrm>
                            <a:off x="260350" y="9192895"/>
                            <a:ext cx="48895" cy="62230"/>
                          </a:xfrm>
                          <a:custGeom>
                            <a:avLst/>
                            <a:gdLst>
                              <a:gd name="T0" fmla="*/ 0 w 77"/>
                              <a:gd name="T1" fmla="*/ 11 h 98"/>
                              <a:gd name="T2" fmla="*/ 0 w 77"/>
                              <a:gd name="T3" fmla="*/ 0 h 98"/>
                              <a:gd name="T4" fmla="*/ 77 w 77"/>
                              <a:gd name="T5" fmla="*/ 0 h 98"/>
                              <a:gd name="T6" fmla="*/ 77 w 77"/>
                              <a:gd name="T7" fmla="*/ 11 h 98"/>
                              <a:gd name="T8" fmla="*/ 45 w 77"/>
                              <a:gd name="T9" fmla="*/ 11 h 98"/>
                              <a:gd name="T10" fmla="*/ 45 w 77"/>
                              <a:gd name="T11" fmla="*/ 98 h 98"/>
                              <a:gd name="T12" fmla="*/ 32 w 77"/>
                              <a:gd name="T13" fmla="*/ 98 h 98"/>
                              <a:gd name="T14" fmla="*/ 32 w 77"/>
                              <a:gd name="T15" fmla="*/ 11 h 98"/>
                              <a:gd name="T16" fmla="*/ 0 w 77"/>
                              <a:gd name="T17" fmla="*/ 1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98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98"/>
                                </a:lnTo>
                                <a:lnTo>
                                  <a:pt x="32" y="98"/>
                                </a:lnTo>
                                <a:lnTo>
                                  <a:pt x="32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73"/>
                        <wps:cNvSpPr>
                          <a:spLocks noEditPoints="1"/>
                        </wps:cNvSpPr>
                        <wps:spPr bwMode="auto">
                          <a:xfrm>
                            <a:off x="304165" y="92081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3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4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8" y="146"/>
                                  <a:pt x="100" y="149"/>
                                </a:cubicBezTo>
                                <a:cubicBezTo>
                                  <a:pt x="93" y="152"/>
                                  <a:pt x="83" y="153"/>
                                  <a:pt x="72" y="153"/>
                                </a:cubicBezTo>
                                <a:cubicBezTo>
                                  <a:pt x="61" y="153"/>
                                  <a:pt x="51" y="152"/>
                                  <a:pt x="43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1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1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3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57505" y="91928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81000" y="92456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76"/>
                        <wps:cNvSpPr>
                          <a:spLocks/>
                        </wps:cNvSpPr>
                        <wps:spPr bwMode="auto">
                          <a:xfrm>
                            <a:off x="424180" y="9201150"/>
                            <a:ext cx="44450" cy="44450"/>
                          </a:xfrm>
                          <a:custGeom>
                            <a:avLst/>
                            <a:gdLst>
                              <a:gd name="T0" fmla="*/ 31 w 70"/>
                              <a:gd name="T1" fmla="*/ 31 h 70"/>
                              <a:gd name="T2" fmla="*/ 31 w 70"/>
                              <a:gd name="T3" fmla="*/ 0 h 70"/>
                              <a:gd name="T4" fmla="*/ 40 w 70"/>
                              <a:gd name="T5" fmla="*/ 0 h 70"/>
                              <a:gd name="T6" fmla="*/ 40 w 70"/>
                              <a:gd name="T7" fmla="*/ 31 h 70"/>
                              <a:gd name="T8" fmla="*/ 70 w 70"/>
                              <a:gd name="T9" fmla="*/ 31 h 70"/>
                              <a:gd name="T10" fmla="*/ 70 w 70"/>
                              <a:gd name="T11" fmla="*/ 40 h 70"/>
                              <a:gd name="T12" fmla="*/ 40 w 70"/>
                              <a:gd name="T13" fmla="*/ 40 h 70"/>
                              <a:gd name="T14" fmla="*/ 40 w 70"/>
                              <a:gd name="T15" fmla="*/ 70 h 70"/>
                              <a:gd name="T16" fmla="*/ 31 w 70"/>
                              <a:gd name="T17" fmla="*/ 70 h 70"/>
                              <a:gd name="T18" fmla="*/ 31 w 70"/>
                              <a:gd name="T19" fmla="*/ 40 h 70"/>
                              <a:gd name="T20" fmla="*/ 0 w 70"/>
                              <a:gd name="T21" fmla="*/ 40 h 70"/>
                              <a:gd name="T22" fmla="*/ 0 w 70"/>
                              <a:gd name="T23" fmla="*/ 31 h 70"/>
                              <a:gd name="T24" fmla="*/ 31 w 70"/>
                              <a:gd name="T25" fmla="*/ 31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31" y="31"/>
                                </a:moveTo>
                                <a:lnTo>
                                  <a:pt x="31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1"/>
                                </a:lnTo>
                                <a:lnTo>
                                  <a:pt x="70" y="31"/>
                                </a:lnTo>
                                <a:lnTo>
                                  <a:pt x="70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70"/>
                                </a:lnTo>
                                <a:lnTo>
                                  <a:pt x="31" y="70"/>
                                </a:lnTo>
                                <a:lnTo>
                                  <a:pt x="31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31"/>
                                </a:lnTo>
                                <a:lnTo>
                                  <a:pt x="31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77"/>
                        <wps:cNvSpPr>
                          <a:spLocks/>
                        </wps:cNvSpPr>
                        <wps:spPr bwMode="auto">
                          <a:xfrm>
                            <a:off x="476885" y="9190990"/>
                            <a:ext cx="43180" cy="66040"/>
                          </a:xfrm>
                          <a:custGeom>
                            <a:avLst/>
                            <a:gdLst>
                              <a:gd name="T0" fmla="*/ 25 w 137"/>
                              <a:gd name="T1" fmla="*/ 142 h 208"/>
                              <a:gd name="T2" fmla="*/ 25 w 137"/>
                              <a:gd name="T3" fmla="*/ 145 h 208"/>
                              <a:gd name="T4" fmla="*/ 26 w 137"/>
                              <a:gd name="T5" fmla="*/ 149 h 208"/>
                              <a:gd name="T6" fmla="*/ 28 w 137"/>
                              <a:gd name="T7" fmla="*/ 158 h 208"/>
                              <a:gd name="T8" fmla="*/ 34 w 137"/>
                              <a:gd name="T9" fmla="*/ 171 h 208"/>
                              <a:gd name="T10" fmla="*/ 46 w 137"/>
                              <a:gd name="T11" fmla="*/ 182 h 208"/>
                              <a:gd name="T12" fmla="*/ 67 w 137"/>
                              <a:gd name="T13" fmla="*/ 187 h 208"/>
                              <a:gd name="T14" fmla="*/ 91 w 137"/>
                              <a:gd name="T15" fmla="*/ 182 h 208"/>
                              <a:gd name="T16" fmla="*/ 105 w 137"/>
                              <a:gd name="T17" fmla="*/ 171 h 208"/>
                              <a:gd name="T18" fmla="*/ 111 w 137"/>
                              <a:gd name="T19" fmla="*/ 157 h 208"/>
                              <a:gd name="T20" fmla="*/ 112 w 137"/>
                              <a:gd name="T21" fmla="*/ 145 h 208"/>
                              <a:gd name="T22" fmla="*/ 102 w 137"/>
                              <a:gd name="T23" fmla="*/ 119 h 208"/>
                              <a:gd name="T24" fmla="*/ 76 w 137"/>
                              <a:gd name="T25" fmla="*/ 110 h 208"/>
                              <a:gd name="T26" fmla="*/ 56 w 137"/>
                              <a:gd name="T27" fmla="*/ 110 h 208"/>
                              <a:gd name="T28" fmla="*/ 56 w 137"/>
                              <a:gd name="T29" fmla="*/ 89 h 208"/>
                              <a:gd name="T30" fmla="*/ 64 w 137"/>
                              <a:gd name="T31" fmla="*/ 89 h 208"/>
                              <a:gd name="T32" fmla="*/ 74 w 137"/>
                              <a:gd name="T33" fmla="*/ 88 h 208"/>
                              <a:gd name="T34" fmla="*/ 88 w 137"/>
                              <a:gd name="T35" fmla="*/ 84 h 208"/>
                              <a:gd name="T36" fmla="*/ 101 w 137"/>
                              <a:gd name="T37" fmla="*/ 74 h 208"/>
                              <a:gd name="T38" fmla="*/ 106 w 137"/>
                              <a:gd name="T39" fmla="*/ 55 h 208"/>
                              <a:gd name="T40" fmla="*/ 105 w 137"/>
                              <a:gd name="T41" fmla="*/ 43 h 208"/>
                              <a:gd name="T42" fmla="*/ 99 w 137"/>
                              <a:gd name="T43" fmla="*/ 32 h 208"/>
                              <a:gd name="T44" fmla="*/ 87 w 137"/>
                              <a:gd name="T45" fmla="*/ 24 h 208"/>
                              <a:gd name="T46" fmla="*/ 68 w 137"/>
                              <a:gd name="T47" fmla="*/ 21 h 208"/>
                              <a:gd name="T48" fmla="*/ 58 w 137"/>
                              <a:gd name="T49" fmla="*/ 22 h 208"/>
                              <a:gd name="T50" fmla="*/ 46 w 137"/>
                              <a:gd name="T51" fmla="*/ 27 h 208"/>
                              <a:gd name="T52" fmla="*/ 35 w 137"/>
                              <a:gd name="T53" fmla="*/ 40 h 208"/>
                              <a:gd name="T54" fmla="*/ 30 w 137"/>
                              <a:gd name="T55" fmla="*/ 65 h 208"/>
                              <a:gd name="T56" fmla="*/ 5 w 137"/>
                              <a:gd name="T57" fmla="*/ 65 h 208"/>
                              <a:gd name="T58" fmla="*/ 6 w 137"/>
                              <a:gd name="T59" fmla="*/ 55 h 208"/>
                              <a:gd name="T60" fmla="*/ 8 w 137"/>
                              <a:gd name="T61" fmla="*/ 41 h 208"/>
                              <a:gd name="T62" fmla="*/ 15 w 137"/>
                              <a:gd name="T63" fmla="*/ 26 h 208"/>
                              <a:gd name="T64" fmla="*/ 26 w 137"/>
                              <a:gd name="T65" fmla="*/ 13 h 208"/>
                              <a:gd name="T66" fmla="*/ 43 w 137"/>
                              <a:gd name="T67" fmla="*/ 4 h 208"/>
                              <a:gd name="T68" fmla="*/ 69 w 137"/>
                              <a:gd name="T69" fmla="*/ 0 h 208"/>
                              <a:gd name="T70" fmla="*/ 102 w 137"/>
                              <a:gd name="T71" fmla="*/ 6 h 208"/>
                              <a:gd name="T72" fmla="*/ 120 w 137"/>
                              <a:gd name="T73" fmla="*/ 21 h 208"/>
                              <a:gd name="T74" fmla="*/ 129 w 137"/>
                              <a:gd name="T75" fmla="*/ 39 h 208"/>
                              <a:gd name="T76" fmla="*/ 131 w 137"/>
                              <a:gd name="T77" fmla="*/ 54 h 208"/>
                              <a:gd name="T78" fmla="*/ 122 w 137"/>
                              <a:gd name="T79" fmla="*/ 81 h 208"/>
                              <a:gd name="T80" fmla="*/ 99 w 137"/>
                              <a:gd name="T81" fmla="*/ 97 h 208"/>
                              <a:gd name="T82" fmla="*/ 99 w 137"/>
                              <a:gd name="T83" fmla="*/ 98 h 208"/>
                              <a:gd name="T84" fmla="*/ 113 w 137"/>
                              <a:gd name="T85" fmla="*/ 102 h 208"/>
                              <a:gd name="T86" fmla="*/ 125 w 137"/>
                              <a:gd name="T87" fmla="*/ 112 h 208"/>
                              <a:gd name="T88" fmla="*/ 133 w 137"/>
                              <a:gd name="T89" fmla="*/ 127 h 208"/>
                              <a:gd name="T90" fmla="*/ 137 w 137"/>
                              <a:gd name="T91" fmla="*/ 147 h 208"/>
                              <a:gd name="T92" fmla="*/ 131 w 137"/>
                              <a:gd name="T93" fmla="*/ 173 h 208"/>
                              <a:gd name="T94" fmla="*/ 117 w 137"/>
                              <a:gd name="T95" fmla="*/ 192 h 208"/>
                              <a:gd name="T96" fmla="*/ 96 w 137"/>
                              <a:gd name="T97" fmla="*/ 204 h 208"/>
                              <a:gd name="T98" fmla="*/ 69 w 137"/>
                              <a:gd name="T99" fmla="*/ 208 h 208"/>
                              <a:gd name="T100" fmla="*/ 34 w 137"/>
                              <a:gd name="T101" fmla="*/ 201 h 208"/>
                              <a:gd name="T102" fmla="*/ 14 w 137"/>
                              <a:gd name="T103" fmla="*/ 185 h 208"/>
                              <a:gd name="T104" fmla="*/ 3 w 137"/>
                              <a:gd name="T105" fmla="*/ 163 h 208"/>
                              <a:gd name="T106" fmla="*/ 0 w 137"/>
                              <a:gd name="T107" fmla="*/ 142 h 208"/>
                              <a:gd name="T108" fmla="*/ 25 w 137"/>
                              <a:gd name="T109" fmla="*/ 14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25" y="142"/>
                                </a:moveTo>
                                <a:cubicBezTo>
                                  <a:pt x="25" y="143"/>
                                  <a:pt x="25" y="144"/>
                                  <a:pt x="25" y="145"/>
                                </a:cubicBezTo>
                                <a:cubicBezTo>
                                  <a:pt x="26" y="146"/>
                                  <a:pt x="26" y="147"/>
                                  <a:pt x="26" y="149"/>
                                </a:cubicBezTo>
                                <a:cubicBezTo>
                                  <a:pt x="26" y="151"/>
                                  <a:pt x="27" y="154"/>
                                  <a:pt x="28" y="158"/>
                                </a:cubicBezTo>
                                <a:cubicBezTo>
                                  <a:pt x="29" y="163"/>
                                  <a:pt x="31" y="167"/>
                                  <a:pt x="34" y="171"/>
                                </a:cubicBezTo>
                                <a:cubicBezTo>
                                  <a:pt x="37" y="175"/>
                                  <a:pt x="41" y="179"/>
                                  <a:pt x="46" y="182"/>
                                </a:cubicBezTo>
                                <a:cubicBezTo>
                                  <a:pt x="51" y="185"/>
                                  <a:pt x="58" y="187"/>
                                  <a:pt x="67" y="187"/>
                                </a:cubicBezTo>
                                <a:cubicBezTo>
                                  <a:pt x="77" y="187"/>
                                  <a:pt x="85" y="185"/>
                                  <a:pt x="91" y="182"/>
                                </a:cubicBezTo>
                                <a:cubicBezTo>
                                  <a:pt x="97" y="179"/>
                                  <a:pt x="102" y="175"/>
                                  <a:pt x="105" y="171"/>
                                </a:cubicBezTo>
                                <a:cubicBezTo>
                                  <a:pt x="108" y="166"/>
                                  <a:pt x="110" y="162"/>
                                  <a:pt x="111" y="157"/>
                                </a:cubicBezTo>
                                <a:cubicBezTo>
                                  <a:pt x="111" y="152"/>
                                  <a:pt x="112" y="148"/>
                                  <a:pt x="112" y="145"/>
                                </a:cubicBezTo>
                                <a:cubicBezTo>
                                  <a:pt x="112" y="134"/>
                                  <a:pt x="109" y="126"/>
                                  <a:pt x="102" y="119"/>
                                </a:cubicBezTo>
                                <a:cubicBezTo>
                                  <a:pt x="96" y="113"/>
                                  <a:pt x="87" y="110"/>
                                  <a:pt x="76" y="110"/>
                                </a:cubicBezTo>
                                <a:cubicBezTo>
                                  <a:pt x="56" y="110"/>
                                  <a:pt x="56" y="110"/>
                                  <a:pt x="56" y="110"/>
                                </a:cubicBezTo>
                                <a:cubicBezTo>
                                  <a:pt x="56" y="89"/>
                                  <a:pt x="56" y="89"/>
                                  <a:pt x="56" y="89"/>
                                </a:cubicBezTo>
                                <a:cubicBezTo>
                                  <a:pt x="64" y="89"/>
                                  <a:pt x="64" y="89"/>
                                  <a:pt x="64" y="89"/>
                                </a:cubicBezTo>
                                <a:cubicBezTo>
                                  <a:pt x="66" y="89"/>
                                  <a:pt x="69" y="88"/>
                                  <a:pt x="74" y="88"/>
                                </a:cubicBezTo>
                                <a:cubicBezTo>
                                  <a:pt x="79" y="88"/>
                                  <a:pt x="83" y="86"/>
                                  <a:pt x="88" y="84"/>
                                </a:cubicBezTo>
                                <a:cubicBezTo>
                                  <a:pt x="93" y="82"/>
                                  <a:pt x="97" y="79"/>
                                  <a:pt x="101" y="74"/>
                                </a:cubicBezTo>
                                <a:cubicBezTo>
                                  <a:pt x="104" y="70"/>
                                  <a:pt x="106" y="63"/>
                                  <a:pt x="106" y="55"/>
                                </a:cubicBezTo>
                                <a:cubicBezTo>
                                  <a:pt x="106" y="51"/>
                                  <a:pt x="106" y="47"/>
                                  <a:pt x="105" y="43"/>
                                </a:cubicBezTo>
                                <a:cubicBezTo>
                                  <a:pt x="103" y="39"/>
                                  <a:pt x="101" y="35"/>
                                  <a:pt x="99" y="32"/>
                                </a:cubicBezTo>
                                <a:cubicBezTo>
                                  <a:pt x="96" y="29"/>
                                  <a:pt x="92" y="26"/>
                                  <a:pt x="87" y="24"/>
                                </a:cubicBezTo>
                                <a:cubicBezTo>
                                  <a:pt x="82" y="22"/>
                                  <a:pt x="75" y="21"/>
                                  <a:pt x="68" y="21"/>
                                </a:cubicBezTo>
                                <a:cubicBezTo>
                                  <a:pt x="66" y="21"/>
                                  <a:pt x="62" y="21"/>
                                  <a:pt x="58" y="22"/>
                                </a:cubicBezTo>
                                <a:cubicBezTo>
                                  <a:pt x="54" y="22"/>
                                  <a:pt x="50" y="24"/>
                                  <a:pt x="46" y="27"/>
                                </a:cubicBezTo>
                                <a:cubicBezTo>
                                  <a:pt x="41" y="30"/>
                                  <a:pt x="38" y="34"/>
                                  <a:pt x="35" y="40"/>
                                </a:cubicBezTo>
                                <a:cubicBezTo>
                                  <a:pt x="32" y="46"/>
                                  <a:pt x="30" y="55"/>
                                  <a:pt x="30" y="65"/>
                                </a:cubicBezTo>
                                <a:cubicBezTo>
                                  <a:pt x="5" y="65"/>
                                  <a:pt x="5" y="65"/>
                                  <a:pt x="5" y="65"/>
                                </a:cubicBezTo>
                                <a:cubicBezTo>
                                  <a:pt x="5" y="63"/>
                                  <a:pt x="6" y="59"/>
                                  <a:pt x="6" y="55"/>
                                </a:cubicBezTo>
                                <a:cubicBezTo>
                                  <a:pt x="6" y="50"/>
                                  <a:pt x="7" y="46"/>
                                  <a:pt x="8" y="41"/>
                                </a:cubicBezTo>
                                <a:cubicBezTo>
                                  <a:pt x="10" y="36"/>
                                  <a:pt x="12" y="31"/>
                                  <a:pt x="15" y="26"/>
                                </a:cubicBezTo>
                                <a:cubicBezTo>
                                  <a:pt x="17" y="21"/>
                                  <a:pt x="21" y="17"/>
                                  <a:pt x="26" y="13"/>
                                </a:cubicBezTo>
                                <a:cubicBezTo>
                                  <a:pt x="30" y="9"/>
                                  <a:pt x="36" y="6"/>
                                  <a:pt x="43" y="4"/>
                                </a:cubicBezTo>
                                <a:cubicBezTo>
                                  <a:pt x="50" y="1"/>
                                  <a:pt x="59" y="0"/>
                                  <a:pt x="69" y="0"/>
                                </a:cubicBezTo>
                                <a:cubicBezTo>
                                  <a:pt x="82" y="0"/>
                                  <a:pt x="93" y="2"/>
                                  <a:pt x="102" y="6"/>
                                </a:cubicBezTo>
                                <a:cubicBezTo>
                                  <a:pt x="110" y="10"/>
                                  <a:pt x="116" y="15"/>
                                  <a:pt x="120" y="21"/>
                                </a:cubicBezTo>
                                <a:cubicBezTo>
                                  <a:pt x="125" y="27"/>
                                  <a:pt x="127" y="33"/>
                                  <a:pt x="129" y="39"/>
                                </a:cubicBezTo>
                                <a:cubicBezTo>
                                  <a:pt x="130" y="45"/>
                                  <a:pt x="131" y="50"/>
                                  <a:pt x="131" y="54"/>
                                </a:cubicBezTo>
                                <a:cubicBezTo>
                                  <a:pt x="131" y="64"/>
                                  <a:pt x="128" y="74"/>
                                  <a:pt x="122" y="81"/>
                                </a:cubicBezTo>
                                <a:cubicBezTo>
                                  <a:pt x="116" y="89"/>
                                  <a:pt x="108" y="94"/>
                                  <a:pt x="99" y="97"/>
                                </a:cubicBezTo>
                                <a:cubicBezTo>
                                  <a:pt x="99" y="98"/>
                                  <a:pt x="99" y="98"/>
                                  <a:pt x="99" y="98"/>
                                </a:cubicBezTo>
                                <a:cubicBezTo>
                                  <a:pt x="104" y="98"/>
                                  <a:pt x="108" y="100"/>
                                  <a:pt x="113" y="102"/>
                                </a:cubicBezTo>
                                <a:cubicBezTo>
                                  <a:pt x="117" y="105"/>
                                  <a:pt x="121" y="108"/>
                                  <a:pt x="125" y="112"/>
                                </a:cubicBezTo>
                                <a:cubicBezTo>
                                  <a:pt x="129" y="116"/>
                                  <a:pt x="131" y="121"/>
                                  <a:pt x="133" y="127"/>
                                </a:cubicBezTo>
                                <a:cubicBezTo>
                                  <a:pt x="135" y="133"/>
                                  <a:pt x="137" y="140"/>
                                  <a:pt x="137" y="147"/>
                                </a:cubicBezTo>
                                <a:cubicBezTo>
                                  <a:pt x="137" y="157"/>
                                  <a:pt x="135" y="165"/>
                                  <a:pt x="131" y="173"/>
                                </a:cubicBezTo>
                                <a:cubicBezTo>
                                  <a:pt x="128" y="180"/>
                                  <a:pt x="123" y="187"/>
                                  <a:pt x="117" y="192"/>
                                </a:cubicBezTo>
                                <a:cubicBezTo>
                                  <a:pt x="111" y="197"/>
                                  <a:pt x="104" y="201"/>
                                  <a:pt x="96" y="204"/>
                                </a:cubicBezTo>
                                <a:cubicBezTo>
                                  <a:pt x="88" y="206"/>
                                  <a:pt x="79" y="208"/>
                                  <a:pt x="69" y="208"/>
                                </a:cubicBezTo>
                                <a:cubicBezTo>
                                  <a:pt x="55" y="208"/>
                                  <a:pt x="43" y="205"/>
                                  <a:pt x="34" y="201"/>
                                </a:cubicBezTo>
                                <a:cubicBezTo>
                                  <a:pt x="26" y="197"/>
                                  <a:pt x="19" y="191"/>
                                  <a:pt x="14" y="185"/>
                                </a:cubicBezTo>
                                <a:cubicBezTo>
                                  <a:pt x="9" y="178"/>
                                  <a:pt x="5" y="171"/>
                                  <a:pt x="3" y="163"/>
                                </a:cubicBezTo>
                                <a:cubicBezTo>
                                  <a:pt x="2" y="156"/>
                                  <a:pt x="1" y="149"/>
                                  <a:pt x="0" y="142"/>
                                </a:cubicBezTo>
                                <a:lnTo>
                                  <a:pt x="2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78"/>
                        <wps:cNvSpPr>
                          <a:spLocks/>
                        </wps:cNvSpPr>
                        <wps:spPr bwMode="auto">
                          <a:xfrm>
                            <a:off x="529590" y="9190990"/>
                            <a:ext cx="42545" cy="64135"/>
                          </a:xfrm>
                          <a:custGeom>
                            <a:avLst/>
                            <a:gdLst>
                              <a:gd name="T0" fmla="*/ 133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9 w 133"/>
                              <a:gd name="T7" fmla="*/ 148 h 202"/>
                              <a:gd name="T8" fmla="*/ 40 w 133"/>
                              <a:gd name="T9" fmla="*/ 130 h 202"/>
                              <a:gd name="T10" fmla="*/ 67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7 w 133"/>
                              <a:gd name="T23" fmla="*/ 22 h 202"/>
                              <a:gd name="T24" fmla="*/ 38 w 133"/>
                              <a:gd name="T25" fmla="*/ 33 h 202"/>
                              <a:gd name="T26" fmla="*/ 27 w 133"/>
                              <a:gd name="T27" fmla="*/ 61 h 202"/>
                              <a:gd name="T28" fmla="*/ 27 w 133"/>
                              <a:gd name="T29" fmla="*/ 68 h 202"/>
                              <a:gd name="T30" fmla="*/ 1 w 133"/>
                              <a:gd name="T31" fmla="*/ 68 h 202"/>
                              <a:gd name="T32" fmla="*/ 1 w 133"/>
                              <a:gd name="T33" fmla="*/ 62 h 202"/>
                              <a:gd name="T34" fmla="*/ 3 w 133"/>
                              <a:gd name="T35" fmla="*/ 45 h 202"/>
                              <a:gd name="T36" fmla="*/ 12 w 133"/>
                              <a:gd name="T37" fmla="*/ 25 h 202"/>
                              <a:gd name="T38" fmla="*/ 32 w 133"/>
                              <a:gd name="T39" fmla="*/ 7 h 202"/>
                              <a:gd name="T40" fmla="*/ 68 w 133"/>
                              <a:gd name="T41" fmla="*/ 0 h 202"/>
                              <a:gd name="T42" fmla="*/ 95 w 133"/>
                              <a:gd name="T43" fmla="*/ 4 h 202"/>
                              <a:gd name="T44" fmla="*/ 115 w 133"/>
                              <a:gd name="T45" fmla="*/ 16 h 202"/>
                              <a:gd name="T46" fmla="*/ 129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99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3 w 133"/>
                              <a:gd name="T63" fmla="*/ 180 h 202"/>
                              <a:gd name="T64" fmla="*/ 133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3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2" y="180"/>
                                  <a:pt x="5" y="171"/>
                                </a:cubicBezTo>
                                <a:cubicBezTo>
                                  <a:pt x="8" y="163"/>
                                  <a:pt x="13" y="155"/>
                                  <a:pt x="19" y="148"/>
                                </a:cubicBezTo>
                                <a:cubicBezTo>
                                  <a:pt x="25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7" y="112"/>
                                </a:cubicBezTo>
                                <a:cubicBezTo>
                                  <a:pt x="71" y="110"/>
                                  <a:pt x="75" y="107"/>
                                  <a:pt x="80" y="104"/>
                                </a:cubicBezTo>
                                <a:cubicBezTo>
                                  <a:pt x="85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0" y="85"/>
                                  <a:pt x="103" y="79"/>
                                </a:cubicBezTo>
                                <a:cubicBezTo>
                                  <a:pt x="106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9" y="25"/>
                                  <a:pt x="79" y="22"/>
                                  <a:pt x="67" y="22"/>
                                </a:cubicBezTo>
                                <a:cubicBezTo>
                                  <a:pt x="55" y="22"/>
                                  <a:pt x="45" y="26"/>
                                  <a:pt x="38" y="33"/>
                                </a:cubicBezTo>
                                <a:cubicBezTo>
                                  <a:pt x="30" y="40"/>
                                  <a:pt x="27" y="49"/>
                                  <a:pt x="27" y="61"/>
                                </a:cubicBezTo>
                                <a:cubicBezTo>
                                  <a:pt x="27" y="68"/>
                                  <a:pt x="27" y="68"/>
                                  <a:pt x="27" y="68"/>
                                </a:cubicBezTo>
                                <a:cubicBezTo>
                                  <a:pt x="1" y="68"/>
                                  <a:pt x="1" y="68"/>
                                  <a:pt x="1" y="68"/>
                                </a:cubicBezTo>
                                <a:cubicBezTo>
                                  <a:pt x="1" y="62"/>
                                  <a:pt x="1" y="62"/>
                                  <a:pt x="1" y="62"/>
                                </a:cubicBezTo>
                                <a:cubicBezTo>
                                  <a:pt x="1" y="58"/>
                                  <a:pt x="1" y="52"/>
                                  <a:pt x="3" y="45"/>
                                </a:cubicBezTo>
                                <a:cubicBezTo>
                                  <a:pt x="4" y="38"/>
                                  <a:pt x="7" y="31"/>
                                  <a:pt x="12" y="25"/>
                                </a:cubicBezTo>
                                <a:cubicBezTo>
                                  <a:pt x="16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3" y="0"/>
                                  <a:pt x="68" y="0"/>
                                </a:cubicBezTo>
                                <a:cubicBezTo>
                                  <a:pt x="78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10" y="11"/>
                                  <a:pt x="115" y="16"/>
                                </a:cubicBezTo>
                                <a:cubicBezTo>
                                  <a:pt x="121" y="21"/>
                                  <a:pt x="126" y="27"/>
                                  <a:pt x="129" y="34"/>
                                </a:cubicBezTo>
                                <a:cubicBezTo>
                                  <a:pt x="132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8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7" y="112"/>
                                  <a:pt x="99" y="118"/>
                                </a:cubicBezTo>
                                <a:cubicBezTo>
                                  <a:pt x="91" y="123"/>
                                  <a:pt x="82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3" y="180"/>
                                  <a:pt x="133" y="180"/>
                                  <a:pt x="133" y="180"/>
                                </a:cubicBezTo>
                                <a:lnTo>
                                  <a:pt x="133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79"/>
                        <wps:cNvSpPr>
                          <a:spLocks/>
                        </wps:cNvSpPr>
                        <wps:spPr bwMode="auto">
                          <a:xfrm>
                            <a:off x="601980" y="9190990"/>
                            <a:ext cx="42545" cy="64135"/>
                          </a:xfrm>
                          <a:custGeom>
                            <a:avLst/>
                            <a:gdLst>
                              <a:gd name="T0" fmla="*/ 132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8 w 133"/>
                              <a:gd name="T7" fmla="*/ 148 h 202"/>
                              <a:gd name="T8" fmla="*/ 40 w 133"/>
                              <a:gd name="T9" fmla="*/ 130 h 202"/>
                              <a:gd name="T10" fmla="*/ 66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7 w 133"/>
                              <a:gd name="T23" fmla="*/ 22 h 202"/>
                              <a:gd name="T24" fmla="*/ 37 w 133"/>
                              <a:gd name="T25" fmla="*/ 33 h 202"/>
                              <a:gd name="T26" fmla="*/ 26 w 133"/>
                              <a:gd name="T27" fmla="*/ 61 h 202"/>
                              <a:gd name="T28" fmla="*/ 26 w 133"/>
                              <a:gd name="T29" fmla="*/ 68 h 202"/>
                              <a:gd name="T30" fmla="*/ 0 w 133"/>
                              <a:gd name="T31" fmla="*/ 68 h 202"/>
                              <a:gd name="T32" fmla="*/ 0 w 133"/>
                              <a:gd name="T33" fmla="*/ 62 h 202"/>
                              <a:gd name="T34" fmla="*/ 2 w 133"/>
                              <a:gd name="T35" fmla="*/ 45 h 202"/>
                              <a:gd name="T36" fmla="*/ 11 w 133"/>
                              <a:gd name="T37" fmla="*/ 25 h 202"/>
                              <a:gd name="T38" fmla="*/ 32 w 133"/>
                              <a:gd name="T39" fmla="*/ 7 h 202"/>
                              <a:gd name="T40" fmla="*/ 67 w 133"/>
                              <a:gd name="T41" fmla="*/ 0 h 202"/>
                              <a:gd name="T42" fmla="*/ 95 w 133"/>
                              <a:gd name="T43" fmla="*/ 4 h 202"/>
                              <a:gd name="T44" fmla="*/ 115 w 133"/>
                              <a:gd name="T45" fmla="*/ 16 h 202"/>
                              <a:gd name="T46" fmla="*/ 128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99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2 w 133"/>
                              <a:gd name="T63" fmla="*/ 180 h 202"/>
                              <a:gd name="T64" fmla="*/ 132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2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1" y="180"/>
                                  <a:pt x="5" y="171"/>
                                </a:cubicBezTo>
                                <a:cubicBezTo>
                                  <a:pt x="8" y="163"/>
                                  <a:pt x="12" y="155"/>
                                  <a:pt x="18" y="148"/>
                                </a:cubicBezTo>
                                <a:cubicBezTo>
                                  <a:pt x="24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6" y="112"/>
                                </a:cubicBezTo>
                                <a:cubicBezTo>
                                  <a:pt x="70" y="110"/>
                                  <a:pt x="75" y="107"/>
                                  <a:pt x="80" y="104"/>
                                </a:cubicBezTo>
                                <a:cubicBezTo>
                                  <a:pt x="84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0" y="85"/>
                                  <a:pt x="103" y="79"/>
                                </a:cubicBezTo>
                                <a:cubicBezTo>
                                  <a:pt x="105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8" y="25"/>
                                  <a:pt x="79" y="22"/>
                                  <a:pt x="67" y="22"/>
                                </a:cubicBezTo>
                                <a:cubicBezTo>
                                  <a:pt x="54" y="22"/>
                                  <a:pt x="44" y="26"/>
                                  <a:pt x="37" y="33"/>
                                </a:cubicBezTo>
                                <a:cubicBezTo>
                                  <a:pt x="30" y="40"/>
                                  <a:pt x="26" y="49"/>
                                  <a:pt x="26" y="61"/>
                                </a:cubicBezTo>
                                <a:cubicBezTo>
                                  <a:pt x="26" y="68"/>
                                  <a:pt x="26" y="68"/>
                                  <a:pt x="26" y="68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8"/>
                                  <a:pt x="1" y="52"/>
                                  <a:pt x="2" y="45"/>
                                </a:cubicBezTo>
                                <a:cubicBezTo>
                                  <a:pt x="4" y="38"/>
                                  <a:pt x="7" y="31"/>
                                  <a:pt x="11" y="25"/>
                                </a:cubicBezTo>
                                <a:cubicBezTo>
                                  <a:pt x="16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2" y="0"/>
                                  <a:pt x="67" y="0"/>
                                </a:cubicBezTo>
                                <a:cubicBezTo>
                                  <a:pt x="77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09" y="11"/>
                                  <a:pt x="115" y="16"/>
                                </a:cubicBezTo>
                                <a:cubicBezTo>
                                  <a:pt x="121" y="21"/>
                                  <a:pt x="125" y="27"/>
                                  <a:pt x="128" y="34"/>
                                </a:cubicBezTo>
                                <a:cubicBezTo>
                                  <a:pt x="131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7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7" y="112"/>
                                  <a:pt x="99" y="118"/>
                                </a:cubicBezTo>
                                <a:cubicBezTo>
                                  <a:pt x="91" y="123"/>
                                  <a:pt x="81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2" y="180"/>
                                  <a:pt x="132" y="180"/>
                                  <a:pt x="132" y="180"/>
                                </a:cubicBezTo>
                                <a:lnTo>
                                  <a:pt x="132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80"/>
                        <wps:cNvSpPr>
                          <a:spLocks noEditPoints="1"/>
                        </wps:cNvSpPr>
                        <wps:spPr bwMode="auto">
                          <a:xfrm>
                            <a:off x="671195" y="91928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7 w 75"/>
                              <a:gd name="T19" fmla="*/ 98 h 98"/>
                              <a:gd name="T20" fmla="*/ 47 w 75"/>
                              <a:gd name="T21" fmla="*/ 75 h 98"/>
                              <a:gd name="T22" fmla="*/ 0 w 75"/>
                              <a:gd name="T23" fmla="*/ 75 h 98"/>
                              <a:gd name="T24" fmla="*/ 47 w 75"/>
                              <a:gd name="T25" fmla="*/ 64 h 98"/>
                              <a:gd name="T26" fmla="*/ 47 w 75"/>
                              <a:gd name="T27" fmla="*/ 17 h 98"/>
                              <a:gd name="T28" fmla="*/ 13 w 75"/>
                              <a:gd name="T29" fmla="*/ 64 h 98"/>
                              <a:gd name="T30" fmla="*/ 47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7" y="64"/>
                                </a:moveTo>
                                <a:lnTo>
                                  <a:pt x="47" y="17"/>
                                </a:lnTo>
                                <a:lnTo>
                                  <a:pt x="13" y="64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81"/>
                        <wps:cNvSpPr>
                          <a:spLocks noEditPoints="1"/>
                        </wps:cNvSpPr>
                        <wps:spPr bwMode="auto">
                          <a:xfrm>
                            <a:off x="725170" y="9190990"/>
                            <a:ext cx="43180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9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9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9 w 137"/>
                              <a:gd name="T27" fmla="*/ 1 h 208"/>
                              <a:gd name="T28" fmla="*/ 93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3 w 137"/>
                              <a:gd name="T45" fmla="*/ 203 h 208"/>
                              <a:gd name="T46" fmla="*/ 79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9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9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3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9" y="193"/>
                                </a:cubicBezTo>
                                <a:cubicBezTo>
                                  <a:pt x="23" y="189"/>
                                  <a:pt x="19" y="183"/>
                                  <a:pt x="14" y="175"/>
                                </a:cubicBezTo>
                                <a:cubicBezTo>
                                  <a:pt x="10" y="168"/>
                                  <a:pt x="7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7" y="49"/>
                                  <a:pt x="10" y="40"/>
                                  <a:pt x="14" y="32"/>
                                </a:cubicBezTo>
                                <a:cubicBezTo>
                                  <a:pt x="19" y="24"/>
                                  <a:pt x="23" y="18"/>
                                  <a:pt x="29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3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9" y="1"/>
                                </a:cubicBezTo>
                                <a:cubicBezTo>
                                  <a:pt x="83" y="1"/>
                                  <a:pt x="88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8" y="205"/>
                                  <a:pt x="83" y="206"/>
                                  <a:pt x="79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4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4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1" y="22"/>
                                  <a:pt x="54" y="24"/>
                                  <a:pt x="49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30" y="62"/>
                                  <a:pt x="28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8" y="135"/>
                                </a:cubicBezTo>
                                <a:cubicBezTo>
                                  <a:pt x="30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9" y="179"/>
                                </a:cubicBezTo>
                                <a:cubicBezTo>
                                  <a:pt x="54" y="183"/>
                                  <a:pt x="61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82"/>
                        <wps:cNvSpPr>
                          <a:spLocks/>
                        </wps:cNvSpPr>
                        <wps:spPr bwMode="auto">
                          <a:xfrm>
                            <a:off x="779145" y="9192895"/>
                            <a:ext cx="22225" cy="62230"/>
                          </a:xfrm>
                          <a:custGeom>
                            <a:avLst/>
                            <a:gdLst>
                              <a:gd name="T0" fmla="*/ 0 w 71"/>
                              <a:gd name="T1" fmla="*/ 35 h 196"/>
                              <a:gd name="T2" fmla="*/ 5 w 71"/>
                              <a:gd name="T3" fmla="*/ 35 h 196"/>
                              <a:gd name="T4" fmla="*/ 22 w 71"/>
                              <a:gd name="T5" fmla="*/ 32 h 196"/>
                              <a:gd name="T6" fmla="*/ 37 w 71"/>
                              <a:gd name="T7" fmla="*/ 25 h 196"/>
                              <a:gd name="T8" fmla="*/ 47 w 71"/>
                              <a:gd name="T9" fmla="*/ 14 h 196"/>
                              <a:gd name="T10" fmla="*/ 52 w 71"/>
                              <a:gd name="T11" fmla="*/ 0 h 196"/>
                              <a:gd name="T12" fmla="*/ 71 w 71"/>
                              <a:gd name="T13" fmla="*/ 0 h 196"/>
                              <a:gd name="T14" fmla="*/ 71 w 71"/>
                              <a:gd name="T15" fmla="*/ 196 h 196"/>
                              <a:gd name="T16" fmla="*/ 44 w 71"/>
                              <a:gd name="T17" fmla="*/ 196 h 196"/>
                              <a:gd name="T18" fmla="*/ 44 w 71"/>
                              <a:gd name="T19" fmla="*/ 49 h 196"/>
                              <a:gd name="T20" fmla="*/ 0 w 71"/>
                              <a:gd name="T21" fmla="*/ 49 h 196"/>
                              <a:gd name="T22" fmla="*/ 0 w 71"/>
                              <a:gd name="T23" fmla="*/ 3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196">
                                <a:moveTo>
                                  <a:pt x="0" y="35"/>
                                </a:moveTo>
                                <a:cubicBezTo>
                                  <a:pt x="5" y="35"/>
                                  <a:pt x="5" y="35"/>
                                  <a:pt x="5" y="35"/>
                                </a:cubicBezTo>
                                <a:cubicBezTo>
                                  <a:pt x="11" y="35"/>
                                  <a:pt x="17" y="34"/>
                                  <a:pt x="22" y="32"/>
                                </a:cubicBezTo>
                                <a:cubicBezTo>
                                  <a:pt x="28" y="31"/>
                                  <a:pt x="32" y="28"/>
                                  <a:pt x="37" y="25"/>
                                </a:cubicBezTo>
                                <a:cubicBezTo>
                                  <a:pt x="41" y="22"/>
                                  <a:pt x="44" y="19"/>
                                  <a:pt x="47" y="14"/>
                                </a:cubicBezTo>
                                <a:cubicBezTo>
                                  <a:pt x="50" y="10"/>
                                  <a:pt x="51" y="5"/>
                                  <a:pt x="52" y="0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71" y="196"/>
                                  <a:pt x="71" y="196"/>
                                  <a:pt x="71" y="196"/>
                                </a:cubicBezTo>
                                <a:cubicBezTo>
                                  <a:pt x="44" y="196"/>
                                  <a:pt x="44" y="196"/>
                                  <a:pt x="44" y="196"/>
                                </a:cubicBezTo>
                                <a:cubicBezTo>
                                  <a:pt x="44" y="49"/>
                                  <a:pt x="44" y="49"/>
                                  <a:pt x="44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83"/>
                        <wps:cNvSpPr>
                          <a:spLocks/>
                        </wps:cNvSpPr>
                        <wps:spPr bwMode="auto">
                          <a:xfrm>
                            <a:off x="844550" y="9190990"/>
                            <a:ext cx="41910" cy="64135"/>
                          </a:xfrm>
                          <a:custGeom>
                            <a:avLst/>
                            <a:gdLst>
                              <a:gd name="T0" fmla="*/ 133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9 w 133"/>
                              <a:gd name="T7" fmla="*/ 148 h 202"/>
                              <a:gd name="T8" fmla="*/ 40 w 133"/>
                              <a:gd name="T9" fmla="*/ 130 h 202"/>
                              <a:gd name="T10" fmla="*/ 67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8 w 133"/>
                              <a:gd name="T23" fmla="*/ 22 h 202"/>
                              <a:gd name="T24" fmla="*/ 38 w 133"/>
                              <a:gd name="T25" fmla="*/ 33 h 202"/>
                              <a:gd name="T26" fmla="*/ 27 w 133"/>
                              <a:gd name="T27" fmla="*/ 61 h 202"/>
                              <a:gd name="T28" fmla="*/ 27 w 133"/>
                              <a:gd name="T29" fmla="*/ 68 h 202"/>
                              <a:gd name="T30" fmla="*/ 1 w 133"/>
                              <a:gd name="T31" fmla="*/ 68 h 202"/>
                              <a:gd name="T32" fmla="*/ 1 w 133"/>
                              <a:gd name="T33" fmla="*/ 62 h 202"/>
                              <a:gd name="T34" fmla="*/ 3 w 133"/>
                              <a:gd name="T35" fmla="*/ 45 h 202"/>
                              <a:gd name="T36" fmla="*/ 12 w 133"/>
                              <a:gd name="T37" fmla="*/ 25 h 202"/>
                              <a:gd name="T38" fmla="*/ 32 w 133"/>
                              <a:gd name="T39" fmla="*/ 7 h 202"/>
                              <a:gd name="T40" fmla="*/ 68 w 133"/>
                              <a:gd name="T41" fmla="*/ 0 h 202"/>
                              <a:gd name="T42" fmla="*/ 95 w 133"/>
                              <a:gd name="T43" fmla="*/ 4 h 202"/>
                              <a:gd name="T44" fmla="*/ 116 w 133"/>
                              <a:gd name="T45" fmla="*/ 16 h 202"/>
                              <a:gd name="T46" fmla="*/ 129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100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3 w 133"/>
                              <a:gd name="T63" fmla="*/ 180 h 202"/>
                              <a:gd name="T64" fmla="*/ 133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3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2" y="180"/>
                                  <a:pt x="5" y="171"/>
                                </a:cubicBezTo>
                                <a:cubicBezTo>
                                  <a:pt x="8" y="163"/>
                                  <a:pt x="13" y="155"/>
                                  <a:pt x="19" y="148"/>
                                </a:cubicBezTo>
                                <a:cubicBezTo>
                                  <a:pt x="25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7" y="112"/>
                                </a:cubicBezTo>
                                <a:cubicBezTo>
                                  <a:pt x="71" y="110"/>
                                  <a:pt x="75" y="107"/>
                                  <a:pt x="80" y="104"/>
                                </a:cubicBezTo>
                                <a:cubicBezTo>
                                  <a:pt x="85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1" y="85"/>
                                  <a:pt x="103" y="79"/>
                                </a:cubicBezTo>
                                <a:cubicBezTo>
                                  <a:pt x="106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9" y="25"/>
                                  <a:pt x="79" y="22"/>
                                  <a:pt x="68" y="22"/>
                                </a:cubicBezTo>
                                <a:cubicBezTo>
                                  <a:pt x="55" y="22"/>
                                  <a:pt x="45" y="26"/>
                                  <a:pt x="38" y="33"/>
                                </a:cubicBezTo>
                                <a:cubicBezTo>
                                  <a:pt x="30" y="40"/>
                                  <a:pt x="27" y="49"/>
                                  <a:pt x="27" y="61"/>
                                </a:cubicBezTo>
                                <a:cubicBezTo>
                                  <a:pt x="27" y="68"/>
                                  <a:pt x="27" y="68"/>
                                  <a:pt x="27" y="68"/>
                                </a:cubicBezTo>
                                <a:cubicBezTo>
                                  <a:pt x="1" y="68"/>
                                  <a:pt x="1" y="68"/>
                                  <a:pt x="1" y="68"/>
                                </a:cubicBezTo>
                                <a:cubicBezTo>
                                  <a:pt x="1" y="62"/>
                                  <a:pt x="1" y="62"/>
                                  <a:pt x="1" y="62"/>
                                </a:cubicBezTo>
                                <a:cubicBezTo>
                                  <a:pt x="1" y="58"/>
                                  <a:pt x="1" y="52"/>
                                  <a:pt x="3" y="45"/>
                                </a:cubicBezTo>
                                <a:cubicBezTo>
                                  <a:pt x="4" y="38"/>
                                  <a:pt x="7" y="31"/>
                                  <a:pt x="12" y="25"/>
                                </a:cubicBezTo>
                                <a:cubicBezTo>
                                  <a:pt x="17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3" y="0"/>
                                  <a:pt x="68" y="0"/>
                                </a:cubicBezTo>
                                <a:cubicBezTo>
                                  <a:pt x="78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10" y="11"/>
                                  <a:pt x="116" y="16"/>
                                </a:cubicBezTo>
                                <a:cubicBezTo>
                                  <a:pt x="121" y="21"/>
                                  <a:pt x="126" y="27"/>
                                  <a:pt x="129" y="34"/>
                                </a:cubicBezTo>
                                <a:cubicBezTo>
                                  <a:pt x="132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8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8" y="112"/>
                                  <a:pt x="100" y="118"/>
                                </a:cubicBezTo>
                                <a:cubicBezTo>
                                  <a:pt x="92" y="123"/>
                                  <a:pt x="82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3" y="180"/>
                                  <a:pt x="133" y="180"/>
                                  <a:pt x="133" y="180"/>
                                </a:cubicBezTo>
                                <a:lnTo>
                                  <a:pt x="133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84"/>
                        <wps:cNvSpPr>
                          <a:spLocks/>
                        </wps:cNvSpPr>
                        <wps:spPr bwMode="auto">
                          <a:xfrm>
                            <a:off x="892175" y="9192895"/>
                            <a:ext cx="45085" cy="6223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196"/>
                              <a:gd name="T2" fmla="*/ 143 w 143"/>
                              <a:gd name="T3" fmla="*/ 0 h 196"/>
                              <a:gd name="T4" fmla="*/ 143 w 143"/>
                              <a:gd name="T5" fmla="*/ 18 h 196"/>
                              <a:gd name="T6" fmla="*/ 125 w 143"/>
                              <a:gd name="T7" fmla="*/ 39 h 196"/>
                              <a:gd name="T8" fmla="*/ 111 w 143"/>
                              <a:gd name="T9" fmla="*/ 60 h 196"/>
                              <a:gd name="T10" fmla="*/ 99 w 143"/>
                              <a:gd name="T11" fmla="*/ 82 h 196"/>
                              <a:gd name="T12" fmla="*/ 89 w 143"/>
                              <a:gd name="T13" fmla="*/ 106 h 196"/>
                              <a:gd name="T14" fmla="*/ 80 w 143"/>
                              <a:gd name="T15" fmla="*/ 128 h 196"/>
                              <a:gd name="T16" fmla="*/ 74 w 143"/>
                              <a:gd name="T17" fmla="*/ 149 h 196"/>
                              <a:gd name="T18" fmla="*/ 70 w 143"/>
                              <a:gd name="T19" fmla="*/ 171 h 196"/>
                              <a:gd name="T20" fmla="*/ 67 w 143"/>
                              <a:gd name="T21" fmla="*/ 196 h 196"/>
                              <a:gd name="T22" fmla="*/ 39 w 143"/>
                              <a:gd name="T23" fmla="*/ 196 h 196"/>
                              <a:gd name="T24" fmla="*/ 47 w 143"/>
                              <a:gd name="T25" fmla="*/ 153 h 196"/>
                              <a:gd name="T26" fmla="*/ 62 w 143"/>
                              <a:gd name="T27" fmla="*/ 108 h 196"/>
                              <a:gd name="T28" fmla="*/ 73 w 143"/>
                              <a:gd name="T29" fmla="*/ 86 h 196"/>
                              <a:gd name="T30" fmla="*/ 85 w 143"/>
                              <a:gd name="T31" fmla="*/ 64 h 196"/>
                              <a:gd name="T32" fmla="*/ 100 w 143"/>
                              <a:gd name="T33" fmla="*/ 42 h 196"/>
                              <a:gd name="T34" fmla="*/ 117 w 143"/>
                              <a:gd name="T35" fmla="*/ 22 h 196"/>
                              <a:gd name="T36" fmla="*/ 0 w 143"/>
                              <a:gd name="T37" fmla="*/ 22 h 196"/>
                              <a:gd name="T38" fmla="*/ 0 w 143"/>
                              <a:gd name="T3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3" h="196">
                                <a:moveTo>
                                  <a:pt x="0" y="0"/>
                                </a:moveTo>
                                <a:cubicBezTo>
                                  <a:pt x="143" y="0"/>
                                  <a:pt x="143" y="0"/>
                                  <a:pt x="143" y="0"/>
                                </a:cubicBezTo>
                                <a:cubicBezTo>
                                  <a:pt x="143" y="18"/>
                                  <a:pt x="143" y="18"/>
                                  <a:pt x="143" y="18"/>
                                </a:cubicBezTo>
                                <a:cubicBezTo>
                                  <a:pt x="137" y="25"/>
                                  <a:pt x="131" y="32"/>
                                  <a:pt x="125" y="39"/>
                                </a:cubicBezTo>
                                <a:cubicBezTo>
                                  <a:pt x="120" y="46"/>
                                  <a:pt x="115" y="53"/>
                                  <a:pt x="111" y="60"/>
                                </a:cubicBezTo>
                                <a:cubicBezTo>
                                  <a:pt x="107" y="67"/>
                                  <a:pt x="103" y="75"/>
                                  <a:pt x="99" y="82"/>
                                </a:cubicBezTo>
                                <a:cubicBezTo>
                                  <a:pt x="95" y="90"/>
                                  <a:pt x="92" y="97"/>
                                  <a:pt x="89" y="106"/>
                                </a:cubicBezTo>
                                <a:cubicBezTo>
                                  <a:pt x="85" y="113"/>
                                  <a:pt x="83" y="121"/>
                                  <a:pt x="80" y="128"/>
                                </a:cubicBezTo>
                                <a:cubicBezTo>
                                  <a:pt x="78" y="135"/>
                                  <a:pt x="76" y="142"/>
                                  <a:pt x="74" y="149"/>
                                </a:cubicBezTo>
                                <a:cubicBezTo>
                                  <a:pt x="73" y="156"/>
                                  <a:pt x="71" y="163"/>
                                  <a:pt x="70" y="171"/>
                                </a:cubicBezTo>
                                <a:cubicBezTo>
                                  <a:pt x="69" y="179"/>
                                  <a:pt x="68" y="187"/>
                                  <a:pt x="67" y="196"/>
                                </a:cubicBezTo>
                                <a:cubicBezTo>
                                  <a:pt x="39" y="196"/>
                                  <a:pt x="39" y="196"/>
                                  <a:pt x="39" y="196"/>
                                </a:cubicBezTo>
                                <a:cubicBezTo>
                                  <a:pt x="41" y="182"/>
                                  <a:pt x="43" y="167"/>
                                  <a:pt x="47" y="153"/>
                                </a:cubicBezTo>
                                <a:cubicBezTo>
                                  <a:pt x="51" y="139"/>
                                  <a:pt x="56" y="124"/>
                                  <a:pt x="62" y="108"/>
                                </a:cubicBezTo>
                                <a:cubicBezTo>
                                  <a:pt x="65" y="101"/>
                                  <a:pt x="69" y="94"/>
                                  <a:pt x="73" y="86"/>
                                </a:cubicBezTo>
                                <a:cubicBezTo>
                                  <a:pt x="76" y="79"/>
                                  <a:pt x="81" y="72"/>
                                  <a:pt x="85" y="64"/>
                                </a:cubicBezTo>
                                <a:cubicBezTo>
                                  <a:pt x="90" y="57"/>
                                  <a:pt x="95" y="49"/>
                                  <a:pt x="100" y="42"/>
                                </a:cubicBezTo>
                                <a:cubicBezTo>
                                  <a:pt x="105" y="35"/>
                                  <a:pt x="111" y="28"/>
                                  <a:pt x="117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85"/>
                        <wps:cNvSpPr>
                          <a:spLocks/>
                        </wps:cNvSpPr>
                        <wps:spPr bwMode="auto">
                          <a:xfrm>
                            <a:off x="965200" y="9192895"/>
                            <a:ext cx="43180" cy="64135"/>
                          </a:xfrm>
                          <a:custGeom>
                            <a:avLst/>
                            <a:gdLst>
                              <a:gd name="T0" fmla="*/ 26 w 136"/>
                              <a:gd name="T1" fmla="*/ 146 h 202"/>
                              <a:gd name="T2" fmla="*/ 28 w 136"/>
                              <a:gd name="T3" fmla="*/ 157 h 202"/>
                              <a:gd name="T4" fmla="*/ 35 w 136"/>
                              <a:gd name="T5" fmla="*/ 168 h 202"/>
                              <a:gd name="T6" fmla="*/ 47 w 136"/>
                              <a:gd name="T7" fmla="*/ 177 h 202"/>
                              <a:gd name="T8" fmla="*/ 66 w 136"/>
                              <a:gd name="T9" fmla="*/ 181 h 202"/>
                              <a:gd name="T10" fmla="*/ 79 w 136"/>
                              <a:gd name="T11" fmla="*/ 180 h 202"/>
                              <a:gd name="T12" fmla="*/ 94 w 136"/>
                              <a:gd name="T13" fmla="*/ 174 h 202"/>
                              <a:gd name="T14" fmla="*/ 106 w 136"/>
                              <a:gd name="T15" fmla="*/ 159 h 202"/>
                              <a:gd name="T16" fmla="*/ 111 w 136"/>
                              <a:gd name="T17" fmla="*/ 132 h 202"/>
                              <a:gd name="T18" fmla="*/ 108 w 136"/>
                              <a:gd name="T19" fmla="*/ 110 h 202"/>
                              <a:gd name="T20" fmla="*/ 98 w 136"/>
                              <a:gd name="T21" fmla="*/ 96 h 202"/>
                              <a:gd name="T22" fmla="*/ 84 w 136"/>
                              <a:gd name="T23" fmla="*/ 88 h 202"/>
                              <a:gd name="T24" fmla="*/ 68 w 136"/>
                              <a:gd name="T25" fmla="*/ 86 h 202"/>
                              <a:gd name="T26" fmla="*/ 58 w 136"/>
                              <a:gd name="T27" fmla="*/ 87 h 202"/>
                              <a:gd name="T28" fmla="*/ 47 w 136"/>
                              <a:gd name="T29" fmla="*/ 90 h 202"/>
                              <a:gd name="T30" fmla="*/ 37 w 136"/>
                              <a:gd name="T31" fmla="*/ 96 h 202"/>
                              <a:gd name="T32" fmla="*/ 30 w 136"/>
                              <a:gd name="T33" fmla="*/ 103 h 202"/>
                              <a:gd name="T34" fmla="*/ 5 w 136"/>
                              <a:gd name="T35" fmla="*/ 103 h 202"/>
                              <a:gd name="T36" fmla="*/ 19 w 136"/>
                              <a:gd name="T37" fmla="*/ 0 h 202"/>
                              <a:gd name="T38" fmla="*/ 125 w 136"/>
                              <a:gd name="T39" fmla="*/ 0 h 202"/>
                              <a:gd name="T40" fmla="*/ 125 w 136"/>
                              <a:gd name="T41" fmla="*/ 22 h 202"/>
                              <a:gd name="T42" fmla="*/ 38 w 136"/>
                              <a:gd name="T43" fmla="*/ 22 h 202"/>
                              <a:gd name="T44" fmla="*/ 30 w 136"/>
                              <a:gd name="T45" fmla="*/ 80 h 202"/>
                              <a:gd name="T46" fmla="*/ 50 w 136"/>
                              <a:gd name="T47" fmla="*/ 68 h 202"/>
                              <a:gd name="T48" fmla="*/ 75 w 136"/>
                              <a:gd name="T49" fmla="*/ 65 h 202"/>
                              <a:gd name="T50" fmla="*/ 99 w 136"/>
                              <a:gd name="T51" fmla="*/ 70 h 202"/>
                              <a:gd name="T52" fmla="*/ 119 w 136"/>
                              <a:gd name="T53" fmla="*/ 83 h 202"/>
                              <a:gd name="T54" fmla="*/ 132 w 136"/>
                              <a:gd name="T55" fmla="*/ 104 h 202"/>
                              <a:gd name="T56" fmla="*/ 136 w 136"/>
                              <a:gd name="T57" fmla="*/ 132 h 202"/>
                              <a:gd name="T58" fmla="*/ 132 w 136"/>
                              <a:gd name="T59" fmla="*/ 159 h 202"/>
                              <a:gd name="T60" fmla="*/ 119 w 136"/>
                              <a:gd name="T61" fmla="*/ 181 h 202"/>
                              <a:gd name="T62" fmla="*/ 97 w 136"/>
                              <a:gd name="T63" fmla="*/ 196 h 202"/>
                              <a:gd name="T64" fmla="*/ 66 w 136"/>
                              <a:gd name="T65" fmla="*/ 202 h 202"/>
                              <a:gd name="T66" fmla="*/ 34 w 136"/>
                              <a:gd name="T67" fmla="*/ 196 h 202"/>
                              <a:gd name="T68" fmla="*/ 15 w 136"/>
                              <a:gd name="T69" fmla="*/ 182 h 202"/>
                              <a:gd name="T70" fmla="*/ 4 w 136"/>
                              <a:gd name="T71" fmla="*/ 164 h 202"/>
                              <a:gd name="T72" fmla="*/ 0 w 136"/>
                              <a:gd name="T73" fmla="*/ 146 h 202"/>
                              <a:gd name="T74" fmla="*/ 26 w 136"/>
                              <a:gd name="T75" fmla="*/ 14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202">
                                <a:moveTo>
                                  <a:pt x="26" y="146"/>
                                </a:moveTo>
                                <a:cubicBezTo>
                                  <a:pt x="26" y="149"/>
                                  <a:pt x="27" y="152"/>
                                  <a:pt x="28" y="157"/>
                                </a:cubicBezTo>
                                <a:cubicBezTo>
                                  <a:pt x="30" y="161"/>
                                  <a:pt x="32" y="165"/>
                                  <a:pt x="35" y="168"/>
                                </a:cubicBezTo>
                                <a:cubicBezTo>
                                  <a:pt x="38" y="172"/>
                                  <a:pt x="42" y="175"/>
                                  <a:pt x="47" y="177"/>
                                </a:cubicBezTo>
                                <a:cubicBezTo>
                                  <a:pt x="52" y="179"/>
                                  <a:pt x="58" y="181"/>
                                  <a:pt x="66" y="181"/>
                                </a:cubicBezTo>
                                <a:cubicBezTo>
                                  <a:pt x="69" y="181"/>
                                  <a:pt x="73" y="180"/>
                                  <a:pt x="79" y="180"/>
                                </a:cubicBezTo>
                                <a:cubicBezTo>
                                  <a:pt x="84" y="179"/>
                                  <a:pt x="89" y="177"/>
                                  <a:pt x="94" y="174"/>
                                </a:cubicBezTo>
                                <a:cubicBezTo>
                                  <a:pt x="98" y="170"/>
                                  <a:pt x="103" y="166"/>
                                  <a:pt x="106" y="159"/>
                                </a:cubicBezTo>
                                <a:cubicBezTo>
                                  <a:pt x="110" y="153"/>
                                  <a:pt x="111" y="144"/>
                                  <a:pt x="111" y="132"/>
                                </a:cubicBezTo>
                                <a:cubicBezTo>
                                  <a:pt x="111" y="124"/>
                                  <a:pt x="110" y="116"/>
                                  <a:pt x="108" y="110"/>
                                </a:cubicBezTo>
                                <a:cubicBezTo>
                                  <a:pt x="105" y="104"/>
                                  <a:pt x="102" y="100"/>
                                  <a:pt x="98" y="96"/>
                                </a:cubicBezTo>
                                <a:cubicBezTo>
                                  <a:pt x="94" y="93"/>
                                  <a:pt x="89" y="90"/>
                                  <a:pt x="84" y="88"/>
                                </a:cubicBezTo>
                                <a:cubicBezTo>
                                  <a:pt x="79" y="87"/>
                                  <a:pt x="74" y="86"/>
                                  <a:pt x="68" y="86"/>
                                </a:cubicBezTo>
                                <a:cubicBezTo>
                                  <a:pt x="65" y="86"/>
                                  <a:pt x="62" y="86"/>
                                  <a:pt x="58" y="87"/>
                                </a:cubicBezTo>
                                <a:cubicBezTo>
                                  <a:pt x="54" y="88"/>
                                  <a:pt x="50" y="89"/>
                                  <a:pt x="47" y="90"/>
                                </a:cubicBezTo>
                                <a:cubicBezTo>
                                  <a:pt x="43" y="92"/>
                                  <a:pt x="40" y="94"/>
                                  <a:pt x="37" y="96"/>
                                </a:cubicBezTo>
                                <a:cubicBezTo>
                                  <a:pt x="34" y="98"/>
                                  <a:pt x="32" y="100"/>
                                  <a:pt x="30" y="103"/>
                                </a:cubicBezTo>
                                <a:cubicBezTo>
                                  <a:pt x="5" y="103"/>
                                  <a:pt x="5" y="103"/>
                                  <a:pt x="5" y="103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5" y="22"/>
                                  <a:pt x="125" y="22"/>
                                  <a:pt x="125" y="22"/>
                                </a:cubicBezTo>
                                <a:cubicBezTo>
                                  <a:pt x="38" y="22"/>
                                  <a:pt x="38" y="22"/>
                                  <a:pt x="38" y="22"/>
                                </a:cubicBezTo>
                                <a:cubicBezTo>
                                  <a:pt x="30" y="80"/>
                                  <a:pt x="30" y="80"/>
                                  <a:pt x="30" y="80"/>
                                </a:cubicBezTo>
                                <a:cubicBezTo>
                                  <a:pt x="37" y="74"/>
                                  <a:pt x="43" y="71"/>
                                  <a:pt x="50" y="68"/>
                                </a:cubicBezTo>
                                <a:cubicBezTo>
                                  <a:pt x="58" y="66"/>
                                  <a:pt x="66" y="65"/>
                                  <a:pt x="75" y="65"/>
                                </a:cubicBezTo>
                                <a:cubicBezTo>
                                  <a:pt x="84" y="65"/>
                                  <a:pt x="92" y="67"/>
                                  <a:pt x="99" y="70"/>
                                </a:cubicBezTo>
                                <a:cubicBezTo>
                                  <a:pt x="107" y="73"/>
                                  <a:pt x="114" y="77"/>
                                  <a:pt x="119" y="83"/>
                                </a:cubicBezTo>
                                <a:cubicBezTo>
                                  <a:pt x="124" y="89"/>
                                  <a:pt x="129" y="95"/>
                                  <a:pt x="132" y="104"/>
                                </a:cubicBezTo>
                                <a:cubicBezTo>
                                  <a:pt x="135" y="112"/>
                                  <a:pt x="136" y="121"/>
                                  <a:pt x="136" y="132"/>
                                </a:cubicBezTo>
                                <a:cubicBezTo>
                                  <a:pt x="136" y="142"/>
                                  <a:pt x="135" y="151"/>
                                  <a:pt x="132" y="159"/>
                                </a:cubicBezTo>
                                <a:cubicBezTo>
                                  <a:pt x="129" y="168"/>
                                  <a:pt x="125" y="175"/>
                                  <a:pt x="119" y="181"/>
                                </a:cubicBezTo>
                                <a:cubicBezTo>
                                  <a:pt x="113" y="188"/>
                                  <a:pt x="106" y="193"/>
                                  <a:pt x="97" y="196"/>
                                </a:cubicBezTo>
                                <a:cubicBezTo>
                                  <a:pt x="88" y="200"/>
                                  <a:pt x="78" y="202"/>
                                  <a:pt x="66" y="202"/>
                                </a:cubicBezTo>
                                <a:cubicBezTo>
                                  <a:pt x="53" y="202"/>
                                  <a:pt x="43" y="200"/>
                                  <a:pt x="34" y="196"/>
                                </a:cubicBezTo>
                                <a:cubicBezTo>
                                  <a:pt x="26" y="192"/>
                                  <a:pt x="20" y="188"/>
                                  <a:pt x="15" y="182"/>
                                </a:cubicBezTo>
                                <a:cubicBezTo>
                                  <a:pt x="10" y="176"/>
                                  <a:pt x="6" y="170"/>
                                  <a:pt x="4" y="164"/>
                                </a:cubicBezTo>
                                <a:cubicBezTo>
                                  <a:pt x="2" y="157"/>
                                  <a:pt x="0" y="151"/>
                                  <a:pt x="0" y="146"/>
                                </a:cubicBezTo>
                                <a:lnTo>
                                  <a:pt x="26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86"/>
                        <wps:cNvSpPr>
                          <a:spLocks noEditPoints="1"/>
                        </wps:cNvSpPr>
                        <wps:spPr bwMode="auto">
                          <a:xfrm>
                            <a:off x="1016635" y="9190990"/>
                            <a:ext cx="43815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9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9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8 w 137"/>
                              <a:gd name="T27" fmla="*/ 1 h 208"/>
                              <a:gd name="T28" fmla="*/ 93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3 w 137"/>
                              <a:gd name="T45" fmla="*/ 203 h 208"/>
                              <a:gd name="T46" fmla="*/ 78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9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9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3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9" y="193"/>
                                </a:cubicBezTo>
                                <a:cubicBezTo>
                                  <a:pt x="23" y="189"/>
                                  <a:pt x="19" y="183"/>
                                  <a:pt x="14" y="175"/>
                                </a:cubicBezTo>
                                <a:cubicBezTo>
                                  <a:pt x="10" y="168"/>
                                  <a:pt x="7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7" y="49"/>
                                  <a:pt x="10" y="40"/>
                                  <a:pt x="14" y="32"/>
                                </a:cubicBezTo>
                                <a:cubicBezTo>
                                  <a:pt x="19" y="24"/>
                                  <a:pt x="23" y="18"/>
                                  <a:pt x="29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3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8" y="1"/>
                                </a:cubicBezTo>
                                <a:cubicBezTo>
                                  <a:pt x="83" y="1"/>
                                  <a:pt x="87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7" y="205"/>
                                  <a:pt x="83" y="206"/>
                                  <a:pt x="78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4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4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1" y="22"/>
                                  <a:pt x="54" y="24"/>
                                  <a:pt x="49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30" y="62"/>
                                  <a:pt x="28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8" y="135"/>
                                </a:cubicBezTo>
                                <a:cubicBezTo>
                                  <a:pt x="30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9" y="179"/>
                                </a:cubicBezTo>
                                <a:cubicBezTo>
                                  <a:pt x="54" y="183"/>
                                  <a:pt x="61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87"/>
                        <wps:cNvSpPr>
                          <a:spLocks/>
                        </wps:cNvSpPr>
                        <wps:spPr bwMode="auto">
                          <a:xfrm>
                            <a:off x="266700" y="9307195"/>
                            <a:ext cx="45720" cy="62230"/>
                          </a:xfrm>
                          <a:custGeom>
                            <a:avLst/>
                            <a:gdLst>
                              <a:gd name="T0" fmla="*/ 65 w 72"/>
                              <a:gd name="T1" fmla="*/ 42 h 98"/>
                              <a:gd name="T2" fmla="*/ 65 w 72"/>
                              <a:gd name="T3" fmla="*/ 53 h 98"/>
                              <a:gd name="T4" fmla="*/ 13 w 72"/>
                              <a:gd name="T5" fmla="*/ 53 h 98"/>
                              <a:gd name="T6" fmla="*/ 13 w 72"/>
                              <a:gd name="T7" fmla="*/ 87 h 98"/>
                              <a:gd name="T8" fmla="*/ 72 w 72"/>
                              <a:gd name="T9" fmla="*/ 87 h 98"/>
                              <a:gd name="T10" fmla="*/ 72 w 72"/>
                              <a:gd name="T11" fmla="*/ 98 h 98"/>
                              <a:gd name="T12" fmla="*/ 0 w 72"/>
                              <a:gd name="T13" fmla="*/ 98 h 98"/>
                              <a:gd name="T14" fmla="*/ 0 w 72"/>
                              <a:gd name="T15" fmla="*/ 0 h 98"/>
                              <a:gd name="T16" fmla="*/ 70 w 72"/>
                              <a:gd name="T17" fmla="*/ 0 h 98"/>
                              <a:gd name="T18" fmla="*/ 70 w 72"/>
                              <a:gd name="T19" fmla="*/ 11 h 98"/>
                              <a:gd name="T20" fmla="*/ 13 w 72"/>
                              <a:gd name="T21" fmla="*/ 11 h 98"/>
                              <a:gd name="T22" fmla="*/ 13 w 72"/>
                              <a:gd name="T23" fmla="*/ 42 h 98"/>
                              <a:gd name="T24" fmla="*/ 65 w 72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65" y="42"/>
                                </a:moveTo>
                                <a:lnTo>
                                  <a:pt x="65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2" y="87"/>
                                </a:lnTo>
                                <a:lnTo>
                                  <a:pt x="7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88"/>
                        <wps:cNvSpPr>
                          <a:spLocks/>
                        </wps:cNvSpPr>
                        <wps:spPr bwMode="auto">
                          <a:xfrm>
                            <a:off x="320040" y="9322435"/>
                            <a:ext cx="64770" cy="46990"/>
                          </a:xfrm>
                          <a:custGeom>
                            <a:avLst/>
                            <a:gdLst>
                              <a:gd name="T0" fmla="*/ 24 w 203"/>
                              <a:gd name="T1" fmla="*/ 6 h 148"/>
                              <a:gd name="T2" fmla="*/ 24 w 203"/>
                              <a:gd name="T3" fmla="*/ 25 h 148"/>
                              <a:gd name="T4" fmla="*/ 24 w 203"/>
                              <a:gd name="T5" fmla="*/ 27 h 148"/>
                              <a:gd name="T6" fmla="*/ 31 w 203"/>
                              <a:gd name="T7" fmla="*/ 15 h 148"/>
                              <a:gd name="T8" fmla="*/ 42 w 203"/>
                              <a:gd name="T9" fmla="*/ 7 h 148"/>
                              <a:gd name="T10" fmla="*/ 55 w 203"/>
                              <a:gd name="T11" fmla="*/ 2 h 148"/>
                              <a:gd name="T12" fmla="*/ 68 w 203"/>
                              <a:gd name="T13" fmla="*/ 0 h 148"/>
                              <a:gd name="T14" fmla="*/ 84 w 203"/>
                              <a:gd name="T15" fmla="*/ 3 h 148"/>
                              <a:gd name="T16" fmla="*/ 96 w 203"/>
                              <a:gd name="T17" fmla="*/ 10 h 148"/>
                              <a:gd name="T18" fmla="*/ 104 w 203"/>
                              <a:gd name="T19" fmla="*/ 19 h 148"/>
                              <a:gd name="T20" fmla="*/ 108 w 203"/>
                              <a:gd name="T21" fmla="*/ 30 h 148"/>
                              <a:gd name="T22" fmla="*/ 114 w 203"/>
                              <a:gd name="T23" fmla="*/ 21 h 148"/>
                              <a:gd name="T24" fmla="*/ 124 w 203"/>
                              <a:gd name="T25" fmla="*/ 11 h 148"/>
                              <a:gd name="T26" fmla="*/ 138 w 203"/>
                              <a:gd name="T27" fmla="*/ 3 h 148"/>
                              <a:gd name="T28" fmla="*/ 158 w 203"/>
                              <a:gd name="T29" fmla="*/ 0 h 148"/>
                              <a:gd name="T30" fmla="*/ 183 w 203"/>
                              <a:gd name="T31" fmla="*/ 7 h 148"/>
                              <a:gd name="T32" fmla="*/ 197 w 203"/>
                              <a:gd name="T33" fmla="*/ 22 h 148"/>
                              <a:gd name="T34" fmla="*/ 202 w 203"/>
                              <a:gd name="T35" fmla="*/ 41 h 148"/>
                              <a:gd name="T36" fmla="*/ 203 w 203"/>
                              <a:gd name="T37" fmla="*/ 56 h 148"/>
                              <a:gd name="T38" fmla="*/ 203 w 203"/>
                              <a:gd name="T39" fmla="*/ 148 h 148"/>
                              <a:gd name="T40" fmla="*/ 179 w 203"/>
                              <a:gd name="T41" fmla="*/ 148 h 148"/>
                              <a:gd name="T42" fmla="*/ 179 w 203"/>
                              <a:gd name="T43" fmla="*/ 58 h 148"/>
                              <a:gd name="T44" fmla="*/ 178 w 203"/>
                              <a:gd name="T45" fmla="*/ 45 h 148"/>
                              <a:gd name="T46" fmla="*/ 175 w 203"/>
                              <a:gd name="T47" fmla="*/ 32 h 148"/>
                              <a:gd name="T48" fmla="*/ 166 w 203"/>
                              <a:gd name="T49" fmla="*/ 21 h 148"/>
                              <a:gd name="T50" fmla="*/ 151 w 203"/>
                              <a:gd name="T51" fmla="*/ 17 h 148"/>
                              <a:gd name="T52" fmla="*/ 138 w 203"/>
                              <a:gd name="T53" fmla="*/ 19 h 148"/>
                              <a:gd name="T54" fmla="*/ 126 w 203"/>
                              <a:gd name="T55" fmla="*/ 26 h 148"/>
                              <a:gd name="T56" fmla="*/ 117 w 203"/>
                              <a:gd name="T57" fmla="*/ 40 h 148"/>
                              <a:gd name="T58" fmla="*/ 114 w 203"/>
                              <a:gd name="T59" fmla="*/ 63 h 148"/>
                              <a:gd name="T60" fmla="*/ 114 w 203"/>
                              <a:gd name="T61" fmla="*/ 148 h 148"/>
                              <a:gd name="T62" fmla="*/ 89 w 203"/>
                              <a:gd name="T63" fmla="*/ 148 h 148"/>
                              <a:gd name="T64" fmla="*/ 89 w 203"/>
                              <a:gd name="T65" fmla="*/ 58 h 148"/>
                              <a:gd name="T66" fmla="*/ 88 w 203"/>
                              <a:gd name="T67" fmla="*/ 43 h 148"/>
                              <a:gd name="T68" fmla="*/ 84 w 203"/>
                              <a:gd name="T69" fmla="*/ 30 h 148"/>
                              <a:gd name="T70" fmla="*/ 75 w 203"/>
                              <a:gd name="T71" fmla="*/ 21 h 148"/>
                              <a:gd name="T72" fmla="*/ 62 w 203"/>
                              <a:gd name="T73" fmla="*/ 17 h 148"/>
                              <a:gd name="T74" fmla="*/ 47 w 203"/>
                              <a:gd name="T75" fmla="*/ 21 h 148"/>
                              <a:gd name="T76" fmla="*/ 35 w 203"/>
                              <a:gd name="T77" fmla="*/ 30 h 148"/>
                              <a:gd name="T78" fmla="*/ 27 w 203"/>
                              <a:gd name="T79" fmla="*/ 44 h 148"/>
                              <a:gd name="T80" fmla="*/ 24 w 203"/>
                              <a:gd name="T81" fmla="*/ 63 h 148"/>
                              <a:gd name="T82" fmla="*/ 24 w 203"/>
                              <a:gd name="T83" fmla="*/ 148 h 148"/>
                              <a:gd name="T84" fmla="*/ 0 w 203"/>
                              <a:gd name="T85" fmla="*/ 148 h 148"/>
                              <a:gd name="T86" fmla="*/ 0 w 203"/>
                              <a:gd name="T87" fmla="*/ 6 h 148"/>
                              <a:gd name="T88" fmla="*/ 24 w 203"/>
                              <a:gd name="T89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3" h="148">
                                <a:moveTo>
                                  <a:pt x="24" y="6"/>
                                </a:move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4" y="27"/>
                                  <a:pt x="24" y="27"/>
                                  <a:pt x="24" y="27"/>
                                </a:cubicBezTo>
                                <a:cubicBezTo>
                                  <a:pt x="26" y="22"/>
                                  <a:pt x="28" y="19"/>
                                  <a:pt x="31" y="15"/>
                                </a:cubicBezTo>
                                <a:cubicBezTo>
                                  <a:pt x="35" y="12"/>
                                  <a:pt x="38" y="9"/>
                                  <a:pt x="42" y="7"/>
                                </a:cubicBezTo>
                                <a:cubicBezTo>
                                  <a:pt x="46" y="5"/>
                                  <a:pt x="50" y="3"/>
                                  <a:pt x="55" y="2"/>
                                </a:cubicBezTo>
                                <a:cubicBezTo>
                                  <a:pt x="59" y="1"/>
                                  <a:pt x="63" y="0"/>
                                  <a:pt x="68" y="0"/>
                                </a:cubicBezTo>
                                <a:cubicBezTo>
                                  <a:pt x="74" y="0"/>
                                  <a:pt x="79" y="1"/>
                                  <a:pt x="84" y="3"/>
                                </a:cubicBezTo>
                                <a:cubicBezTo>
                                  <a:pt x="89" y="4"/>
                                  <a:pt x="93" y="7"/>
                                  <a:pt x="96" y="10"/>
                                </a:cubicBezTo>
                                <a:cubicBezTo>
                                  <a:pt x="99" y="12"/>
                                  <a:pt x="102" y="16"/>
                                  <a:pt x="104" y="19"/>
                                </a:cubicBezTo>
                                <a:cubicBezTo>
                                  <a:pt x="106" y="23"/>
                                  <a:pt x="107" y="27"/>
                                  <a:pt x="108" y="30"/>
                                </a:cubicBezTo>
                                <a:cubicBezTo>
                                  <a:pt x="110" y="28"/>
                                  <a:pt x="112" y="25"/>
                                  <a:pt x="114" y="21"/>
                                </a:cubicBezTo>
                                <a:cubicBezTo>
                                  <a:pt x="117" y="18"/>
                                  <a:pt x="120" y="14"/>
                                  <a:pt x="124" y="11"/>
                                </a:cubicBezTo>
                                <a:cubicBezTo>
                                  <a:pt x="128" y="8"/>
                                  <a:pt x="133" y="5"/>
                                  <a:pt x="138" y="3"/>
                                </a:cubicBezTo>
                                <a:cubicBezTo>
                                  <a:pt x="144" y="1"/>
                                  <a:pt x="150" y="0"/>
                                  <a:pt x="158" y="0"/>
                                </a:cubicBezTo>
                                <a:cubicBezTo>
                                  <a:pt x="169" y="0"/>
                                  <a:pt x="177" y="2"/>
                                  <a:pt x="183" y="7"/>
                                </a:cubicBezTo>
                                <a:cubicBezTo>
                                  <a:pt x="189" y="11"/>
                                  <a:pt x="194" y="16"/>
                                  <a:pt x="197" y="22"/>
                                </a:cubicBezTo>
                                <a:cubicBezTo>
                                  <a:pt x="200" y="28"/>
                                  <a:pt x="202" y="34"/>
                                  <a:pt x="202" y="41"/>
                                </a:cubicBezTo>
                                <a:cubicBezTo>
                                  <a:pt x="203" y="47"/>
                                  <a:pt x="203" y="52"/>
                                  <a:pt x="203" y="56"/>
                                </a:cubicBezTo>
                                <a:cubicBezTo>
                                  <a:pt x="203" y="148"/>
                                  <a:pt x="203" y="148"/>
                                  <a:pt x="203" y="148"/>
                                </a:cubicBezTo>
                                <a:cubicBezTo>
                                  <a:pt x="179" y="148"/>
                                  <a:pt x="179" y="148"/>
                                  <a:pt x="179" y="148"/>
                                </a:cubicBezTo>
                                <a:cubicBezTo>
                                  <a:pt x="179" y="58"/>
                                  <a:pt x="179" y="58"/>
                                  <a:pt x="179" y="58"/>
                                </a:cubicBezTo>
                                <a:cubicBezTo>
                                  <a:pt x="179" y="54"/>
                                  <a:pt x="178" y="50"/>
                                  <a:pt x="178" y="45"/>
                                </a:cubicBezTo>
                                <a:cubicBezTo>
                                  <a:pt x="178" y="40"/>
                                  <a:pt x="176" y="36"/>
                                  <a:pt x="175" y="32"/>
                                </a:cubicBezTo>
                                <a:cubicBezTo>
                                  <a:pt x="173" y="28"/>
                                  <a:pt x="170" y="24"/>
                                  <a:pt x="166" y="21"/>
                                </a:cubicBezTo>
                                <a:cubicBezTo>
                                  <a:pt x="163" y="19"/>
                                  <a:pt x="158" y="17"/>
                                  <a:pt x="151" y="17"/>
                                </a:cubicBezTo>
                                <a:cubicBezTo>
                                  <a:pt x="147" y="17"/>
                                  <a:pt x="143" y="18"/>
                                  <a:pt x="138" y="19"/>
                                </a:cubicBezTo>
                                <a:cubicBezTo>
                                  <a:pt x="134" y="21"/>
                                  <a:pt x="130" y="23"/>
                                  <a:pt x="126" y="26"/>
                                </a:cubicBezTo>
                                <a:cubicBezTo>
                                  <a:pt x="123" y="30"/>
                                  <a:pt x="120" y="35"/>
                                  <a:pt x="117" y="40"/>
                                </a:cubicBezTo>
                                <a:cubicBezTo>
                                  <a:pt x="115" y="46"/>
                                  <a:pt x="114" y="54"/>
                                  <a:pt x="114" y="6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89" y="148"/>
                                  <a:pt x="89" y="148"/>
                                  <a:pt x="89" y="148"/>
                                </a:cubicBezTo>
                                <a:cubicBezTo>
                                  <a:pt x="89" y="58"/>
                                  <a:pt x="89" y="58"/>
                                  <a:pt x="89" y="58"/>
                                </a:cubicBezTo>
                                <a:cubicBezTo>
                                  <a:pt x="89" y="53"/>
                                  <a:pt x="89" y="48"/>
                                  <a:pt x="88" y="43"/>
                                </a:cubicBezTo>
                                <a:cubicBezTo>
                                  <a:pt x="87" y="38"/>
                                  <a:pt x="86" y="34"/>
                                  <a:pt x="84" y="30"/>
                                </a:cubicBezTo>
                                <a:cubicBezTo>
                                  <a:pt x="82" y="26"/>
                                  <a:pt x="79" y="23"/>
                                  <a:pt x="75" y="21"/>
                                </a:cubicBezTo>
                                <a:cubicBezTo>
                                  <a:pt x="72" y="18"/>
                                  <a:pt x="67" y="17"/>
                                  <a:pt x="62" y="17"/>
                                </a:cubicBezTo>
                                <a:cubicBezTo>
                                  <a:pt x="57" y="17"/>
                                  <a:pt x="52" y="18"/>
                                  <a:pt x="47" y="21"/>
                                </a:cubicBezTo>
                                <a:cubicBezTo>
                                  <a:pt x="43" y="23"/>
                                  <a:pt x="39" y="26"/>
                                  <a:pt x="35" y="30"/>
                                </a:cubicBezTo>
                                <a:cubicBezTo>
                                  <a:pt x="32" y="34"/>
                                  <a:pt x="29" y="38"/>
                                  <a:pt x="27" y="44"/>
                                </a:cubicBezTo>
                                <a:cubicBezTo>
                                  <a:pt x="25" y="50"/>
                                  <a:pt x="24" y="56"/>
                                  <a:pt x="24" y="63"/>
                                </a:cubicBezTo>
                                <a:cubicBezTo>
                                  <a:pt x="24" y="148"/>
                                  <a:pt x="24" y="148"/>
                                  <a:pt x="24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89"/>
                        <wps:cNvSpPr>
                          <a:spLocks noEditPoints="1"/>
                        </wps:cNvSpPr>
                        <wps:spPr bwMode="auto">
                          <a:xfrm>
                            <a:off x="394335" y="9322435"/>
                            <a:ext cx="43180" cy="48895"/>
                          </a:xfrm>
                          <a:custGeom>
                            <a:avLst/>
                            <a:gdLst>
                              <a:gd name="T0" fmla="*/ 5 w 135"/>
                              <a:gd name="T1" fmla="*/ 48 h 153"/>
                              <a:gd name="T2" fmla="*/ 7 w 135"/>
                              <a:gd name="T3" fmla="*/ 32 h 153"/>
                              <a:gd name="T4" fmla="*/ 16 w 135"/>
                              <a:gd name="T5" fmla="*/ 17 h 153"/>
                              <a:gd name="T6" fmla="*/ 35 w 135"/>
                              <a:gd name="T7" fmla="*/ 5 h 153"/>
                              <a:gd name="T8" fmla="*/ 65 w 135"/>
                              <a:gd name="T9" fmla="*/ 0 h 153"/>
                              <a:gd name="T10" fmla="*/ 84 w 135"/>
                              <a:gd name="T11" fmla="*/ 2 h 153"/>
                              <a:gd name="T12" fmla="*/ 102 w 135"/>
                              <a:gd name="T13" fmla="*/ 8 h 153"/>
                              <a:gd name="T14" fmla="*/ 117 w 135"/>
                              <a:gd name="T15" fmla="*/ 23 h 153"/>
                              <a:gd name="T16" fmla="*/ 122 w 135"/>
                              <a:gd name="T17" fmla="*/ 48 h 153"/>
                              <a:gd name="T18" fmla="*/ 121 w 135"/>
                              <a:gd name="T19" fmla="*/ 114 h 153"/>
                              <a:gd name="T20" fmla="*/ 121 w 135"/>
                              <a:gd name="T21" fmla="*/ 121 h 153"/>
                              <a:gd name="T22" fmla="*/ 122 w 135"/>
                              <a:gd name="T23" fmla="*/ 126 h 153"/>
                              <a:gd name="T24" fmla="*/ 127 w 135"/>
                              <a:gd name="T25" fmla="*/ 130 h 153"/>
                              <a:gd name="T26" fmla="*/ 135 w 135"/>
                              <a:gd name="T27" fmla="*/ 130 h 153"/>
                              <a:gd name="T28" fmla="*/ 135 w 135"/>
                              <a:gd name="T29" fmla="*/ 148 h 153"/>
                              <a:gd name="T30" fmla="*/ 130 w 135"/>
                              <a:gd name="T31" fmla="*/ 149 h 153"/>
                              <a:gd name="T32" fmla="*/ 124 w 135"/>
                              <a:gd name="T33" fmla="*/ 149 h 153"/>
                              <a:gd name="T34" fmla="*/ 115 w 135"/>
                              <a:gd name="T35" fmla="*/ 148 h 153"/>
                              <a:gd name="T36" fmla="*/ 107 w 135"/>
                              <a:gd name="T37" fmla="*/ 145 h 153"/>
                              <a:gd name="T38" fmla="*/ 102 w 135"/>
                              <a:gd name="T39" fmla="*/ 139 h 153"/>
                              <a:gd name="T40" fmla="*/ 99 w 135"/>
                              <a:gd name="T41" fmla="*/ 128 h 153"/>
                              <a:gd name="T42" fmla="*/ 90 w 135"/>
                              <a:gd name="T43" fmla="*/ 140 h 153"/>
                              <a:gd name="T44" fmla="*/ 78 w 135"/>
                              <a:gd name="T45" fmla="*/ 147 h 153"/>
                              <a:gd name="T46" fmla="*/ 64 w 135"/>
                              <a:gd name="T47" fmla="*/ 152 h 153"/>
                              <a:gd name="T48" fmla="*/ 50 w 135"/>
                              <a:gd name="T49" fmla="*/ 153 h 153"/>
                              <a:gd name="T50" fmla="*/ 14 w 135"/>
                              <a:gd name="T51" fmla="*/ 143 h 153"/>
                              <a:gd name="T52" fmla="*/ 0 w 135"/>
                              <a:gd name="T53" fmla="*/ 111 h 153"/>
                              <a:gd name="T54" fmla="*/ 3 w 135"/>
                              <a:gd name="T55" fmla="*/ 94 h 153"/>
                              <a:gd name="T56" fmla="*/ 13 w 135"/>
                              <a:gd name="T57" fmla="*/ 81 h 153"/>
                              <a:gd name="T58" fmla="*/ 35 w 135"/>
                              <a:gd name="T59" fmla="*/ 71 h 153"/>
                              <a:gd name="T60" fmla="*/ 70 w 135"/>
                              <a:gd name="T61" fmla="*/ 65 h 153"/>
                              <a:gd name="T62" fmla="*/ 83 w 135"/>
                              <a:gd name="T63" fmla="*/ 64 h 153"/>
                              <a:gd name="T64" fmla="*/ 91 w 135"/>
                              <a:gd name="T65" fmla="*/ 62 h 153"/>
                              <a:gd name="T66" fmla="*/ 96 w 135"/>
                              <a:gd name="T67" fmla="*/ 56 h 153"/>
                              <a:gd name="T68" fmla="*/ 97 w 135"/>
                              <a:gd name="T69" fmla="*/ 46 h 153"/>
                              <a:gd name="T70" fmla="*/ 97 w 135"/>
                              <a:gd name="T71" fmla="*/ 39 h 153"/>
                              <a:gd name="T72" fmla="*/ 93 w 135"/>
                              <a:gd name="T73" fmla="*/ 29 h 153"/>
                              <a:gd name="T74" fmla="*/ 84 w 135"/>
                              <a:gd name="T75" fmla="*/ 21 h 153"/>
                              <a:gd name="T76" fmla="*/ 65 w 135"/>
                              <a:gd name="T77" fmla="*/ 17 h 153"/>
                              <a:gd name="T78" fmla="*/ 56 w 135"/>
                              <a:gd name="T79" fmla="*/ 18 h 153"/>
                              <a:gd name="T80" fmla="*/ 43 w 135"/>
                              <a:gd name="T81" fmla="*/ 21 h 153"/>
                              <a:gd name="T82" fmla="*/ 33 w 135"/>
                              <a:gd name="T83" fmla="*/ 30 h 153"/>
                              <a:gd name="T84" fmla="*/ 28 w 135"/>
                              <a:gd name="T85" fmla="*/ 48 h 153"/>
                              <a:gd name="T86" fmla="*/ 5 w 135"/>
                              <a:gd name="T87" fmla="*/ 48 h 153"/>
                              <a:gd name="T88" fmla="*/ 97 w 135"/>
                              <a:gd name="T89" fmla="*/ 75 h 153"/>
                              <a:gd name="T90" fmla="*/ 91 w 135"/>
                              <a:gd name="T91" fmla="*/ 78 h 153"/>
                              <a:gd name="T92" fmla="*/ 85 w 135"/>
                              <a:gd name="T93" fmla="*/ 80 h 153"/>
                              <a:gd name="T94" fmla="*/ 77 w 135"/>
                              <a:gd name="T95" fmla="*/ 81 h 153"/>
                              <a:gd name="T96" fmla="*/ 66 w 135"/>
                              <a:gd name="T97" fmla="*/ 82 h 153"/>
                              <a:gd name="T98" fmla="*/ 51 w 135"/>
                              <a:gd name="T99" fmla="*/ 85 h 153"/>
                              <a:gd name="T100" fmla="*/ 38 w 135"/>
                              <a:gd name="T101" fmla="*/ 89 h 153"/>
                              <a:gd name="T102" fmla="*/ 29 w 135"/>
                              <a:gd name="T103" fmla="*/ 96 h 153"/>
                              <a:gd name="T104" fmla="*/ 26 w 135"/>
                              <a:gd name="T105" fmla="*/ 110 h 153"/>
                              <a:gd name="T106" fmla="*/ 34 w 135"/>
                              <a:gd name="T107" fmla="*/ 129 h 153"/>
                              <a:gd name="T108" fmla="*/ 53 w 135"/>
                              <a:gd name="T109" fmla="*/ 136 h 153"/>
                              <a:gd name="T110" fmla="*/ 68 w 135"/>
                              <a:gd name="T111" fmla="*/ 134 h 153"/>
                              <a:gd name="T112" fmla="*/ 81 w 135"/>
                              <a:gd name="T113" fmla="*/ 126 h 153"/>
                              <a:gd name="T114" fmla="*/ 92 w 135"/>
                              <a:gd name="T115" fmla="*/ 111 h 153"/>
                              <a:gd name="T116" fmla="*/ 97 w 135"/>
                              <a:gd name="T117" fmla="*/ 87 h 153"/>
                              <a:gd name="T118" fmla="*/ 97 w 135"/>
                              <a:gd name="T119" fmla="*/ 7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5" y="48"/>
                                </a:moveTo>
                                <a:cubicBezTo>
                                  <a:pt x="5" y="43"/>
                                  <a:pt x="6" y="38"/>
                                  <a:pt x="7" y="32"/>
                                </a:cubicBezTo>
                                <a:cubicBezTo>
                                  <a:pt x="9" y="27"/>
                                  <a:pt x="12" y="21"/>
                                  <a:pt x="16" y="17"/>
                                </a:cubicBezTo>
                                <a:cubicBezTo>
                                  <a:pt x="21" y="12"/>
                                  <a:pt x="27" y="8"/>
                                  <a:pt x="35" y="5"/>
                                </a:cubicBezTo>
                                <a:cubicBezTo>
                                  <a:pt x="43" y="2"/>
                                  <a:pt x="53" y="0"/>
                                  <a:pt x="65" y="0"/>
                                </a:cubicBezTo>
                                <a:cubicBezTo>
                                  <a:pt x="71" y="0"/>
                                  <a:pt x="77" y="1"/>
                                  <a:pt x="84" y="2"/>
                                </a:cubicBezTo>
                                <a:cubicBezTo>
                                  <a:pt x="91" y="3"/>
                                  <a:pt x="97" y="5"/>
                                  <a:pt x="102" y="8"/>
                                </a:cubicBezTo>
                                <a:cubicBezTo>
                                  <a:pt x="108" y="12"/>
                                  <a:pt x="113" y="16"/>
                                  <a:pt x="117" y="23"/>
                                </a:cubicBezTo>
                                <a:cubicBezTo>
                                  <a:pt x="120" y="29"/>
                                  <a:pt x="122" y="37"/>
                                  <a:pt x="122" y="48"/>
                                </a:cubicBezTo>
                                <a:cubicBezTo>
                                  <a:pt x="121" y="114"/>
                                  <a:pt x="121" y="114"/>
                                  <a:pt x="121" y="114"/>
                                </a:cubicBezTo>
                                <a:cubicBezTo>
                                  <a:pt x="121" y="116"/>
                                  <a:pt x="121" y="119"/>
                                  <a:pt x="121" y="121"/>
                                </a:cubicBezTo>
                                <a:cubicBezTo>
                                  <a:pt x="121" y="123"/>
                                  <a:pt x="121" y="125"/>
                                  <a:pt x="122" y="126"/>
                                </a:cubicBezTo>
                                <a:cubicBezTo>
                                  <a:pt x="123" y="128"/>
                                  <a:pt x="125" y="129"/>
                                  <a:pt x="127" y="130"/>
                                </a:cubicBezTo>
                                <a:cubicBezTo>
                                  <a:pt x="129" y="130"/>
                                  <a:pt x="132" y="131"/>
                                  <a:pt x="135" y="130"/>
                                </a:cubicBezTo>
                                <a:cubicBezTo>
                                  <a:pt x="135" y="148"/>
                                  <a:pt x="135" y="148"/>
                                  <a:pt x="135" y="148"/>
                                </a:cubicBezTo>
                                <a:cubicBezTo>
                                  <a:pt x="134" y="148"/>
                                  <a:pt x="132" y="148"/>
                                  <a:pt x="130" y="149"/>
                                </a:cubicBezTo>
                                <a:cubicBezTo>
                                  <a:pt x="129" y="149"/>
                                  <a:pt x="127" y="149"/>
                                  <a:pt x="124" y="149"/>
                                </a:cubicBezTo>
                                <a:cubicBezTo>
                                  <a:pt x="121" y="149"/>
                                  <a:pt x="118" y="149"/>
                                  <a:pt x="115" y="148"/>
                                </a:cubicBezTo>
                                <a:cubicBezTo>
                                  <a:pt x="112" y="148"/>
                                  <a:pt x="109" y="147"/>
                                  <a:pt x="107" y="145"/>
                                </a:cubicBezTo>
                                <a:cubicBezTo>
                                  <a:pt x="105" y="144"/>
                                  <a:pt x="103" y="142"/>
                                  <a:pt x="102" y="139"/>
                                </a:cubicBezTo>
                                <a:cubicBezTo>
                                  <a:pt x="101" y="137"/>
                                  <a:pt x="99" y="133"/>
                                  <a:pt x="99" y="128"/>
                                </a:cubicBezTo>
                                <a:cubicBezTo>
                                  <a:pt x="96" y="133"/>
                                  <a:pt x="93" y="136"/>
                                  <a:pt x="90" y="140"/>
                                </a:cubicBezTo>
                                <a:cubicBezTo>
                                  <a:pt x="86" y="143"/>
                                  <a:pt x="82" y="145"/>
                                  <a:pt x="78" y="147"/>
                                </a:cubicBezTo>
                                <a:cubicBezTo>
                                  <a:pt x="74" y="150"/>
                                  <a:pt x="69" y="151"/>
                                  <a:pt x="64" y="152"/>
                                </a:cubicBezTo>
                                <a:cubicBezTo>
                                  <a:pt x="60" y="153"/>
                                  <a:pt x="55" y="153"/>
                                  <a:pt x="50" y="153"/>
                                </a:cubicBezTo>
                                <a:cubicBezTo>
                                  <a:pt x="35" y="153"/>
                                  <a:pt x="23" y="150"/>
                                  <a:pt x="14" y="143"/>
                                </a:cubicBezTo>
                                <a:cubicBezTo>
                                  <a:pt x="4" y="136"/>
                                  <a:pt x="0" y="125"/>
                                  <a:pt x="0" y="111"/>
                                </a:cubicBezTo>
                                <a:cubicBezTo>
                                  <a:pt x="0" y="104"/>
                                  <a:pt x="1" y="99"/>
                                  <a:pt x="3" y="94"/>
                                </a:cubicBezTo>
                                <a:cubicBezTo>
                                  <a:pt x="5" y="89"/>
                                  <a:pt x="8" y="85"/>
                                  <a:pt x="13" y="81"/>
                                </a:cubicBezTo>
                                <a:cubicBezTo>
                                  <a:pt x="19" y="77"/>
                                  <a:pt x="26" y="74"/>
                                  <a:pt x="35" y="71"/>
                                </a:cubicBezTo>
                                <a:cubicBezTo>
                                  <a:pt x="44" y="69"/>
                                  <a:pt x="55" y="67"/>
                                  <a:pt x="70" y="65"/>
                                </a:cubicBezTo>
                                <a:cubicBezTo>
                                  <a:pt x="75" y="65"/>
                                  <a:pt x="79" y="65"/>
                                  <a:pt x="83" y="64"/>
                                </a:cubicBezTo>
                                <a:cubicBezTo>
                                  <a:pt x="86" y="64"/>
                                  <a:pt x="89" y="63"/>
                                  <a:pt x="91" y="62"/>
                                </a:cubicBezTo>
                                <a:cubicBezTo>
                                  <a:pt x="93" y="61"/>
                                  <a:pt x="95" y="59"/>
                                  <a:pt x="96" y="56"/>
                                </a:cubicBezTo>
                                <a:cubicBezTo>
                                  <a:pt x="97" y="54"/>
                                  <a:pt x="97" y="51"/>
                                  <a:pt x="97" y="46"/>
                                </a:cubicBezTo>
                                <a:cubicBezTo>
                                  <a:pt x="97" y="44"/>
                                  <a:pt x="97" y="42"/>
                                  <a:pt x="97" y="39"/>
                                </a:cubicBezTo>
                                <a:cubicBezTo>
                                  <a:pt x="96" y="35"/>
                                  <a:pt x="95" y="32"/>
                                  <a:pt x="93" y="29"/>
                                </a:cubicBezTo>
                                <a:cubicBezTo>
                                  <a:pt x="91" y="26"/>
                                  <a:pt x="88" y="23"/>
                                  <a:pt x="84" y="21"/>
                                </a:cubicBezTo>
                                <a:cubicBezTo>
                                  <a:pt x="79" y="18"/>
                                  <a:pt x="73" y="17"/>
                                  <a:pt x="65" y="17"/>
                                </a:cubicBezTo>
                                <a:cubicBezTo>
                                  <a:pt x="63" y="17"/>
                                  <a:pt x="60" y="17"/>
                                  <a:pt x="56" y="18"/>
                                </a:cubicBezTo>
                                <a:cubicBezTo>
                                  <a:pt x="52" y="18"/>
                                  <a:pt x="47" y="19"/>
                                  <a:pt x="43" y="21"/>
                                </a:cubicBezTo>
                                <a:cubicBezTo>
                                  <a:pt x="39" y="23"/>
                                  <a:pt x="36" y="26"/>
                                  <a:pt x="33" y="30"/>
                                </a:cubicBezTo>
                                <a:cubicBezTo>
                                  <a:pt x="30" y="34"/>
                                  <a:pt x="28" y="40"/>
                                  <a:pt x="28" y="48"/>
                                </a:cubicBezTo>
                                <a:lnTo>
                                  <a:pt x="5" y="48"/>
                                </a:lnTo>
                                <a:close/>
                                <a:moveTo>
                                  <a:pt x="97" y="75"/>
                                </a:moveTo>
                                <a:cubicBezTo>
                                  <a:pt x="95" y="76"/>
                                  <a:pt x="94" y="78"/>
                                  <a:pt x="91" y="78"/>
                                </a:cubicBezTo>
                                <a:cubicBezTo>
                                  <a:pt x="89" y="79"/>
                                  <a:pt x="87" y="79"/>
                                  <a:pt x="85" y="80"/>
                                </a:cubicBezTo>
                                <a:cubicBezTo>
                                  <a:pt x="82" y="80"/>
                                  <a:pt x="80" y="80"/>
                                  <a:pt x="77" y="81"/>
                                </a:cubicBezTo>
                                <a:cubicBezTo>
                                  <a:pt x="74" y="81"/>
                                  <a:pt x="70" y="81"/>
                                  <a:pt x="66" y="82"/>
                                </a:cubicBezTo>
                                <a:cubicBezTo>
                                  <a:pt x="61" y="83"/>
                                  <a:pt x="56" y="84"/>
                                  <a:pt x="51" y="85"/>
                                </a:cubicBezTo>
                                <a:cubicBezTo>
                                  <a:pt x="46" y="85"/>
                                  <a:pt x="42" y="87"/>
                                  <a:pt x="38" y="89"/>
                                </a:cubicBezTo>
                                <a:cubicBezTo>
                                  <a:pt x="34" y="90"/>
                                  <a:pt x="31" y="93"/>
                                  <a:pt x="29" y="96"/>
                                </a:cubicBezTo>
                                <a:cubicBezTo>
                                  <a:pt x="27" y="100"/>
                                  <a:pt x="26" y="104"/>
                                  <a:pt x="26" y="110"/>
                                </a:cubicBezTo>
                                <a:cubicBezTo>
                                  <a:pt x="26" y="118"/>
                                  <a:pt x="28" y="125"/>
                                  <a:pt x="34" y="129"/>
                                </a:cubicBezTo>
                                <a:cubicBezTo>
                                  <a:pt x="39" y="134"/>
                                  <a:pt x="45" y="136"/>
                                  <a:pt x="53" y="136"/>
                                </a:cubicBezTo>
                                <a:cubicBezTo>
                                  <a:pt x="58" y="136"/>
                                  <a:pt x="63" y="135"/>
                                  <a:pt x="68" y="134"/>
                                </a:cubicBezTo>
                                <a:cubicBezTo>
                                  <a:pt x="73" y="132"/>
                                  <a:pt x="77" y="130"/>
                                  <a:pt x="81" y="126"/>
                                </a:cubicBezTo>
                                <a:cubicBezTo>
                                  <a:pt x="86" y="123"/>
                                  <a:pt x="89" y="118"/>
                                  <a:pt x="92" y="111"/>
                                </a:cubicBezTo>
                                <a:cubicBezTo>
                                  <a:pt x="95" y="105"/>
                                  <a:pt x="96" y="97"/>
                                  <a:pt x="97" y="87"/>
                                </a:cubicBezTo>
                                <a:lnTo>
                                  <a:pt x="9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90"/>
                        <wps:cNvSpPr>
                          <a:spLocks noEditPoints="1"/>
                        </wps:cNvSpPr>
                        <wps:spPr bwMode="auto">
                          <a:xfrm>
                            <a:off x="446405" y="9307195"/>
                            <a:ext cx="8255" cy="6223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98"/>
                              <a:gd name="T2" fmla="*/ 13 w 13"/>
                              <a:gd name="T3" fmla="*/ 0 h 98"/>
                              <a:gd name="T4" fmla="*/ 13 w 13"/>
                              <a:gd name="T5" fmla="*/ 13 h 98"/>
                              <a:gd name="T6" fmla="*/ 0 w 13"/>
                              <a:gd name="T7" fmla="*/ 13 h 98"/>
                              <a:gd name="T8" fmla="*/ 0 w 13"/>
                              <a:gd name="T9" fmla="*/ 0 h 98"/>
                              <a:gd name="T10" fmla="*/ 13 w 13"/>
                              <a:gd name="T11" fmla="*/ 27 h 98"/>
                              <a:gd name="T12" fmla="*/ 13 w 13"/>
                              <a:gd name="T13" fmla="*/ 98 h 98"/>
                              <a:gd name="T14" fmla="*/ 0 w 13"/>
                              <a:gd name="T15" fmla="*/ 98 h 98"/>
                              <a:gd name="T16" fmla="*/ 0 w 13"/>
                              <a:gd name="T17" fmla="*/ 27 h 98"/>
                              <a:gd name="T18" fmla="*/ 13 w 13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98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" y="27"/>
                                </a:move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66725" y="9307195"/>
                            <a:ext cx="8255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92"/>
                        <wps:cNvSpPr>
                          <a:spLocks noEditPoints="1"/>
                        </wps:cNvSpPr>
                        <wps:spPr bwMode="auto">
                          <a:xfrm>
                            <a:off x="490855" y="9324340"/>
                            <a:ext cx="8890" cy="4508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71"/>
                              <a:gd name="T2" fmla="*/ 14 w 14"/>
                              <a:gd name="T3" fmla="*/ 0 h 71"/>
                              <a:gd name="T4" fmla="*/ 14 w 14"/>
                              <a:gd name="T5" fmla="*/ 15 h 71"/>
                              <a:gd name="T6" fmla="*/ 0 w 14"/>
                              <a:gd name="T7" fmla="*/ 15 h 71"/>
                              <a:gd name="T8" fmla="*/ 0 w 14"/>
                              <a:gd name="T9" fmla="*/ 0 h 71"/>
                              <a:gd name="T10" fmla="*/ 0 w 14"/>
                              <a:gd name="T11" fmla="*/ 56 h 71"/>
                              <a:gd name="T12" fmla="*/ 14 w 14"/>
                              <a:gd name="T13" fmla="*/ 56 h 71"/>
                              <a:gd name="T14" fmla="*/ 14 w 14"/>
                              <a:gd name="T15" fmla="*/ 71 h 71"/>
                              <a:gd name="T16" fmla="*/ 0 w 14"/>
                              <a:gd name="T17" fmla="*/ 71 h 71"/>
                              <a:gd name="T18" fmla="*/ 0 w 14"/>
                              <a:gd name="T19" fmla="*/ 5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71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14" y="56"/>
                                </a:lnTo>
                                <a:lnTo>
                                  <a:pt x="14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93"/>
                        <wps:cNvSpPr>
                          <a:spLocks noEditPoints="1"/>
                        </wps:cNvSpPr>
                        <wps:spPr bwMode="auto">
                          <a:xfrm>
                            <a:off x="535940" y="9307195"/>
                            <a:ext cx="7620" cy="6223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98"/>
                              <a:gd name="T2" fmla="*/ 12 w 12"/>
                              <a:gd name="T3" fmla="*/ 0 h 98"/>
                              <a:gd name="T4" fmla="*/ 12 w 12"/>
                              <a:gd name="T5" fmla="*/ 13 h 98"/>
                              <a:gd name="T6" fmla="*/ 0 w 12"/>
                              <a:gd name="T7" fmla="*/ 13 h 98"/>
                              <a:gd name="T8" fmla="*/ 0 w 12"/>
                              <a:gd name="T9" fmla="*/ 0 h 98"/>
                              <a:gd name="T10" fmla="*/ 12 w 12"/>
                              <a:gd name="T11" fmla="*/ 27 h 98"/>
                              <a:gd name="T12" fmla="*/ 12 w 12"/>
                              <a:gd name="T13" fmla="*/ 98 h 98"/>
                              <a:gd name="T14" fmla="*/ 0 w 12"/>
                              <a:gd name="T15" fmla="*/ 98 h 98"/>
                              <a:gd name="T16" fmla="*/ 0 w 12"/>
                              <a:gd name="T17" fmla="*/ 27 h 98"/>
                              <a:gd name="T18" fmla="*/ 12 w 12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9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27"/>
                                </a:moveTo>
                                <a:lnTo>
                                  <a:pt x="1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94"/>
                        <wps:cNvSpPr>
                          <a:spLocks/>
                        </wps:cNvSpPr>
                        <wps:spPr bwMode="auto">
                          <a:xfrm>
                            <a:off x="556260" y="9322435"/>
                            <a:ext cx="38100" cy="46990"/>
                          </a:xfrm>
                          <a:custGeom>
                            <a:avLst/>
                            <a:gdLst>
                              <a:gd name="T0" fmla="*/ 25 w 121"/>
                              <a:gd name="T1" fmla="*/ 6 h 148"/>
                              <a:gd name="T2" fmla="*/ 25 w 121"/>
                              <a:gd name="T3" fmla="*/ 25 h 148"/>
                              <a:gd name="T4" fmla="*/ 45 w 121"/>
                              <a:gd name="T5" fmla="*/ 7 h 148"/>
                              <a:gd name="T6" fmla="*/ 74 w 121"/>
                              <a:gd name="T7" fmla="*/ 0 h 148"/>
                              <a:gd name="T8" fmla="*/ 97 w 121"/>
                              <a:gd name="T9" fmla="*/ 4 h 148"/>
                              <a:gd name="T10" fmla="*/ 111 w 121"/>
                              <a:gd name="T11" fmla="*/ 16 h 148"/>
                              <a:gd name="T12" fmla="*/ 118 w 121"/>
                              <a:gd name="T13" fmla="*/ 33 h 148"/>
                              <a:gd name="T14" fmla="*/ 121 w 121"/>
                              <a:gd name="T15" fmla="*/ 53 h 148"/>
                              <a:gd name="T16" fmla="*/ 121 w 121"/>
                              <a:gd name="T17" fmla="*/ 148 h 148"/>
                              <a:gd name="T18" fmla="*/ 96 w 121"/>
                              <a:gd name="T19" fmla="*/ 148 h 148"/>
                              <a:gd name="T20" fmla="*/ 96 w 121"/>
                              <a:gd name="T21" fmla="*/ 61 h 148"/>
                              <a:gd name="T22" fmla="*/ 96 w 121"/>
                              <a:gd name="T23" fmla="*/ 48 h 148"/>
                              <a:gd name="T24" fmla="*/ 92 w 121"/>
                              <a:gd name="T25" fmla="*/ 33 h 148"/>
                              <a:gd name="T26" fmla="*/ 84 w 121"/>
                              <a:gd name="T27" fmla="*/ 22 h 148"/>
                              <a:gd name="T28" fmla="*/ 66 w 121"/>
                              <a:gd name="T29" fmla="*/ 17 h 148"/>
                              <a:gd name="T30" fmla="*/ 54 w 121"/>
                              <a:gd name="T31" fmla="*/ 19 h 148"/>
                              <a:gd name="T32" fmla="*/ 40 w 121"/>
                              <a:gd name="T33" fmla="*/ 26 h 148"/>
                              <a:gd name="T34" fmla="*/ 30 w 121"/>
                              <a:gd name="T35" fmla="*/ 42 h 148"/>
                              <a:gd name="T36" fmla="*/ 25 w 121"/>
                              <a:gd name="T37" fmla="*/ 70 h 148"/>
                              <a:gd name="T38" fmla="*/ 25 w 121"/>
                              <a:gd name="T39" fmla="*/ 148 h 148"/>
                              <a:gd name="T40" fmla="*/ 0 w 121"/>
                              <a:gd name="T41" fmla="*/ 148 h 148"/>
                              <a:gd name="T42" fmla="*/ 0 w 121"/>
                              <a:gd name="T43" fmla="*/ 6 h 148"/>
                              <a:gd name="T44" fmla="*/ 25 w 121"/>
                              <a:gd name="T45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1" h="148">
                                <a:moveTo>
                                  <a:pt x="25" y="6"/>
                                </a:move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30" y="18"/>
                                  <a:pt x="36" y="12"/>
                                  <a:pt x="45" y="7"/>
                                </a:cubicBezTo>
                                <a:cubicBezTo>
                                  <a:pt x="53" y="2"/>
                                  <a:pt x="63" y="0"/>
                                  <a:pt x="74" y="0"/>
                                </a:cubicBezTo>
                                <a:cubicBezTo>
                                  <a:pt x="83" y="0"/>
                                  <a:pt x="91" y="1"/>
                                  <a:pt x="97" y="4"/>
                                </a:cubicBezTo>
                                <a:cubicBezTo>
                                  <a:pt x="103" y="7"/>
                                  <a:pt x="108" y="11"/>
                                  <a:pt x="111" y="16"/>
                                </a:cubicBezTo>
                                <a:cubicBezTo>
                                  <a:pt x="115" y="21"/>
                                  <a:pt x="117" y="26"/>
                                  <a:pt x="118" y="33"/>
                                </a:cubicBezTo>
                                <a:cubicBezTo>
                                  <a:pt x="120" y="39"/>
                                  <a:pt x="121" y="46"/>
                                  <a:pt x="121" y="53"/>
                                </a:cubicBezTo>
                                <a:cubicBezTo>
                                  <a:pt x="121" y="148"/>
                                  <a:pt x="121" y="148"/>
                                  <a:pt x="121" y="148"/>
                                </a:cubicBezTo>
                                <a:cubicBezTo>
                                  <a:pt x="96" y="148"/>
                                  <a:pt x="96" y="148"/>
                                  <a:pt x="96" y="148"/>
                                </a:cubicBezTo>
                                <a:cubicBezTo>
                                  <a:pt x="96" y="61"/>
                                  <a:pt x="96" y="61"/>
                                  <a:pt x="96" y="61"/>
                                </a:cubicBezTo>
                                <a:cubicBezTo>
                                  <a:pt x="96" y="57"/>
                                  <a:pt x="96" y="53"/>
                                  <a:pt x="96" y="48"/>
                                </a:cubicBezTo>
                                <a:cubicBezTo>
                                  <a:pt x="95" y="42"/>
                                  <a:pt x="94" y="38"/>
                                  <a:pt x="92" y="33"/>
                                </a:cubicBezTo>
                                <a:cubicBezTo>
                                  <a:pt x="91" y="29"/>
                                  <a:pt x="88" y="25"/>
                                  <a:pt x="84" y="22"/>
                                </a:cubicBezTo>
                                <a:cubicBezTo>
                                  <a:pt x="80" y="19"/>
                                  <a:pt x="74" y="17"/>
                                  <a:pt x="66" y="17"/>
                                </a:cubicBezTo>
                                <a:cubicBezTo>
                                  <a:pt x="63" y="17"/>
                                  <a:pt x="59" y="18"/>
                                  <a:pt x="54" y="19"/>
                                </a:cubicBezTo>
                                <a:cubicBezTo>
                                  <a:pt x="49" y="20"/>
                                  <a:pt x="45" y="22"/>
                                  <a:pt x="40" y="26"/>
                                </a:cubicBezTo>
                                <a:cubicBezTo>
                                  <a:pt x="36" y="30"/>
                                  <a:pt x="33" y="35"/>
                                  <a:pt x="30" y="42"/>
                                </a:cubicBezTo>
                                <a:cubicBezTo>
                                  <a:pt x="27" y="49"/>
                                  <a:pt x="25" y="58"/>
                                  <a:pt x="25" y="70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95"/>
                        <wps:cNvSpPr>
                          <a:spLocks/>
                        </wps:cNvSpPr>
                        <wps:spPr bwMode="auto">
                          <a:xfrm>
                            <a:off x="601980" y="9307195"/>
                            <a:ext cx="26035" cy="62230"/>
                          </a:xfrm>
                          <a:custGeom>
                            <a:avLst/>
                            <a:gdLst>
                              <a:gd name="T0" fmla="*/ 82 w 82"/>
                              <a:gd name="T1" fmla="*/ 72 h 197"/>
                              <a:gd name="T2" fmla="*/ 51 w 82"/>
                              <a:gd name="T3" fmla="*/ 72 h 197"/>
                              <a:gd name="T4" fmla="*/ 51 w 82"/>
                              <a:gd name="T5" fmla="*/ 197 h 197"/>
                              <a:gd name="T6" fmla="*/ 27 w 82"/>
                              <a:gd name="T7" fmla="*/ 197 h 197"/>
                              <a:gd name="T8" fmla="*/ 27 w 82"/>
                              <a:gd name="T9" fmla="*/ 72 h 197"/>
                              <a:gd name="T10" fmla="*/ 0 w 82"/>
                              <a:gd name="T11" fmla="*/ 72 h 197"/>
                              <a:gd name="T12" fmla="*/ 0 w 82"/>
                              <a:gd name="T13" fmla="*/ 55 h 197"/>
                              <a:gd name="T14" fmla="*/ 27 w 82"/>
                              <a:gd name="T15" fmla="*/ 55 h 197"/>
                              <a:gd name="T16" fmla="*/ 27 w 82"/>
                              <a:gd name="T17" fmla="*/ 35 h 197"/>
                              <a:gd name="T18" fmla="*/ 36 w 82"/>
                              <a:gd name="T19" fmla="*/ 8 h 197"/>
                              <a:gd name="T20" fmla="*/ 64 w 82"/>
                              <a:gd name="T21" fmla="*/ 0 h 197"/>
                              <a:gd name="T22" fmla="*/ 74 w 82"/>
                              <a:gd name="T23" fmla="*/ 0 h 197"/>
                              <a:gd name="T24" fmla="*/ 82 w 82"/>
                              <a:gd name="T25" fmla="*/ 1 h 197"/>
                              <a:gd name="T26" fmla="*/ 82 w 82"/>
                              <a:gd name="T27" fmla="*/ 18 h 197"/>
                              <a:gd name="T28" fmla="*/ 70 w 82"/>
                              <a:gd name="T29" fmla="*/ 18 h 197"/>
                              <a:gd name="T30" fmla="*/ 65 w 82"/>
                              <a:gd name="T31" fmla="*/ 18 h 197"/>
                              <a:gd name="T32" fmla="*/ 57 w 82"/>
                              <a:gd name="T33" fmla="*/ 20 h 197"/>
                              <a:gd name="T34" fmla="*/ 53 w 82"/>
                              <a:gd name="T35" fmla="*/ 25 h 197"/>
                              <a:gd name="T36" fmla="*/ 52 w 82"/>
                              <a:gd name="T37" fmla="*/ 32 h 197"/>
                              <a:gd name="T38" fmla="*/ 51 w 82"/>
                              <a:gd name="T39" fmla="*/ 37 h 197"/>
                              <a:gd name="T40" fmla="*/ 51 w 82"/>
                              <a:gd name="T41" fmla="*/ 55 h 197"/>
                              <a:gd name="T42" fmla="*/ 82 w 82"/>
                              <a:gd name="T43" fmla="*/ 55 h 197"/>
                              <a:gd name="T44" fmla="*/ 82 w 82"/>
                              <a:gd name="T45" fmla="*/ 72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2" h="197">
                                <a:moveTo>
                                  <a:pt x="82" y="72"/>
                                </a:move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27" y="197"/>
                                  <a:pt x="27" y="197"/>
                                  <a:pt x="27" y="197"/>
                                </a:cubicBezTo>
                                <a:cubicBezTo>
                                  <a:pt x="27" y="72"/>
                                  <a:pt x="27" y="72"/>
                                  <a:pt x="27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27" y="55"/>
                                  <a:pt x="27" y="55"/>
                                  <a:pt x="27" y="55"/>
                                </a:cubicBezTo>
                                <a:cubicBezTo>
                                  <a:pt x="27" y="35"/>
                                  <a:pt x="27" y="35"/>
                                  <a:pt x="27" y="35"/>
                                </a:cubicBezTo>
                                <a:cubicBezTo>
                                  <a:pt x="27" y="23"/>
                                  <a:pt x="30" y="14"/>
                                  <a:pt x="36" y="8"/>
                                </a:cubicBezTo>
                                <a:cubicBezTo>
                                  <a:pt x="42" y="3"/>
                                  <a:pt x="52" y="0"/>
                                  <a:pt x="64" y="0"/>
                                </a:cubicBezTo>
                                <a:cubicBezTo>
                                  <a:pt x="67" y="0"/>
                                  <a:pt x="70" y="0"/>
                                  <a:pt x="74" y="0"/>
                                </a:cubicBezTo>
                                <a:cubicBezTo>
                                  <a:pt x="77" y="0"/>
                                  <a:pt x="80" y="1"/>
                                  <a:pt x="82" y="1"/>
                                </a:cubicBezTo>
                                <a:cubicBezTo>
                                  <a:pt x="82" y="18"/>
                                  <a:pt x="82" y="18"/>
                                  <a:pt x="82" y="18"/>
                                </a:cubicBezTo>
                                <a:cubicBezTo>
                                  <a:pt x="76" y="18"/>
                                  <a:pt x="72" y="18"/>
                                  <a:pt x="70" y="18"/>
                                </a:cubicBezTo>
                                <a:cubicBezTo>
                                  <a:pt x="68" y="18"/>
                                  <a:pt x="66" y="18"/>
                                  <a:pt x="65" y="18"/>
                                </a:cubicBezTo>
                                <a:cubicBezTo>
                                  <a:pt x="62" y="18"/>
                                  <a:pt x="59" y="19"/>
                                  <a:pt x="57" y="20"/>
                                </a:cubicBezTo>
                                <a:cubicBezTo>
                                  <a:pt x="55" y="22"/>
                                  <a:pt x="54" y="23"/>
                                  <a:pt x="53" y="25"/>
                                </a:cubicBezTo>
                                <a:cubicBezTo>
                                  <a:pt x="52" y="27"/>
                                  <a:pt x="52" y="30"/>
                                  <a:pt x="52" y="32"/>
                                </a:cubicBezTo>
                                <a:cubicBezTo>
                                  <a:pt x="51" y="34"/>
                                  <a:pt x="51" y="36"/>
                                  <a:pt x="51" y="37"/>
                                </a:cubicBezTo>
                                <a:cubicBezTo>
                                  <a:pt x="51" y="55"/>
                                  <a:pt x="51" y="55"/>
                                  <a:pt x="51" y="55"/>
                                </a:cubicBezTo>
                                <a:cubicBezTo>
                                  <a:pt x="82" y="55"/>
                                  <a:pt x="82" y="55"/>
                                  <a:pt x="82" y="55"/>
                                </a:cubicBezTo>
                                <a:lnTo>
                                  <a:pt x="8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96"/>
                        <wps:cNvSpPr>
                          <a:spLocks noEditPoints="1"/>
                        </wps:cNvSpPr>
                        <wps:spPr bwMode="auto">
                          <a:xfrm>
                            <a:off x="633095" y="9322435"/>
                            <a:ext cx="44450" cy="48895"/>
                          </a:xfrm>
                          <a:custGeom>
                            <a:avLst/>
                            <a:gdLst>
                              <a:gd name="T0" fmla="*/ 0 w 140"/>
                              <a:gd name="T1" fmla="*/ 77 h 153"/>
                              <a:gd name="T2" fmla="*/ 4 w 140"/>
                              <a:gd name="T3" fmla="*/ 49 h 153"/>
                              <a:gd name="T4" fmla="*/ 16 w 140"/>
                              <a:gd name="T5" fmla="*/ 24 h 153"/>
                              <a:gd name="T6" fmla="*/ 37 w 140"/>
                              <a:gd name="T7" fmla="*/ 7 h 153"/>
                              <a:gd name="T8" fmla="*/ 70 w 140"/>
                              <a:gd name="T9" fmla="*/ 0 h 153"/>
                              <a:gd name="T10" fmla="*/ 103 w 140"/>
                              <a:gd name="T11" fmla="*/ 7 h 153"/>
                              <a:gd name="T12" fmla="*/ 125 w 140"/>
                              <a:gd name="T13" fmla="*/ 24 h 153"/>
                              <a:gd name="T14" fmla="*/ 136 w 140"/>
                              <a:gd name="T15" fmla="*/ 49 h 153"/>
                              <a:gd name="T16" fmla="*/ 140 w 140"/>
                              <a:gd name="T17" fmla="*/ 77 h 153"/>
                              <a:gd name="T18" fmla="*/ 136 w 140"/>
                              <a:gd name="T19" fmla="*/ 105 h 153"/>
                              <a:gd name="T20" fmla="*/ 125 w 140"/>
                              <a:gd name="T21" fmla="*/ 129 h 153"/>
                              <a:gd name="T22" fmla="*/ 103 w 140"/>
                              <a:gd name="T23" fmla="*/ 147 h 153"/>
                              <a:gd name="T24" fmla="*/ 70 w 140"/>
                              <a:gd name="T25" fmla="*/ 153 h 153"/>
                              <a:gd name="T26" fmla="*/ 37 w 140"/>
                              <a:gd name="T27" fmla="*/ 147 h 153"/>
                              <a:gd name="T28" fmla="*/ 16 w 140"/>
                              <a:gd name="T29" fmla="*/ 129 h 153"/>
                              <a:gd name="T30" fmla="*/ 4 w 140"/>
                              <a:gd name="T31" fmla="*/ 105 h 153"/>
                              <a:gd name="T32" fmla="*/ 0 w 140"/>
                              <a:gd name="T33" fmla="*/ 77 h 153"/>
                              <a:gd name="T34" fmla="*/ 26 w 140"/>
                              <a:gd name="T35" fmla="*/ 77 h 153"/>
                              <a:gd name="T36" fmla="*/ 31 w 140"/>
                              <a:gd name="T37" fmla="*/ 110 h 153"/>
                              <a:gd name="T38" fmla="*/ 44 w 140"/>
                              <a:gd name="T39" fmla="*/ 128 h 153"/>
                              <a:gd name="T40" fmla="*/ 59 w 140"/>
                              <a:gd name="T41" fmla="*/ 135 h 153"/>
                              <a:gd name="T42" fmla="*/ 70 w 140"/>
                              <a:gd name="T43" fmla="*/ 136 h 153"/>
                              <a:gd name="T44" fmla="*/ 82 w 140"/>
                              <a:gd name="T45" fmla="*/ 135 h 153"/>
                              <a:gd name="T46" fmla="*/ 96 w 140"/>
                              <a:gd name="T47" fmla="*/ 128 h 153"/>
                              <a:gd name="T48" fmla="*/ 109 w 140"/>
                              <a:gd name="T49" fmla="*/ 110 h 153"/>
                              <a:gd name="T50" fmla="*/ 114 w 140"/>
                              <a:gd name="T51" fmla="*/ 77 h 153"/>
                              <a:gd name="T52" fmla="*/ 109 w 140"/>
                              <a:gd name="T53" fmla="*/ 43 h 153"/>
                              <a:gd name="T54" fmla="*/ 96 w 140"/>
                              <a:gd name="T55" fmla="*/ 26 h 153"/>
                              <a:gd name="T56" fmla="*/ 82 w 140"/>
                              <a:gd name="T57" fmla="*/ 19 h 153"/>
                              <a:gd name="T58" fmla="*/ 70 w 140"/>
                              <a:gd name="T59" fmla="*/ 17 h 153"/>
                              <a:gd name="T60" fmla="*/ 59 w 140"/>
                              <a:gd name="T61" fmla="*/ 19 h 153"/>
                              <a:gd name="T62" fmla="*/ 44 w 140"/>
                              <a:gd name="T63" fmla="*/ 26 h 153"/>
                              <a:gd name="T64" fmla="*/ 31 w 140"/>
                              <a:gd name="T65" fmla="*/ 43 h 153"/>
                              <a:gd name="T66" fmla="*/ 26 w 140"/>
                              <a:gd name="T67" fmla="*/ 7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0" h="153">
                                <a:moveTo>
                                  <a:pt x="0" y="77"/>
                                </a:moveTo>
                                <a:cubicBezTo>
                                  <a:pt x="0" y="67"/>
                                  <a:pt x="1" y="58"/>
                                  <a:pt x="4" y="49"/>
                                </a:cubicBezTo>
                                <a:cubicBezTo>
                                  <a:pt x="6" y="39"/>
                                  <a:pt x="10" y="31"/>
                                  <a:pt x="16" y="24"/>
                                </a:cubicBezTo>
                                <a:cubicBezTo>
                                  <a:pt x="21" y="17"/>
                                  <a:pt x="28" y="11"/>
                                  <a:pt x="37" y="7"/>
                                </a:cubicBezTo>
                                <a:cubicBezTo>
                                  <a:pt x="46" y="2"/>
                                  <a:pt x="57" y="0"/>
                                  <a:pt x="70" y="0"/>
                                </a:cubicBezTo>
                                <a:cubicBezTo>
                                  <a:pt x="83" y="0"/>
                                  <a:pt x="94" y="2"/>
                                  <a:pt x="103" y="7"/>
                                </a:cubicBezTo>
                                <a:cubicBezTo>
                                  <a:pt x="112" y="11"/>
                                  <a:pt x="119" y="17"/>
                                  <a:pt x="125" y="24"/>
                                </a:cubicBezTo>
                                <a:cubicBezTo>
                                  <a:pt x="130" y="31"/>
                                  <a:pt x="134" y="39"/>
                                  <a:pt x="136" y="49"/>
                                </a:cubicBezTo>
                                <a:cubicBezTo>
                                  <a:pt x="139" y="58"/>
                                  <a:pt x="140" y="67"/>
                                  <a:pt x="140" y="77"/>
                                </a:cubicBezTo>
                                <a:cubicBezTo>
                                  <a:pt x="140" y="86"/>
                                  <a:pt x="139" y="96"/>
                                  <a:pt x="136" y="105"/>
                                </a:cubicBezTo>
                                <a:cubicBezTo>
                                  <a:pt x="134" y="114"/>
                                  <a:pt x="130" y="122"/>
                                  <a:pt x="125" y="129"/>
                                </a:cubicBezTo>
                                <a:cubicBezTo>
                                  <a:pt x="119" y="136"/>
                                  <a:pt x="112" y="142"/>
                                  <a:pt x="103" y="147"/>
                                </a:cubicBezTo>
                                <a:cubicBezTo>
                                  <a:pt x="94" y="151"/>
                                  <a:pt x="83" y="153"/>
                                  <a:pt x="70" y="153"/>
                                </a:cubicBezTo>
                                <a:cubicBezTo>
                                  <a:pt x="57" y="153"/>
                                  <a:pt x="46" y="151"/>
                                  <a:pt x="37" y="147"/>
                                </a:cubicBezTo>
                                <a:cubicBezTo>
                                  <a:pt x="28" y="142"/>
                                  <a:pt x="21" y="136"/>
                                  <a:pt x="16" y="129"/>
                                </a:cubicBezTo>
                                <a:cubicBezTo>
                                  <a:pt x="10" y="122"/>
                                  <a:pt x="6" y="114"/>
                                  <a:pt x="4" y="105"/>
                                </a:cubicBezTo>
                                <a:cubicBezTo>
                                  <a:pt x="1" y="96"/>
                                  <a:pt x="0" y="86"/>
                                  <a:pt x="0" y="77"/>
                                </a:cubicBezTo>
                                <a:close/>
                                <a:moveTo>
                                  <a:pt x="26" y="77"/>
                                </a:moveTo>
                                <a:cubicBezTo>
                                  <a:pt x="26" y="91"/>
                                  <a:pt x="28" y="102"/>
                                  <a:pt x="31" y="110"/>
                                </a:cubicBezTo>
                                <a:cubicBezTo>
                                  <a:pt x="35" y="118"/>
                                  <a:pt x="39" y="124"/>
                                  <a:pt x="44" y="128"/>
                                </a:cubicBezTo>
                                <a:cubicBezTo>
                                  <a:pt x="49" y="132"/>
                                  <a:pt x="54" y="134"/>
                                  <a:pt x="59" y="135"/>
                                </a:cubicBezTo>
                                <a:cubicBezTo>
                                  <a:pt x="63" y="136"/>
                                  <a:pt x="67" y="136"/>
                                  <a:pt x="70" y="136"/>
                                </a:cubicBezTo>
                                <a:cubicBezTo>
                                  <a:pt x="73" y="136"/>
                                  <a:pt x="77" y="136"/>
                                  <a:pt x="82" y="135"/>
                                </a:cubicBezTo>
                                <a:cubicBezTo>
                                  <a:pt x="86" y="134"/>
                                  <a:pt x="91" y="132"/>
                                  <a:pt x="96" y="128"/>
                                </a:cubicBezTo>
                                <a:cubicBezTo>
                                  <a:pt x="101" y="124"/>
                                  <a:pt x="105" y="118"/>
                                  <a:pt x="109" y="110"/>
                                </a:cubicBezTo>
                                <a:cubicBezTo>
                                  <a:pt x="112" y="102"/>
                                  <a:pt x="114" y="91"/>
                                  <a:pt x="114" y="77"/>
                                </a:cubicBezTo>
                                <a:cubicBezTo>
                                  <a:pt x="114" y="63"/>
                                  <a:pt x="112" y="51"/>
                                  <a:pt x="109" y="43"/>
                                </a:cubicBezTo>
                                <a:cubicBezTo>
                                  <a:pt x="105" y="36"/>
                                  <a:pt x="101" y="30"/>
                                  <a:pt x="96" y="26"/>
                                </a:cubicBezTo>
                                <a:cubicBezTo>
                                  <a:pt x="91" y="22"/>
                                  <a:pt x="86" y="19"/>
                                  <a:pt x="82" y="19"/>
                                </a:cubicBezTo>
                                <a:cubicBezTo>
                                  <a:pt x="77" y="18"/>
                                  <a:pt x="73" y="17"/>
                                  <a:pt x="70" y="17"/>
                                </a:cubicBezTo>
                                <a:cubicBezTo>
                                  <a:pt x="67" y="17"/>
                                  <a:pt x="63" y="18"/>
                                  <a:pt x="59" y="19"/>
                                </a:cubicBezTo>
                                <a:cubicBezTo>
                                  <a:pt x="54" y="19"/>
                                  <a:pt x="49" y="22"/>
                                  <a:pt x="44" y="26"/>
                                </a:cubicBezTo>
                                <a:cubicBezTo>
                                  <a:pt x="39" y="30"/>
                                  <a:pt x="35" y="36"/>
                                  <a:pt x="31" y="43"/>
                                </a:cubicBezTo>
                                <a:cubicBezTo>
                                  <a:pt x="28" y="51"/>
                                  <a:pt x="26" y="63"/>
                                  <a:pt x="26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97"/>
                        <wps:cNvSpPr>
                          <a:spLocks noEditPoints="1"/>
                        </wps:cNvSpPr>
                        <wps:spPr bwMode="auto">
                          <a:xfrm>
                            <a:off x="686435" y="9305290"/>
                            <a:ext cx="66040" cy="66040"/>
                          </a:xfrm>
                          <a:custGeom>
                            <a:avLst/>
                            <a:gdLst>
                              <a:gd name="T0" fmla="*/ 131 w 208"/>
                              <a:gd name="T1" fmla="*/ 204 h 208"/>
                              <a:gd name="T2" fmla="*/ 63 w 208"/>
                              <a:gd name="T3" fmla="*/ 201 h 208"/>
                              <a:gd name="T4" fmla="*/ 8 w 208"/>
                              <a:gd name="T5" fmla="*/ 148 h 208"/>
                              <a:gd name="T6" fmla="*/ 8 w 208"/>
                              <a:gd name="T7" fmla="*/ 61 h 208"/>
                              <a:gd name="T8" fmla="*/ 63 w 208"/>
                              <a:gd name="T9" fmla="*/ 7 h 208"/>
                              <a:gd name="T10" fmla="*/ 150 w 208"/>
                              <a:gd name="T11" fmla="*/ 8 h 208"/>
                              <a:gd name="T12" fmla="*/ 202 w 208"/>
                              <a:gd name="T13" fmla="*/ 61 h 208"/>
                              <a:gd name="T14" fmla="*/ 205 w 208"/>
                              <a:gd name="T15" fmla="*/ 120 h 208"/>
                              <a:gd name="T16" fmla="*/ 179 w 208"/>
                              <a:gd name="T17" fmla="*/ 155 h 208"/>
                              <a:gd name="T18" fmla="*/ 151 w 208"/>
                              <a:gd name="T19" fmla="*/ 160 h 208"/>
                              <a:gd name="T20" fmla="*/ 137 w 208"/>
                              <a:gd name="T21" fmla="*/ 154 h 208"/>
                              <a:gd name="T22" fmla="*/ 128 w 208"/>
                              <a:gd name="T23" fmla="*/ 153 h 208"/>
                              <a:gd name="T24" fmla="*/ 112 w 208"/>
                              <a:gd name="T25" fmla="*/ 161 h 208"/>
                              <a:gd name="T26" fmla="*/ 62 w 208"/>
                              <a:gd name="T27" fmla="*/ 147 h 208"/>
                              <a:gd name="T28" fmla="*/ 53 w 208"/>
                              <a:gd name="T29" fmla="*/ 86 h 208"/>
                              <a:gd name="T30" fmla="*/ 76 w 208"/>
                              <a:gd name="T31" fmla="*/ 56 h 208"/>
                              <a:gd name="T32" fmla="*/ 118 w 208"/>
                              <a:gd name="T33" fmla="*/ 57 h 208"/>
                              <a:gd name="T34" fmla="*/ 130 w 208"/>
                              <a:gd name="T35" fmla="*/ 67 h 208"/>
                              <a:gd name="T36" fmla="*/ 151 w 208"/>
                              <a:gd name="T37" fmla="*/ 56 h 208"/>
                              <a:gd name="T38" fmla="*/ 154 w 208"/>
                              <a:gd name="T39" fmla="*/ 141 h 208"/>
                              <a:gd name="T40" fmla="*/ 175 w 208"/>
                              <a:gd name="T41" fmla="*/ 139 h 208"/>
                              <a:gd name="T42" fmla="*/ 189 w 208"/>
                              <a:gd name="T43" fmla="*/ 114 h 208"/>
                              <a:gd name="T44" fmla="*/ 184 w 208"/>
                              <a:gd name="T45" fmla="*/ 63 h 208"/>
                              <a:gd name="T46" fmla="*/ 138 w 208"/>
                              <a:gd name="T47" fmla="*/ 21 h 208"/>
                              <a:gd name="T48" fmla="*/ 68 w 208"/>
                              <a:gd name="T49" fmla="*/ 23 h 208"/>
                              <a:gd name="T50" fmla="*/ 24 w 208"/>
                              <a:gd name="T51" fmla="*/ 70 h 208"/>
                              <a:gd name="T52" fmla="*/ 25 w 208"/>
                              <a:gd name="T53" fmla="*/ 143 h 208"/>
                              <a:gd name="T54" fmla="*/ 73 w 208"/>
                              <a:gd name="T55" fmla="*/ 186 h 208"/>
                              <a:gd name="T56" fmla="*/ 131 w 208"/>
                              <a:gd name="T57" fmla="*/ 187 h 208"/>
                              <a:gd name="T58" fmla="*/ 156 w 208"/>
                              <a:gd name="T59" fmla="*/ 194 h 208"/>
                              <a:gd name="T60" fmla="*/ 121 w 208"/>
                              <a:gd name="T61" fmla="*/ 81 h 208"/>
                              <a:gd name="T62" fmla="*/ 88 w 208"/>
                              <a:gd name="T63" fmla="*/ 74 h 208"/>
                              <a:gd name="T64" fmla="*/ 75 w 208"/>
                              <a:gd name="T65" fmla="*/ 93 h 208"/>
                              <a:gd name="T66" fmla="*/ 74 w 208"/>
                              <a:gd name="T67" fmla="*/ 120 h 208"/>
                              <a:gd name="T68" fmla="*/ 87 w 208"/>
                              <a:gd name="T69" fmla="*/ 141 h 208"/>
                              <a:gd name="T70" fmla="*/ 115 w 208"/>
                              <a:gd name="T71" fmla="*/ 140 h 208"/>
                              <a:gd name="T72" fmla="*/ 127 w 208"/>
                              <a:gd name="T73" fmla="*/ 119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8" h="208">
                                <a:moveTo>
                                  <a:pt x="156" y="194"/>
                                </a:moveTo>
                                <a:cubicBezTo>
                                  <a:pt x="147" y="199"/>
                                  <a:pt x="139" y="202"/>
                                  <a:pt x="131" y="204"/>
                                </a:cubicBezTo>
                                <a:cubicBezTo>
                                  <a:pt x="123" y="207"/>
                                  <a:pt x="114" y="208"/>
                                  <a:pt x="104" y="208"/>
                                </a:cubicBezTo>
                                <a:cubicBezTo>
                                  <a:pt x="89" y="208"/>
                                  <a:pt x="76" y="205"/>
                                  <a:pt x="63" y="201"/>
                                </a:cubicBezTo>
                                <a:cubicBezTo>
                                  <a:pt x="51" y="196"/>
                                  <a:pt x="40" y="190"/>
                                  <a:pt x="30" y="181"/>
                                </a:cubicBezTo>
                                <a:cubicBezTo>
                                  <a:pt x="21" y="172"/>
                                  <a:pt x="13" y="161"/>
                                  <a:pt x="8" y="148"/>
                                </a:cubicBezTo>
                                <a:cubicBezTo>
                                  <a:pt x="3" y="135"/>
                                  <a:pt x="0" y="120"/>
                                  <a:pt x="0" y="103"/>
                                </a:cubicBezTo>
                                <a:cubicBezTo>
                                  <a:pt x="0" y="88"/>
                                  <a:pt x="3" y="74"/>
                                  <a:pt x="8" y="61"/>
                                </a:cubicBezTo>
                                <a:cubicBezTo>
                                  <a:pt x="13" y="49"/>
                                  <a:pt x="21" y="38"/>
                                  <a:pt x="30" y="29"/>
                                </a:cubicBezTo>
                                <a:cubicBezTo>
                                  <a:pt x="39" y="20"/>
                                  <a:pt x="51" y="12"/>
                                  <a:pt x="63" y="7"/>
                                </a:cubicBezTo>
                                <a:cubicBezTo>
                                  <a:pt x="76" y="2"/>
                                  <a:pt x="89" y="0"/>
                                  <a:pt x="104" y="0"/>
                                </a:cubicBezTo>
                                <a:cubicBezTo>
                                  <a:pt x="122" y="0"/>
                                  <a:pt x="137" y="3"/>
                                  <a:pt x="150" y="8"/>
                                </a:cubicBezTo>
                                <a:cubicBezTo>
                                  <a:pt x="163" y="13"/>
                                  <a:pt x="174" y="21"/>
                                  <a:pt x="182" y="30"/>
                                </a:cubicBezTo>
                                <a:cubicBezTo>
                                  <a:pt x="191" y="39"/>
                                  <a:pt x="197" y="49"/>
                                  <a:pt x="202" y="61"/>
                                </a:cubicBezTo>
                                <a:cubicBezTo>
                                  <a:pt x="206" y="73"/>
                                  <a:pt x="208" y="85"/>
                                  <a:pt x="208" y="98"/>
                                </a:cubicBezTo>
                                <a:cubicBezTo>
                                  <a:pt x="208" y="105"/>
                                  <a:pt x="207" y="113"/>
                                  <a:pt x="205" y="120"/>
                                </a:cubicBezTo>
                                <a:cubicBezTo>
                                  <a:pt x="202" y="127"/>
                                  <a:pt x="199" y="134"/>
                                  <a:pt x="195" y="140"/>
                                </a:cubicBezTo>
                                <a:cubicBezTo>
                                  <a:pt x="191" y="146"/>
                                  <a:pt x="185" y="151"/>
                                  <a:pt x="179" y="155"/>
                                </a:cubicBezTo>
                                <a:cubicBezTo>
                                  <a:pt x="172" y="159"/>
                                  <a:pt x="165" y="161"/>
                                  <a:pt x="157" y="161"/>
                                </a:cubicBezTo>
                                <a:cubicBezTo>
                                  <a:pt x="155" y="161"/>
                                  <a:pt x="153" y="160"/>
                                  <a:pt x="151" y="160"/>
                                </a:cubicBezTo>
                                <a:cubicBezTo>
                                  <a:pt x="148" y="160"/>
                                  <a:pt x="146" y="159"/>
                                  <a:pt x="144" y="158"/>
                                </a:cubicBezTo>
                                <a:cubicBezTo>
                                  <a:pt x="142" y="157"/>
                                  <a:pt x="139" y="156"/>
                                  <a:pt x="137" y="154"/>
                                </a:cubicBezTo>
                                <a:cubicBezTo>
                                  <a:pt x="135" y="153"/>
                                  <a:pt x="133" y="150"/>
                                  <a:pt x="132" y="147"/>
                                </a:cubicBezTo>
                                <a:cubicBezTo>
                                  <a:pt x="131" y="149"/>
                                  <a:pt x="130" y="151"/>
                                  <a:pt x="128" y="153"/>
                                </a:cubicBezTo>
                                <a:cubicBezTo>
                                  <a:pt x="126" y="155"/>
                                  <a:pt x="124" y="156"/>
                                  <a:pt x="122" y="158"/>
                                </a:cubicBezTo>
                                <a:cubicBezTo>
                                  <a:pt x="119" y="159"/>
                                  <a:pt x="116" y="160"/>
                                  <a:pt x="112" y="161"/>
                                </a:cubicBezTo>
                                <a:cubicBezTo>
                                  <a:pt x="108" y="162"/>
                                  <a:pt x="103" y="162"/>
                                  <a:pt x="98" y="162"/>
                                </a:cubicBezTo>
                                <a:cubicBezTo>
                                  <a:pt x="83" y="162"/>
                                  <a:pt x="71" y="157"/>
                                  <a:pt x="62" y="147"/>
                                </a:cubicBezTo>
                                <a:cubicBezTo>
                                  <a:pt x="54" y="137"/>
                                  <a:pt x="49" y="124"/>
                                  <a:pt x="49" y="107"/>
                                </a:cubicBezTo>
                                <a:cubicBezTo>
                                  <a:pt x="49" y="99"/>
                                  <a:pt x="51" y="92"/>
                                  <a:pt x="53" y="86"/>
                                </a:cubicBezTo>
                                <a:cubicBezTo>
                                  <a:pt x="55" y="79"/>
                                  <a:pt x="58" y="73"/>
                                  <a:pt x="62" y="68"/>
                                </a:cubicBezTo>
                                <a:cubicBezTo>
                                  <a:pt x="66" y="63"/>
                                  <a:pt x="71" y="59"/>
                                  <a:pt x="76" y="56"/>
                                </a:cubicBezTo>
                                <a:cubicBezTo>
                                  <a:pt x="82" y="53"/>
                                  <a:pt x="89" y="52"/>
                                  <a:pt x="96" y="52"/>
                                </a:cubicBezTo>
                                <a:cubicBezTo>
                                  <a:pt x="105" y="52"/>
                                  <a:pt x="112" y="54"/>
                                  <a:pt x="118" y="57"/>
                                </a:cubicBezTo>
                                <a:cubicBezTo>
                                  <a:pt x="123" y="60"/>
                                  <a:pt x="126" y="63"/>
                                  <a:pt x="129" y="67"/>
                                </a:cubicBezTo>
                                <a:cubicBezTo>
                                  <a:pt x="130" y="67"/>
                                  <a:pt x="130" y="67"/>
                                  <a:pt x="130" y="67"/>
                                </a:cubicBezTo>
                                <a:cubicBezTo>
                                  <a:pt x="130" y="56"/>
                                  <a:pt x="130" y="56"/>
                                  <a:pt x="130" y="56"/>
                                </a:cubicBezTo>
                                <a:cubicBezTo>
                                  <a:pt x="151" y="56"/>
                                  <a:pt x="151" y="56"/>
                                  <a:pt x="151" y="56"/>
                                </a:cubicBezTo>
                                <a:cubicBezTo>
                                  <a:pt x="151" y="127"/>
                                  <a:pt x="151" y="127"/>
                                  <a:pt x="151" y="127"/>
                                </a:cubicBezTo>
                                <a:cubicBezTo>
                                  <a:pt x="151" y="134"/>
                                  <a:pt x="152" y="139"/>
                                  <a:pt x="154" y="141"/>
                                </a:cubicBezTo>
                                <a:cubicBezTo>
                                  <a:pt x="156" y="142"/>
                                  <a:pt x="159" y="143"/>
                                  <a:pt x="162" y="143"/>
                                </a:cubicBezTo>
                                <a:cubicBezTo>
                                  <a:pt x="167" y="143"/>
                                  <a:pt x="171" y="142"/>
                                  <a:pt x="175" y="139"/>
                                </a:cubicBezTo>
                                <a:cubicBezTo>
                                  <a:pt x="178" y="136"/>
                                  <a:pt x="181" y="133"/>
                                  <a:pt x="184" y="128"/>
                                </a:cubicBezTo>
                                <a:cubicBezTo>
                                  <a:pt x="186" y="124"/>
                                  <a:pt x="188" y="119"/>
                                  <a:pt x="189" y="114"/>
                                </a:cubicBezTo>
                                <a:cubicBezTo>
                                  <a:pt x="190" y="108"/>
                                  <a:pt x="190" y="103"/>
                                  <a:pt x="190" y="98"/>
                                </a:cubicBezTo>
                                <a:cubicBezTo>
                                  <a:pt x="190" y="85"/>
                                  <a:pt x="188" y="73"/>
                                  <a:pt x="184" y="63"/>
                                </a:cubicBezTo>
                                <a:cubicBezTo>
                                  <a:pt x="179" y="53"/>
                                  <a:pt x="173" y="44"/>
                                  <a:pt x="165" y="37"/>
                                </a:cubicBezTo>
                                <a:cubicBezTo>
                                  <a:pt x="157" y="30"/>
                                  <a:pt x="148" y="24"/>
                                  <a:pt x="138" y="21"/>
                                </a:cubicBezTo>
                                <a:cubicBezTo>
                                  <a:pt x="127" y="17"/>
                                  <a:pt x="116" y="16"/>
                                  <a:pt x="104" y="16"/>
                                </a:cubicBezTo>
                                <a:cubicBezTo>
                                  <a:pt x="90" y="16"/>
                                  <a:pt x="78" y="18"/>
                                  <a:pt x="68" y="23"/>
                                </a:cubicBezTo>
                                <a:cubicBezTo>
                                  <a:pt x="57" y="28"/>
                                  <a:pt x="48" y="34"/>
                                  <a:pt x="41" y="42"/>
                                </a:cubicBezTo>
                                <a:cubicBezTo>
                                  <a:pt x="33" y="50"/>
                                  <a:pt x="28" y="60"/>
                                  <a:pt x="24" y="70"/>
                                </a:cubicBezTo>
                                <a:cubicBezTo>
                                  <a:pt x="20" y="81"/>
                                  <a:pt x="18" y="92"/>
                                  <a:pt x="18" y="103"/>
                                </a:cubicBezTo>
                                <a:cubicBezTo>
                                  <a:pt x="18" y="119"/>
                                  <a:pt x="20" y="132"/>
                                  <a:pt x="25" y="143"/>
                                </a:cubicBezTo>
                                <a:cubicBezTo>
                                  <a:pt x="30" y="155"/>
                                  <a:pt x="37" y="164"/>
                                  <a:pt x="45" y="171"/>
                                </a:cubicBezTo>
                                <a:cubicBezTo>
                                  <a:pt x="54" y="178"/>
                                  <a:pt x="63" y="183"/>
                                  <a:pt x="73" y="186"/>
                                </a:cubicBezTo>
                                <a:cubicBezTo>
                                  <a:pt x="84" y="190"/>
                                  <a:pt x="94" y="192"/>
                                  <a:pt x="104" y="192"/>
                                </a:cubicBezTo>
                                <a:cubicBezTo>
                                  <a:pt x="114" y="192"/>
                                  <a:pt x="123" y="190"/>
                                  <a:pt x="131" y="187"/>
                                </a:cubicBezTo>
                                <a:cubicBezTo>
                                  <a:pt x="138" y="184"/>
                                  <a:pt x="143" y="182"/>
                                  <a:pt x="148" y="179"/>
                                </a:cubicBezTo>
                                <a:lnTo>
                                  <a:pt x="156" y="194"/>
                                </a:lnTo>
                                <a:close/>
                                <a:moveTo>
                                  <a:pt x="128" y="107"/>
                                </a:moveTo>
                                <a:cubicBezTo>
                                  <a:pt x="128" y="96"/>
                                  <a:pt x="126" y="87"/>
                                  <a:pt x="121" y="81"/>
                                </a:cubicBezTo>
                                <a:cubicBezTo>
                                  <a:pt x="117" y="74"/>
                                  <a:pt x="110" y="70"/>
                                  <a:pt x="101" y="70"/>
                                </a:cubicBezTo>
                                <a:cubicBezTo>
                                  <a:pt x="96" y="70"/>
                                  <a:pt x="92" y="71"/>
                                  <a:pt x="88" y="74"/>
                                </a:cubicBezTo>
                                <a:cubicBezTo>
                                  <a:pt x="85" y="76"/>
                                  <a:pt x="82" y="78"/>
                                  <a:pt x="79" y="82"/>
                                </a:cubicBezTo>
                                <a:cubicBezTo>
                                  <a:pt x="77" y="85"/>
                                  <a:pt x="76" y="89"/>
                                  <a:pt x="75" y="93"/>
                                </a:cubicBezTo>
                                <a:cubicBezTo>
                                  <a:pt x="74" y="98"/>
                                  <a:pt x="73" y="103"/>
                                  <a:pt x="73" y="107"/>
                                </a:cubicBezTo>
                                <a:cubicBezTo>
                                  <a:pt x="73" y="111"/>
                                  <a:pt x="73" y="115"/>
                                  <a:pt x="74" y="120"/>
                                </a:cubicBezTo>
                                <a:cubicBezTo>
                                  <a:pt x="75" y="124"/>
                                  <a:pt x="76" y="128"/>
                                  <a:pt x="78" y="132"/>
                                </a:cubicBezTo>
                                <a:cubicBezTo>
                                  <a:pt x="80" y="135"/>
                                  <a:pt x="83" y="138"/>
                                  <a:pt x="87" y="141"/>
                                </a:cubicBezTo>
                                <a:cubicBezTo>
                                  <a:pt x="91" y="143"/>
                                  <a:pt x="95" y="144"/>
                                  <a:pt x="101" y="144"/>
                                </a:cubicBezTo>
                                <a:cubicBezTo>
                                  <a:pt x="106" y="144"/>
                                  <a:pt x="111" y="143"/>
                                  <a:pt x="115" y="140"/>
                                </a:cubicBezTo>
                                <a:cubicBezTo>
                                  <a:pt x="118" y="138"/>
                                  <a:pt x="121" y="135"/>
                                  <a:pt x="123" y="131"/>
                                </a:cubicBezTo>
                                <a:cubicBezTo>
                                  <a:pt x="125" y="127"/>
                                  <a:pt x="126" y="124"/>
                                  <a:pt x="127" y="119"/>
                                </a:cubicBezTo>
                                <a:cubicBezTo>
                                  <a:pt x="128" y="115"/>
                                  <a:pt x="128" y="111"/>
                                  <a:pt x="128" y="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98"/>
                        <wps:cNvSpPr>
                          <a:spLocks noEditPoints="1"/>
                        </wps:cNvSpPr>
                        <wps:spPr bwMode="auto">
                          <a:xfrm>
                            <a:off x="762000" y="9322435"/>
                            <a:ext cx="42545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99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0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8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7 w 135"/>
                              <a:gd name="T57" fmla="*/ 134 h 153"/>
                              <a:gd name="T58" fmla="*/ 99 w 135"/>
                              <a:gd name="T59" fmla="*/ 127 h 153"/>
                              <a:gd name="T60" fmla="*/ 106 w 135"/>
                              <a:gd name="T61" fmla="*/ 118 h 153"/>
                              <a:gd name="T62" fmla="*/ 110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89 w 135"/>
                              <a:gd name="T73" fmla="*/ 22 h 153"/>
                              <a:gd name="T74" fmla="*/ 70 w 135"/>
                              <a:gd name="T75" fmla="*/ 17 h 153"/>
                              <a:gd name="T76" fmla="*/ 48 w 135"/>
                              <a:gd name="T77" fmla="*/ 22 h 153"/>
                              <a:gd name="T78" fmla="*/ 34 w 135"/>
                              <a:gd name="T79" fmla="*/ 34 h 153"/>
                              <a:gd name="T80" fmla="*/ 28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99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6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0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0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3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7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8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4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1" y="132"/>
                                  <a:pt x="95" y="130"/>
                                  <a:pt x="99" y="127"/>
                                </a:cubicBezTo>
                                <a:cubicBezTo>
                                  <a:pt x="102" y="124"/>
                                  <a:pt x="104" y="121"/>
                                  <a:pt x="106" y="118"/>
                                </a:cubicBezTo>
                                <a:cubicBezTo>
                                  <a:pt x="108" y="114"/>
                                  <a:pt x="110" y="111"/>
                                  <a:pt x="110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8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8" y="29"/>
                                  <a:pt x="94" y="25"/>
                                  <a:pt x="89" y="22"/>
                                </a:cubicBezTo>
                                <a:cubicBezTo>
                                  <a:pt x="84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3" y="19"/>
                                  <a:pt x="48" y="22"/>
                                </a:cubicBezTo>
                                <a:cubicBezTo>
                                  <a:pt x="42" y="25"/>
                                  <a:pt x="37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6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99"/>
                        <wps:cNvSpPr>
                          <a:spLocks/>
                        </wps:cNvSpPr>
                        <wps:spPr bwMode="auto">
                          <a:xfrm>
                            <a:off x="815340" y="93243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4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6 w 120"/>
                              <a:gd name="T13" fmla="*/ 147 h 147"/>
                              <a:gd name="T14" fmla="*/ 21 w 120"/>
                              <a:gd name="T15" fmla="*/ 142 h 147"/>
                              <a:gd name="T16" fmla="*/ 7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4 w 120"/>
                              <a:gd name="T25" fmla="*/ 0 h 147"/>
                              <a:gd name="T26" fmla="*/ 24 w 120"/>
                              <a:gd name="T27" fmla="*/ 87 h 147"/>
                              <a:gd name="T28" fmla="*/ 26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4 w 120"/>
                              <a:gd name="T35" fmla="*/ 130 h 147"/>
                              <a:gd name="T36" fmla="*/ 78 w 120"/>
                              <a:gd name="T37" fmla="*/ 123 h 147"/>
                              <a:gd name="T38" fmla="*/ 90 w 120"/>
                              <a:gd name="T39" fmla="*/ 107 h 147"/>
                              <a:gd name="T40" fmla="*/ 94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4" y="122"/>
                                  <a:pt x="94" y="122"/>
                                  <a:pt x="94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2" y="145"/>
                                  <a:pt x="58" y="146"/>
                                  <a:pt x="54" y="147"/>
                                </a:cubicBezTo>
                                <a:cubicBezTo>
                                  <a:pt x="50" y="147"/>
                                  <a:pt x="48" y="147"/>
                                  <a:pt x="46" y="147"/>
                                </a:cubicBezTo>
                                <a:cubicBezTo>
                                  <a:pt x="36" y="147"/>
                                  <a:pt x="27" y="146"/>
                                  <a:pt x="21" y="142"/>
                                </a:cubicBezTo>
                                <a:cubicBezTo>
                                  <a:pt x="15" y="138"/>
                                  <a:pt x="10" y="134"/>
                                  <a:pt x="7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87"/>
                                  <a:pt x="24" y="87"/>
                                  <a:pt x="24" y="87"/>
                                </a:cubicBezTo>
                                <a:cubicBezTo>
                                  <a:pt x="24" y="96"/>
                                  <a:pt x="25" y="103"/>
                                  <a:pt x="26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5" y="125"/>
                                  <a:pt x="38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4" y="130"/>
                                </a:cubicBezTo>
                                <a:cubicBezTo>
                                  <a:pt x="64" y="130"/>
                                  <a:pt x="72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0" y="107"/>
                                </a:cubicBezTo>
                                <a:cubicBezTo>
                                  <a:pt x="93" y="101"/>
                                  <a:pt x="94" y="95"/>
                                  <a:pt x="94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00"/>
                        <wps:cNvSpPr>
                          <a:spLocks/>
                        </wps:cNvSpPr>
                        <wps:spPr bwMode="auto">
                          <a:xfrm>
                            <a:off x="866140" y="9322435"/>
                            <a:ext cx="24765" cy="46990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148"/>
                              <a:gd name="T2" fmla="*/ 57 w 79"/>
                              <a:gd name="T3" fmla="*/ 21 h 148"/>
                              <a:gd name="T4" fmla="*/ 41 w 79"/>
                              <a:gd name="T5" fmla="*/ 29 h 148"/>
                              <a:gd name="T6" fmla="*/ 30 w 79"/>
                              <a:gd name="T7" fmla="*/ 44 h 148"/>
                              <a:gd name="T8" fmla="*/ 25 w 79"/>
                              <a:gd name="T9" fmla="*/ 67 h 148"/>
                              <a:gd name="T10" fmla="*/ 25 w 79"/>
                              <a:gd name="T11" fmla="*/ 75 h 148"/>
                              <a:gd name="T12" fmla="*/ 25 w 79"/>
                              <a:gd name="T13" fmla="*/ 82 h 148"/>
                              <a:gd name="T14" fmla="*/ 25 w 79"/>
                              <a:gd name="T15" fmla="*/ 148 h 148"/>
                              <a:gd name="T16" fmla="*/ 0 w 79"/>
                              <a:gd name="T17" fmla="*/ 148 h 148"/>
                              <a:gd name="T18" fmla="*/ 0 w 79"/>
                              <a:gd name="T19" fmla="*/ 6 h 148"/>
                              <a:gd name="T20" fmla="*/ 25 w 79"/>
                              <a:gd name="T21" fmla="*/ 6 h 148"/>
                              <a:gd name="T22" fmla="*/ 25 w 79"/>
                              <a:gd name="T23" fmla="*/ 33 h 148"/>
                              <a:gd name="T24" fmla="*/ 25 w 79"/>
                              <a:gd name="T25" fmla="*/ 33 h 148"/>
                              <a:gd name="T26" fmla="*/ 33 w 79"/>
                              <a:gd name="T27" fmla="*/ 19 h 148"/>
                              <a:gd name="T28" fmla="*/ 44 w 79"/>
                              <a:gd name="T29" fmla="*/ 9 h 148"/>
                              <a:gd name="T30" fmla="*/ 57 w 79"/>
                              <a:gd name="T31" fmla="*/ 3 h 148"/>
                              <a:gd name="T32" fmla="*/ 72 w 79"/>
                              <a:gd name="T33" fmla="*/ 0 h 148"/>
                              <a:gd name="T34" fmla="*/ 79 w 79"/>
                              <a:gd name="T35" fmla="*/ 0 h 148"/>
                              <a:gd name="T36" fmla="*/ 79 w 79"/>
                              <a:gd name="T37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" h="148">
                                <a:moveTo>
                                  <a:pt x="79" y="17"/>
                                </a:moveTo>
                                <a:cubicBezTo>
                                  <a:pt x="71" y="18"/>
                                  <a:pt x="64" y="19"/>
                                  <a:pt x="57" y="21"/>
                                </a:cubicBezTo>
                                <a:cubicBezTo>
                                  <a:pt x="51" y="23"/>
                                  <a:pt x="45" y="25"/>
                                  <a:pt x="41" y="29"/>
                                </a:cubicBezTo>
                                <a:cubicBezTo>
                                  <a:pt x="36" y="33"/>
                                  <a:pt x="32" y="38"/>
                                  <a:pt x="30" y="44"/>
                                </a:cubicBezTo>
                                <a:cubicBezTo>
                                  <a:pt x="27" y="51"/>
                                  <a:pt x="25" y="58"/>
                                  <a:pt x="25" y="67"/>
                                </a:cubicBezTo>
                                <a:cubicBezTo>
                                  <a:pt x="25" y="70"/>
                                  <a:pt x="25" y="72"/>
                                  <a:pt x="25" y="75"/>
                                </a:cubicBezTo>
                                <a:cubicBezTo>
                                  <a:pt x="25" y="77"/>
                                  <a:pt x="25" y="80"/>
                                  <a:pt x="25" y="82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25" y="6"/>
                                  <a:pt x="25" y="6"/>
                                  <a:pt x="25" y="6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7" y="28"/>
                                  <a:pt x="29" y="23"/>
                                  <a:pt x="33" y="19"/>
                                </a:cubicBezTo>
                                <a:cubicBezTo>
                                  <a:pt x="36" y="15"/>
                                  <a:pt x="40" y="12"/>
                                  <a:pt x="44" y="9"/>
                                </a:cubicBezTo>
                                <a:cubicBezTo>
                                  <a:pt x="48" y="6"/>
                                  <a:pt x="52" y="4"/>
                                  <a:pt x="57" y="3"/>
                                </a:cubicBezTo>
                                <a:cubicBezTo>
                                  <a:pt x="62" y="1"/>
                                  <a:pt x="67" y="0"/>
                                  <a:pt x="72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lnTo>
                                  <a:pt x="7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01"/>
                        <wps:cNvSpPr>
                          <a:spLocks noEditPoints="1"/>
                        </wps:cNvSpPr>
                        <wps:spPr bwMode="auto">
                          <a:xfrm>
                            <a:off x="898525" y="9307195"/>
                            <a:ext cx="7620" cy="6223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98"/>
                              <a:gd name="T2" fmla="*/ 12 w 12"/>
                              <a:gd name="T3" fmla="*/ 0 h 98"/>
                              <a:gd name="T4" fmla="*/ 12 w 12"/>
                              <a:gd name="T5" fmla="*/ 13 h 98"/>
                              <a:gd name="T6" fmla="*/ 0 w 12"/>
                              <a:gd name="T7" fmla="*/ 13 h 98"/>
                              <a:gd name="T8" fmla="*/ 0 w 12"/>
                              <a:gd name="T9" fmla="*/ 0 h 98"/>
                              <a:gd name="T10" fmla="*/ 12 w 12"/>
                              <a:gd name="T11" fmla="*/ 27 h 98"/>
                              <a:gd name="T12" fmla="*/ 12 w 12"/>
                              <a:gd name="T13" fmla="*/ 98 h 98"/>
                              <a:gd name="T14" fmla="*/ 0 w 12"/>
                              <a:gd name="T15" fmla="*/ 98 h 98"/>
                              <a:gd name="T16" fmla="*/ 0 w 12"/>
                              <a:gd name="T17" fmla="*/ 27 h 98"/>
                              <a:gd name="T18" fmla="*/ 12 w 12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9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27"/>
                                </a:moveTo>
                                <a:lnTo>
                                  <a:pt x="1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02"/>
                        <wps:cNvSpPr>
                          <a:spLocks noEditPoints="1"/>
                        </wps:cNvSpPr>
                        <wps:spPr bwMode="auto">
                          <a:xfrm>
                            <a:off x="916305" y="9307195"/>
                            <a:ext cx="43180" cy="64135"/>
                          </a:xfrm>
                          <a:custGeom>
                            <a:avLst/>
                            <a:gdLst>
                              <a:gd name="T0" fmla="*/ 136 w 136"/>
                              <a:gd name="T1" fmla="*/ 0 h 201"/>
                              <a:gd name="T2" fmla="*/ 136 w 136"/>
                              <a:gd name="T3" fmla="*/ 196 h 201"/>
                              <a:gd name="T4" fmla="*/ 113 w 136"/>
                              <a:gd name="T5" fmla="*/ 196 h 201"/>
                              <a:gd name="T6" fmla="*/ 113 w 136"/>
                              <a:gd name="T7" fmla="*/ 176 h 201"/>
                              <a:gd name="T8" fmla="*/ 112 w 136"/>
                              <a:gd name="T9" fmla="*/ 176 h 201"/>
                              <a:gd name="T10" fmla="*/ 107 w 136"/>
                              <a:gd name="T11" fmla="*/ 184 h 201"/>
                              <a:gd name="T12" fmla="*/ 98 w 136"/>
                              <a:gd name="T13" fmla="*/ 192 h 201"/>
                              <a:gd name="T14" fmla="*/ 84 w 136"/>
                              <a:gd name="T15" fmla="*/ 199 h 201"/>
                              <a:gd name="T16" fmla="*/ 65 w 136"/>
                              <a:gd name="T17" fmla="*/ 201 h 201"/>
                              <a:gd name="T18" fmla="*/ 37 w 136"/>
                              <a:gd name="T19" fmla="*/ 196 h 201"/>
                              <a:gd name="T20" fmla="*/ 17 w 136"/>
                              <a:gd name="T21" fmla="*/ 180 h 201"/>
                              <a:gd name="T22" fmla="*/ 4 w 136"/>
                              <a:gd name="T23" fmla="*/ 156 h 201"/>
                              <a:gd name="T24" fmla="*/ 0 w 136"/>
                              <a:gd name="T25" fmla="*/ 124 h 201"/>
                              <a:gd name="T26" fmla="*/ 2 w 136"/>
                              <a:gd name="T27" fmla="*/ 100 h 201"/>
                              <a:gd name="T28" fmla="*/ 11 w 136"/>
                              <a:gd name="T29" fmla="*/ 75 h 201"/>
                              <a:gd name="T30" fmla="*/ 31 w 136"/>
                              <a:gd name="T31" fmla="*/ 56 h 201"/>
                              <a:gd name="T32" fmla="*/ 64 w 136"/>
                              <a:gd name="T33" fmla="*/ 48 h 201"/>
                              <a:gd name="T34" fmla="*/ 90 w 136"/>
                              <a:gd name="T35" fmla="*/ 53 h 201"/>
                              <a:gd name="T36" fmla="*/ 111 w 136"/>
                              <a:gd name="T37" fmla="*/ 72 h 201"/>
                              <a:gd name="T38" fmla="*/ 111 w 136"/>
                              <a:gd name="T39" fmla="*/ 0 h 201"/>
                              <a:gd name="T40" fmla="*/ 136 w 136"/>
                              <a:gd name="T41" fmla="*/ 0 h 201"/>
                              <a:gd name="T42" fmla="*/ 26 w 136"/>
                              <a:gd name="T43" fmla="*/ 124 h 201"/>
                              <a:gd name="T44" fmla="*/ 31 w 136"/>
                              <a:gd name="T45" fmla="*/ 156 h 201"/>
                              <a:gd name="T46" fmla="*/ 43 w 136"/>
                              <a:gd name="T47" fmla="*/ 174 h 201"/>
                              <a:gd name="T48" fmla="*/ 57 w 136"/>
                              <a:gd name="T49" fmla="*/ 182 h 201"/>
                              <a:gd name="T50" fmla="*/ 70 w 136"/>
                              <a:gd name="T51" fmla="*/ 184 h 201"/>
                              <a:gd name="T52" fmla="*/ 86 w 136"/>
                              <a:gd name="T53" fmla="*/ 181 h 201"/>
                              <a:gd name="T54" fmla="*/ 99 w 136"/>
                              <a:gd name="T55" fmla="*/ 170 h 201"/>
                              <a:gd name="T56" fmla="*/ 109 w 136"/>
                              <a:gd name="T57" fmla="*/ 152 h 201"/>
                              <a:gd name="T58" fmla="*/ 113 w 136"/>
                              <a:gd name="T59" fmla="*/ 124 h 201"/>
                              <a:gd name="T60" fmla="*/ 109 w 136"/>
                              <a:gd name="T61" fmla="*/ 97 h 201"/>
                              <a:gd name="T62" fmla="*/ 99 w 136"/>
                              <a:gd name="T63" fmla="*/ 79 h 201"/>
                              <a:gd name="T64" fmla="*/ 85 w 136"/>
                              <a:gd name="T65" fmla="*/ 69 h 201"/>
                              <a:gd name="T66" fmla="*/ 69 w 136"/>
                              <a:gd name="T67" fmla="*/ 65 h 201"/>
                              <a:gd name="T68" fmla="*/ 52 w 136"/>
                              <a:gd name="T69" fmla="*/ 69 h 201"/>
                              <a:gd name="T70" fmla="*/ 38 w 136"/>
                              <a:gd name="T71" fmla="*/ 79 h 201"/>
                              <a:gd name="T72" fmla="*/ 29 w 136"/>
                              <a:gd name="T73" fmla="*/ 97 h 201"/>
                              <a:gd name="T74" fmla="*/ 26 w 136"/>
                              <a:gd name="T75" fmla="*/ 12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201">
                                <a:moveTo>
                                  <a:pt x="136" y="0"/>
                                </a:moveTo>
                                <a:cubicBezTo>
                                  <a:pt x="136" y="196"/>
                                  <a:pt x="136" y="196"/>
                                  <a:pt x="136" y="196"/>
                                </a:cubicBezTo>
                                <a:cubicBezTo>
                                  <a:pt x="113" y="196"/>
                                  <a:pt x="113" y="196"/>
                                  <a:pt x="113" y="196"/>
                                </a:cubicBezTo>
                                <a:cubicBezTo>
                                  <a:pt x="113" y="176"/>
                                  <a:pt x="113" y="176"/>
                                  <a:pt x="113" y="17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1" y="178"/>
                                  <a:pt x="109" y="181"/>
                                  <a:pt x="107" y="184"/>
                                </a:cubicBezTo>
                                <a:cubicBezTo>
                                  <a:pt x="104" y="187"/>
                                  <a:pt x="101" y="190"/>
                                  <a:pt x="98" y="192"/>
                                </a:cubicBezTo>
                                <a:cubicBezTo>
                                  <a:pt x="94" y="195"/>
                                  <a:pt x="89" y="197"/>
                                  <a:pt x="84" y="199"/>
                                </a:cubicBezTo>
                                <a:cubicBezTo>
                                  <a:pt x="79" y="200"/>
                                  <a:pt x="72" y="201"/>
                                  <a:pt x="65" y="201"/>
                                </a:cubicBezTo>
                                <a:cubicBezTo>
                                  <a:pt x="54" y="201"/>
                                  <a:pt x="45" y="200"/>
                                  <a:pt x="37" y="196"/>
                                </a:cubicBezTo>
                                <a:cubicBezTo>
                                  <a:pt x="29" y="192"/>
                                  <a:pt x="22" y="187"/>
                                  <a:pt x="17" y="180"/>
                                </a:cubicBezTo>
                                <a:cubicBezTo>
                                  <a:pt x="11" y="173"/>
                                  <a:pt x="7" y="165"/>
                                  <a:pt x="4" y="156"/>
                                </a:cubicBezTo>
                                <a:cubicBezTo>
                                  <a:pt x="1" y="146"/>
                                  <a:pt x="0" y="136"/>
                                  <a:pt x="0" y="124"/>
                                </a:cubicBezTo>
                                <a:cubicBezTo>
                                  <a:pt x="0" y="117"/>
                                  <a:pt x="1" y="109"/>
                                  <a:pt x="2" y="100"/>
                                </a:cubicBezTo>
                                <a:cubicBezTo>
                                  <a:pt x="4" y="91"/>
                                  <a:pt x="7" y="83"/>
                                  <a:pt x="11" y="75"/>
                                </a:cubicBezTo>
                                <a:cubicBezTo>
                                  <a:pt x="16" y="67"/>
                                  <a:pt x="23" y="61"/>
                                  <a:pt x="31" y="56"/>
                                </a:cubicBezTo>
                                <a:cubicBezTo>
                                  <a:pt x="39" y="50"/>
                                  <a:pt x="50" y="48"/>
                                  <a:pt x="64" y="48"/>
                                </a:cubicBezTo>
                                <a:cubicBezTo>
                                  <a:pt x="74" y="48"/>
                                  <a:pt x="82" y="50"/>
                                  <a:pt x="90" y="53"/>
                                </a:cubicBezTo>
                                <a:cubicBezTo>
                                  <a:pt x="98" y="56"/>
                                  <a:pt x="105" y="62"/>
                                  <a:pt x="111" y="72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lnTo>
                                  <a:pt x="136" y="0"/>
                                </a:lnTo>
                                <a:close/>
                                <a:moveTo>
                                  <a:pt x="26" y="124"/>
                                </a:moveTo>
                                <a:cubicBezTo>
                                  <a:pt x="26" y="138"/>
                                  <a:pt x="28" y="149"/>
                                  <a:pt x="31" y="156"/>
                                </a:cubicBezTo>
                                <a:cubicBezTo>
                                  <a:pt x="34" y="164"/>
                                  <a:pt x="38" y="170"/>
                                  <a:pt x="43" y="174"/>
                                </a:cubicBezTo>
                                <a:cubicBezTo>
                                  <a:pt x="47" y="178"/>
                                  <a:pt x="52" y="181"/>
                                  <a:pt x="57" y="182"/>
                                </a:cubicBezTo>
                                <a:cubicBezTo>
                                  <a:pt x="62" y="183"/>
                                  <a:pt x="66" y="184"/>
                                  <a:pt x="70" y="184"/>
                                </a:cubicBezTo>
                                <a:cubicBezTo>
                                  <a:pt x="75" y="184"/>
                                  <a:pt x="81" y="183"/>
                                  <a:pt x="86" y="181"/>
                                </a:cubicBezTo>
                                <a:cubicBezTo>
                                  <a:pt x="91" y="179"/>
                                  <a:pt x="95" y="175"/>
                                  <a:pt x="99" y="170"/>
                                </a:cubicBezTo>
                                <a:cubicBezTo>
                                  <a:pt x="103" y="166"/>
                                  <a:pt x="106" y="159"/>
                                  <a:pt x="109" y="152"/>
                                </a:cubicBezTo>
                                <a:cubicBezTo>
                                  <a:pt x="111" y="144"/>
                                  <a:pt x="113" y="135"/>
                                  <a:pt x="113" y="124"/>
                                </a:cubicBezTo>
                                <a:cubicBezTo>
                                  <a:pt x="113" y="114"/>
                                  <a:pt x="111" y="105"/>
                                  <a:pt x="109" y="97"/>
                                </a:cubicBezTo>
                                <a:cubicBezTo>
                                  <a:pt x="107" y="90"/>
                                  <a:pt x="103" y="84"/>
                                  <a:pt x="99" y="79"/>
                                </a:cubicBezTo>
                                <a:cubicBezTo>
                                  <a:pt x="95" y="74"/>
                                  <a:pt x="91" y="71"/>
                                  <a:pt x="85" y="69"/>
                                </a:cubicBezTo>
                                <a:cubicBezTo>
                                  <a:pt x="80" y="66"/>
                                  <a:pt x="74" y="65"/>
                                  <a:pt x="69" y="65"/>
                                </a:cubicBezTo>
                                <a:cubicBezTo>
                                  <a:pt x="63" y="65"/>
                                  <a:pt x="57" y="66"/>
                                  <a:pt x="52" y="69"/>
                                </a:cubicBezTo>
                                <a:cubicBezTo>
                                  <a:pt x="47" y="71"/>
                                  <a:pt x="42" y="74"/>
                                  <a:pt x="38" y="79"/>
                                </a:cubicBezTo>
                                <a:cubicBezTo>
                                  <a:pt x="35" y="84"/>
                                  <a:pt x="32" y="90"/>
                                  <a:pt x="29" y="97"/>
                                </a:cubicBezTo>
                                <a:cubicBezTo>
                                  <a:pt x="27" y="105"/>
                                  <a:pt x="26" y="114"/>
                                  <a:pt x="26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75360" y="93599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104"/>
                        <wps:cNvSpPr>
                          <a:spLocks noEditPoints="1"/>
                        </wps:cNvSpPr>
                        <wps:spPr bwMode="auto">
                          <a:xfrm>
                            <a:off x="997585" y="9322435"/>
                            <a:ext cx="42545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99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0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8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7 w 135"/>
                              <a:gd name="T57" fmla="*/ 134 h 153"/>
                              <a:gd name="T58" fmla="*/ 98 w 135"/>
                              <a:gd name="T59" fmla="*/ 127 h 153"/>
                              <a:gd name="T60" fmla="*/ 106 w 135"/>
                              <a:gd name="T61" fmla="*/ 118 h 153"/>
                              <a:gd name="T62" fmla="*/ 110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89 w 135"/>
                              <a:gd name="T73" fmla="*/ 22 h 153"/>
                              <a:gd name="T74" fmla="*/ 70 w 135"/>
                              <a:gd name="T75" fmla="*/ 17 h 153"/>
                              <a:gd name="T76" fmla="*/ 48 w 135"/>
                              <a:gd name="T77" fmla="*/ 22 h 153"/>
                              <a:gd name="T78" fmla="*/ 34 w 135"/>
                              <a:gd name="T79" fmla="*/ 34 h 153"/>
                              <a:gd name="T80" fmla="*/ 28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99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6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0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0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3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7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8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4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1" y="132"/>
                                  <a:pt x="95" y="130"/>
                                  <a:pt x="98" y="127"/>
                                </a:cubicBezTo>
                                <a:cubicBezTo>
                                  <a:pt x="102" y="124"/>
                                  <a:pt x="104" y="121"/>
                                  <a:pt x="106" y="118"/>
                                </a:cubicBezTo>
                                <a:cubicBezTo>
                                  <a:pt x="108" y="114"/>
                                  <a:pt x="110" y="111"/>
                                  <a:pt x="110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8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8" y="29"/>
                                  <a:pt x="94" y="25"/>
                                  <a:pt x="89" y="22"/>
                                </a:cubicBezTo>
                                <a:cubicBezTo>
                                  <a:pt x="84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3" y="19"/>
                                  <a:pt x="48" y="22"/>
                                </a:cubicBezTo>
                                <a:cubicBezTo>
                                  <a:pt x="42" y="25"/>
                                  <a:pt x="37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6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05"/>
                        <wps:cNvSpPr>
                          <a:spLocks/>
                        </wps:cNvSpPr>
                        <wps:spPr bwMode="auto">
                          <a:xfrm>
                            <a:off x="1050925" y="93243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4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6 w 120"/>
                              <a:gd name="T13" fmla="*/ 147 h 147"/>
                              <a:gd name="T14" fmla="*/ 21 w 120"/>
                              <a:gd name="T15" fmla="*/ 142 h 147"/>
                              <a:gd name="T16" fmla="*/ 7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4 w 120"/>
                              <a:gd name="T25" fmla="*/ 0 h 147"/>
                              <a:gd name="T26" fmla="*/ 24 w 120"/>
                              <a:gd name="T27" fmla="*/ 87 h 147"/>
                              <a:gd name="T28" fmla="*/ 26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4 w 120"/>
                              <a:gd name="T35" fmla="*/ 130 h 147"/>
                              <a:gd name="T36" fmla="*/ 78 w 120"/>
                              <a:gd name="T37" fmla="*/ 123 h 147"/>
                              <a:gd name="T38" fmla="*/ 90 w 120"/>
                              <a:gd name="T39" fmla="*/ 107 h 147"/>
                              <a:gd name="T40" fmla="*/ 94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4" y="122"/>
                                  <a:pt x="94" y="122"/>
                                  <a:pt x="94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2" y="145"/>
                                  <a:pt x="58" y="146"/>
                                  <a:pt x="54" y="147"/>
                                </a:cubicBezTo>
                                <a:cubicBezTo>
                                  <a:pt x="50" y="147"/>
                                  <a:pt x="48" y="147"/>
                                  <a:pt x="46" y="147"/>
                                </a:cubicBezTo>
                                <a:cubicBezTo>
                                  <a:pt x="36" y="147"/>
                                  <a:pt x="27" y="146"/>
                                  <a:pt x="21" y="142"/>
                                </a:cubicBezTo>
                                <a:cubicBezTo>
                                  <a:pt x="15" y="138"/>
                                  <a:pt x="10" y="134"/>
                                  <a:pt x="7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87"/>
                                  <a:pt x="24" y="87"/>
                                  <a:pt x="24" y="87"/>
                                </a:cubicBezTo>
                                <a:cubicBezTo>
                                  <a:pt x="24" y="96"/>
                                  <a:pt x="25" y="103"/>
                                  <a:pt x="26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5" y="125"/>
                                  <a:pt x="38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4" y="130"/>
                                </a:cubicBezTo>
                                <a:cubicBezTo>
                                  <a:pt x="64" y="130"/>
                                  <a:pt x="72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0" y="107"/>
                                </a:cubicBezTo>
                                <a:cubicBezTo>
                                  <a:pt x="93" y="101"/>
                                  <a:pt x="94" y="95"/>
                                  <a:pt x="94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06"/>
                        <wps:cNvSpPr>
                          <a:spLocks/>
                        </wps:cNvSpPr>
                        <wps:spPr bwMode="auto">
                          <a:xfrm>
                            <a:off x="265430" y="9421495"/>
                            <a:ext cx="38100" cy="62230"/>
                          </a:xfrm>
                          <a:custGeom>
                            <a:avLst/>
                            <a:gdLst>
                              <a:gd name="T0" fmla="*/ 25 w 120"/>
                              <a:gd name="T1" fmla="*/ 0 h 196"/>
                              <a:gd name="T2" fmla="*/ 25 w 120"/>
                              <a:gd name="T3" fmla="*/ 73 h 196"/>
                              <a:gd name="T4" fmla="*/ 46 w 120"/>
                              <a:gd name="T5" fmla="*/ 54 h 196"/>
                              <a:gd name="T6" fmla="*/ 73 w 120"/>
                              <a:gd name="T7" fmla="*/ 48 h 196"/>
                              <a:gd name="T8" fmla="*/ 93 w 120"/>
                              <a:gd name="T9" fmla="*/ 51 h 196"/>
                              <a:gd name="T10" fmla="*/ 107 w 120"/>
                              <a:gd name="T11" fmla="*/ 59 h 196"/>
                              <a:gd name="T12" fmla="*/ 115 w 120"/>
                              <a:gd name="T13" fmla="*/ 70 h 196"/>
                              <a:gd name="T14" fmla="*/ 118 w 120"/>
                              <a:gd name="T15" fmla="*/ 82 h 196"/>
                              <a:gd name="T16" fmla="*/ 120 w 120"/>
                              <a:gd name="T17" fmla="*/ 93 h 196"/>
                              <a:gd name="T18" fmla="*/ 120 w 120"/>
                              <a:gd name="T19" fmla="*/ 101 h 196"/>
                              <a:gd name="T20" fmla="*/ 120 w 120"/>
                              <a:gd name="T21" fmla="*/ 196 h 196"/>
                              <a:gd name="T22" fmla="*/ 95 w 120"/>
                              <a:gd name="T23" fmla="*/ 196 h 196"/>
                              <a:gd name="T24" fmla="*/ 95 w 120"/>
                              <a:gd name="T25" fmla="*/ 109 h 196"/>
                              <a:gd name="T26" fmla="*/ 95 w 120"/>
                              <a:gd name="T27" fmla="*/ 95 h 196"/>
                              <a:gd name="T28" fmla="*/ 92 w 120"/>
                              <a:gd name="T29" fmla="*/ 81 h 196"/>
                              <a:gd name="T30" fmla="*/ 83 w 120"/>
                              <a:gd name="T31" fmla="*/ 70 h 196"/>
                              <a:gd name="T32" fmla="*/ 66 w 120"/>
                              <a:gd name="T33" fmla="*/ 65 h 196"/>
                              <a:gd name="T34" fmla="*/ 54 w 120"/>
                              <a:gd name="T35" fmla="*/ 67 h 196"/>
                              <a:gd name="T36" fmla="*/ 40 w 120"/>
                              <a:gd name="T37" fmla="*/ 74 h 196"/>
                              <a:gd name="T38" fmla="*/ 29 w 120"/>
                              <a:gd name="T39" fmla="*/ 90 h 196"/>
                              <a:gd name="T40" fmla="*/ 25 w 120"/>
                              <a:gd name="T41" fmla="*/ 118 h 196"/>
                              <a:gd name="T42" fmla="*/ 25 w 120"/>
                              <a:gd name="T43" fmla="*/ 196 h 196"/>
                              <a:gd name="T44" fmla="*/ 0 w 120"/>
                              <a:gd name="T45" fmla="*/ 196 h 196"/>
                              <a:gd name="T46" fmla="*/ 0 w 120"/>
                              <a:gd name="T47" fmla="*/ 0 h 196"/>
                              <a:gd name="T48" fmla="*/ 25 w 120"/>
                              <a:gd name="T4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0" h="196">
                                <a:moveTo>
                                  <a:pt x="25" y="0"/>
                                </a:moveTo>
                                <a:cubicBezTo>
                                  <a:pt x="25" y="73"/>
                                  <a:pt x="25" y="73"/>
                                  <a:pt x="25" y="73"/>
                                </a:cubicBezTo>
                                <a:cubicBezTo>
                                  <a:pt x="31" y="64"/>
                                  <a:pt x="39" y="58"/>
                                  <a:pt x="46" y="54"/>
                                </a:cubicBezTo>
                                <a:cubicBezTo>
                                  <a:pt x="54" y="50"/>
                                  <a:pt x="63" y="48"/>
                                  <a:pt x="73" y="48"/>
                                </a:cubicBezTo>
                                <a:cubicBezTo>
                                  <a:pt x="81" y="48"/>
                                  <a:pt x="88" y="49"/>
                                  <a:pt x="93" y="51"/>
                                </a:cubicBezTo>
                                <a:cubicBezTo>
                                  <a:pt x="99" y="53"/>
                                  <a:pt x="103" y="56"/>
                                  <a:pt x="107" y="59"/>
                                </a:cubicBezTo>
                                <a:cubicBezTo>
                                  <a:pt x="110" y="62"/>
                                  <a:pt x="113" y="66"/>
                                  <a:pt x="115" y="70"/>
                                </a:cubicBezTo>
                                <a:cubicBezTo>
                                  <a:pt x="116" y="74"/>
                                  <a:pt x="118" y="78"/>
                                  <a:pt x="118" y="82"/>
                                </a:cubicBezTo>
                                <a:cubicBezTo>
                                  <a:pt x="119" y="86"/>
                                  <a:pt x="120" y="90"/>
                                  <a:pt x="120" y="93"/>
                                </a:cubicBezTo>
                                <a:cubicBezTo>
                                  <a:pt x="120" y="97"/>
                                  <a:pt x="120" y="99"/>
                                  <a:pt x="120" y="101"/>
                                </a:cubicBezTo>
                                <a:cubicBezTo>
                                  <a:pt x="120" y="196"/>
                                  <a:pt x="120" y="196"/>
                                  <a:pt x="120" y="196"/>
                                </a:cubicBezTo>
                                <a:cubicBezTo>
                                  <a:pt x="95" y="196"/>
                                  <a:pt x="95" y="196"/>
                                  <a:pt x="95" y="196"/>
                                </a:cubicBezTo>
                                <a:cubicBezTo>
                                  <a:pt x="95" y="109"/>
                                  <a:pt x="95" y="109"/>
                                  <a:pt x="95" y="109"/>
                                </a:cubicBezTo>
                                <a:cubicBezTo>
                                  <a:pt x="95" y="105"/>
                                  <a:pt x="95" y="100"/>
                                  <a:pt x="95" y="95"/>
                                </a:cubicBezTo>
                                <a:cubicBezTo>
                                  <a:pt x="95" y="90"/>
                                  <a:pt x="94" y="85"/>
                                  <a:pt x="92" y="81"/>
                                </a:cubicBezTo>
                                <a:cubicBezTo>
                                  <a:pt x="90" y="76"/>
                                  <a:pt x="87" y="73"/>
                                  <a:pt x="83" y="70"/>
                                </a:cubicBezTo>
                                <a:cubicBezTo>
                                  <a:pt x="79" y="67"/>
                                  <a:pt x="73" y="65"/>
                                  <a:pt x="66" y="65"/>
                                </a:cubicBezTo>
                                <a:cubicBezTo>
                                  <a:pt x="62" y="65"/>
                                  <a:pt x="58" y="66"/>
                                  <a:pt x="54" y="67"/>
                                </a:cubicBezTo>
                                <a:cubicBezTo>
                                  <a:pt x="49" y="68"/>
                                  <a:pt x="44" y="70"/>
                                  <a:pt x="40" y="74"/>
                                </a:cubicBezTo>
                                <a:cubicBezTo>
                                  <a:pt x="36" y="78"/>
                                  <a:pt x="32" y="83"/>
                                  <a:pt x="29" y="90"/>
                                </a:cubicBezTo>
                                <a:cubicBezTo>
                                  <a:pt x="26" y="97"/>
                                  <a:pt x="25" y="106"/>
                                  <a:pt x="25" y="118"/>
                                </a:cubicBezTo>
                                <a:cubicBezTo>
                                  <a:pt x="25" y="196"/>
                                  <a:pt x="25" y="196"/>
                                  <a:pt x="25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07"/>
                        <wps:cNvSpPr>
                          <a:spLocks/>
                        </wps:cNvSpPr>
                        <wps:spPr bwMode="auto">
                          <a:xfrm>
                            <a:off x="311150" y="9425305"/>
                            <a:ext cx="25400" cy="60325"/>
                          </a:xfrm>
                          <a:custGeom>
                            <a:avLst/>
                            <a:gdLst>
                              <a:gd name="T0" fmla="*/ 25 w 80"/>
                              <a:gd name="T1" fmla="*/ 43 h 190"/>
                              <a:gd name="T2" fmla="*/ 25 w 80"/>
                              <a:gd name="T3" fmla="*/ 0 h 190"/>
                              <a:gd name="T4" fmla="*/ 50 w 80"/>
                              <a:gd name="T5" fmla="*/ 0 h 190"/>
                              <a:gd name="T6" fmla="*/ 50 w 80"/>
                              <a:gd name="T7" fmla="*/ 43 h 190"/>
                              <a:gd name="T8" fmla="*/ 80 w 80"/>
                              <a:gd name="T9" fmla="*/ 43 h 190"/>
                              <a:gd name="T10" fmla="*/ 80 w 80"/>
                              <a:gd name="T11" fmla="*/ 60 h 190"/>
                              <a:gd name="T12" fmla="*/ 50 w 80"/>
                              <a:gd name="T13" fmla="*/ 60 h 190"/>
                              <a:gd name="T14" fmla="*/ 50 w 80"/>
                              <a:gd name="T15" fmla="*/ 150 h 190"/>
                              <a:gd name="T16" fmla="*/ 50 w 80"/>
                              <a:gd name="T17" fmla="*/ 158 h 190"/>
                              <a:gd name="T18" fmla="*/ 51 w 80"/>
                              <a:gd name="T19" fmla="*/ 164 h 190"/>
                              <a:gd name="T20" fmla="*/ 56 w 80"/>
                              <a:gd name="T21" fmla="*/ 168 h 190"/>
                              <a:gd name="T22" fmla="*/ 65 w 80"/>
                              <a:gd name="T23" fmla="*/ 170 h 190"/>
                              <a:gd name="T24" fmla="*/ 73 w 80"/>
                              <a:gd name="T25" fmla="*/ 169 h 190"/>
                              <a:gd name="T26" fmla="*/ 80 w 80"/>
                              <a:gd name="T27" fmla="*/ 167 h 190"/>
                              <a:gd name="T28" fmla="*/ 80 w 80"/>
                              <a:gd name="T29" fmla="*/ 185 h 190"/>
                              <a:gd name="T30" fmla="*/ 68 w 80"/>
                              <a:gd name="T31" fmla="*/ 189 h 190"/>
                              <a:gd name="T32" fmla="*/ 54 w 80"/>
                              <a:gd name="T33" fmla="*/ 190 h 190"/>
                              <a:gd name="T34" fmla="*/ 37 w 80"/>
                              <a:gd name="T35" fmla="*/ 187 h 190"/>
                              <a:gd name="T36" fmla="*/ 29 w 80"/>
                              <a:gd name="T37" fmla="*/ 178 h 190"/>
                              <a:gd name="T38" fmla="*/ 26 w 80"/>
                              <a:gd name="T39" fmla="*/ 167 h 190"/>
                              <a:gd name="T40" fmla="*/ 25 w 80"/>
                              <a:gd name="T41" fmla="*/ 155 h 190"/>
                              <a:gd name="T42" fmla="*/ 25 w 80"/>
                              <a:gd name="T43" fmla="*/ 60 h 190"/>
                              <a:gd name="T44" fmla="*/ 0 w 80"/>
                              <a:gd name="T45" fmla="*/ 60 h 190"/>
                              <a:gd name="T46" fmla="*/ 0 w 80"/>
                              <a:gd name="T47" fmla="*/ 43 h 190"/>
                              <a:gd name="T48" fmla="*/ 25 w 80"/>
                              <a:gd name="T49" fmla="*/ 43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0" h="190">
                                <a:moveTo>
                                  <a:pt x="25" y="43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43"/>
                                  <a:pt x="50" y="43"/>
                                  <a:pt x="50" y="43"/>
                                </a:cubicBezTo>
                                <a:cubicBezTo>
                                  <a:pt x="80" y="43"/>
                                  <a:pt x="80" y="43"/>
                                  <a:pt x="80" y="43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50" y="60"/>
                                  <a:pt x="50" y="60"/>
                                  <a:pt x="50" y="60"/>
                                </a:cubicBezTo>
                                <a:cubicBezTo>
                                  <a:pt x="50" y="150"/>
                                  <a:pt x="50" y="150"/>
                                  <a:pt x="50" y="150"/>
                                </a:cubicBezTo>
                                <a:cubicBezTo>
                                  <a:pt x="50" y="153"/>
                                  <a:pt x="50" y="155"/>
                                  <a:pt x="50" y="158"/>
                                </a:cubicBezTo>
                                <a:cubicBezTo>
                                  <a:pt x="50" y="160"/>
                                  <a:pt x="51" y="162"/>
                                  <a:pt x="51" y="164"/>
                                </a:cubicBezTo>
                                <a:cubicBezTo>
                                  <a:pt x="52" y="166"/>
                                  <a:pt x="54" y="167"/>
                                  <a:pt x="56" y="168"/>
                                </a:cubicBezTo>
                                <a:cubicBezTo>
                                  <a:pt x="58" y="169"/>
                                  <a:pt x="61" y="170"/>
                                  <a:pt x="65" y="170"/>
                                </a:cubicBezTo>
                                <a:cubicBezTo>
                                  <a:pt x="67" y="170"/>
                                  <a:pt x="70" y="170"/>
                                  <a:pt x="73" y="169"/>
                                </a:cubicBezTo>
                                <a:cubicBezTo>
                                  <a:pt x="75" y="169"/>
                                  <a:pt x="78" y="168"/>
                                  <a:pt x="80" y="167"/>
                                </a:cubicBezTo>
                                <a:cubicBezTo>
                                  <a:pt x="80" y="185"/>
                                  <a:pt x="80" y="185"/>
                                  <a:pt x="80" y="185"/>
                                </a:cubicBezTo>
                                <a:cubicBezTo>
                                  <a:pt x="76" y="186"/>
                                  <a:pt x="72" y="188"/>
                                  <a:pt x="68" y="189"/>
                                </a:cubicBezTo>
                                <a:cubicBezTo>
                                  <a:pt x="63" y="190"/>
                                  <a:pt x="59" y="190"/>
                                  <a:pt x="54" y="190"/>
                                </a:cubicBezTo>
                                <a:cubicBezTo>
                                  <a:pt x="47" y="190"/>
                                  <a:pt x="41" y="189"/>
                                  <a:pt x="37" y="187"/>
                                </a:cubicBezTo>
                                <a:cubicBezTo>
                                  <a:pt x="33" y="185"/>
                                  <a:pt x="31" y="182"/>
                                  <a:pt x="29" y="178"/>
                                </a:cubicBezTo>
                                <a:cubicBezTo>
                                  <a:pt x="27" y="175"/>
                                  <a:pt x="26" y="171"/>
                                  <a:pt x="26" y="167"/>
                                </a:cubicBezTo>
                                <a:cubicBezTo>
                                  <a:pt x="25" y="163"/>
                                  <a:pt x="25" y="159"/>
                                  <a:pt x="25" y="155"/>
                                </a:cubicBezTo>
                                <a:cubicBezTo>
                                  <a:pt x="25" y="60"/>
                                  <a:pt x="25" y="60"/>
                                  <a:pt x="25" y="60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43"/>
                                  <a:pt x="0" y="43"/>
                                  <a:pt x="0" y="43"/>
                                </a:cubicBez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08"/>
                        <wps:cNvSpPr>
                          <a:spLocks/>
                        </wps:cNvSpPr>
                        <wps:spPr bwMode="auto">
                          <a:xfrm>
                            <a:off x="339725" y="9425305"/>
                            <a:ext cx="25400" cy="60325"/>
                          </a:xfrm>
                          <a:custGeom>
                            <a:avLst/>
                            <a:gdLst>
                              <a:gd name="T0" fmla="*/ 26 w 81"/>
                              <a:gd name="T1" fmla="*/ 43 h 190"/>
                              <a:gd name="T2" fmla="*/ 26 w 81"/>
                              <a:gd name="T3" fmla="*/ 0 h 190"/>
                              <a:gd name="T4" fmla="*/ 50 w 81"/>
                              <a:gd name="T5" fmla="*/ 0 h 190"/>
                              <a:gd name="T6" fmla="*/ 50 w 81"/>
                              <a:gd name="T7" fmla="*/ 43 h 190"/>
                              <a:gd name="T8" fmla="*/ 81 w 81"/>
                              <a:gd name="T9" fmla="*/ 43 h 190"/>
                              <a:gd name="T10" fmla="*/ 81 w 81"/>
                              <a:gd name="T11" fmla="*/ 60 h 190"/>
                              <a:gd name="T12" fmla="*/ 50 w 81"/>
                              <a:gd name="T13" fmla="*/ 60 h 190"/>
                              <a:gd name="T14" fmla="*/ 50 w 81"/>
                              <a:gd name="T15" fmla="*/ 150 h 190"/>
                              <a:gd name="T16" fmla="*/ 51 w 81"/>
                              <a:gd name="T17" fmla="*/ 158 h 190"/>
                              <a:gd name="T18" fmla="*/ 52 w 81"/>
                              <a:gd name="T19" fmla="*/ 164 h 190"/>
                              <a:gd name="T20" fmla="*/ 56 w 81"/>
                              <a:gd name="T21" fmla="*/ 168 h 190"/>
                              <a:gd name="T22" fmla="*/ 65 w 81"/>
                              <a:gd name="T23" fmla="*/ 170 h 190"/>
                              <a:gd name="T24" fmla="*/ 73 w 81"/>
                              <a:gd name="T25" fmla="*/ 169 h 190"/>
                              <a:gd name="T26" fmla="*/ 81 w 81"/>
                              <a:gd name="T27" fmla="*/ 167 h 190"/>
                              <a:gd name="T28" fmla="*/ 81 w 81"/>
                              <a:gd name="T29" fmla="*/ 185 h 190"/>
                              <a:gd name="T30" fmla="*/ 68 w 81"/>
                              <a:gd name="T31" fmla="*/ 189 h 190"/>
                              <a:gd name="T32" fmla="*/ 55 w 81"/>
                              <a:gd name="T33" fmla="*/ 190 h 190"/>
                              <a:gd name="T34" fmla="*/ 38 w 81"/>
                              <a:gd name="T35" fmla="*/ 187 h 190"/>
                              <a:gd name="T36" fmla="*/ 29 w 81"/>
                              <a:gd name="T37" fmla="*/ 178 h 190"/>
                              <a:gd name="T38" fmla="*/ 26 w 81"/>
                              <a:gd name="T39" fmla="*/ 167 h 190"/>
                              <a:gd name="T40" fmla="*/ 26 w 81"/>
                              <a:gd name="T41" fmla="*/ 155 h 190"/>
                              <a:gd name="T42" fmla="*/ 26 w 81"/>
                              <a:gd name="T43" fmla="*/ 60 h 190"/>
                              <a:gd name="T44" fmla="*/ 0 w 81"/>
                              <a:gd name="T45" fmla="*/ 60 h 190"/>
                              <a:gd name="T46" fmla="*/ 0 w 81"/>
                              <a:gd name="T47" fmla="*/ 43 h 190"/>
                              <a:gd name="T48" fmla="*/ 26 w 81"/>
                              <a:gd name="T49" fmla="*/ 43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1" h="190">
                                <a:moveTo>
                                  <a:pt x="26" y="43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43"/>
                                  <a:pt x="50" y="43"/>
                                  <a:pt x="50" y="43"/>
                                </a:cubicBezTo>
                                <a:cubicBezTo>
                                  <a:pt x="81" y="43"/>
                                  <a:pt x="81" y="43"/>
                                  <a:pt x="81" y="43"/>
                                </a:cubicBezTo>
                                <a:cubicBezTo>
                                  <a:pt x="81" y="60"/>
                                  <a:pt x="81" y="60"/>
                                  <a:pt x="81" y="60"/>
                                </a:cubicBezTo>
                                <a:cubicBezTo>
                                  <a:pt x="50" y="60"/>
                                  <a:pt x="50" y="60"/>
                                  <a:pt x="50" y="60"/>
                                </a:cubicBezTo>
                                <a:cubicBezTo>
                                  <a:pt x="50" y="150"/>
                                  <a:pt x="50" y="150"/>
                                  <a:pt x="50" y="150"/>
                                </a:cubicBezTo>
                                <a:cubicBezTo>
                                  <a:pt x="50" y="153"/>
                                  <a:pt x="51" y="155"/>
                                  <a:pt x="51" y="158"/>
                                </a:cubicBezTo>
                                <a:cubicBezTo>
                                  <a:pt x="51" y="160"/>
                                  <a:pt x="51" y="162"/>
                                  <a:pt x="52" y="164"/>
                                </a:cubicBezTo>
                                <a:cubicBezTo>
                                  <a:pt x="53" y="166"/>
                                  <a:pt x="54" y="167"/>
                                  <a:pt x="56" y="168"/>
                                </a:cubicBezTo>
                                <a:cubicBezTo>
                                  <a:pt x="58" y="169"/>
                                  <a:pt x="61" y="170"/>
                                  <a:pt x="65" y="170"/>
                                </a:cubicBezTo>
                                <a:cubicBezTo>
                                  <a:pt x="68" y="170"/>
                                  <a:pt x="71" y="170"/>
                                  <a:pt x="73" y="169"/>
                                </a:cubicBezTo>
                                <a:cubicBezTo>
                                  <a:pt x="76" y="169"/>
                                  <a:pt x="78" y="168"/>
                                  <a:pt x="81" y="167"/>
                                </a:cubicBezTo>
                                <a:cubicBezTo>
                                  <a:pt x="81" y="185"/>
                                  <a:pt x="81" y="185"/>
                                  <a:pt x="81" y="185"/>
                                </a:cubicBezTo>
                                <a:cubicBezTo>
                                  <a:pt x="77" y="186"/>
                                  <a:pt x="73" y="188"/>
                                  <a:pt x="68" y="189"/>
                                </a:cubicBezTo>
                                <a:cubicBezTo>
                                  <a:pt x="64" y="190"/>
                                  <a:pt x="59" y="190"/>
                                  <a:pt x="55" y="190"/>
                                </a:cubicBezTo>
                                <a:cubicBezTo>
                                  <a:pt x="48" y="190"/>
                                  <a:pt x="42" y="189"/>
                                  <a:pt x="38" y="187"/>
                                </a:cubicBezTo>
                                <a:cubicBezTo>
                                  <a:pt x="34" y="185"/>
                                  <a:pt x="31" y="182"/>
                                  <a:pt x="29" y="178"/>
                                </a:cubicBezTo>
                                <a:cubicBezTo>
                                  <a:pt x="28" y="175"/>
                                  <a:pt x="27" y="171"/>
                                  <a:pt x="26" y="167"/>
                                </a:cubicBezTo>
                                <a:cubicBezTo>
                                  <a:pt x="26" y="163"/>
                                  <a:pt x="26" y="159"/>
                                  <a:pt x="26" y="155"/>
                                </a:cubicBezTo>
                                <a:cubicBezTo>
                                  <a:pt x="26" y="60"/>
                                  <a:pt x="26" y="60"/>
                                  <a:pt x="26" y="60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43"/>
                                  <a:pt x="0" y="43"/>
                                  <a:pt x="0" y="43"/>
                                </a:cubicBezTo>
                                <a:lnTo>
                                  <a:pt x="2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09"/>
                        <wps:cNvSpPr>
                          <a:spLocks noEditPoints="1"/>
                        </wps:cNvSpPr>
                        <wps:spPr bwMode="auto">
                          <a:xfrm>
                            <a:off x="373380" y="9436735"/>
                            <a:ext cx="42545" cy="63500"/>
                          </a:xfrm>
                          <a:custGeom>
                            <a:avLst/>
                            <a:gdLst>
                              <a:gd name="T0" fmla="*/ 23 w 135"/>
                              <a:gd name="T1" fmla="*/ 6 h 200"/>
                              <a:gd name="T2" fmla="*/ 23 w 135"/>
                              <a:gd name="T3" fmla="*/ 25 h 200"/>
                              <a:gd name="T4" fmla="*/ 24 w 135"/>
                              <a:gd name="T5" fmla="*/ 25 h 200"/>
                              <a:gd name="T6" fmla="*/ 36 w 135"/>
                              <a:gd name="T7" fmla="*/ 12 h 200"/>
                              <a:gd name="T8" fmla="*/ 49 w 135"/>
                              <a:gd name="T9" fmla="*/ 4 h 200"/>
                              <a:gd name="T10" fmla="*/ 61 w 135"/>
                              <a:gd name="T11" fmla="*/ 1 h 200"/>
                              <a:gd name="T12" fmla="*/ 71 w 135"/>
                              <a:gd name="T13" fmla="*/ 0 h 200"/>
                              <a:gd name="T14" fmla="*/ 96 w 135"/>
                              <a:gd name="T15" fmla="*/ 4 h 200"/>
                              <a:gd name="T16" fmla="*/ 117 w 135"/>
                              <a:gd name="T17" fmla="*/ 18 h 200"/>
                              <a:gd name="T18" fmla="*/ 130 w 135"/>
                              <a:gd name="T19" fmla="*/ 42 h 200"/>
                              <a:gd name="T20" fmla="*/ 135 w 135"/>
                              <a:gd name="T21" fmla="*/ 77 h 200"/>
                              <a:gd name="T22" fmla="*/ 130 w 135"/>
                              <a:gd name="T23" fmla="*/ 112 h 200"/>
                              <a:gd name="T24" fmla="*/ 116 w 135"/>
                              <a:gd name="T25" fmla="*/ 136 h 200"/>
                              <a:gd name="T26" fmla="*/ 95 w 135"/>
                              <a:gd name="T27" fmla="*/ 149 h 200"/>
                              <a:gd name="T28" fmla="*/ 72 w 135"/>
                              <a:gd name="T29" fmla="*/ 153 h 200"/>
                              <a:gd name="T30" fmla="*/ 64 w 135"/>
                              <a:gd name="T31" fmla="*/ 153 h 200"/>
                              <a:gd name="T32" fmla="*/ 51 w 135"/>
                              <a:gd name="T33" fmla="*/ 150 h 200"/>
                              <a:gd name="T34" fmla="*/ 37 w 135"/>
                              <a:gd name="T35" fmla="*/ 142 h 200"/>
                              <a:gd name="T36" fmla="*/ 25 w 135"/>
                              <a:gd name="T37" fmla="*/ 127 h 200"/>
                              <a:gd name="T38" fmla="*/ 25 w 135"/>
                              <a:gd name="T39" fmla="*/ 200 h 200"/>
                              <a:gd name="T40" fmla="*/ 0 w 135"/>
                              <a:gd name="T41" fmla="*/ 200 h 200"/>
                              <a:gd name="T42" fmla="*/ 0 w 135"/>
                              <a:gd name="T43" fmla="*/ 6 h 200"/>
                              <a:gd name="T44" fmla="*/ 23 w 135"/>
                              <a:gd name="T45" fmla="*/ 6 h 200"/>
                              <a:gd name="T46" fmla="*/ 23 w 135"/>
                              <a:gd name="T47" fmla="*/ 77 h 200"/>
                              <a:gd name="T48" fmla="*/ 28 w 135"/>
                              <a:gd name="T49" fmla="*/ 105 h 200"/>
                              <a:gd name="T50" fmla="*/ 38 w 135"/>
                              <a:gd name="T51" fmla="*/ 123 h 200"/>
                              <a:gd name="T52" fmla="*/ 53 w 135"/>
                              <a:gd name="T53" fmla="*/ 133 h 200"/>
                              <a:gd name="T54" fmla="*/ 67 w 135"/>
                              <a:gd name="T55" fmla="*/ 136 h 200"/>
                              <a:gd name="T56" fmla="*/ 82 w 135"/>
                              <a:gd name="T57" fmla="*/ 133 h 200"/>
                              <a:gd name="T58" fmla="*/ 96 w 135"/>
                              <a:gd name="T59" fmla="*/ 123 h 200"/>
                              <a:gd name="T60" fmla="*/ 106 w 135"/>
                              <a:gd name="T61" fmla="*/ 105 h 200"/>
                              <a:gd name="T62" fmla="*/ 109 w 135"/>
                              <a:gd name="T63" fmla="*/ 77 h 200"/>
                              <a:gd name="T64" fmla="*/ 98 w 135"/>
                              <a:gd name="T65" fmla="*/ 33 h 200"/>
                              <a:gd name="T66" fmla="*/ 66 w 135"/>
                              <a:gd name="T67" fmla="*/ 17 h 200"/>
                              <a:gd name="T68" fmla="*/ 54 w 135"/>
                              <a:gd name="T69" fmla="*/ 19 h 200"/>
                              <a:gd name="T70" fmla="*/ 40 w 135"/>
                              <a:gd name="T71" fmla="*/ 27 h 200"/>
                              <a:gd name="T72" fmla="*/ 28 w 135"/>
                              <a:gd name="T73" fmla="*/ 45 h 200"/>
                              <a:gd name="T74" fmla="*/ 23 w 135"/>
                              <a:gd name="T75" fmla="*/ 77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5" h="200">
                                <a:moveTo>
                                  <a:pt x="23" y="6"/>
                                </a:moveTo>
                                <a:cubicBezTo>
                                  <a:pt x="23" y="25"/>
                                  <a:pt x="23" y="25"/>
                                  <a:pt x="23" y="25"/>
                                </a:cubicBez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8" y="20"/>
                                  <a:pt x="32" y="15"/>
                                  <a:pt x="36" y="12"/>
                                </a:cubicBezTo>
                                <a:cubicBezTo>
                                  <a:pt x="40" y="9"/>
                                  <a:pt x="44" y="6"/>
                                  <a:pt x="49" y="4"/>
                                </a:cubicBezTo>
                                <a:cubicBezTo>
                                  <a:pt x="53" y="3"/>
                                  <a:pt x="57" y="1"/>
                                  <a:pt x="61" y="1"/>
                                </a:cubicBezTo>
                                <a:cubicBezTo>
                                  <a:pt x="65" y="0"/>
                                  <a:pt x="68" y="0"/>
                                  <a:pt x="71" y="0"/>
                                </a:cubicBezTo>
                                <a:cubicBezTo>
                                  <a:pt x="80" y="0"/>
                                  <a:pt x="88" y="1"/>
                                  <a:pt x="96" y="4"/>
                                </a:cubicBezTo>
                                <a:cubicBezTo>
                                  <a:pt x="104" y="7"/>
                                  <a:pt x="111" y="12"/>
                                  <a:pt x="117" y="18"/>
                                </a:cubicBezTo>
                                <a:cubicBezTo>
                                  <a:pt x="122" y="25"/>
                                  <a:pt x="127" y="32"/>
                                  <a:pt x="130" y="42"/>
                                </a:cubicBezTo>
                                <a:cubicBezTo>
                                  <a:pt x="134" y="52"/>
                                  <a:pt x="135" y="63"/>
                                  <a:pt x="135" y="77"/>
                                </a:cubicBezTo>
                                <a:cubicBezTo>
                                  <a:pt x="135" y="90"/>
                                  <a:pt x="134" y="102"/>
                                  <a:pt x="130" y="112"/>
                                </a:cubicBezTo>
                                <a:cubicBezTo>
                                  <a:pt x="127" y="122"/>
                                  <a:pt x="122" y="130"/>
                                  <a:pt x="116" y="136"/>
                                </a:cubicBezTo>
                                <a:cubicBezTo>
                                  <a:pt x="110" y="142"/>
                                  <a:pt x="103" y="146"/>
                                  <a:pt x="95" y="149"/>
                                </a:cubicBezTo>
                                <a:cubicBezTo>
                                  <a:pt x="88" y="152"/>
                                  <a:pt x="80" y="153"/>
                                  <a:pt x="72" y="153"/>
                                </a:cubicBezTo>
                                <a:cubicBezTo>
                                  <a:pt x="70" y="153"/>
                                  <a:pt x="68" y="153"/>
                                  <a:pt x="64" y="153"/>
                                </a:cubicBezTo>
                                <a:cubicBezTo>
                                  <a:pt x="60" y="152"/>
                                  <a:pt x="56" y="151"/>
                                  <a:pt x="51" y="150"/>
                                </a:cubicBezTo>
                                <a:cubicBezTo>
                                  <a:pt x="47" y="148"/>
                                  <a:pt x="42" y="145"/>
                                  <a:pt x="37" y="142"/>
                                </a:cubicBezTo>
                                <a:cubicBezTo>
                                  <a:pt x="32" y="138"/>
                                  <a:pt x="28" y="133"/>
                                  <a:pt x="25" y="127"/>
                                </a:cubicBezTo>
                                <a:cubicBezTo>
                                  <a:pt x="25" y="200"/>
                                  <a:pt x="25" y="200"/>
                                  <a:pt x="25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3" y="6"/>
                                </a:lnTo>
                                <a:close/>
                                <a:moveTo>
                                  <a:pt x="23" y="77"/>
                                </a:moveTo>
                                <a:cubicBezTo>
                                  <a:pt x="23" y="88"/>
                                  <a:pt x="25" y="97"/>
                                  <a:pt x="28" y="105"/>
                                </a:cubicBezTo>
                                <a:cubicBezTo>
                                  <a:pt x="30" y="112"/>
                                  <a:pt x="34" y="118"/>
                                  <a:pt x="38" y="123"/>
                                </a:cubicBezTo>
                                <a:cubicBezTo>
                                  <a:pt x="43" y="128"/>
                                  <a:pt x="48" y="131"/>
                                  <a:pt x="53" y="133"/>
                                </a:cubicBezTo>
                                <a:cubicBezTo>
                                  <a:pt x="58" y="135"/>
                                  <a:pt x="63" y="136"/>
                                  <a:pt x="67" y="136"/>
                                </a:cubicBezTo>
                                <a:cubicBezTo>
                                  <a:pt x="72" y="136"/>
                                  <a:pt x="77" y="135"/>
                                  <a:pt x="82" y="133"/>
                                </a:cubicBezTo>
                                <a:cubicBezTo>
                                  <a:pt x="87" y="131"/>
                                  <a:pt x="92" y="128"/>
                                  <a:pt x="96" y="123"/>
                                </a:cubicBezTo>
                                <a:cubicBezTo>
                                  <a:pt x="100" y="119"/>
                                  <a:pt x="103" y="113"/>
                                  <a:pt x="106" y="105"/>
                                </a:cubicBezTo>
                                <a:cubicBezTo>
                                  <a:pt x="108" y="97"/>
                                  <a:pt x="109" y="88"/>
                                  <a:pt x="109" y="77"/>
                                </a:cubicBezTo>
                                <a:cubicBezTo>
                                  <a:pt x="109" y="58"/>
                                  <a:pt x="106" y="44"/>
                                  <a:pt x="98" y="33"/>
                                </a:cubicBezTo>
                                <a:cubicBezTo>
                                  <a:pt x="91" y="23"/>
                                  <a:pt x="80" y="17"/>
                                  <a:pt x="66" y="17"/>
                                </a:cubicBezTo>
                                <a:cubicBezTo>
                                  <a:pt x="63" y="17"/>
                                  <a:pt x="59" y="18"/>
                                  <a:pt x="54" y="19"/>
                                </a:cubicBezTo>
                                <a:cubicBezTo>
                                  <a:pt x="49" y="20"/>
                                  <a:pt x="44" y="23"/>
                                  <a:pt x="40" y="27"/>
                                </a:cubicBezTo>
                                <a:cubicBezTo>
                                  <a:pt x="35" y="31"/>
                                  <a:pt x="32" y="37"/>
                                  <a:pt x="28" y="45"/>
                                </a:cubicBezTo>
                                <a:cubicBezTo>
                                  <a:pt x="25" y="53"/>
                                  <a:pt x="23" y="64"/>
                                  <a:pt x="2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10"/>
                        <wps:cNvSpPr>
                          <a:spLocks/>
                        </wps:cNvSpPr>
                        <wps:spPr bwMode="auto">
                          <a:xfrm>
                            <a:off x="423545" y="9436735"/>
                            <a:ext cx="38100" cy="48895"/>
                          </a:xfrm>
                          <a:custGeom>
                            <a:avLst/>
                            <a:gdLst>
                              <a:gd name="T0" fmla="*/ 24 w 121"/>
                              <a:gd name="T1" fmla="*/ 106 h 153"/>
                              <a:gd name="T2" fmla="*/ 28 w 121"/>
                              <a:gd name="T3" fmla="*/ 120 h 153"/>
                              <a:gd name="T4" fmla="*/ 37 w 121"/>
                              <a:gd name="T5" fmla="*/ 129 h 153"/>
                              <a:gd name="T6" fmla="*/ 49 w 121"/>
                              <a:gd name="T7" fmla="*/ 134 h 153"/>
                              <a:gd name="T8" fmla="*/ 63 w 121"/>
                              <a:gd name="T9" fmla="*/ 136 h 153"/>
                              <a:gd name="T10" fmla="*/ 81 w 121"/>
                              <a:gd name="T11" fmla="*/ 133 h 153"/>
                              <a:gd name="T12" fmla="*/ 91 w 121"/>
                              <a:gd name="T13" fmla="*/ 125 h 153"/>
                              <a:gd name="T14" fmla="*/ 95 w 121"/>
                              <a:gd name="T15" fmla="*/ 116 h 153"/>
                              <a:gd name="T16" fmla="*/ 95 w 121"/>
                              <a:gd name="T17" fmla="*/ 109 h 153"/>
                              <a:gd name="T18" fmla="*/ 94 w 121"/>
                              <a:gd name="T19" fmla="*/ 103 h 153"/>
                              <a:gd name="T20" fmla="*/ 91 w 121"/>
                              <a:gd name="T21" fmla="*/ 96 h 153"/>
                              <a:gd name="T22" fmla="*/ 82 w 121"/>
                              <a:gd name="T23" fmla="*/ 91 h 153"/>
                              <a:gd name="T24" fmla="*/ 65 w 121"/>
                              <a:gd name="T25" fmla="*/ 86 h 153"/>
                              <a:gd name="T26" fmla="*/ 50 w 121"/>
                              <a:gd name="T27" fmla="*/ 82 h 153"/>
                              <a:gd name="T28" fmla="*/ 33 w 121"/>
                              <a:gd name="T29" fmla="*/ 78 h 153"/>
                              <a:gd name="T30" fmla="*/ 19 w 121"/>
                              <a:gd name="T31" fmla="*/ 71 h 153"/>
                              <a:gd name="T32" fmla="*/ 9 w 121"/>
                              <a:gd name="T33" fmla="*/ 59 h 153"/>
                              <a:gd name="T34" fmla="*/ 6 w 121"/>
                              <a:gd name="T35" fmla="*/ 41 h 153"/>
                              <a:gd name="T36" fmla="*/ 10 w 121"/>
                              <a:gd name="T37" fmla="*/ 21 h 153"/>
                              <a:gd name="T38" fmla="*/ 23 w 121"/>
                              <a:gd name="T39" fmla="*/ 8 h 153"/>
                              <a:gd name="T40" fmla="*/ 40 w 121"/>
                              <a:gd name="T41" fmla="*/ 2 h 153"/>
                              <a:gd name="T42" fmla="*/ 60 w 121"/>
                              <a:gd name="T43" fmla="*/ 0 h 153"/>
                              <a:gd name="T44" fmla="*/ 89 w 121"/>
                              <a:gd name="T45" fmla="*/ 4 h 153"/>
                              <a:gd name="T46" fmla="*/ 106 w 121"/>
                              <a:gd name="T47" fmla="*/ 15 h 153"/>
                              <a:gd name="T48" fmla="*/ 115 w 121"/>
                              <a:gd name="T49" fmla="*/ 29 h 153"/>
                              <a:gd name="T50" fmla="*/ 117 w 121"/>
                              <a:gd name="T51" fmla="*/ 43 h 153"/>
                              <a:gd name="T52" fmla="*/ 94 w 121"/>
                              <a:gd name="T53" fmla="*/ 43 h 153"/>
                              <a:gd name="T54" fmla="*/ 92 w 121"/>
                              <a:gd name="T55" fmla="*/ 35 h 153"/>
                              <a:gd name="T56" fmla="*/ 88 w 121"/>
                              <a:gd name="T57" fmla="*/ 27 h 153"/>
                              <a:gd name="T58" fmla="*/ 78 w 121"/>
                              <a:gd name="T59" fmla="*/ 20 h 153"/>
                              <a:gd name="T60" fmla="*/ 60 w 121"/>
                              <a:gd name="T61" fmla="*/ 17 h 153"/>
                              <a:gd name="T62" fmla="*/ 55 w 121"/>
                              <a:gd name="T63" fmla="*/ 18 h 153"/>
                              <a:gd name="T64" fmla="*/ 45 w 121"/>
                              <a:gd name="T65" fmla="*/ 20 h 153"/>
                              <a:gd name="T66" fmla="*/ 35 w 121"/>
                              <a:gd name="T67" fmla="*/ 27 h 153"/>
                              <a:gd name="T68" fmla="*/ 31 w 121"/>
                              <a:gd name="T69" fmla="*/ 40 h 153"/>
                              <a:gd name="T70" fmla="*/ 34 w 121"/>
                              <a:gd name="T71" fmla="*/ 52 h 153"/>
                              <a:gd name="T72" fmla="*/ 43 w 121"/>
                              <a:gd name="T73" fmla="*/ 59 h 153"/>
                              <a:gd name="T74" fmla="*/ 55 w 121"/>
                              <a:gd name="T75" fmla="*/ 63 h 153"/>
                              <a:gd name="T76" fmla="*/ 70 w 121"/>
                              <a:gd name="T77" fmla="*/ 66 h 153"/>
                              <a:gd name="T78" fmla="*/ 90 w 121"/>
                              <a:gd name="T79" fmla="*/ 71 h 153"/>
                              <a:gd name="T80" fmla="*/ 107 w 121"/>
                              <a:gd name="T81" fmla="*/ 78 h 153"/>
                              <a:gd name="T82" fmla="*/ 117 w 121"/>
                              <a:gd name="T83" fmla="*/ 90 h 153"/>
                              <a:gd name="T84" fmla="*/ 121 w 121"/>
                              <a:gd name="T85" fmla="*/ 107 h 153"/>
                              <a:gd name="T86" fmla="*/ 117 w 121"/>
                              <a:gd name="T87" fmla="*/ 126 h 153"/>
                              <a:gd name="T88" fmla="*/ 107 w 121"/>
                              <a:gd name="T89" fmla="*/ 139 h 153"/>
                              <a:gd name="T90" fmla="*/ 94 w 121"/>
                              <a:gd name="T91" fmla="*/ 147 h 153"/>
                              <a:gd name="T92" fmla="*/ 81 w 121"/>
                              <a:gd name="T93" fmla="*/ 151 h 153"/>
                              <a:gd name="T94" fmla="*/ 69 w 121"/>
                              <a:gd name="T95" fmla="*/ 153 h 153"/>
                              <a:gd name="T96" fmla="*/ 63 w 121"/>
                              <a:gd name="T97" fmla="*/ 153 h 153"/>
                              <a:gd name="T98" fmla="*/ 35 w 121"/>
                              <a:gd name="T99" fmla="*/ 150 h 153"/>
                              <a:gd name="T100" fmla="*/ 16 w 121"/>
                              <a:gd name="T101" fmla="*/ 139 h 153"/>
                              <a:gd name="T102" fmla="*/ 4 w 121"/>
                              <a:gd name="T103" fmla="*/ 124 h 153"/>
                              <a:gd name="T104" fmla="*/ 0 w 121"/>
                              <a:gd name="T105" fmla="*/ 106 h 153"/>
                              <a:gd name="T106" fmla="*/ 24 w 121"/>
                              <a:gd name="T107" fmla="*/ 10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" h="153">
                                <a:moveTo>
                                  <a:pt x="24" y="106"/>
                                </a:moveTo>
                                <a:cubicBezTo>
                                  <a:pt x="24" y="111"/>
                                  <a:pt x="26" y="116"/>
                                  <a:pt x="28" y="120"/>
                                </a:cubicBezTo>
                                <a:cubicBezTo>
                                  <a:pt x="30" y="124"/>
                                  <a:pt x="33" y="127"/>
                                  <a:pt x="37" y="129"/>
                                </a:cubicBezTo>
                                <a:cubicBezTo>
                                  <a:pt x="40" y="132"/>
                                  <a:pt x="44" y="133"/>
                                  <a:pt x="49" y="134"/>
                                </a:cubicBezTo>
                                <a:cubicBezTo>
                                  <a:pt x="53" y="136"/>
                                  <a:pt x="58" y="136"/>
                                  <a:pt x="63" y="136"/>
                                </a:cubicBezTo>
                                <a:cubicBezTo>
                                  <a:pt x="71" y="136"/>
                                  <a:pt x="77" y="135"/>
                                  <a:pt x="81" y="133"/>
                                </a:cubicBezTo>
                                <a:cubicBezTo>
                                  <a:pt x="86" y="130"/>
                                  <a:pt x="89" y="128"/>
                                  <a:pt x="91" y="125"/>
                                </a:cubicBezTo>
                                <a:cubicBezTo>
                                  <a:pt x="93" y="122"/>
                                  <a:pt x="94" y="119"/>
                                  <a:pt x="95" y="116"/>
                                </a:cubicBezTo>
                                <a:cubicBezTo>
                                  <a:pt x="95" y="113"/>
                                  <a:pt x="95" y="111"/>
                                  <a:pt x="95" y="109"/>
                                </a:cubicBezTo>
                                <a:cubicBezTo>
                                  <a:pt x="95" y="107"/>
                                  <a:pt x="95" y="105"/>
                                  <a:pt x="94" y="103"/>
                                </a:cubicBezTo>
                                <a:cubicBezTo>
                                  <a:pt x="94" y="100"/>
                                  <a:pt x="93" y="98"/>
                                  <a:pt x="91" y="96"/>
                                </a:cubicBezTo>
                                <a:cubicBezTo>
                                  <a:pt x="89" y="94"/>
                                  <a:pt x="86" y="93"/>
                                  <a:pt x="82" y="91"/>
                                </a:cubicBezTo>
                                <a:cubicBezTo>
                                  <a:pt x="78" y="89"/>
                                  <a:pt x="72" y="87"/>
                                  <a:pt x="65" y="86"/>
                                </a:cubicBezTo>
                                <a:cubicBezTo>
                                  <a:pt x="50" y="82"/>
                                  <a:pt x="50" y="82"/>
                                  <a:pt x="50" y="82"/>
                                </a:cubicBezTo>
                                <a:cubicBezTo>
                                  <a:pt x="44" y="81"/>
                                  <a:pt x="39" y="79"/>
                                  <a:pt x="33" y="78"/>
                                </a:cubicBezTo>
                                <a:cubicBezTo>
                                  <a:pt x="28" y="76"/>
                                  <a:pt x="23" y="74"/>
                                  <a:pt x="19" y="71"/>
                                </a:cubicBezTo>
                                <a:cubicBezTo>
                                  <a:pt x="15" y="68"/>
                                  <a:pt x="12" y="64"/>
                                  <a:pt x="9" y="59"/>
                                </a:cubicBezTo>
                                <a:cubicBezTo>
                                  <a:pt x="7" y="54"/>
                                  <a:pt x="6" y="48"/>
                                  <a:pt x="6" y="41"/>
                                </a:cubicBezTo>
                                <a:cubicBezTo>
                                  <a:pt x="6" y="33"/>
                                  <a:pt x="7" y="26"/>
                                  <a:pt x="10" y="21"/>
                                </a:cubicBezTo>
                                <a:cubicBezTo>
                                  <a:pt x="14" y="16"/>
                                  <a:pt x="18" y="12"/>
                                  <a:pt x="23" y="8"/>
                                </a:cubicBezTo>
                                <a:cubicBezTo>
                                  <a:pt x="28" y="5"/>
                                  <a:pt x="34" y="3"/>
                                  <a:pt x="40" y="2"/>
                                </a:cubicBezTo>
                                <a:cubicBezTo>
                                  <a:pt x="47" y="1"/>
                                  <a:pt x="53" y="0"/>
                                  <a:pt x="60" y="0"/>
                                </a:cubicBezTo>
                                <a:cubicBezTo>
                                  <a:pt x="72" y="0"/>
                                  <a:pt x="82" y="1"/>
                                  <a:pt x="89" y="4"/>
                                </a:cubicBezTo>
                                <a:cubicBezTo>
                                  <a:pt x="96" y="7"/>
                                  <a:pt x="102" y="11"/>
                                  <a:pt x="106" y="15"/>
                                </a:cubicBezTo>
                                <a:cubicBezTo>
                                  <a:pt x="110" y="20"/>
                                  <a:pt x="113" y="25"/>
                                  <a:pt x="115" y="29"/>
                                </a:cubicBezTo>
                                <a:cubicBezTo>
                                  <a:pt x="116" y="34"/>
                                  <a:pt x="117" y="39"/>
                                  <a:pt x="117" y="43"/>
                                </a:cubicBezTo>
                                <a:cubicBezTo>
                                  <a:pt x="94" y="43"/>
                                  <a:pt x="94" y="43"/>
                                  <a:pt x="94" y="43"/>
                                </a:cubicBezTo>
                                <a:cubicBezTo>
                                  <a:pt x="94" y="41"/>
                                  <a:pt x="93" y="38"/>
                                  <a:pt x="92" y="35"/>
                                </a:cubicBezTo>
                                <a:cubicBezTo>
                                  <a:pt x="92" y="32"/>
                                  <a:pt x="90" y="30"/>
                                  <a:pt x="88" y="27"/>
                                </a:cubicBezTo>
                                <a:cubicBezTo>
                                  <a:pt x="85" y="24"/>
                                  <a:pt x="82" y="22"/>
                                  <a:pt x="78" y="20"/>
                                </a:cubicBezTo>
                                <a:cubicBezTo>
                                  <a:pt x="73" y="18"/>
                                  <a:pt x="68" y="17"/>
                                  <a:pt x="60" y="17"/>
                                </a:cubicBezTo>
                                <a:cubicBezTo>
                                  <a:pt x="60" y="17"/>
                                  <a:pt x="58" y="17"/>
                                  <a:pt x="55" y="18"/>
                                </a:cubicBezTo>
                                <a:cubicBezTo>
                                  <a:pt x="51" y="18"/>
                                  <a:pt x="48" y="19"/>
                                  <a:pt x="45" y="20"/>
                                </a:cubicBezTo>
                                <a:cubicBezTo>
                                  <a:pt x="41" y="21"/>
                                  <a:pt x="38" y="24"/>
                                  <a:pt x="35" y="27"/>
                                </a:cubicBezTo>
                                <a:cubicBezTo>
                                  <a:pt x="32" y="30"/>
                                  <a:pt x="31" y="34"/>
                                  <a:pt x="31" y="40"/>
                                </a:cubicBezTo>
                                <a:cubicBezTo>
                                  <a:pt x="31" y="45"/>
                                  <a:pt x="32" y="49"/>
                                  <a:pt x="34" y="52"/>
                                </a:cubicBezTo>
                                <a:cubicBezTo>
                                  <a:pt x="36" y="55"/>
                                  <a:pt x="39" y="57"/>
                                  <a:pt x="43" y="59"/>
                                </a:cubicBezTo>
                                <a:cubicBezTo>
                                  <a:pt x="47" y="60"/>
                                  <a:pt x="51" y="62"/>
                                  <a:pt x="55" y="63"/>
                                </a:cubicBezTo>
                                <a:cubicBezTo>
                                  <a:pt x="60" y="64"/>
                                  <a:pt x="65" y="65"/>
                                  <a:pt x="70" y="66"/>
                                </a:cubicBezTo>
                                <a:cubicBezTo>
                                  <a:pt x="78" y="68"/>
                                  <a:pt x="84" y="69"/>
                                  <a:pt x="90" y="71"/>
                                </a:cubicBezTo>
                                <a:cubicBezTo>
                                  <a:pt x="97" y="73"/>
                                  <a:pt x="102" y="75"/>
                                  <a:pt x="107" y="78"/>
                                </a:cubicBezTo>
                                <a:cubicBezTo>
                                  <a:pt x="111" y="81"/>
                                  <a:pt x="115" y="85"/>
                                  <a:pt x="117" y="90"/>
                                </a:cubicBezTo>
                                <a:cubicBezTo>
                                  <a:pt x="120" y="94"/>
                                  <a:pt x="121" y="100"/>
                                  <a:pt x="121" y="107"/>
                                </a:cubicBezTo>
                                <a:cubicBezTo>
                                  <a:pt x="121" y="115"/>
                                  <a:pt x="120" y="121"/>
                                  <a:pt x="117" y="126"/>
                                </a:cubicBezTo>
                                <a:cubicBezTo>
                                  <a:pt x="115" y="131"/>
                                  <a:pt x="111" y="136"/>
                                  <a:pt x="107" y="139"/>
                                </a:cubicBezTo>
                                <a:cubicBezTo>
                                  <a:pt x="103" y="143"/>
                                  <a:pt x="99" y="145"/>
                                  <a:pt x="94" y="147"/>
                                </a:cubicBezTo>
                                <a:cubicBezTo>
                                  <a:pt x="90" y="149"/>
                                  <a:pt x="85" y="150"/>
                                  <a:pt x="81" y="151"/>
                                </a:cubicBezTo>
                                <a:cubicBezTo>
                                  <a:pt x="76" y="152"/>
                                  <a:pt x="72" y="153"/>
                                  <a:pt x="69" y="153"/>
                                </a:cubicBezTo>
                                <a:cubicBezTo>
                                  <a:pt x="66" y="153"/>
                                  <a:pt x="64" y="153"/>
                                  <a:pt x="63" y="153"/>
                                </a:cubicBezTo>
                                <a:cubicBezTo>
                                  <a:pt x="52" y="153"/>
                                  <a:pt x="43" y="152"/>
                                  <a:pt x="35" y="150"/>
                                </a:cubicBezTo>
                                <a:cubicBezTo>
                                  <a:pt x="27" y="147"/>
                                  <a:pt x="21" y="144"/>
                                  <a:pt x="16" y="139"/>
                                </a:cubicBezTo>
                                <a:cubicBezTo>
                                  <a:pt x="10" y="135"/>
                                  <a:pt x="6" y="130"/>
                                  <a:pt x="4" y="124"/>
                                </a:cubicBezTo>
                                <a:cubicBezTo>
                                  <a:pt x="1" y="118"/>
                                  <a:pt x="0" y="112"/>
                                  <a:pt x="0" y="106"/>
                                </a:cubicBezTo>
                                <a:lnTo>
                                  <a:pt x="24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11"/>
                        <wps:cNvSpPr>
                          <a:spLocks noEditPoints="1"/>
                        </wps:cNvSpPr>
                        <wps:spPr bwMode="auto">
                          <a:xfrm>
                            <a:off x="474345" y="9438640"/>
                            <a:ext cx="8890" cy="4508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71"/>
                              <a:gd name="T2" fmla="*/ 14 w 14"/>
                              <a:gd name="T3" fmla="*/ 0 h 71"/>
                              <a:gd name="T4" fmla="*/ 14 w 14"/>
                              <a:gd name="T5" fmla="*/ 15 h 71"/>
                              <a:gd name="T6" fmla="*/ 0 w 14"/>
                              <a:gd name="T7" fmla="*/ 15 h 71"/>
                              <a:gd name="T8" fmla="*/ 0 w 14"/>
                              <a:gd name="T9" fmla="*/ 0 h 71"/>
                              <a:gd name="T10" fmla="*/ 0 w 14"/>
                              <a:gd name="T11" fmla="*/ 56 h 71"/>
                              <a:gd name="T12" fmla="*/ 14 w 14"/>
                              <a:gd name="T13" fmla="*/ 56 h 71"/>
                              <a:gd name="T14" fmla="*/ 14 w 14"/>
                              <a:gd name="T15" fmla="*/ 71 h 71"/>
                              <a:gd name="T16" fmla="*/ 0 w 14"/>
                              <a:gd name="T17" fmla="*/ 71 h 71"/>
                              <a:gd name="T18" fmla="*/ 0 w 14"/>
                              <a:gd name="T19" fmla="*/ 5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71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14" y="56"/>
                                </a:lnTo>
                                <a:lnTo>
                                  <a:pt x="14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12"/>
                        <wps:cNvSpPr>
                          <a:spLocks/>
                        </wps:cNvSpPr>
                        <wps:spPr bwMode="auto">
                          <a:xfrm>
                            <a:off x="492760" y="9421495"/>
                            <a:ext cx="37465" cy="78740"/>
                          </a:xfrm>
                          <a:custGeom>
                            <a:avLst/>
                            <a:gdLst>
                              <a:gd name="T0" fmla="*/ 50 w 59"/>
                              <a:gd name="T1" fmla="*/ 0 h 124"/>
                              <a:gd name="T2" fmla="*/ 59 w 59"/>
                              <a:gd name="T3" fmla="*/ 0 h 124"/>
                              <a:gd name="T4" fmla="*/ 9 w 59"/>
                              <a:gd name="T5" fmla="*/ 124 h 124"/>
                              <a:gd name="T6" fmla="*/ 0 w 59"/>
                              <a:gd name="T7" fmla="*/ 124 h 124"/>
                              <a:gd name="T8" fmla="*/ 50 w 59"/>
                              <a:gd name="T9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124">
                                <a:moveTo>
                                  <a:pt x="50" y="0"/>
                                </a:moveTo>
                                <a:lnTo>
                                  <a:pt x="59" y="0"/>
                                </a:lnTo>
                                <a:lnTo>
                                  <a:pt x="9" y="124"/>
                                </a:lnTo>
                                <a:lnTo>
                                  <a:pt x="0" y="12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13"/>
                        <wps:cNvSpPr>
                          <a:spLocks/>
                        </wps:cNvSpPr>
                        <wps:spPr bwMode="auto">
                          <a:xfrm>
                            <a:off x="530225" y="9421495"/>
                            <a:ext cx="36830" cy="78740"/>
                          </a:xfrm>
                          <a:custGeom>
                            <a:avLst/>
                            <a:gdLst>
                              <a:gd name="T0" fmla="*/ 50 w 58"/>
                              <a:gd name="T1" fmla="*/ 0 h 124"/>
                              <a:gd name="T2" fmla="*/ 58 w 58"/>
                              <a:gd name="T3" fmla="*/ 0 h 124"/>
                              <a:gd name="T4" fmla="*/ 8 w 58"/>
                              <a:gd name="T5" fmla="*/ 124 h 124"/>
                              <a:gd name="T6" fmla="*/ 0 w 58"/>
                              <a:gd name="T7" fmla="*/ 124 h 124"/>
                              <a:gd name="T8" fmla="*/ 50 w 58"/>
                              <a:gd name="T9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124">
                                <a:moveTo>
                                  <a:pt x="50" y="0"/>
                                </a:moveTo>
                                <a:lnTo>
                                  <a:pt x="58" y="0"/>
                                </a:lnTo>
                                <a:lnTo>
                                  <a:pt x="8" y="124"/>
                                </a:lnTo>
                                <a:lnTo>
                                  <a:pt x="0" y="12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14"/>
                        <wps:cNvSpPr>
                          <a:spLocks/>
                        </wps:cNvSpPr>
                        <wps:spPr bwMode="auto">
                          <a:xfrm>
                            <a:off x="567055" y="9438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3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5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3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15"/>
                        <wps:cNvSpPr>
                          <a:spLocks/>
                        </wps:cNvSpPr>
                        <wps:spPr bwMode="auto">
                          <a:xfrm>
                            <a:off x="631190" y="9438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3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5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3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16"/>
                        <wps:cNvSpPr>
                          <a:spLocks/>
                        </wps:cNvSpPr>
                        <wps:spPr bwMode="auto">
                          <a:xfrm>
                            <a:off x="695325" y="9438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2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4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2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4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63270" y="94742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18"/>
                        <wps:cNvSpPr>
                          <a:spLocks noEditPoints="1"/>
                        </wps:cNvSpPr>
                        <wps:spPr bwMode="auto">
                          <a:xfrm>
                            <a:off x="785495" y="94367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2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1" y="152"/>
                                  <a:pt x="42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19"/>
                        <wps:cNvSpPr>
                          <a:spLocks/>
                        </wps:cNvSpPr>
                        <wps:spPr bwMode="auto">
                          <a:xfrm>
                            <a:off x="838835" y="94386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5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7 w 120"/>
                              <a:gd name="T13" fmla="*/ 147 h 147"/>
                              <a:gd name="T14" fmla="*/ 22 w 120"/>
                              <a:gd name="T15" fmla="*/ 142 h 147"/>
                              <a:gd name="T16" fmla="*/ 8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5 w 120"/>
                              <a:gd name="T25" fmla="*/ 0 h 147"/>
                              <a:gd name="T26" fmla="*/ 25 w 120"/>
                              <a:gd name="T27" fmla="*/ 87 h 147"/>
                              <a:gd name="T28" fmla="*/ 27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5 w 120"/>
                              <a:gd name="T35" fmla="*/ 130 h 147"/>
                              <a:gd name="T36" fmla="*/ 78 w 120"/>
                              <a:gd name="T37" fmla="*/ 123 h 147"/>
                              <a:gd name="T38" fmla="*/ 91 w 120"/>
                              <a:gd name="T39" fmla="*/ 107 h 147"/>
                              <a:gd name="T40" fmla="*/ 95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3" y="145"/>
                                  <a:pt x="58" y="146"/>
                                  <a:pt x="54" y="147"/>
                                </a:cubicBezTo>
                                <a:cubicBezTo>
                                  <a:pt x="51" y="147"/>
                                  <a:pt x="48" y="147"/>
                                  <a:pt x="47" y="147"/>
                                </a:cubicBezTo>
                                <a:cubicBezTo>
                                  <a:pt x="36" y="147"/>
                                  <a:pt x="28" y="146"/>
                                  <a:pt x="22" y="142"/>
                                </a:cubicBezTo>
                                <a:cubicBezTo>
                                  <a:pt x="15" y="138"/>
                                  <a:pt x="11" y="134"/>
                                  <a:pt x="8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87"/>
                                  <a:pt x="25" y="87"/>
                                  <a:pt x="25" y="87"/>
                                </a:cubicBezTo>
                                <a:cubicBezTo>
                                  <a:pt x="25" y="96"/>
                                  <a:pt x="25" y="103"/>
                                  <a:pt x="27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6" y="125"/>
                                  <a:pt x="39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5" y="130"/>
                                </a:cubicBezTo>
                                <a:cubicBezTo>
                                  <a:pt x="65" y="130"/>
                                  <a:pt x="73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1" y="107"/>
                                </a:cubicBezTo>
                                <a:cubicBezTo>
                                  <a:pt x="93" y="101"/>
                                  <a:pt x="95" y="95"/>
                                  <a:pt x="95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20"/>
                        <wps:cNvSpPr>
                          <a:spLocks/>
                        </wps:cNvSpPr>
                        <wps:spPr bwMode="auto">
                          <a:xfrm>
                            <a:off x="889635" y="9436735"/>
                            <a:ext cx="25400" cy="46990"/>
                          </a:xfrm>
                          <a:custGeom>
                            <a:avLst/>
                            <a:gdLst>
                              <a:gd name="T0" fmla="*/ 80 w 80"/>
                              <a:gd name="T1" fmla="*/ 17 h 148"/>
                              <a:gd name="T2" fmla="*/ 58 w 80"/>
                              <a:gd name="T3" fmla="*/ 21 h 148"/>
                              <a:gd name="T4" fmla="*/ 41 w 80"/>
                              <a:gd name="T5" fmla="*/ 29 h 148"/>
                              <a:gd name="T6" fmla="*/ 30 w 80"/>
                              <a:gd name="T7" fmla="*/ 44 h 148"/>
                              <a:gd name="T8" fmla="*/ 25 w 80"/>
                              <a:gd name="T9" fmla="*/ 67 h 148"/>
                              <a:gd name="T10" fmla="*/ 25 w 80"/>
                              <a:gd name="T11" fmla="*/ 75 h 148"/>
                              <a:gd name="T12" fmla="*/ 25 w 80"/>
                              <a:gd name="T13" fmla="*/ 82 h 148"/>
                              <a:gd name="T14" fmla="*/ 25 w 80"/>
                              <a:gd name="T15" fmla="*/ 148 h 148"/>
                              <a:gd name="T16" fmla="*/ 0 w 80"/>
                              <a:gd name="T17" fmla="*/ 148 h 148"/>
                              <a:gd name="T18" fmla="*/ 0 w 80"/>
                              <a:gd name="T19" fmla="*/ 6 h 148"/>
                              <a:gd name="T20" fmla="*/ 25 w 80"/>
                              <a:gd name="T21" fmla="*/ 6 h 148"/>
                              <a:gd name="T22" fmla="*/ 25 w 80"/>
                              <a:gd name="T23" fmla="*/ 33 h 148"/>
                              <a:gd name="T24" fmla="*/ 26 w 80"/>
                              <a:gd name="T25" fmla="*/ 33 h 148"/>
                              <a:gd name="T26" fmla="*/ 33 w 80"/>
                              <a:gd name="T27" fmla="*/ 19 h 148"/>
                              <a:gd name="T28" fmla="*/ 44 w 80"/>
                              <a:gd name="T29" fmla="*/ 9 h 148"/>
                              <a:gd name="T30" fmla="*/ 58 w 80"/>
                              <a:gd name="T31" fmla="*/ 3 h 148"/>
                              <a:gd name="T32" fmla="*/ 73 w 80"/>
                              <a:gd name="T33" fmla="*/ 0 h 148"/>
                              <a:gd name="T34" fmla="*/ 80 w 80"/>
                              <a:gd name="T35" fmla="*/ 0 h 148"/>
                              <a:gd name="T36" fmla="*/ 80 w 80"/>
                              <a:gd name="T37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0" h="148">
                                <a:moveTo>
                                  <a:pt x="80" y="17"/>
                                </a:moveTo>
                                <a:cubicBezTo>
                                  <a:pt x="72" y="18"/>
                                  <a:pt x="64" y="19"/>
                                  <a:pt x="58" y="21"/>
                                </a:cubicBezTo>
                                <a:cubicBezTo>
                                  <a:pt x="51" y="23"/>
                                  <a:pt x="46" y="25"/>
                                  <a:pt x="41" y="29"/>
                                </a:cubicBezTo>
                                <a:cubicBezTo>
                                  <a:pt x="37" y="33"/>
                                  <a:pt x="33" y="38"/>
                                  <a:pt x="30" y="44"/>
                                </a:cubicBezTo>
                                <a:cubicBezTo>
                                  <a:pt x="28" y="51"/>
                                  <a:pt x="26" y="58"/>
                                  <a:pt x="25" y="67"/>
                                </a:cubicBezTo>
                                <a:cubicBezTo>
                                  <a:pt x="25" y="70"/>
                                  <a:pt x="25" y="72"/>
                                  <a:pt x="25" y="75"/>
                                </a:cubicBezTo>
                                <a:cubicBezTo>
                                  <a:pt x="25" y="77"/>
                                  <a:pt x="25" y="80"/>
                                  <a:pt x="25" y="82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25" y="6"/>
                                  <a:pt x="25" y="6"/>
                                  <a:pt x="25" y="6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6" y="33"/>
                                  <a:pt x="26" y="33"/>
                                  <a:pt x="26" y="33"/>
                                </a:cubicBezTo>
                                <a:cubicBezTo>
                                  <a:pt x="27" y="28"/>
                                  <a:pt x="30" y="23"/>
                                  <a:pt x="33" y="19"/>
                                </a:cubicBezTo>
                                <a:cubicBezTo>
                                  <a:pt x="36" y="15"/>
                                  <a:pt x="40" y="12"/>
                                  <a:pt x="44" y="9"/>
                                </a:cubicBezTo>
                                <a:cubicBezTo>
                                  <a:pt x="48" y="6"/>
                                  <a:pt x="53" y="4"/>
                                  <a:pt x="58" y="3"/>
                                </a:cubicBezTo>
                                <a:cubicBezTo>
                                  <a:pt x="63" y="1"/>
                                  <a:pt x="68" y="0"/>
                                  <a:pt x="73" y="0"/>
                                </a:cubicBezTo>
                                <a:cubicBezTo>
                                  <a:pt x="80" y="0"/>
                                  <a:pt x="80" y="0"/>
                                  <a:pt x="80" y="0"/>
                                </a:cubicBezTo>
                                <a:lnTo>
                                  <a:pt x="8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21"/>
                        <wps:cNvSpPr>
                          <a:spLocks noEditPoints="1"/>
                        </wps:cNvSpPr>
                        <wps:spPr bwMode="auto">
                          <a:xfrm>
                            <a:off x="922020" y="9421495"/>
                            <a:ext cx="8255" cy="6223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98"/>
                              <a:gd name="T2" fmla="*/ 13 w 13"/>
                              <a:gd name="T3" fmla="*/ 0 h 98"/>
                              <a:gd name="T4" fmla="*/ 13 w 13"/>
                              <a:gd name="T5" fmla="*/ 13 h 98"/>
                              <a:gd name="T6" fmla="*/ 0 w 13"/>
                              <a:gd name="T7" fmla="*/ 13 h 98"/>
                              <a:gd name="T8" fmla="*/ 0 w 13"/>
                              <a:gd name="T9" fmla="*/ 0 h 98"/>
                              <a:gd name="T10" fmla="*/ 13 w 13"/>
                              <a:gd name="T11" fmla="*/ 27 h 98"/>
                              <a:gd name="T12" fmla="*/ 13 w 13"/>
                              <a:gd name="T13" fmla="*/ 98 h 98"/>
                              <a:gd name="T14" fmla="*/ 0 w 13"/>
                              <a:gd name="T15" fmla="*/ 98 h 98"/>
                              <a:gd name="T16" fmla="*/ 0 w 13"/>
                              <a:gd name="T17" fmla="*/ 27 h 98"/>
                              <a:gd name="T18" fmla="*/ 13 w 13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98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" y="27"/>
                                </a:move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22"/>
                        <wps:cNvSpPr>
                          <a:spLocks noEditPoints="1"/>
                        </wps:cNvSpPr>
                        <wps:spPr bwMode="auto">
                          <a:xfrm>
                            <a:off x="939800" y="9421495"/>
                            <a:ext cx="43180" cy="64135"/>
                          </a:xfrm>
                          <a:custGeom>
                            <a:avLst/>
                            <a:gdLst>
                              <a:gd name="T0" fmla="*/ 136 w 136"/>
                              <a:gd name="T1" fmla="*/ 0 h 201"/>
                              <a:gd name="T2" fmla="*/ 136 w 136"/>
                              <a:gd name="T3" fmla="*/ 196 h 201"/>
                              <a:gd name="T4" fmla="*/ 113 w 136"/>
                              <a:gd name="T5" fmla="*/ 196 h 201"/>
                              <a:gd name="T6" fmla="*/ 113 w 136"/>
                              <a:gd name="T7" fmla="*/ 176 h 201"/>
                              <a:gd name="T8" fmla="*/ 112 w 136"/>
                              <a:gd name="T9" fmla="*/ 176 h 201"/>
                              <a:gd name="T10" fmla="*/ 107 w 136"/>
                              <a:gd name="T11" fmla="*/ 184 h 201"/>
                              <a:gd name="T12" fmla="*/ 98 w 136"/>
                              <a:gd name="T13" fmla="*/ 192 h 201"/>
                              <a:gd name="T14" fmla="*/ 84 w 136"/>
                              <a:gd name="T15" fmla="*/ 199 h 201"/>
                              <a:gd name="T16" fmla="*/ 65 w 136"/>
                              <a:gd name="T17" fmla="*/ 201 h 201"/>
                              <a:gd name="T18" fmla="*/ 37 w 136"/>
                              <a:gd name="T19" fmla="*/ 196 h 201"/>
                              <a:gd name="T20" fmla="*/ 17 w 136"/>
                              <a:gd name="T21" fmla="*/ 180 h 201"/>
                              <a:gd name="T22" fmla="*/ 5 w 136"/>
                              <a:gd name="T23" fmla="*/ 156 h 201"/>
                              <a:gd name="T24" fmla="*/ 0 w 136"/>
                              <a:gd name="T25" fmla="*/ 124 h 201"/>
                              <a:gd name="T26" fmla="*/ 3 w 136"/>
                              <a:gd name="T27" fmla="*/ 100 h 201"/>
                              <a:gd name="T28" fmla="*/ 12 w 136"/>
                              <a:gd name="T29" fmla="*/ 75 h 201"/>
                              <a:gd name="T30" fmla="*/ 31 w 136"/>
                              <a:gd name="T31" fmla="*/ 56 h 201"/>
                              <a:gd name="T32" fmla="*/ 65 w 136"/>
                              <a:gd name="T33" fmla="*/ 48 h 201"/>
                              <a:gd name="T34" fmla="*/ 91 w 136"/>
                              <a:gd name="T35" fmla="*/ 53 h 201"/>
                              <a:gd name="T36" fmla="*/ 111 w 136"/>
                              <a:gd name="T37" fmla="*/ 72 h 201"/>
                              <a:gd name="T38" fmla="*/ 111 w 136"/>
                              <a:gd name="T39" fmla="*/ 0 h 201"/>
                              <a:gd name="T40" fmla="*/ 136 w 136"/>
                              <a:gd name="T41" fmla="*/ 0 h 201"/>
                              <a:gd name="T42" fmla="*/ 27 w 136"/>
                              <a:gd name="T43" fmla="*/ 124 h 201"/>
                              <a:gd name="T44" fmla="*/ 31 w 136"/>
                              <a:gd name="T45" fmla="*/ 156 h 201"/>
                              <a:gd name="T46" fmla="*/ 43 w 136"/>
                              <a:gd name="T47" fmla="*/ 174 h 201"/>
                              <a:gd name="T48" fmla="*/ 58 w 136"/>
                              <a:gd name="T49" fmla="*/ 182 h 201"/>
                              <a:gd name="T50" fmla="*/ 70 w 136"/>
                              <a:gd name="T51" fmla="*/ 184 h 201"/>
                              <a:gd name="T52" fmla="*/ 86 w 136"/>
                              <a:gd name="T53" fmla="*/ 181 h 201"/>
                              <a:gd name="T54" fmla="*/ 100 w 136"/>
                              <a:gd name="T55" fmla="*/ 170 h 201"/>
                              <a:gd name="T56" fmla="*/ 109 w 136"/>
                              <a:gd name="T57" fmla="*/ 152 h 201"/>
                              <a:gd name="T58" fmla="*/ 113 w 136"/>
                              <a:gd name="T59" fmla="*/ 124 h 201"/>
                              <a:gd name="T60" fmla="*/ 110 w 136"/>
                              <a:gd name="T61" fmla="*/ 97 h 201"/>
                              <a:gd name="T62" fmla="*/ 100 w 136"/>
                              <a:gd name="T63" fmla="*/ 79 h 201"/>
                              <a:gd name="T64" fmla="*/ 86 w 136"/>
                              <a:gd name="T65" fmla="*/ 69 h 201"/>
                              <a:gd name="T66" fmla="*/ 69 w 136"/>
                              <a:gd name="T67" fmla="*/ 65 h 201"/>
                              <a:gd name="T68" fmla="*/ 52 w 136"/>
                              <a:gd name="T69" fmla="*/ 69 h 201"/>
                              <a:gd name="T70" fmla="*/ 39 w 136"/>
                              <a:gd name="T71" fmla="*/ 79 h 201"/>
                              <a:gd name="T72" fmla="*/ 30 w 136"/>
                              <a:gd name="T73" fmla="*/ 97 h 201"/>
                              <a:gd name="T74" fmla="*/ 27 w 136"/>
                              <a:gd name="T75" fmla="*/ 12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201">
                                <a:moveTo>
                                  <a:pt x="136" y="0"/>
                                </a:moveTo>
                                <a:cubicBezTo>
                                  <a:pt x="136" y="196"/>
                                  <a:pt x="136" y="196"/>
                                  <a:pt x="136" y="196"/>
                                </a:cubicBezTo>
                                <a:cubicBezTo>
                                  <a:pt x="113" y="196"/>
                                  <a:pt x="113" y="196"/>
                                  <a:pt x="113" y="196"/>
                                </a:cubicBezTo>
                                <a:cubicBezTo>
                                  <a:pt x="113" y="176"/>
                                  <a:pt x="113" y="176"/>
                                  <a:pt x="113" y="17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1" y="178"/>
                                  <a:pt x="109" y="181"/>
                                  <a:pt x="107" y="184"/>
                                </a:cubicBezTo>
                                <a:cubicBezTo>
                                  <a:pt x="105" y="187"/>
                                  <a:pt x="102" y="190"/>
                                  <a:pt x="98" y="192"/>
                                </a:cubicBezTo>
                                <a:cubicBezTo>
                                  <a:pt x="94" y="195"/>
                                  <a:pt x="90" y="197"/>
                                  <a:pt x="84" y="199"/>
                                </a:cubicBezTo>
                                <a:cubicBezTo>
                                  <a:pt x="79" y="200"/>
                                  <a:pt x="73" y="201"/>
                                  <a:pt x="65" y="201"/>
                                </a:cubicBezTo>
                                <a:cubicBezTo>
                                  <a:pt x="55" y="201"/>
                                  <a:pt x="45" y="200"/>
                                  <a:pt x="37" y="196"/>
                                </a:cubicBezTo>
                                <a:cubicBezTo>
                                  <a:pt x="29" y="192"/>
                                  <a:pt x="23" y="187"/>
                                  <a:pt x="17" y="180"/>
                                </a:cubicBezTo>
                                <a:cubicBezTo>
                                  <a:pt x="12" y="173"/>
                                  <a:pt x="8" y="165"/>
                                  <a:pt x="5" y="156"/>
                                </a:cubicBezTo>
                                <a:cubicBezTo>
                                  <a:pt x="2" y="146"/>
                                  <a:pt x="0" y="136"/>
                                  <a:pt x="0" y="124"/>
                                </a:cubicBezTo>
                                <a:cubicBezTo>
                                  <a:pt x="0" y="117"/>
                                  <a:pt x="1" y="109"/>
                                  <a:pt x="3" y="100"/>
                                </a:cubicBezTo>
                                <a:cubicBezTo>
                                  <a:pt x="4" y="91"/>
                                  <a:pt x="7" y="83"/>
                                  <a:pt x="12" y="75"/>
                                </a:cubicBezTo>
                                <a:cubicBezTo>
                                  <a:pt x="17" y="67"/>
                                  <a:pt x="23" y="61"/>
                                  <a:pt x="31" y="56"/>
                                </a:cubicBezTo>
                                <a:cubicBezTo>
                                  <a:pt x="40" y="50"/>
                                  <a:pt x="51" y="48"/>
                                  <a:pt x="65" y="48"/>
                                </a:cubicBezTo>
                                <a:cubicBezTo>
                                  <a:pt x="74" y="48"/>
                                  <a:pt x="83" y="50"/>
                                  <a:pt x="91" y="53"/>
                                </a:cubicBezTo>
                                <a:cubicBezTo>
                                  <a:pt x="99" y="56"/>
                                  <a:pt x="106" y="62"/>
                                  <a:pt x="111" y="72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lnTo>
                                  <a:pt x="136" y="0"/>
                                </a:lnTo>
                                <a:close/>
                                <a:moveTo>
                                  <a:pt x="27" y="124"/>
                                </a:moveTo>
                                <a:cubicBezTo>
                                  <a:pt x="27" y="138"/>
                                  <a:pt x="28" y="149"/>
                                  <a:pt x="31" y="156"/>
                                </a:cubicBezTo>
                                <a:cubicBezTo>
                                  <a:pt x="35" y="164"/>
                                  <a:pt x="39" y="170"/>
                                  <a:pt x="43" y="174"/>
                                </a:cubicBezTo>
                                <a:cubicBezTo>
                                  <a:pt x="48" y="178"/>
                                  <a:pt x="53" y="181"/>
                                  <a:pt x="58" y="182"/>
                                </a:cubicBezTo>
                                <a:cubicBezTo>
                                  <a:pt x="63" y="183"/>
                                  <a:pt x="67" y="184"/>
                                  <a:pt x="70" y="184"/>
                                </a:cubicBezTo>
                                <a:cubicBezTo>
                                  <a:pt x="76" y="184"/>
                                  <a:pt x="81" y="183"/>
                                  <a:pt x="86" y="181"/>
                                </a:cubicBezTo>
                                <a:cubicBezTo>
                                  <a:pt x="91" y="179"/>
                                  <a:pt x="96" y="175"/>
                                  <a:pt x="100" y="170"/>
                                </a:cubicBezTo>
                                <a:cubicBezTo>
                                  <a:pt x="104" y="166"/>
                                  <a:pt x="107" y="159"/>
                                  <a:pt x="109" y="152"/>
                                </a:cubicBezTo>
                                <a:cubicBezTo>
                                  <a:pt x="112" y="144"/>
                                  <a:pt x="113" y="135"/>
                                  <a:pt x="113" y="124"/>
                                </a:cubicBezTo>
                                <a:cubicBezTo>
                                  <a:pt x="113" y="114"/>
                                  <a:pt x="112" y="105"/>
                                  <a:pt x="110" y="97"/>
                                </a:cubicBezTo>
                                <a:cubicBezTo>
                                  <a:pt x="107" y="90"/>
                                  <a:pt x="104" y="84"/>
                                  <a:pt x="100" y="79"/>
                                </a:cubicBezTo>
                                <a:cubicBezTo>
                                  <a:pt x="96" y="74"/>
                                  <a:pt x="91" y="71"/>
                                  <a:pt x="86" y="69"/>
                                </a:cubicBezTo>
                                <a:cubicBezTo>
                                  <a:pt x="80" y="66"/>
                                  <a:pt x="75" y="65"/>
                                  <a:pt x="69" y="65"/>
                                </a:cubicBezTo>
                                <a:cubicBezTo>
                                  <a:pt x="63" y="65"/>
                                  <a:pt x="58" y="66"/>
                                  <a:pt x="52" y="69"/>
                                </a:cubicBezTo>
                                <a:cubicBezTo>
                                  <a:pt x="47" y="71"/>
                                  <a:pt x="43" y="74"/>
                                  <a:pt x="39" y="79"/>
                                </a:cubicBezTo>
                                <a:cubicBezTo>
                                  <a:pt x="35" y="84"/>
                                  <a:pt x="32" y="90"/>
                                  <a:pt x="30" y="97"/>
                                </a:cubicBezTo>
                                <a:cubicBezTo>
                                  <a:pt x="28" y="105"/>
                                  <a:pt x="27" y="114"/>
                                  <a:pt x="27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98855" y="94742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1021080" y="94367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2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1" y="152"/>
                                  <a:pt x="42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25"/>
                        <wps:cNvSpPr>
                          <a:spLocks/>
                        </wps:cNvSpPr>
                        <wps:spPr bwMode="auto">
                          <a:xfrm>
                            <a:off x="1074420" y="94386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5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7 w 120"/>
                              <a:gd name="T13" fmla="*/ 147 h 147"/>
                              <a:gd name="T14" fmla="*/ 22 w 120"/>
                              <a:gd name="T15" fmla="*/ 142 h 147"/>
                              <a:gd name="T16" fmla="*/ 8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5 w 120"/>
                              <a:gd name="T25" fmla="*/ 0 h 147"/>
                              <a:gd name="T26" fmla="*/ 25 w 120"/>
                              <a:gd name="T27" fmla="*/ 87 h 147"/>
                              <a:gd name="T28" fmla="*/ 27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5 w 120"/>
                              <a:gd name="T35" fmla="*/ 130 h 147"/>
                              <a:gd name="T36" fmla="*/ 78 w 120"/>
                              <a:gd name="T37" fmla="*/ 123 h 147"/>
                              <a:gd name="T38" fmla="*/ 91 w 120"/>
                              <a:gd name="T39" fmla="*/ 107 h 147"/>
                              <a:gd name="T40" fmla="*/ 95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3" y="145"/>
                                  <a:pt x="58" y="146"/>
                                  <a:pt x="54" y="147"/>
                                </a:cubicBezTo>
                                <a:cubicBezTo>
                                  <a:pt x="51" y="147"/>
                                  <a:pt x="48" y="147"/>
                                  <a:pt x="47" y="147"/>
                                </a:cubicBezTo>
                                <a:cubicBezTo>
                                  <a:pt x="36" y="147"/>
                                  <a:pt x="28" y="146"/>
                                  <a:pt x="22" y="142"/>
                                </a:cubicBezTo>
                                <a:cubicBezTo>
                                  <a:pt x="15" y="138"/>
                                  <a:pt x="11" y="134"/>
                                  <a:pt x="8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87"/>
                                  <a:pt x="25" y="87"/>
                                  <a:pt x="25" y="87"/>
                                </a:cubicBezTo>
                                <a:cubicBezTo>
                                  <a:pt x="25" y="96"/>
                                  <a:pt x="25" y="103"/>
                                  <a:pt x="27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6" y="125"/>
                                  <a:pt x="39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5" y="130"/>
                                </a:cubicBezTo>
                                <a:cubicBezTo>
                                  <a:pt x="65" y="130"/>
                                  <a:pt x="73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1" y="107"/>
                                </a:cubicBezTo>
                                <a:cubicBezTo>
                                  <a:pt x="93" y="101"/>
                                  <a:pt x="95" y="95"/>
                                  <a:pt x="95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351" name="Freeform 126"/>
                      <wps:cNvSpPr>
                        <a:spLocks/>
                      </wps:cNvSpPr>
                      <wps:spPr bwMode="auto">
                        <a:xfrm>
                          <a:off x="2703317" y="10273552"/>
                          <a:ext cx="860302" cy="418578"/>
                        </a:xfrm>
                        <a:custGeom>
                          <a:avLst/>
                          <a:gdLst>
                            <a:gd name="T0" fmla="*/ 3114 w 3340"/>
                            <a:gd name="T1" fmla="*/ 833 h 1676"/>
                            <a:gd name="T2" fmla="*/ 2849 w 3340"/>
                            <a:gd name="T3" fmla="*/ 487 h 1676"/>
                            <a:gd name="T4" fmla="*/ 1676 w 3340"/>
                            <a:gd name="T5" fmla="*/ 0 h 1676"/>
                            <a:gd name="T6" fmla="*/ 1662 w 3340"/>
                            <a:gd name="T7" fmla="*/ 0 h 1676"/>
                            <a:gd name="T8" fmla="*/ 834 w 3340"/>
                            <a:gd name="T9" fmla="*/ 225 h 1676"/>
                            <a:gd name="T10" fmla="*/ 2 w 3340"/>
                            <a:gd name="T11" fmla="*/ 1676 h 1676"/>
                            <a:gd name="T12" fmla="*/ 2359 w 3340"/>
                            <a:gd name="T13" fmla="*/ 1676 h 1676"/>
                            <a:gd name="T14" fmla="*/ 3339 w 3340"/>
                            <a:gd name="T15" fmla="*/ 1676 h 1676"/>
                            <a:gd name="T16" fmla="*/ 3114 w 3340"/>
                            <a:gd name="T17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40" h="1676">
                              <a:moveTo>
                                <a:pt x="3114" y="833"/>
                              </a:moveTo>
                              <a:cubicBezTo>
                                <a:pt x="3039" y="704"/>
                                <a:pt x="2950" y="588"/>
                                <a:pt x="2849" y="487"/>
                              </a:cubicBezTo>
                              <a:cubicBezTo>
                                <a:pt x="2534" y="173"/>
                                <a:pt x="2110" y="2"/>
                                <a:pt x="1676" y="0"/>
                              </a:cubicBezTo>
                              <a:cubicBezTo>
                                <a:pt x="1662" y="0"/>
                                <a:pt x="1662" y="0"/>
                                <a:pt x="1662" y="0"/>
                              </a:cubicBezTo>
                              <a:cubicBezTo>
                                <a:pt x="1380" y="1"/>
                                <a:pt x="1095" y="74"/>
                                <a:pt x="834" y="225"/>
                              </a:cubicBezTo>
                              <a:cubicBezTo>
                                <a:pt x="298" y="535"/>
                                <a:pt x="0" y="1098"/>
                                <a:pt x="2" y="1676"/>
                              </a:cubicBezTo>
                              <a:cubicBezTo>
                                <a:pt x="2359" y="1676"/>
                                <a:pt x="2359" y="1676"/>
                                <a:pt x="2359" y="1676"/>
                              </a:cubicBezTo>
                              <a:cubicBezTo>
                                <a:pt x="3339" y="1676"/>
                                <a:pt x="3339" y="1676"/>
                                <a:pt x="3339" y="1676"/>
                              </a:cubicBezTo>
                              <a:cubicBezTo>
                                <a:pt x="3340" y="1390"/>
                                <a:pt x="3268" y="1099"/>
                                <a:pt x="3114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E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127"/>
                      <wps:cNvSpPr>
                        <a:spLocks/>
                      </wps:cNvSpPr>
                      <wps:spPr bwMode="auto">
                        <a:xfrm>
                          <a:off x="3349624" y="10273552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AC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129"/>
                      <wps:cNvSpPr>
                        <a:spLocks noEditPoints="1"/>
                      </wps:cNvSpPr>
                      <wps:spPr bwMode="auto">
                        <a:xfrm>
                          <a:off x="3020700" y="9734493"/>
                          <a:ext cx="1519555" cy="367916"/>
                        </a:xfrm>
                        <a:custGeom>
                          <a:avLst/>
                          <a:gdLst>
                            <a:gd name="T0" fmla="*/ 4466 w 5670"/>
                            <a:gd name="T1" fmla="*/ 164 h 1416"/>
                            <a:gd name="T2" fmla="*/ 4393 w 5670"/>
                            <a:gd name="T3" fmla="*/ 418 h 1416"/>
                            <a:gd name="T4" fmla="*/ 4196 w 5670"/>
                            <a:gd name="T5" fmla="*/ 485 h 1416"/>
                            <a:gd name="T6" fmla="*/ 4397 w 5670"/>
                            <a:gd name="T7" fmla="*/ 1395 h 1416"/>
                            <a:gd name="T8" fmla="*/ 4196 w 5670"/>
                            <a:gd name="T9" fmla="*/ 485 h 1416"/>
                            <a:gd name="T10" fmla="*/ 5430 w 5670"/>
                            <a:gd name="T11" fmla="*/ 1395 h 1416"/>
                            <a:gd name="T12" fmla="*/ 5091 w 5670"/>
                            <a:gd name="T13" fmla="*/ 1260 h 1416"/>
                            <a:gd name="T14" fmla="*/ 4562 w 5670"/>
                            <a:gd name="T15" fmla="*/ 947 h 1416"/>
                            <a:gd name="T16" fmla="*/ 5208 w 5670"/>
                            <a:gd name="T17" fmla="*/ 606 h 1416"/>
                            <a:gd name="T18" fmla="*/ 5281 w 5670"/>
                            <a:gd name="T19" fmla="*/ 196 h 1416"/>
                            <a:gd name="T20" fmla="*/ 5074 w 5670"/>
                            <a:gd name="T21" fmla="*/ 810 h 1416"/>
                            <a:gd name="T22" fmla="*/ 5020 w 5670"/>
                            <a:gd name="T23" fmla="*/ 1069 h 1416"/>
                            <a:gd name="T24" fmla="*/ 5074 w 5670"/>
                            <a:gd name="T25" fmla="*/ 810 h 1416"/>
                            <a:gd name="T26" fmla="*/ 1795 w 5670"/>
                            <a:gd name="T27" fmla="*/ 979 h 1416"/>
                            <a:gd name="T28" fmla="*/ 1657 w 5670"/>
                            <a:gd name="T29" fmla="*/ 0 h 1416"/>
                            <a:gd name="T30" fmla="*/ 1151 w 5670"/>
                            <a:gd name="T31" fmla="*/ 823 h 1416"/>
                            <a:gd name="T32" fmla="*/ 2439 w 5670"/>
                            <a:gd name="T33" fmla="*/ 823 h 1416"/>
                            <a:gd name="T34" fmla="*/ 1933 w 5670"/>
                            <a:gd name="T35" fmla="*/ 0 h 1416"/>
                            <a:gd name="T36" fmla="*/ 3667 w 5670"/>
                            <a:gd name="T37" fmla="*/ 939 h 1416"/>
                            <a:gd name="T38" fmla="*/ 3387 w 5670"/>
                            <a:gd name="T39" fmla="*/ 1391 h 1416"/>
                            <a:gd name="T40" fmla="*/ 3156 w 5670"/>
                            <a:gd name="T41" fmla="*/ 1391 h 1416"/>
                            <a:gd name="T42" fmla="*/ 2662 w 5670"/>
                            <a:gd name="T43" fmla="*/ 0 h 1416"/>
                            <a:gd name="T44" fmla="*/ 3852 w 5670"/>
                            <a:gd name="T45" fmla="*/ 483 h 1416"/>
                            <a:gd name="T46" fmla="*/ 3667 w 5670"/>
                            <a:gd name="T47" fmla="*/ 939 h 1416"/>
                            <a:gd name="T48" fmla="*/ 3195 w 5670"/>
                            <a:gd name="T49" fmla="*/ 380 h 1416"/>
                            <a:gd name="T50" fmla="*/ 3156 w 5670"/>
                            <a:gd name="T51" fmla="*/ 616 h 1416"/>
                            <a:gd name="T52" fmla="*/ 3357 w 5670"/>
                            <a:gd name="T53" fmla="*/ 500 h 1416"/>
                            <a:gd name="T54" fmla="*/ 899 w 5670"/>
                            <a:gd name="T55" fmla="*/ 874 h 1416"/>
                            <a:gd name="T56" fmla="*/ 510 w 5670"/>
                            <a:gd name="T57" fmla="*/ 513 h 1416"/>
                            <a:gd name="T58" fmla="*/ 936 w 5670"/>
                            <a:gd name="T59" fmla="*/ 380 h 1416"/>
                            <a:gd name="T60" fmla="*/ 0 w 5670"/>
                            <a:gd name="T61" fmla="*/ 0 h 1416"/>
                            <a:gd name="T62" fmla="*/ 951 w 5670"/>
                            <a:gd name="T63" fmla="*/ 1391 h 1416"/>
                            <a:gd name="T64" fmla="*/ 510 w 5670"/>
                            <a:gd name="T65" fmla="*/ 1011 h 1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70" h="1416">
                              <a:moveTo>
                                <a:pt x="4228" y="290"/>
                              </a:moveTo>
                              <a:cubicBezTo>
                                <a:pt x="4251" y="212"/>
                                <a:pt x="4351" y="164"/>
                                <a:pt x="4466" y="164"/>
                              </a:cubicBezTo>
                              <a:cubicBezTo>
                                <a:pt x="4581" y="164"/>
                                <a:pt x="4653" y="212"/>
                                <a:pt x="4631" y="290"/>
                              </a:cubicBezTo>
                              <a:cubicBezTo>
                                <a:pt x="4605" y="379"/>
                                <a:pt x="4498" y="418"/>
                                <a:pt x="4393" y="418"/>
                              </a:cubicBezTo>
                              <a:cubicBezTo>
                                <a:pt x="4288" y="418"/>
                                <a:pt x="4202" y="379"/>
                                <a:pt x="4228" y="290"/>
                              </a:cubicBezTo>
                              <a:close/>
                              <a:moveTo>
                                <a:pt x="4196" y="485"/>
                              </a:moveTo>
                              <a:cubicBezTo>
                                <a:pt x="4008" y="1395"/>
                                <a:pt x="4008" y="1395"/>
                                <a:pt x="4008" y="1395"/>
                              </a:cubicBezTo>
                              <a:cubicBezTo>
                                <a:pt x="4397" y="1395"/>
                                <a:pt x="4397" y="1395"/>
                                <a:pt x="4397" y="1395"/>
                              </a:cubicBezTo>
                              <a:cubicBezTo>
                                <a:pt x="4585" y="485"/>
                                <a:pt x="4585" y="485"/>
                                <a:pt x="4585" y="485"/>
                              </a:cubicBezTo>
                              <a:lnTo>
                                <a:pt x="4196" y="485"/>
                              </a:lnTo>
                              <a:close/>
                              <a:moveTo>
                                <a:pt x="5670" y="196"/>
                              </a:moveTo>
                              <a:cubicBezTo>
                                <a:pt x="5430" y="1395"/>
                                <a:pt x="5430" y="1395"/>
                                <a:pt x="5430" y="1395"/>
                              </a:cubicBezTo>
                              <a:cubicBezTo>
                                <a:pt x="5065" y="1395"/>
                                <a:pt x="5065" y="1395"/>
                                <a:pt x="5065" y="1395"/>
                              </a:cubicBezTo>
                              <a:cubicBezTo>
                                <a:pt x="5091" y="1260"/>
                                <a:pt x="5091" y="1260"/>
                                <a:pt x="5091" y="1260"/>
                              </a:cubicBezTo>
                              <a:cubicBezTo>
                                <a:pt x="5007" y="1352"/>
                                <a:pt x="4902" y="1416"/>
                                <a:pt x="4798" y="1416"/>
                              </a:cubicBezTo>
                              <a:cubicBezTo>
                                <a:pt x="4581" y="1416"/>
                                <a:pt x="4518" y="1165"/>
                                <a:pt x="4562" y="947"/>
                              </a:cubicBezTo>
                              <a:cubicBezTo>
                                <a:pt x="4609" y="721"/>
                                <a:pt x="4770" y="464"/>
                                <a:pt x="4996" y="464"/>
                              </a:cubicBezTo>
                              <a:cubicBezTo>
                                <a:pt x="5087" y="464"/>
                                <a:pt x="5171" y="522"/>
                                <a:pt x="5208" y="606"/>
                              </a:cubicBezTo>
                              <a:cubicBezTo>
                                <a:pt x="5222" y="606"/>
                                <a:pt x="5222" y="606"/>
                                <a:pt x="5222" y="606"/>
                              </a:cubicBezTo>
                              <a:cubicBezTo>
                                <a:pt x="5281" y="196"/>
                                <a:pt x="5281" y="196"/>
                                <a:pt x="5281" y="196"/>
                              </a:cubicBezTo>
                              <a:lnTo>
                                <a:pt x="5670" y="196"/>
                              </a:lnTo>
                              <a:close/>
                              <a:moveTo>
                                <a:pt x="5074" y="810"/>
                              </a:moveTo>
                              <a:cubicBezTo>
                                <a:pt x="5009" y="810"/>
                                <a:pt x="4962" y="872"/>
                                <a:pt x="4948" y="939"/>
                              </a:cubicBezTo>
                              <a:cubicBezTo>
                                <a:pt x="4934" y="1007"/>
                                <a:pt x="4956" y="1069"/>
                                <a:pt x="5020" y="1069"/>
                              </a:cubicBezTo>
                              <a:cubicBezTo>
                                <a:pt x="5081" y="1069"/>
                                <a:pt x="5136" y="997"/>
                                <a:pt x="5149" y="935"/>
                              </a:cubicBezTo>
                              <a:cubicBezTo>
                                <a:pt x="5162" y="872"/>
                                <a:pt x="5133" y="810"/>
                                <a:pt x="5074" y="810"/>
                              </a:cubicBezTo>
                              <a:close/>
                              <a:moveTo>
                                <a:pt x="1933" y="775"/>
                              </a:moveTo>
                              <a:cubicBezTo>
                                <a:pt x="1933" y="883"/>
                                <a:pt x="1930" y="979"/>
                                <a:pt x="1795" y="979"/>
                              </a:cubicBezTo>
                              <a:cubicBezTo>
                                <a:pt x="1660" y="979"/>
                                <a:pt x="1657" y="883"/>
                                <a:pt x="1657" y="775"/>
                              </a:cubicBezTo>
                              <a:cubicBezTo>
                                <a:pt x="1657" y="0"/>
                                <a:pt x="1657" y="0"/>
                                <a:pt x="1657" y="0"/>
                              </a:cubicBezTo>
                              <a:cubicBezTo>
                                <a:pt x="1151" y="0"/>
                                <a:pt x="1151" y="0"/>
                                <a:pt x="1151" y="0"/>
                              </a:cubicBezTo>
                              <a:cubicBezTo>
                                <a:pt x="1151" y="823"/>
                                <a:pt x="1151" y="823"/>
                                <a:pt x="1151" y="823"/>
                              </a:cubicBezTo>
                              <a:cubicBezTo>
                                <a:pt x="1151" y="1228"/>
                                <a:pt x="1406" y="1413"/>
                                <a:pt x="1795" y="1413"/>
                              </a:cubicBezTo>
                              <a:cubicBezTo>
                                <a:pt x="2184" y="1413"/>
                                <a:pt x="2439" y="1228"/>
                                <a:pt x="2439" y="823"/>
                              </a:cubicBezTo>
                              <a:cubicBezTo>
                                <a:pt x="2439" y="0"/>
                                <a:pt x="2439" y="0"/>
                                <a:pt x="2439" y="0"/>
                              </a:cubicBezTo>
                              <a:cubicBezTo>
                                <a:pt x="1933" y="0"/>
                                <a:pt x="1933" y="0"/>
                                <a:pt x="1933" y="0"/>
                              </a:cubicBezTo>
                              <a:lnTo>
                                <a:pt x="1933" y="775"/>
                              </a:lnTo>
                              <a:close/>
                              <a:moveTo>
                                <a:pt x="3667" y="939"/>
                              </a:moveTo>
                              <a:cubicBezTo>
                                <a:pt x="3970" y="1391"/>
                                <a:pt x="3970" y="1391"/>
                                <a:pt x="3970" y="1391"/>
                              </a:cubicBezTo>
                              <a:cubicBezTo>
                                <a:pt x="3387" y="1391"/>
                                <a:pt x="3387" y="1391"/>
                                <a:pt x="3387" y="1391"/>
                              </a:cubicBezTo>
                              <a:cubicBezTo>
                                <a:pt x="3156" y="944"/>
                                <a:pt x="3156" y="944"/>
                                <a:pt x="3156" y="944"/>
                              </a:cubicBezTo>
                              <a:cubicBezTo>
                                <a:pt x="3156" y="1391"/>
                                <a:pt x="3156" y="1391"/>
                                <a:pt x="3156" y="1391"/>
                              </a:cubicBezTo>
                              <a:cubicBezTo>
                                <a:pt x="2662" y="1391"/>
                                <a:pt x="2662" y="1391"/>
                                <a:pt x="2662" y="1391"/>
                              </a:cubicBezTo>
                              <a:cubicBezTo>
                                <a:pt x="2662" y="0"/>
                                <a:pt x="2662" y="0"/>
                                <a:pt x="2662" y="0"/>
                              </a:cubicBezTo>
                              <a:cubicBezTo>
                                <a:pt x="3272" y="0"/>
                                <a:pt x="3272" y="0"/>
                                <a:pt x="3272" y="0"/>
                              </a:cubicBezTo>
                              <a:cubicBezTo>
                                <a:pt x="3586" y="0"/>
                                <a:pt x="3852" y="133"/>
                                <a:pt x="3852" y="483"/>
                              </a:cubicBezTo>
                              <a:cubicBezTo>
                                <a:pt x="3852" y="693"/>
                                <a:pt x="3770" y="782"/>
                                <a:pt x="3582" y="856"/>
                              </a:cubicBezTo>
                              <a:cubicBezTo>
                                <a:pt x="3608" y="876"/>
                                <a:pt x="3639" y="898"/>
                                <a:pt x="3667" y="939"/>
                              </a:cubicBezTo>
                              <a:close/>
                              <a:moveTo>
                                <a:pt x="3357" y="500"/>
                              </a:moveTo>
                              <a:cubicBezTo>
                                <a:pt x="3357" y="393"/>
                                <a:pt x="3281" y="380"/>
                                <a:pt x="3195" y="380"/>
                              </a:cubicBezTo>
                              <a:cubicBezTo>
                                <a:pt x="3156" y="380"/>
                                <a:pt x="3156" y="380"/>
                                <a:pt x="3156" y="380"/>
                              </a:cubicBezTo>
                              <a:cubicBezTo>
                                <a:pt x="3156" y="616"/>
                                <a:pt x="3156" y="616"/>
                                <a:pt x="3156" y="616"/>
                              </a:cubicBezTo>
                              <a:cubicBezTo>
                                <a:pt x="3191" y="616"/>
                                <a:pt x="3191" y="616"/>
                                <a:pt x="3191" y="616"/>
                              </a:cubicBezTo>
                              <a:cubicBezTo>
                                <a:pt x="3274" y="616"/>
                                <a:pt x="3357" y="603"/>
                                <a:pt x="3357" y="500"/>
                              </a:cubicBezTo>
                              <a:close/>
                              <a:moveTo>
                                <a:pt x="510" y="874"/>
                              </a:moveTo>
                              <a:cubicBezTo>
                                <a:pt x="899" y="874"/>
                                <a:pt x="899" y="874"/>
                                <a:pt x="899" y="874"/>
                              </a:cubicBezTo>
                              <a:cubicBezTo>
                                <a:pt x="899" y="513"/>
                                <a:pt x="899" y="513"/>
                                <a:pt x="899" y="513"/>
                              </a:cubicBezTo>
                              <a:cubicBezTo>
                                <a:pt x="510" y="513"/>
                                <a:pt x="510" y="513"/>
                                <a:pt x="510" y="513"/>
                              </a:cubicBezTo>
                              <a:cubicBezTo>
                                <a:pt x="510" y="380"/>
                                <a:pt x="510" y="380"/>
                                <a:pt x="510" y="380"/>
                              </a:cubicBezTo>
                              <a:cubicBezTo>
                                <a:pt x="936" y="380"/>
                                <a:pt x="936" y="380"/>
                                <a:pt x="936" y="380"/>
                              </a:cubicBezTo>
                              <a:cubicBezTo>
                                <a:pt x="936" y="0"/>
                                <a:pt x="936" y="0"/>
                                <a:pt x="9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91"/>
                                <a:pt x="0" y="1391"/>
                                <a:pt x="0" y="1391"/>
                              </a:cubicBezTo>
                              <a:cubicBezTo>
                                <a:pt x="951" y="1391"/>
                                <a:pt x="951" y="1391"/>
                                <a:pt x="951" y="1391"/>
                              </a:cubicBezTo>
                              <a:cubicBezTo>
                                <a:pt x="951" y="1011"/>
                                <a:pt x="951" y="1011"/>
                                <a:pt x="951" y="1011"/>
                              </a:cubicBezTo>
                              <a:cubicBezTo>
                                <a:pt x="510" y="1011"/>
                                <a:pt x="510" y="1011"/>
                                <a:pt x="510" y="1011"/>
                              </a:cubicBezTo>
                              <a:lnTo>
                                <a:pt x="510" y="8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130"/>
                      <wps:cNvSpPr>
                        <a:spLocks noEditPoints="1"/>
                      </wps:cNvSpPr>
                      <wps:spPr bwMode="auto">
                        <a:xfrm>
                          <a:off x="3020700" y="10134984"/>
                          <a:ext cx="1757045" cy="93345"/>
                        </a:xfrm>
                        <a:custGeom>
                          <a:avLst/>
                          <a:gdLst>
                            <a:gd name="T0" fmla="*/ 266 w 5533"/>
                            <a:gd name="T1" fmla="*/ 222 h 294"/>
                            <a:gd name="T2" fmla="*/ 317 w 5533"/>
                            <a:gd name="T3" fmla="*/ 230 h 294"/>
                            <a:gd name="T4" fmla="*/ 440 w 5533"/>
                            <a:gd name="T5" fmla="*/ 75 h 294"/>
                            <a:gd name="T6" fmla="*/ 506 w 5533"/>
                            <a:gd name="T7" fmla="*/ 64 h 294"/>
                            <a:gd name="T8" fmla="*/ 541 w 5533"/>
                            <a:gd name="T9" fmla="*/ 225 h 294"/>
                            <a:gd name="T10" fmla="*/ 676 w 5533"/>
                            <a:gd name="T11" fmla="*/ 90 h 294"/>
                            <a:gd name="T12" fmla="*/ 676 w 5533"/>
                            <a:gd name="T13" fmla="*/ 148 h 294"/>
                            <a:gd name="T14" fmla="*/ 969 w 5533"/>
                            <a:gd name="T15" fmla="*/ 199 h 294"/>
                            <a:gd name="T16" fmla="*/ 888 w 5533"/>
                            <a:gd name="T17" fmla="*/ 62 h 294"/>
                            <a:gd name="T18" fmla="*/ 1173 w 5533"/>
                            <a:gd name="T19" fmla="*/ 219 h 294"/>
                            <a:gd name="T20" fmla="*/ 1051 w 5533"/>
                            <a:gd name="T21" fmla="*/ 145 h 294"/>
                            <a:gd name="T22" fmla="*/ 1035 w 5533"/>
                            <a:gd name="T23" fmla="*/ 93 h 294"/>
                            <a:gd name="T24" fmla="*/ 1093 w 5533"/>
                            <a:gd name="T25" fmla="*/ 148 h 294"/>
                            <a:gd name="T26" fmla="*/ 1241 w 5533"/>
                            <a:gd name="T27" fmla="*/ 71 h 294"/>
                            <a:gd name="T28" fmla="*/ 1337 w 5533"/>
                            <a:gd name="T29" fmla="*/ 115 h 294"/>
                            <a:gd name="T30" fmla="*/ 1461 w 5533"/>
                            <a:gd name="T31" fmla="*/ 1 h 294"/>
                            <a:gd name="T32" fmla="*/ 1606 w 5533"/>
                            <a:gd name="T33" fmla="*/ 86 h 294"/>
                            <a:gd name="T34" fmla="*/ 1768 w 5533"/>
                            <a:gd name="T35" fmla="*/ 222 h 294"/>
                            <a:gd name="T36" fmla="*/ 1680 w 5533"/>
                            <a:gd name="T37" fmla="*/ 95 h 294"/>
                            <a:gd name="T38" fmla="*/ 1802 w 5533"/>
                            <a:gd name="T39" fmla="*/ 137 h 294"/>
                            <a:gd name="T40" fmla="*/ 1975 w 5533"/>
                            <a:gd name="T41" fmla="*/ 254 h 294"/>
                            <a:gd name="T42" fmla="*/ 1982 w 5533"/>
                            <a:gd name="T43" fmla="*/ 90 h 294"/>
                            <a:gd name="T44" fmla="*/ 1978 w 5533"/>
                            <a:gd name="T45" fmla="*/ 184 h 294"/>
                            <a:gd name="T46" fmla="*/ 2126 w 5533"/>
                            <a:gd name="T47" fmla="*/ 118 h 294"/>
                            <a:gd name="T48" fmla="*/ 2109 w 5533"/>
                            <a:gd name="T49" fmla="*/ 90 h 294"/>
                            <a:gd name="T50" fmla="*/ 2130 w 5533"/>
                            <a:gd name="T51" fmla="*/ 212 h 294"/>
                            <a:gd name="T52" fmla="*/ 2250 w 5533"/>
                            <a:gd name="T53" fmla="*/ 64 h 294"/>
                            <a:gd name="T54" fmla="*/ 2298 w 5533"/>
                            <a:gd name="T55" fmla="*/ 75 h 294"/>
                            <a:gd name="T56" fmla="*/ 2421 w 5533"/>
                            <a:gd name="T57" fmla="*/ 78 h 294"/>
                            <a:gd name="T58" fmla="*/ 2488 w 5533"/>
                            <a:gd name="T59" fmla="*/ 291 h 294"/>
                            <a:gd name="T60" fmla="*/ 2679 w 5533"/>
                            <a:gd name="T61" fmla="*/ 75 h 294"/>
                            <a:gd name="T62" fmla="*/ 2744 w 5533"/>
                            <a:gd name="T63" fmla="*/ 0 h 294"/>
                            <a:gd name="T64" fmla="*/ 2927 w 5533"/>
                            <a:gd name="T65" fmla="*/ 112 h 294"/>
                            <a:gd name="T66" fmla="*/ 2916 w 5533"/>
                            <a:gd name="T67" fmla="*/ 147 h 294"/>
                            <a:gd name="T68" fmla="*/ 3046 w 5533"/>
                            <a:gd name="T69" fmla="*/ 60 h 294"/>
                            <a:gd name="T70" fmla="*/ 3239 w 5533"/>
                            <a:gd name="T71" fmla="*/ 230 h 294"/>
                            <a:gd name="T72" fmla="*/ 3412 w 5533"/>
                            <a:gd name="T73" fmla="*/ 64 h 294"/>
                            <a:gd name="T74" fmla="*/ 3427 w 5533"/>
                            <a:gd name="T75" fmla="*/ 200 h 294"/>
                            <a:gd name="T76" fmla="*/ 3624 w 5533"/>
                            <a:gd name="T77" fmla="*/ 200 h 294"/>
                            <a:gd name="T78" fmla="*/ 3605 w 5533"/>
                            <a:gd name="T79" fmla="*/ 71 h 294"/>
                            <a:gd name="T80" fmla="*/ 3689 w 5533"/>
                            <a:gd name="T81" fmla="*/ 98 h 294"/>
                            <a:gd name="T82" fmla="*/ 3847 w 5533"/>
                            <a:gd name="T83" fmla="*/ 58 h 294"/>
                            <a:gd name="T84" fmla="*/ 3896 w 5533"/>
                            <a:gd name="T85" fmla="*/ 230 h 294"/>
                            <a:gd name="T86" fmla="*/ 4083 w 5533"/>
                            <a:gd name="T87" fmla="*/ 217 h 294"/>
                            <a:gd name="T88" fmla="*/ 4095 w 5533"/>
                            <a:gd name="T89" fmla="*/ 99 h 294"/>
                            <a:gd name="T90" fmla="*/ 4155 w 5533"/>
                            <a:gd name="T91" fmla="*/ 75 h 294"/>
                            <a:gd name="T92" fmla="*/ 4206 w 5533"/>
                            <a:gd name="T93" fmla="*/ 64 h 294"/>
                            <a:gd name="T94" fmla="*/ 4474 w 5533"/>
                            <a:gd name="T95" fmla="*/ 115 h 294"/>
                            <a:gd name="T96" fmla="*/ 4683 w 5533"/>
                            <a:gd name="T97" fmla="*/ 147 h 294"/>
                            <a:gd name="T98" fmla="*/ 4664 w 5533"/>
                            <a:gd name="T99" fmla="*/ 115 h 294"/>
                            <a:gd name="T100" fmla="*/ 4924 w 5533"/>
                            <a:gd name="T101" fmla="*/ 65 h 294"/>
                            <a:gd name="T102" fmla="*/ 4745 w 5533"/>
                            <a:gd name="T103" fmla="*/ 104 h 294"/>
                            <a:gd name="T104" fmla="*/ 4930 w 5533"/>
                            <a:gd name="T105" fmla="*/ 108 h 294"/>
                            <a:gd name="T106" fmla="*/ 5082 w 5533"/>
                            <a:gd name="T107" fmla="*/ 223 h 294"/>
                            <a:gd name="T108" fmla="*/ 5084 w 5533"/>
                            <a:gd name="T109" fmla="*/ 74 h 294"/>
                            <a:gd name="T110" fmla="*/ 5116 w 5533"/>
                            <a:gd name="T111" fmla="*/ 205 h 294"/>
                            <a:gd name="T112" fmla="*/ 5096 w 5533"/>
                            <a:gd name="T113" fmla="*/ 189 h 294"/>
                            <a:gd name="T114" fmla="*/ 5286 w 5533"/>
                            <a:gd name="T115" fmla="*/ 62 h 294"/>
                            <a:gd name="T116" fmla="*/ 5365 w 5533"/>
                            <a:gd name="T117" fmla="*/ 230 h 294"/>
                            <a:gd name="T118" fmla="*/ 5504 w 5533"/>
                            <a:gd name="T119" fmla="*/ 82 h 294"/>
                            <a:gd name="T120" fmla="*/ 5478 w 5533"/>
                            <a:gd name="T121" fmla="*/ 154 h 294"/>
                            <a:gd name="T122" fmla="*/ 5469 w 5533"/>
                            <a:gd name="T123" fmla="*/ 237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533" h="294">
                              <a:moveTo>
                                <a:pt x="16" y="118"/>
                              </a:moveTo>
                              <a:cubicBezTo>
                                <a:pt x="141" y="118"/>
                                <a:pt x="141" y="118"/>
                                <a:pt x="141" y="118"/>
                              </a:cubicBezTo>
                              <a:cubicBezTo>
                                <a:pt x="141" y="104"/>
                                <a:pt x="141" y="104"/>
                                <a:pt x="141" y="104"/>
                              </a:cubicBezTo>
                              <a:cubicBezTo>
                                <a:pt x="16" y="104"/>
                                <a:pt x="16" y="104"/>
                                <a:pt x="16" y="10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52" y="14"/>
                                <a:pt x="152" y="14"/>
                                <a:pt x="152" y="14"/>
                              </a:cubicBezTo>
                              <a:cubicBezTo>
                                <a:pt x="152" y="1"/>
                                <a:pt x="152" y="1"/>
                                <a:pt x="15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30"/>
                                <a:pt x="0" y="230"/>
                                <a:pt x="0" y="230"/>
                              </a:cubicBezTo>
                              <a:cubicBezTo>
                                <a:pt x="156" y="230"/>
                                <a:pt x="156" y="230"/>
                                <a:pt x="156" y="230"/>
                              </a:cubicBezTo>
                              <a:cubicBezTo>
                                <a:pt x="156" y="216"/>
                                <a:pt x="156" y="216"/>
                                <a:pt x="156" y="216"/>
                              </a:cubicBezTo>
                              <a:cubicBezTo>
                                <a:pt x="16" y="216"/>
                                <a:pt x="16" y="216"/>
                                <a:pt x="16" y="216"/>
                              </a:cubicBezTo>
                              <a:lnTo>
                                <a:pt x="16" y="118"/>
                              </a:lnTo>
                              <a:close/>
                              <a:moveTo>
                                <a:pt x="303" y="160"/>
                              </a:moveTo>
                              <a:cubicBezTo>
                                <a:pt x="303" y="172"/>
                                <a:pt x="301" y="182"/>
                                <a:pt x="297" y="190"/>
                              </a:cubicBezTo>
                              <a:cubicBezTo>
                                <a:pt x="294" y="199"/>
                                <a:pt x="290" y="206"/>
                                <a:pt x="284" y="211"/>
                              </a:cubicBezTo>
                              <a:cubicBezTo>
                                <a:pt x="279" y="216"/>
                                <a:pt x="273" y="220"/>
                                <a:pt x="266" y="222"/>
                              </a:cubicBezTo>
                              <a:cubicBezTo>
                                <a:pt x="259" y="224"/>
                                <a:pt x="253" y="225"/>
                                <a:pt x="246" y="225"/>
                              </a:cubicBezTo>
                              <a:cubicBezTo>
                                <a:pt x="236" y="225"/>
                                <a:pt x="228" y="223"/>
                                <a:pt x="223" y="220"/>
                              </a:cubicBezTo>
                              <a:cubicBezTo>
                                <a:pt x="217" y="216"/>
                                <a:pt x="213" y="211"/>
                                <a:pt x="211" y="205"/>
                              </a:cubicBezTo>
                              <a:cubicBezTo>
                                <a:pt x="209" y="200"/>
                                <a:pt x="207" y="194"/>
                                <a:pt x="207" y="187"/>
                              </a:cubicBezTo>
                              <a:cubicBezTo>
                                <a:pt x="206" y="181"/>
                                <a:pt x="206" y="175"/>
                                <a:pt x="206" y="170"/>
                              </a:cubicBezTo>
                              <a:cubicBezTo>
                                <a:pt x="206" y="64"/>
                                <a:pt x="206" y="64"/>
                                <a:pt x="206" y="64"/>
                              </a:cubicBezTo>
                              <a:cubicBezTo>
                                <a:pt x="192" y="64"/>
                                <a:pt x="192" y="64"/>
                                <a:pt x="192" y="64"/>
                              </a:cubicBezTo>
                              <a:cubicBezTo>
                                <a:pt x="192" y="178"/>
                                <a:pt x="192" y="178"/>
                                <a:pt x="192" y="178"/>
                              </a:cubicBezTo>
                              <a:cubicBezTo>
                                <a:pt x="192" y="183"/>
                                <a:pt x="192" y="189"/>
                                <a:pt x="193" y="196"/>
                              </a:cubicBezTo>
                              <a:cubicBezTo>
                                <a:pt x="194" y="203"/>
                                <a:pt x="196" y="209"/>
                                <a:pt x="200" y="215"/>
                              </a:cubicBezTo>
                              <a:cubicBezTo>
                                <a:pt x="203" y="221"/>
                                <a:pt x="209" y="226"/>
                                <a:pt x="216" y="230"/>
                              </a:cubicBezTo>
                              <a:cubicBezTo>
                                <a:pt x="223" y="235"/>
                                <a:pt x="233" y="237"/>
                                <a:pt x="245" y="237"/>
                              </a:cubicBezTo>
                              <a:cubicBezTo>
                                <a:pt x="258" y="237"/>
                                <a:pt x="269" y="234"/>
                                <a:pt x="279" y="228"/>
                              </a:cubicBezTo>
                              <a:cubicBezTo>
                                <a:pt x="289" y="223"/>
                                <a:pt x="297" y="215"/>
                                <a:pt x="302" y="206"/>
                              </a:cubicBezTo>
                              <a:cubicBezTo>
                                <a:pt x="303" y="206"/>
                                <a:pt x="303" y="206"/>
                                <a:pt x="303" y="206"/>
                              </a:cubicBezTo>
                              <a:cubicBezTo>
                                <a:pt x="303" y="230"/>
                                <a:pt x="303" y="230"/>
                                <a:pt x="303" y="230"/>
                              </a:cubicBezTo>
                              <a:cubicBezTo>
                                <a:pt x="317" y="230"/>
                                <a:pt x="317" y="230"/>
                                <a:pt x="317" y="230"/>
                              </a:cubicBezTo>
                              <a:cubicBezTo>
                                <a:pt x="317" y="64"/>
                                <a:pt x="317" y="64"/>
                                <a:pt x="317" y="64"/>
                              </a:cubicBezTo>
                              <a:cubicBezTo>
                                <a:pt x="303" y="64"/>
                                <a:pt x="303" y="64"/>
                                <a:pt x="303" y="64"/>
                              </a:cubicBezTo>
                              <a:lnTo>
                                <a:pt x="303" y="160"/>
                              </a:lnTo>
                              <a:close/>
                              <a:moveTo>
                                <a:pt x="421" y="63"/>
                              </a:moveTo>
                              <a:cubicBezTo>
                                <a:pt x="415" y="65"/>
                                <a:pt x="409" y="68"/>
                                <a:pt x="404" y="71"/>
                              </a:cubicBezTo>
                              <a:cubicBezTo>
                                <a:pt x="400" y="75"/>
                                <a:pt x="395" y="79"/>
                                <a:pt x="392" y="83"/>
                              </a:cubicBezTo>
                              <a:cubicBezTo>
                                <a:pt x="388" y="88"/>
                                <a:pt x="386" y="93"/>
                                <a:pt x="384" y="98"/>
                              </a:cubicBezTo>
                              <a:cubicBezTo>
                                <a:pt x="383" y="98"/>
                                <a:pt x="383" y="98"/>
                                <a:pt x="383" y="98"/>
                              </a:cubicBezTo>
                              <a:cubicBezTo>
                                <a:pt x="383" y="64"/>
                                <a:pt x="383" y="64"/>
                                <a:pt x="383" y="64"/>
                              </a:cubicBezTo>
                              <a:cubicBezTo>
                                <a:pt x="369" y="64"/>
                                <a:pt x="369" y="64"/>
                                <a:pt x="369" y="64"/>
                              </a:cubicBezTo>
                              <a:cubicBezTo>
                                <a:pt x="369" y="230"/>
                                <a:pt x="369" y="230"/>
                                <a:pt x="369" y="230"/>
                              </a:cubicBezTo>
                              <a:cubicBezTo>
                                <a:pt x="383" y="230"/>
                                <a:pt x="383" y="230"/>
                                <a:pt x="383" y="230"/>
                              </a:cubicBezTo>
                              <a:cubicBezTo>
                                <a:pt x="383" y="150"/>
                                <a:pt x="383" y="150"/>
                                <a:pt x="383" y="150"/>
                              </a:cubicBezTo>
                              <a:cubicBezTo>
                                <a:pt x="383" y="134"/>
                                <a:pt x="385" y="120"/>
                                <a:pt x="389" y="110"/>
                              </a:cubicBezTo>
                              <a:cubicBezTo>
                                <a:pt x="393" y="100"/>
                                <a:pt x="398" y="93"/>
                                <a:pt x="403" y="88"/>
                              </a:cubicBezTo>
                              <a:cubicBezTo>
                                <a:pt x="409" y="83"/>
                                <a:pt x="415" y="79"/>
                                <a:pt x="422" y="78"/>
                              </a:cubicBezTo>
                              <a:cubicBezTo>
                                <a:pt x="429" y="76"/>
                                <a:pt x="435" y="75"/>
                                <a:pt x="440" y="75"/>
                              </a:cubicBezTo>
                              <a:cubicBezTo>
                                <a:pt x="447" y="75"/>
                                <a:pt x="447" y="75"/>
                                <a:pt x="447" y="75"/>
                              </a:cubicBezTo>
                              <a:cubicBezTo>
                                <a:pt x="447" y="60"/>
                                <a:pt x="447" y="60"/>
                                <a:pt x="447" y="60"/>
                              </a:cubicBezTo>
                              <a:cubicBezTo>
                                <a:pt x="440" y="60"/>
                                <a:pt x="440" y="60"/>
                                <a:pt x="440" y="60"/>
                              </a:cubicBezTo>
                              <a:cubicBezTo>
                                <a:pt x="433" y="60"/>
                                <a:pt x="426" y="61"/>
                                <a:pt x="421" y="63"/>
                              </a:cubicBezTo>
                              <a:close/>
                              <a:moveTo>
                                <a:pt x="614" y="112"/>
                              </a:moveTo>
                              <a:cubicBezTo>
                                <a:pt x="616" y="123"/>
                                <a:pt x="618" y="134"/>
                                <a:pt x="618" y="147"/>
                              </a:cubicBezTo>
                              <a:cubicBezTo>
                                <a:pt x="618" y="159"/>
                                <a:pt x="616" y="171"/>
                                <a:pt x="614" y="182"/>
                              </a:cubicBezTo>
                              <a:cubicBezTo>
                                <a:pt x="611" y="193"/>
                                <a:pt x="606" y="202"/>
                                <a:pt x="600" y="210"/>
                              </a:cubicBezTo>
                              <a:cubicBezTo>
                                <a:pt x="594" y="219"/>
                                <a:pt x="586" y="225"/>
                                <a:pt x="576" y="230"/>
                              </a:cubicBezTo>
                              <a:cubicBezTo>
                                <a:pt x="567" y="234"/>
                                <a:pt x="555" y="237"/>
                                <a:pt x="541" y="237"/>
                              </a:cubicBezTo>
                              <a:cubicBezTo>
                                <a:pt x="527" y="237"/>
                                <a:pt x="516" y="234"/>
                                <a:pt x="506" y="230"/>
                              </a:cubicBezTo>
                              <a:cubicBezTo>
                                <a:pt x="496" y="225"/>
                                <a:pt x="488" y="219"/>
                                <a:pt x="482" y="210"/>
                              </a:cubicBezTo>
                              <a:cubicBezTo>
                                <a:pt x="476" y="202"/>
                                <a:pt x="471" y="193"/>
                                <a:pt x="469" y="182"/>
                              </a:cubicBezTo>
                              <a:cubicBezTo>
                                <a:pt x="466" y="171"/>
                                <a:pt x="464" y="159"/>
                                <a:pt x="464" y="147"/>
                              </a:cubicBezTo>
                              <a:cubicBezTo>
                                <a:pt x="464" y="134"/>
                                <a:pt x="466" y="123"/>
                                <a:pt x="469" y="112"/>
                              </a:cubicBezTo>
                              <a:cubicBezTo>
                                <a:pt x="471" y="101"/>
                                <a:pt x="476" y="92"/>
                                <a:pt x="482" y="83"/>
                              </a:cubicBezTo>
                              <a:cubicBezTo>
                                <a:pt x="488" y="75"/>
                                <a:pt x="496" y="69"/>
                                <a:pt x="506" y="64"/>
                              </a:cubicBezTo>
                              <a:cubicBezTo>
                                <a:pt x="516" y="59"/>
                                <a:pt x="527" y="57"/>
                                <a:pt x="541" y="57"/>
                              </a:cubicBezTo>
                              <a:cubicBezTo>
                                <a:pt x="555" y="57"/>
                                <a:pt x="567" y="59"/>
                                <a:pt x="576" y="64"/>
                              </a:cubicBezTo>
                              <a:cubicBezTo>
                                <a:pt x="586" y="69"/>
                                <a:pt x="594" y="75"/>
                                <a:pt x="600" y="83"/>
                              </a:cubicBezTo>
                              <a:cubicBezTo>
                                <a:pt x="606" y="92"/>
                                <a:pt x="611" y="101"/>
                                <a:pt x="614" y="112"/>
                              </a:cubicBezTo>
                              <a:close/>
                              <a:moveTo>
                                <a:pt x="603" y="147"/>
                              </a:moveTo>
                              <a:cubicBezTo>
                                <a:pt x="603" y="135"/>
                                <a:pt x="601" y="124"/>
                                <a:pt x="599" y="115"/>
                              </a:cubicBezTo>
                              <a:cubicBezTo>
                                <a:pt x="596" y="105"/>
                                <a:pt x="593" y="97"/>
                                <a:pt x="588" y="90"/>
                              </a:cubicBezTo>
                              <a:cubicBezTo>
                                <a:pt x="582" y="83"/>
                                <a:pt x="576" y="78"/>
                                <a:pt x="568" y="74"/>
                              </a:cubicBezTo>
                              <a:cubicBezTo>
                                <a:pt x="561" y="70"/>
                                <a:pt x="552" y="68"/>
                                <a:pt x="541" y="68"/>
                              </a:cubicBezTo>
                              <a:cubicBezTo>
                                <a:pt x="531" y="68"/>
                                <a:pt x="522" y="70"/>
                                <a:pt x="514" y="74"/>
                              </a:cubicBezTo>
                              <a:cubicBezTo>
                                <a:pt x="506" y="78"/>
                                <a:pt x="500" y="83"/>
                                <a:pt x="495" y="90"/>
                              </a:cubicBezTo>
                              <a:cubicBezTo>
                                <a:pt x="490" y="97"/>
                                <a:pt x="486" y="105"/>
                                <a:pt x="483" y="115"/>
                              </a:cubicBezTo>
                              <a:cubicBezTo>
                                <a:pt x="481" y="124"/>
                                <a:pt x="479" y="135"/>
                                <a:pt x="479" y="147"/>
                              </a:cubicBezTo>
                              <a:cubicBezTo>
                                <a:pt x="479" y="159"/>
                                <a:pt x="481" y="169"/>
                                <a:pt x="483" y="179"/>
                              </a:cubicBezTo>
                              <a:cubicBezTo>
                                <a:pt x="486" y="189"/>
                                <a:pt x="490" y="197"/>
                                <a:pt x="495" y="204"/>
                              </a:cubicBezTo>
                              <a:cubicBezTo>
                                <a:pt x="500" y="211"/>
                                <a:pt x="506" y="216"/>
                                <a:pt x="514" y="220"/>
                              </a:cubicBezTo>
                              <a:cubicBezTo>
                                <a:pt x="522" y="223"/>
                                <a:pt x="531" y="225"/>
                                <a:pt x="541" y="225"/>
                              </a:cubicBezTo>
                              <a:cubicBezTo>
                                <a:pt x="552" y="225"/>
                                <a:pt x="561" y="223"/>
                                <a:pt x="568" y="220"/>
                              </a:cubicBezTo>
                              <a:cubicBezTo>
                                <a:pt x="576" y="216"/>
                                <a:pt x="582" y="211"/>
                                <a:pt x="588" y="204"/>
                              </a:cubicBezTo>
                              <a:cubicBezTo>
                                <a:pt x="593" y="197"/>
                                <a:pt x="596" y="189"/>
                                <a:pt x="599" y="179"/>
                              </a:cubicBezTo>
                              <a:cubicBezTo>
                                <a:pt x="601" y="169"/>
                                <a:pt x="603" y="159"/>
                                <a:pt x="603" y="147"/>
                              </a:cubicBezTo>
                              <a:close/>
                              <a:moveTo>
                                <a:pt x="802" y="111"/>
                              </a:moveTo>
                              <a:cubicBezTo>
                                <a:pt x="804" y="122"/>
                                <a:pt x="806" y="133"/>
                                <a:pt x="806" y="145"/>
                              </a:cubicBezTo>
                              <a:cubicBezTo>
                                <a:pt x="806" y="156"/>
                                <a:pt x="804" y="167"/>
                                <a:pt x="802" y="179"/>
                              </a:cubicBezTo>
                              <a:cubicBezTo>
                                <a:pt x="799" y="190"/>
                                <a:pt x="795" y="199"/>
                                <a:pt x="789" y="208"/>
                              </a:cubicBezTo>
                              <a:cubicBezTo>
                                <a:pt x="784" y="217"/>
                                <a:pt x="776" y="224"/>
                                <a:pt x="767" y="229"/>
                              </a:cubicBezTo>
                              <a:cubicBezTo>
                                <a:pt x="758" y="234"/>
                                <a:pt x="747" y="237"/>
                                <a:pt x="733" y="237"/>
                              </a:cubicBezTo>
                              <a:cubicBezTo>
                                <a:pt x="721" y="237"/>
                                <a:pt x="709" y="234"/>
                                <a:pt x="700" y="229"/>
                              </a:cubicBezTo>
                              <a:cubicBezTo>
                                <a:pt x="690" y="223"/>
                                <a:pt x="682" y="214"/>
                                <a:pt x="676" y="202"/>
                              </a:cubicBezTo>
                              <a:cubicBezTo>
                                <a:pt x="676" y="291"/>
                                <a:pt x="676" y="291"/>
                                <a:pt x="676" y="291"/>
                              </a:cubicBezTo>
                              <a:cubicBezTo>
                                <a:pt x="662" y="291"/>
                                <a:pt x="662" y="291"/>
                                <a:pt x="662" y="291"/>
                              </a:cubicBezTo>
                              <a:cubicBezTo>
                                <a:pt x="662" y="64"/>
                                <a:pt x="662" y="64"/>
                                <a:pt x="662" y="64"/>
                              </a:cubicBezTo>
                              <a:cubicBezTo>
                                <a:pt x="676" y="64"/>
                                <a:pt x="676" y="64"/>
                                <a:pt x="676" y="64"/>
                              </a:cubicBezTo>
                              <a:cubicBezTo>
                                <a:pt x="676" y="90"/>
                                <a:pt x="676" y="90"/>
                                <a:pt x="676" y="90"/>
                              </a:cubicBezTo>
                              <a:cubicBezTo>
                                <a:pt x="677" y="90"/>
                                <a:pt x="677" y="90"/>
                                <a:pt x="677" y="90"/>
                              </a:cubicBezTo>
                              <a:cubicBezTo>
                                <a:pt x="680" y="84"/>
                                <a:pt x="683" y="80"/>
                                <a:pt x="687" y="75"/>
                              </a:cubicBezTo>
                              <a:cubicBezTo>
                                <a:pt x="691" y="71"/>
                                <a:pt x="696" y="68"/>
                                <a:pt x="701" y="65"/>
                              </a:cubicBezTo>
                              <a:cubicBezTo>
                                <a:pt x="706" y="62"/>
                                <a:pt x="711" y="60"/>
                                <a:pt x="717" y="59"/>
                              </a:cubicBezTo>
                              <a:cubicBezTo>
                                <a:pt x="722" y="58"/>
                                <a:pt x="728" y="57"/>
                                <a:pt x="734" y="57"/>
                              </a:cubicBezTo>
                              <a:cubicBezTo>
                                <a:pt x="747" y="57"/>
                                <a:pt x="758" y="59"/>
                                <a:pt x="767" y="64"/>
                              </a:cubicBezTo>
                              <a:cubicBezTo>
                                <a:pt x="776" y="69"/>
                                <a:pt x="784" y="75"/>
                                <a:pt x="789" y="83"/>
                              </a:cubicBezTo>
                              <a:cubicBezTo>
                                <a:pt x="795" y="91"/>
                                <a:pt x="799" y="101"/>
                                <a:pt x="802" y="111"/>
                              </a:cubicBezTo>
                              <a:close/>
                              <a:moveTo>
                                <a:pt x="790" y="144"/>
                              </a:moveTo>
                              <a:cubicBezTo>
                                <a:pt x="790" y="133"/>
                                <a:pt x="789" y="123"/>
                                <a:pt x="787" y="114"/>
                              </a:cubicBezTo>
                              <a:cubicBezTo>
                                <a:pt x="784" y="104"/>
                                <a:pt x="781" y="96"/>
                                <a:pt x="776" y="90"/>
                              </a:cubicBezTo>
                              <a:cubicBezTo>
                                <a:pt x="771" y="83"/>
                                <a:pt x="766" y="78"/>
                                <a:pt x="759" y="74"/>
                              </a:cubicBezTo>
                              <a:cubicBezTo>
                                <a:pt x="752" y="70"/>
                                <a:pt x="744" y="68"/>
                                <a:pt x="735" y="68"/>
                              </a:cubicBezTo>
                              <a:cubicBezTo>
                                <a:pt x="726" y="68"/>
                                <a:pt x="717" y="70"/>
                                <a:pt x="710" y="74"/>
                              </a:cubicBezTo>
                              <a:cubicBezTo>
                                <a:pt x="703" y="78"/>
                                <a:pt x="696" y="83"/>
                                <a:pt x="691" y="90"/>
                              </a:cubicBezTo>
                              <a:cubicBezTo>
                                <a:pt x="686" y="97"/>
                                <a:pt x="682" y="105"/>
                                <a:pt x="680" y="115"/>
                              </a:cubicBezTo>
                              <a:cubicBezTo>
                                <a:pt x="677" y="125"/>
                                <a:pt x="676" y="136"/>
                                <a:pt x="676" y="148"/>
                              </a:cubicBezTo>
                              <a:cubicBezTo>
                                <a:pt x="676" y="162"/>
                                <a:pt x="677" y="174"/>
                                <a:pt x="681" y="184"/>
                              </a:cubicBezTo>
                              <a:cubicBezTo>
                                <a:pt x="684" y="194"/>
                                <a:pt x="689" y="201"/>
                                <a:pt x="694" y="208"/>
                              </a:cubicBezTo>
                              <a:cubicBezTo>
                                <a:pt x="700" y="214"/>
                                <a:pt x="706" y="218"/>
                                <a:pt x="713" y="221"/>
                              </a:cubicBezTo>
                              <a:cubicBezTo>
                                <a:pt x="720" y="224"/>
                                <a:pt x="727" y="225"/>
                                <a:pt x="734" y="225"/>
                              </a:cubicBezTo>
                              <a:cubicBezTo>
                                <a:pt x="740" y="225"/>
                                <a:pt x="746" y="224"/>
                                <a:pt x="752" y="222"/>
                              </a:cubicBezTo>
                              <a:cubicBezTo>
                                <a:pt x="759" y="220"/>
                                <a:pt x="765" y="216"/>
                                <a:pt x="771" y="211"/>
                              </a:cubicBezTo>
                              <a:cubicBezTo>
                                <a:pt x="776" y="205"/>
                                <a:pt x="781" y="197"/>
                                <a:pt x="785" y="186"/>
                              </a:cubicBezTo>
                              <a:cubicBezTo>
                                <a:pt x="789" y="175"/>
                                <a:pt x="790" y="162"/>
                                <a:pt x="790" y="144"/>
                              </a:cubicBezTo>
                              <a:close/>
                              <a:moveTo>
                                <a:pt x="991" y="149"/>
                              </a:moveTo>
                              <a:cubicBezTo>
                                <a:pt x="858" y="149"/>
                                <a:pt x="858" y="149"/>
                                <a:pt x="858" y="149"/>
                              </a:cubicBezTo>
                              <a:cubicBezTo>
                                <a:pt x="858" y="156"/>
                                <a:pt x="858" y="164"/>
                                <a:pt x="860" y="173"/>
                              </a:cubicBezTo>
                              <a:cubicBezTo>
                                <a:pt x="862" y="181"/>
                                <a:pt x="865" y="190"/>
                                <a:pt x="869" y="198"/>
                              </a:cubicBezTo>
                              <a:cubicBezTo>
                                <a:pt x="874" y="206"/>
                                <a:pt x="880" y="212"/>
                                <a:pt x="888" y="217"/>
                              </a:cubicBezTo>
                              <a:cubicBezTo>
                                <a:pt x="897" y="223"/>
                                <a:pt x="907" y="225"/>
                                <a:pt x="920" y="225"/>
                              </a:cubicBezTo>
                              <a:cubicBezTo>
                                <a:pt x="928" y="225"/>
                                <a:pt x="935" y="224"/>
                                <a:pt x="941" y="222"/>
                              </a:cubicBezTo>
                              <a:cubicBezTo>
                                <a:pt x="948" y="220"/>
                                <a:pt x="953" y="216"/>
                                <a:pt x="958" y="212"/>
                              </a:cubicBezTo>
                              <a:cubicBezTo>
                                <a:pt x="962" y="209"/>
                                <a:pt x="966" y="204"/>
                                <a:pt x="969" y="199"/>
                              </a:cubicBezTo>
                              <a:cubicBezTo>
                                <a:pt x="971" y="193"/>
                                <a:pt x="973" y="188"/>
                                <a:pt x="974" y="182"/>
                              </a:cubicBezTo>
                              <a:cubicBezTo>
                                <a:pt x="989" y="182"/>
                                <a:pt x="989" y="182"/>
                                <a:pt x="989" y="182"/>
                              </a:cubicBezTo>
                              <a:cubicBezTo>
                                <a:pt x="988" y="187"/>
                                <a:pt x="986" y="193"/>
                                <a:pt x="983" y="200"/>
                              </a:cubicBezTo>
                              <a:cubicBezTo>
                                <a:pt x="981" y="206"/>
                                <a:pt x="977" y="212"/>
                                <a:pt x="971" y="217"/>
                              </a:cubicBezTo>
                              <a:cubicBezTo>
                                <a:pt x="966" y="223"/>
                                <a:pt x="959" y="227"/>
                                <a:pt x="951" y="231"/>
                              </a:cubicBezTo>
                              <a:cubicBezTo>
                                <a:pt x="942" y="235"/>
                                <a:pt x="932" y="237"/>
                                <a:pt x="919" y="237"/>
                              </a:cubicBezTo>
                              <a:cubicBezTo>
                                <a:pt x="917" y="237"/>
                                <a:pt x="913" y="237"/>
                                <a:pt x="909" y="236"/>
                              </a:cubicBezTo>
                              <a:cubicBezTo>
                                <a:pt x="904" y="236"/>
                                <a:pt x="899" y="235"/>
                                <a:pt x="893" y="233"/>
                              </a:cubicBezTo>
                              <a:cubicBezTo>
                                <a:pt x="888" y="231"/>
                                <a:pt x="882" y="229"/>
                                <a:pt x="876" y="225"/>
                              </a:cubicBezTo>
                              <a:cubicBezTo>
                                <a:pt x="870" y="221"/>
                                <a:pt x="864" y="216"/>
                                <a:pt x="859" y="209"/>
                              </a:cubicBezTo>
                              <a:cubicBezTo>
                                <a:pt x="854" y="202"/>
                                <a:pt x="850" y="194"/>
                                <a:pt x="847" y="183"/>
                              </a:cubicBezTo>
                              <a:cubicBezTo>
                                <a:pt x="844" y="173"/>
                                <a:pt x="843" y="160"/>
                                <a:pt x="843" y="145"/>
                              </a:cubicBezTo>
                              <a:cubicBezTo>
                                <a:pt x="843" y="142"/>
                                <a:pt x="843" y="138"/>
                                <a:pt x="843" y="133"/>
                              </a:cubicBezTo>
                              <a:cubicBezTo>
                                <a:pt x="843" y="128"/>
                                <a:pt x="844" y="122"/>
                                <a:pt x="846" y="115"/>
                              </a:cubicBezTo>
                              <a:cubicBezTo>
                                <a:pt x="847" y="109"/>
                                <a:pt x="850" y="102"/>
                                <a:pt x="853" y="95"/>
                              </a:cubicBezTo>
                              <a:cubicBezTo>
                                <a:pt x="856" y="88"/>
                                <a:pt x="860" y="82"/>
                                <a:pt x="866" y="76"/>
                              </a:cubicBezTo>
                              <a:cubicBezTo>
                                <a:pt x="872" y="71"/>
                                <a:pt x="879" y="66"/>
                                <a:pt x="888" y="62"/>
                              </a:cubicBezTo>
                              <a:cubicBezTo>
                                <a:pt x="896" y="59"/>
                                <a:pt x="907" y="57"/>
                                <a:pt x="919" y="57"/>
                              </a:cubicBezTo>
                              <a:cubicBezTo>
                                <a:pt x="926" y="57"/>
                                <a:pt x="933" y="58"/>
                                <a:pt x="941" y="59"/>
                              </a:cubicBezTo>
                              <a:cubicBezTo>
                                <a:pt x="950" y="61"/>
                                <a:pt x="957" y="65"/>
                                <a:pt x="965" y="71"/>
                              </a:cubicBezTo>
                              <a:cubicBezTo>
                                <a:pt x="972" y="77"/>
                                <a:pt x="979" y="87"/>
                                <a:pt x="984" y="99"/>
                              </a:cubicBezTo>
                              <a:cubicBezTo>
                                <a:pt x="989" y="111"/>
                                <a:pt x="991" y="128"/>
                                <a:pt x="991" y="149"/>
                              </a:cubicBezTo>
                              <a:close/>
                              <a:moveTo>
                                <a:pt x="975" y="137"/>
                              </a:moveTo>
                              <a:cubicBezTo>
                                <a:pt x="975" y="131"/>
                                <a:pt x="975" y="124"/>
                                <a:pt x="973" y="116"/>
                              </a:cubicBezTo>
                              <a:cubicBezTo>
                                <a:pt x="972" y="108"/>
                                <a:pt x="969" y="100"/>
                                <a:pt x="965" y="93"/>
                              </a:cubicBezTo>
                              <a:cubicBezTo>
                                <a:pt x="961" y="86"/>
                                <a:pt x="955" y="80"/>
                                <a:pt x="947" y="76"/>
                              </a:cubicBezTo>
                              <a:cubicBezTo>
                                <a:pt x="940" y="71"/>
                                <a:pt x="930" y="68"/>
                                <a:pt x="918" y="68"/>
                              </a:cubicBezTo>
                              <a:cubicBezTo>
                                <a:pt x="906" y="68"/>
                                <a:pt x="896" y="71"/>
                                <a:pt x="888" y="76"/>
                              </a:cubicBezTo>
                              <a:cubicBezTo>
                                <a:pt x="880" y="81"/>
                                <a:pt x="874" y="87"/>
                                <a:pt x="870" y="94"/>
                              </a:cubicBezTo>
                              <a:cubicBezTo>
                                <a:pt x="865" y="101"/>
                                <a:pt x="862" y="108"/>
                                <a:pt x="860" y="116"/>
                              </a:cubicBezTo>
                              <a:cubicBezTo>
                                <a:pt x="859" y="124"/>
                                <a:pt x="858" y="131"/>
                                <a:pt x="858" y="137"/>
                              </a:cubicBezTo>
                              <a:lnTo>
                                <a:pt x="975" y="137"/>
                              </a:lnTo>
                              <a:close/>
                              <a:moveTo>
                                <a:pt x="1167" y="220"/>
                              </a:moveTo>
                              <a:cubicBezTo>
                                <a:pt x="1169" y="220"/>
                                <a:pt x="1171" y="220"/>
                                <a:pt x="1173" y="219"/>
                              </a:cubicBezTo>
                              <a:cubicBezTo>
                                <a:pt x="1173" y="230"/>
                                <a:pt x="1173" y="230"/>
                                <a:pt x="1173" y="230"/>
                              </a:cubicBezTo>
                              <a:cubicBezTo>
                                <a:pt x="1172" y="231"/>
                                <a:pt x="1170" y="231"/>
                                <a:pt x="1168" y="231"/>
                              </a:cubicBezTo>
                              <a:cubicBezTo>
                                <a:pt x="1167" y="232"/>
                                <a:pt x="1164" y="232"/>
                                <a:pt x="1162" y="232"/>
                              </a:cubicBezTo>
                              <a:cubicBezTo>
                                <a:pt x="1157" y="232"/>
                                <a:pt x="1153" y="231"/>
                                <a:pt x="1150" y="229"/>
                              </a:cubicBezTo>
                              <a:cubicBezTo>
                                <a:pt x="1147" y="227"/>
                                <a:pt x="1145" y="225"/>
                                <a:pt x="1143" y="222"/>
                              </a:cubicBezTo>
                              <a:cubicBezTo>
                                <a:pt x="1142" y="219"/>
                                <a:pt x="1140" y="216"/>
                                <a:pt x="1140" y="212"/>
                              </a:cubicBezTo>
                              <a:cubicBezTo>
                                <a:pt x="1139" y="208"/>
                                <a:pt x="1139" y="204"/>
                                <a:pt x="1139" y="201"/>
                              </a:cubicBezTo>
                              <a:cubicBezTo>
                                <a:pt x="1137" y="205"/>
                                <a:pt x="1135" y="209"/>
                                <a:pt x="1132" y="213"/>
                              </a:cubicBezTo>
                              <a:cubicBezTo>
                                <a:pt x="1129" y="217"/>
                                <a:pt x="1125" y="220"/>
                                <a:pt x="1120" y="223"/>
                              </a:cubicBezTo>
                              <a:cubicBezTo>
                                <a:pt x="1115" y="227"/>
                                <a:pt x="1109" y="229"/>
                                <a:pt x="1103" y="231"/>
                              </a:cubicBezTo>
                              <a:cubicBezTo>
                                <a:pt x="1096" y="233"/>
                                <a:pt x="1089" y="234"/>
                                <a:pt x="1080" y="234"/>
                              </a:cubicBezTo>
                              <a:cubicBezTo>
                                <a:pt x="1074" y="234"/>
                                <a:pt x="1067" y="233"/>
                                <a:pt x="1061" y="232"/>
                              </a:cubicBezTo>
                              <a:cubicBezTo>
                                <a:pt x="1054" y="231"/>
                                <a:pt x="1048" y="228"/>
                                <a:pt x="1043" y="224"/>
                              </a:cubicBezTo>
                              <a:cubicBezTo>
                                <a:pt x="1038" y="221"/>
                                <a:pt x="1033" y="216"/>
                                <a:pt x="1030" y="210"/>
                              </a:cubicBezTo>
                              <a:cubicBezTo>
                                <a:pt x="1027" y="204"/>
                                <a:pt x="1025" y="196"/>
                                <a:pt x="1025" y="186"/>
                              </a:cubicBezTo>
                              <a:cubicBezTo>
                                <a:pt x="1025" y="175"/>
                                <a:pt x="1028" y="166"/>
                                <a:pt x="1033" y="159"/>
                              </a:cubicBezTo>
                              <a:cubicBezTo>
                                <a:pt x="1038" y="153"/>
                                <a:pt x="1044" y="148"/>
                                <a:pt x="1051" y="145"/>
                              </a:cubicBezTo>
                              <a:cubicBezTo>
                                <a:pt x="1059" y="142"/>
                                <a:pt x="1066" y="139"/>
                                <a:pt x="1074" y="138"/>
                              </a:cubicBezTo>
                              <a:cubicBezTo>
                                <a:pt x="1082" y="137"/>
                                <a:pt x="1089" y="136"/>
                                <a:pt x="1094" y="136"/>
                              </a:cubicBezTo>
                              <a:cubicBezTo>
                                <a:pt x="1113" y="134"/>
                                <a:pt x="1113" y="134"/>
                                <a:pt x="1113" y="134"/>
                              </a:cubicBezTo>
                              <a:cubicBezTo>
                                <a:pt x="1119" y="133"/>
                                <a:pt x="1124" y="133"/>
                                <a:pt x="1127" y="132"/>
                              </a:cubicBezTo>
                              <a:cubicBezTo>
                                <a:pt x="1131" y="132"/>
                                <a:pt x="1134" y="131"/>
                                <a:pt x="1136" y="129"/>
                              </a:cubicBezTo>
                              <a:cubicBezTo>
                                <a:pt x="1138" y="127"/>
                                <a:pt x="1139" y="125"/>
                                <a:pt x="1140" y="121"/>
                              </a:cubicBezTo>
                              <a:cubicBezTo>
                                <a:pt x="1141" y="118"/>
                                <a:pt x="1141" y="113"/>
                                <a:pt x="1141" y="107"/>
                              </a:cubicBezTo>
                              <a:cubicBezTo>
                                <a:pt x="1141" y="98"/>
                                <a:pt x="1139" y="90"/>
                                <a:pt x="1135" y="85"/>
                              </a:cubicBezTo>
                              <a:cubicBezTo>
                                <a:pt x="1132" y="80"/>
                                <a:pt x="1127" y="76"/>
                                <a:pt x="1122" y="74"/>
                              </a:cubicBezTo>
                              <a:cubicBezTo>
                                <a:pt x="1117" y="71"/>
                                <a:pt x="1112" y="70"/>
                                <a:pt x="1107" y="69"/>
                              </a:cubicBezTo>
                              <a:cubicBezTo>
                                <a:pt x="1102" y="69"/>
                                <a:pt x="1099" y="68"/>
                                <a:pt x="1096" y="68"/>
                              </a:cubicBezTo>
                              <a:cubicBezTo>
                                <a:pt x="1086" y="68"/>
                                <a:pt x="1078" y="70"/>
                                <a:pt x="1071" y="72"/>
                              </a:cubicBezTo>
                              <a:cubicBezTo>
                                <a:pt x="1065" y="75"/>
                                <a:pt x="1060" y="78"/>
                                <a:pt x="1056" y="82"/>
                              </a:cubicBezTo>
                              <a:cubicBezTo>
                                <a:pt x="1053" y="86"/>
                                <a:pt x="1051" y="91"/>
                                <a:pt x="1049" y="96"/>
                              </a:cubicBezTo>
                              <a:cubicBezTo>
                                <a:pt x="1048" y="101"/>
                                <a:pt x="1047" y="105"/>
                                <a:pt x="1047" y="110"/>
                              </a:cubicBezTo>
                              <a:cubicBezTo>
                                <a:pt x="1033" y="110"/>
                                <a:pt x="1033" y="110"/>
                                <a:pt x="1033" y="110"/>
                              </a:cubicBezTo>
                              <a:cubicBezTo>
                                <a:pt x="1033" y="105"/>
                                <a:pt x="1034" y="99"/>
                                <a:pt x="1035" y="93"/>
                              </a:cubicBezTo>
                              <a:cubicBezTo>
                                <a:pt x="1037" y="86"/>
                                <a:pt x="1040" y="81"/>
                                <a:pt x="1045" y="75"/>
                              </a:cubicBezTo>
                              <a:cubicBezTo>
                                <a:pt x="1050" y="70"/>
                                <a:pt x="1056" y="66"/>
                                <a:pt x="1064" y="62"/>
                              </a:cubicBezTo>
                              <a:cubicBezTo>
                                <a:pt x="1073" y="59"/>
                                <a:pt x="1083" y="57"/>
                                <a:pt x="1096" y="57"/>
                              </a:cubicBezTo>
                              <a:cubicBezTo>
                                <a:pt x="1110" y="57"/>
                                <a:pt x="1120" y="59"/>
                                <a:pt x="1128" y="62"/>
                              </a:cubicBezTo>
                              <a:cubicBezTo>
                                <a:pt x="1136" y="66"/>
                                <a:pt x="1142" y="70"/>
                                <a:pt x="1146" y="75"/>
                              </a:cubicBezTo>
                              <a:cubicBezTo>
                                <a:pt x="1150" y="81"/>
                                <a:pt x="1153" y="86"/>
                                <a:pt x="1154" y="92"/>
                              </a:cubicBezTo>
                              <a:cubicBezTo>
                                <a:pt x="1155" y="98"/>
                                <a:pt x="1156" y="104"/>
                                <a:pt x="1156" y="109"/>
                              </a:cubicBezTo>
                              <a:cubicBezTo>
                                <a:pt x="1154" y="200"/>
                                <a:pt x="1154" y="200"/>
                                <a:pt x="1154" y="200"/>
                              </a:cubicBezTo>
                              <a:cubicBezTo>
                                <a:pt x="1154" y="201"/>
                                <a:pt x="1154" y="203"/>
                                <a:pt x="1154" y="205"/>
                              </a:cubicBezTo>
                              <a:cubicBezTo>
                                <a:pt x="1154" y="207"/>
                                <a:pt x="1155" y="209"/>
                                <a:pt x="1155" y="211"/>
                              </a:cubicBezTo>
                              <a:cubicBezTo>
                                <a:pt x="1156" y="214"/>
                                <a:pt x="1157" y="216"/>
                                <a:pt x="1159" y="217"/>
                              </a:cubicBezTo>
                              <a:cubicBezTo>
                                <a:pt x="1161" y="219"/>
                                <a:pt x="1163" y="220"/>
                                <a:pt x="1167" y="220"/>
                              </a:cubicBezTo>
                              <a:close/>
                              <a:moveTo>
                                <a:pt x="1140" y="138"/>
                              </a:moveTo>
                              <a:cubicBezTo>
                                <a:pt x="1137" y="140"/>
                                <a:pt x="1135" y="141"/>
                                <a:pt x="1132" y="142"/>
                              </a:cubicBezTo>
                              <a:cubicBezTo>
                                <a:pt x="1130" y="143"/>
                                <a:pt x="1126" y="144"/>
                                <a:pt x="1123" y="144"/>
                              </a:cubicBezTo>
                              <a:cubicBezTo>
                                <a:pt x="1119" y="145"/>
                                <a:pt x="1115" y="145"/>
                                <a:pt x="1110" y="146"/>
                              </a:cubicBezTo>
                              <a:cubicBezTo>
                                <a:pt x="1105" y="146"/>
                                <a:pt x="1099" y="147"/>
                                <a:pt x="1093" y="148"/>
                              </a:cubicBezTo>
                              <a:cubicBezTo>
                                <a:pt x="1084" y="149"/>
                                <a:pt x="1076" y="150"/>
                                <a:pt x="1070" y="152"/>
                              </a:cubicBezTo>
                              <a:cubicBezTo>
                                <a:pt x="1063" y="153"/>
                                <a:pt x="1058" y="155"/>
                                <a:pt x="1053" y="158"/>
                              </a:cubicBezTo>
                              <a:cubicBezTo>
                                <a:pt x="1049" y="161"/>
                                <a:pt x="1046" y="165"/>
                                <a:pt x="1043" y="169"/>
                              </a:cubicBezTo>
                              <a:cubicBezTo>
                                <a:pt x="1041" y="174"/>
                                <a:pt x="1040" y="179"/>
                                <a:pt x="1040" y="186"/>
                              </a:cubicBezTo>
                              <a:cubicBezTo>
                                <a:pt x="1040" y="197"/>
                                <a:pt x="1044" y="206"/>
                                <a:pt x="1051" y="213"/>
                              </a:cubicBezTo>
                              <a:cubicBezTo>
                                <a:pt x="1058" y="219"/>
                                <a:pt x="1068" y="223"/>
                                <a:pt x="1080" y="223"/>
                              </a:cubicBezTo>
                              <a:cubicBezTo>
                                <a:pt x="1087" y="223"/>
                                <a:pt x="1094" y="222"/>
                                <a:pt x="1101" y="220"/>
                              </a:cubicBezTo>
                              <a:cubicBezTo>
                                <a:pt x="1108" y="217"/>
                                <a:pt x="1114" y="214"/>
                                <a:pt x="1120" y="209"/>
                              </a:cubicBezTo>
                              <a:cubicBezTo>
                                <a:pt x="1125" y="204"/>
                                <a:pt x="1130" y="197"/>
                                <a:pt x="1134" y="189"/>
                              </a:cubicBezTo>
                              <a:cubicBezTo>
                                <a:pt x="1137" y="181"/>
                                <a:pt x="1139" y="171"/>
                                <a:pt x="1139" y="159"/>
                              </a:cubicBezTo>
                              <a:lnTo>
                                <a:pt x="1140" y="138"/>
                              </a:lnTo>
                              <a:close/>
                              <a:moveTo>
                                <a:pt x="1329" y="79"/>
                              </a:moveTo>
                              <a:cubicBezTo>
                                <a:pt x="1325" y="73"/>
                                <a:pt x="1320" y="67"/>
                                <a:pt x="1313" y="63"/>
                              </a:cubicBezTo>
                              <a:cubicBezTo>
                                <a:pt x="1306" y="59"/>
                                <a:pt x="1296" y="57"/>
                                <a:pt x="1283" y="57"/>
                              </a:cubicBezTo>
                              <a:cubicBezTo>
                                <a:pt x="1281" y="57"/>
                                <a:pt x="1278" y="57"/>
                                <a:pt x="1273" y="58"/>
                              </a:cubicBezTo>
                              <a:cubicBezTo>
                                <a:pt x="1269" y="58"/>
                                <a:pt x="1264" y="59"/>
                                <a:pt x="1258" y="62"/>
                              </a:cubicBezTo>
                              <a:cubicBezTo>
                                <a:pt x="1252" y="64"/>
                                <a:pt x="1247" y="67"/>
                                <a:pt x="1241" y="71"/>
                              </a:cubicBezTo>
                              <a:cubicBezTo>
                                <a:pt x="1235" y="76"/>
                                <a:pt x="1230" y="81"/>
                                <a:pt x="1226" y="89"/>
                              </a:cubicBezTo>
                              <a:cubicBezTo>
                                <a:pt x="1226" y="64"/>
                                <a:pt x="1226" y="64"/>
                                <a:pt x="1226" y="64"/>
                              </a:cubicBezTo>
                              <a:cubicBezTo>
                                <a:pt x="1212" y="64"/>
                                <a:pt x="1212" y="64"/>
                                <a:pt x="1212" y="64"/>
                              </a:cubicBezTo>
                              <a:cubicBezTo>
                                <a:pt x="1212" y="230"/>
                                <a:pt x="1212" y="230"/>
                                <a:pt x="1212" y="230"/>
                              </a:cubicBezTo>
                              <a:cubicBezTo>
                                <a:pt x="1226" y="230"/>
                                <a:pt x="1226" y="230"/>
                                <a:pt x="1226" y="230"/>
                              </a:cubicBezTo>
                              <a:cubicBezTo>
                                <a:pt x="1226" y="134"/>
                                <a:pt x="1226" y="134"/>
                                <a:pt x="1226" y="134"/>
                              </a:cubicBezTo>
                              <a:cubicBezTo>
                                <a:pt x="1226" y="122"/>
                                <a:pt x="1228" y="112"/>
                                <a:pt x="1231" y="103"/>
                              </a:cubicBezTo>
                              <a:cubicBezTo>
                                <a:pt x="1234" y="95"/>
                                <a:pt x="1239" y="88"/>
                                <a:pt x="1244" y="83"/>
                              </a:cubicBezTo>
                              <a:cubicBezTo>
                                <a:pt x="1250" y="78"/>
                                <a:pt x="1256" y="74"/>
                                <a:pt x="1262" y="72"/>
                              </a:cubicBezTo>
                              <a:cubicBezTo>
                                <a:pt x="1269" y="70"/>
                                <a:pt x="1276" y="68"/>
                                <a:pt x="1283" y="68"/>
                              </a:cubicBezTo>
                              <a:cubicBezTo>
                                <a:pt x="1293" y="68"/>
                                <a:pt x="1300" y="70"/>
                                <a:pt x="1306" y="74"/>
                              </a:cubicBezTo>
                              <a:cubicBezTo>
                                <a:pt x="1311" y="78"/>
                                <a:pt x="1315" y="83"/>
                                <a:pt x="1317" y="89"/>
                              </a:cubicBezTo>
                              <a:cubicBezTo>
                                <a:pt x="1320" y="94"/>
                                <a:pt x="1321" y="100"/>
                                <a:pt x="1322" y="107"/>
                              </a:cubicBezTo>
                              <a:cubicBezTo>
                                <a:pt x="1322" y="113"/>
                                <a:pt x="1322" y="119"/>
                                <a:pt x="1322" y="124"/>
                              </a:cubicBezTo>
                              <a:cubicBezTo>
                                <a:pt x="1322" y="230"/>
                                <a:pt x="1322" y="230"/>
                                <a:pt x="1322" y="230"/>
                              </a:cubicBezTo>
                              <a:cubicBezTo>
                                <a:pt x="1337" y="230"/>
                                <a:pt x="1337" y="230"/>
                                <a:pt x="1337" y="230"/>
                              </a:cubicBezTo>
                              <a:cubicBezTo>
                                <a:pt x="1337" y="115"/>
                                <a:pt x="1337" y="115"/>
                                <a:pt x="1337" y="115"/>
                              </a:cubicBezTo>
                              <a:cubicBezTo>
                                <a:pt x="1337" y="110"/>
                                <a:pt x="1336" y="105"/>
                                <a:pt x="1336" y="98"/>
                              </a:cubicBezTo>
                              <a:cubicBezTo>
                                <a:pt x="1335" y="91"/>
                                <a:pt x="1332" y="85"/>
                                <a:pt x="1329" y="79"/>
                              </a:cubicBezTo>
                              <a:close/>
                              <a:moveTo>
                                <a:pt x="1625" y="220"/>
                              </a:moveTo>
                              <a:cubicBezTo>
                                <a:pt x="1626" y="223"/>
                                <a:pt x="1628" y="227"/>
                                <a:pt x="1630" y="230"/>
                              </a:cubicBezTo>
                              <a:cubicBezTo>
                                <a:pt x="1612" y="230"/>
                                <a:pt x="1612" y="230"/>
                                <a:pt x="1612" y="230"/>
                              </a:cubicBezTo>
                              <a:cubicBezTo>
                                <a:pt x="1610" y="227"/>
                                <a:pt x="1609" y="224"/>
                                <a:pt x="1608" y="221"/>
                              </a:cubicBezTo>
                              <a:cubicBezTo>
                                <a:pt x="1607" y="218"/>
                                <a:pt x="1606" y="214"/>
                                <a:pt x="1606" y="210"/>
                              </a:cubicBezTo>
                              <a:cubicBezTo>
                                <a:pt x="1605" y="205"/>
                                <a:pt x="1605" y="200"/>
                                <a:pt x="1605" y="193"/>
                              </a:cubicBezTo>
                              <a:cubicBezTo>
                                <a:pt x="1605" y="187"/>
                                <a:pt x="1604" y="179"/>
                                <a:pt x="1603" y="169"/>
                              </a:cubicBezTo>
                              <a:cubicBezTo>
                                <a:pt x="1603" y="164"/>
                                <a:pt x="1602" y="158"/>
                                <a:pt x="1602" y="153"/>
                              </a:cubicBezTo>
                              <a:cubicBezTo>
                                <a:pt x="1601" y="148"/>
                                <a:pt x="1599" y="143"/>
                                <a:pt x="1596" y="139"/>
                              </a:cubicBezTo>
                              <a:cubicBezTo>
                                <a:pt x="1593" y="135"/>
                                <a:pt x="1588" y="131"/>
                                <a:pt x="1582" y="128"/>
                              </a:cubicBezTo>
                              <a:cubicBezTo>
                                <a:pt x="1576" y="126"/>
                                <a:pt x="1568" y="124"/>
                                <a:pt x="1558" y="124"/>
                              </a:cubicBezTo>
                              <a:cubicBezTo>
                                <a:pt x="1477" y="124"/>
                                <a:pt x="1477" y="124"/>
                                <a:pt x="1477" y="124"/>
                              </a:cubicBezTo>
                              <a:cubicBezTo>
                                <a:pt x="1477" y="230"/>
                                <a:pt x="1477" y="230"/>
                                <a:pt x="1477" y="230"/>
                              </a:cubicBezTo>
                              <a:cubicBezTo>
                                <a:pt x="1461" y="230"/>
                                <a:pt x="1461" y="230"/>
                                <a:pt x="1461" y="230"/>
                              </a:cubicBezTo>
                              <a:cubicBezTo>
                                <a:pt x="1461" y="1"/>
                                <a:pt x="1461" y="1"/>
                                <a:pt x="1461" y="1"/>
                              </a:cubicBezTo>
                              <a:cubicBezTo>
                                <a:pt x="1552" y="1"/>
                                <a:pt x="1552" y="1"/>
                                <a:pt x="1552" y="1"/>
                              </a:cubicBezTo>
                              <a:cubicBezTo>
                                <a:pt x="1559" y="1"/>
                                <a:pt x="1566" y="1"/>
                                <a:pt x="1575" y="2"/>
                              </a:cubicBezTo>
                              <a:cubicBezTo>
                                <a:pt x="1584" y="3"/>
                                <a:pt x="1592" y="5"/>
                                <a:pt x="1600" y="9"/>
                              </a:cubicBezTo>
                              <a:cubicBezTo>
                                <a:pt x="1608" y="13"/>
                                <a:pt x="1614" y="19"/>
                                <a:pt x="1620" y="27"/>
                              </a:cubicBezTo>
                              <a:cubicBezTo>
                                <a:pt x="1625" y="34"/>
                                <a:pt x="1628" y="45"/>
                                <a:pt x="1628" y="59"/>
                              </a:cubicBezTo>
                              <a:cubicBezTo>
                                <a:pt x="1628" y="74"/>
                                <a:pt x="1625" y="86"/>
                                <a:pt x="1617" y="97"/>
                              </a:cubicBezTo>
                              <a:cubicBezTo>
                                <a:pt x="1610" y="107"/>
                                <a:pt x="1600" y="114"/>
                                <a:pt x="1587" y="117"/>
                              </a:cubicBezTo>
                              <a:cubicBezTo>
                                <a:pt x="1587" y="118"/>
                                <a:pt x="1587" y="118"/>
                                <a:pt x="1587" y="118"/>
                              </a:cubicBezTo>
                              <a:cubicBezTo>
                                <a:pt x="1595" y="120"/>
                                <a:pt x="1601" y="122"/>
                                <a:pt x="1605" y="126"/>
                              </a:cubicBezTo>
                              <a:cubicBezTo>
                                <a:pt x="1609" y="130"/>
                                <a:pt x="1612" y="134"/>
                                <a:pt x="1614" y="139"/>
                              </a:cubicBezTo>
                              <a:cubicBezTo>
                                <a:pt x="1617" y="144"/>
                                <a:pt x="1618" y="149"/>
                                <a:pt x="1619" y="154"/>
                              </a:cubicBezTo>
                              <a:cubicBezTo>
                                <a:pt x="1619" y="159"/>
                                <a:pt x="1620" y="164"/>
                                <a:pt x="1620" y="169"/>
                              </a:cubicBezTo>
                              <a:cubicBezTo>
                                <a:pt x="1621" y="178"/>
                                <a:pt x="1621" y="186"/>
                                <a:pt x="1621" y="193"/>
                              </a:cubicBezTo>
                              <a:cubicBezTo>
                                <a:pt x="1621" y="199"/>
                                <a:pt x="1622" y="204"/>
                                <a:pt x="1622" y="209"/>
                              </a:cubicBezTo>
                              <a:cubicBezTo>
                                <a:pt x="1623" y="213"/>
                                <a:pt x="1624" y="217"/>
                                <a:pt x="1625" y="220"/>
                              </a:cubicBezTo>
                              <a:close/>
                              <a:moveTo>
                                <a:pt x="1592" y="101"/>
                              </a:moveTo>
                              <a:cubicBezTo>
                                <a:pt x="1597" y="98"/>
                                <a:pt x="1602" y="93"/>
                                <a:pt x="1606" y="86"/>
                              </a:cubicBezTo>
                              <a:cubicBezTo>
                                <a:pt x="1610" y="79"/>
                                <a:pt x="1612" y="71"/>
                                <a:pt x="1612" y="60"/>
                              </a:cubicBezTo>
                              <a:cubicBezTo>
                                <a:pt x="1612" y="48"/>
                                <a:pt x="1610" y="40"/>
                                <a:pt x="1605" y="34"/>
                              </a:cubicBezTo>
                              <a:cubicBezTo>
                                <a:pt x="1601" y="28"/>
                                <a:pt x="1595" y="23"/>
                                <a:pt x="1589" y="20"/>
                              </a:cubicBezTo>
                              <a:cubicBezTo>
                                <a:pt x="1583" y="17"/>
                                <a:pt x="1576" y="16"/>
                                <a:pt x="1570" y="15"/>
                              </a:cubicBezTo>
                              <a:cubicBezTo>
                                <a:pt x="1563" y="15"/>
                                <a:pt x="1557" y="14"/>
                                <a:pt x="1552" y="14"/>
                              </a:cubicBezTo>
                              <a:cubicBezTo>
                                <a:pt x="1477" y="14"/>
                                <a:pt x="1477" y="14"/>
                                <a:pt x="1477" y="14"/>
                              </a:cubicBezTo>
                              <a:cubicBezTo>
                                <a:pt x="1477" y="110"/>
                                <a:pt x="1477" y="110"/>
                                <a:pt x="1477" y="110"/>
                              </a:cubicBezTo>
                              <a:cubicBezTo>
                                <a:pt x="1559" y="110"/>
                                <a:pt x="1559" y="110"/>
                                <a:pt x="1559" y="110"/>
                              </a:cubicBezTo>
                              <a:cubicBezTo>
                                <a:pt x="1563" y="110"/>
                                <a:pt x="1569" y="110"/>
                                <a:pt x="1575" y="109"/>
                              </a:cubicBezTo>
                              <a:cubicBezTo>
                                <a:pt x="1581" y="107"/>
                                <a:pt x="1587" y="105"/>
                                <a:pt x="1592" y="101"/>
                              </a:cubicBezTo>
                              <a:close/>
                              <a:moveTo>
                                <a:pt x="1818" y="149"/>
                              </a:moveTo>
                              <a:cubicBezTo>
                                <a:pt x="1685" y="149"/>
                                <a:pt x="1685" y="149"/>
                                <a:pt x="1685" y="149"/>
                              </a:cubicBezTo>
                              <a:cubicBezTo>
                                <a:pt x="1685" y="156"/>
                                <a:pt x="1685" y="164"/>
                                <a:pt x="1687" y="173"/>
                              </a:cubicBezTo>
                              <a:cubicBezTo>
                                <a:pt x="1689" y="181"/>
                                <a:pt x="1692" y="190"/>
                                <a:pt x="1696" y="198"/>
                              </a:cubicBezTo>
                              <a:cubicBezTo>
                                <a:pt x="1701" y="206"/>
                                <a:pt x="1707" y="212"/>
                                <a:pt x="1715" y="217"/>
                              </a:cubicBezTo>
                              <a:cubicBezTo>
                                <a:pt x="1723" y="223"/>
                                <a:pt x="1734" y="225"/>
                                <a:pt x="1747" y="225"/>
                              </a:cubicBezTo>
                              <a:cubicBezTo>
                                <a:pt x="1755" y="225"/>
                                <a:pt x="1762" y="224"/>
                                <a:pt x="1768" y="222"/>
                              </a:cubicBezTo>
                              <a:cubicBezTo>
                                <a:pt x="1775" y="220"/>
                                <a:pt x="1780" y="216"/>
                                <a:pt x="1785" y="212"/>
                              </a:cubicBezTo>
                              <a:cubicBezTo>
                                <a:pt x="1789" y="209"/>
                                <a:pt x="1793" y="204"/>
                                <a:pt x="1796" y="199"/>
                              </a:cubicBezTo>
                              <a:cubicBezTo>
                                <a:pt x="1798" y="193"/>
                                <a:pt x="1800" y="188"/>
                                <a:pt x="1801" y="182"/>
                              </a:cubicBezTo>
                              <a:cubicBezTo>
                                <a:pt x="1816" y="182"/>
                                <a:pt x="1816" y="182"/>
                                <a:pt x="1816" y="182"/>
                              </a:cubicBezTo>
                              <a:cubicBezTo>
                                <a:pt x="1815" y="187"/>
                                <a:pt x="1813" y="193"/>
                                <a:pt x="1810" y="200"/>
                              </a:cubicBezTo>
                              <a:cubicBezTo>
                                <a:pt x="1808" y="206"/>
                                <a:pt x="1804" y="212"/>
                                <a:pt x="1798" y="217"/>
                              </a:cubicBezTo>
                              <a:cubicBezTo>
                                <a:pt x="1793" y="223"/>
                                <a:pt x="1786" y="227"/>
                                <a:pt x="1778" y="231"/>
                              </a:cubicBezTo>
                              <a:cubicBezTo>
                                <a:pt x="1769" y="235"/>
                                <a:pt x="1759" y="237"/>
                                <a:pt x="1746" y="237"/>
                              </a:cubicBezTo>
                              <a:cubicBezTo>
                                <a:pt x="1744" y="237"/>
                                <a:pt x="1740" y="237"/>
                                <a:pt x="1736" y="236"/>
                              </a:cubicBezTo>
                              <a:cubicBezTo>
                                <a:pt x="1731" y="236"/>
                                <a:pt x="1726" y="235"/>
                                <a:pt x="1720" y="233"/>
                              </a:cubicBezTo>
                              <a:cubicBezTo>
                                <a:pt x="1715" y="231"/>
                                <a:pt x="1709" y="229"/>
                                <a:pt x="1703" y="225"/>
                              </a:cubicBezTo>
                              <a:cubicBezTo>
                                <a:pt x="1697" y="221"/>
                                <a:pt x="1691" y="216"/>
                                <a:pt x="1686" y="209"/>
                              </a:cubicBezTo>
                              <a:cubicBezTo>
                                <a:pt x="1681" y="202"/>
                                <a:pt x="1677" y="194"/>
                                <a:pt x="1674" y="183"/>
                              </a:cubicBezTo>
                              <a:cubicBezTo>
                                <a:pt x="1671" y="173"/>
                                <a:pt x="1669" y="160"/>
                                <a:pt x="1669" y="145"/>
                              </a:cubicBezTo>
                              <a:cubicBezTo>
                                <a:pt x="1669" y="142"/>
                                <a:pt x="1670" y="138"/>
                                <a:pt x="1670" y="133"/>
                              </a:cubicBezTo>
                              <a:cubicBezTo>
                                <a:pt x="1670" y="128"/>
                                <a:pt x="1671" y="122"/>
                                <a:pt x="1673" y="115"/>
                              </a:cubicBezTo>
                              <a:cubicBezTo>
                                <a:pt x="1674" y="109"/>
                                <a:pt x="1677" y="102"/>
                                <a:pt x="1680" y="95"/>
                              </a:cubicBezTo>
                              <a:cubicBezTo>
                                <a:pt x="1683" y="88"/>
                                <a:pt x="1687" y="82"/>
                                <a:pt x="1693" y="76"/>
                              </a:cubicBezTo>
                              <a:cubicBezTo>
                                <a:pt x="1699" y="71"/>
                                <a:pt x="1706" y="66"/>
                                <a:pt x="1715" y="62"/>
                              </a:cubicBezTo>
                              <a:cubicBezTo>
                                <a:pt x="1723" y="59"/>
                                <a:pt x="1734" y="57"/>
                                <a:pt x="1746" y="57"/>
                              </a:cubicBezTo>
                              <a:cubicBezTo>
                                <a:pt x="1753" y="57"/>
                                <a:pt x="1760" y="58"/>
                                <a:pt x="1768" y="59"/>
                              </a:cubicBezTo>
                              <a:cubicBezTo>
                                <a:pt x="1776" y="61"/>
                                <a:pt x="1784" y="65"/>
                                <a:pt x="1792" y="71"/>
                              </a:cubicBezTo>
                              <a:cubicBezTo>
                                <a:pt x="1799" y="77"/>
                                <a:pt x="1805" y="87"/>
                                <a:pt x="1810" y="99"/>
                              </a:cubicBezTo>
                              <a:cubicBezTo>
                                <a:pt x="1816" y="111"/>
                                <a:pt x="1818" y="128"/>
                                <a:pt x="1818" y="149"/>
                              </a:cubicBezTo>
                              <a:close/>
                              <a:moveTo>
                                <a:pt x="1802" y="137"/>
                              </a:moveTo>
                              <a:cubicBezTo>
                                <a:pt x="1802" y="131"/>
                                <a:pt x="1802" y="124"/>
                                <a:pt x="1800" y="116"/>
                              </a:cubicBezTo>
                              <a:cubicBezTo>
                                <a:pt x="1799" y="108"/>
                                <a:pt x="1796" y="100"/>
                                <a:pt x="1792" y="93"/>
                              </a:cubicBezTo>
                              <a:cubicBezTo>
                                <a:pt x="1788" y="86"/>
                                <a:pt x="1782" y="80"/>
                                <a:pt x="1774" y="76"/>
                              </a:cubicBezTo>
                              <a:cubicBezTo>
                                <a:pt x="1767" y="71"/>
                                <a:pt x="1757" y="68"/>
                                <a:pt x="1745" y="68"/>
                              </a:cubicBezTo>
                              <a:cubicBezTo>
                                <a:pt x="1733" y="68"/>
                                <a:pt x="1723" y="71"/>
                                <a:pt x="1715" y="76"/>
                              </a:cubicBezTo>
                              <a:cubicBezTo>
                                <a:pt x="1707" y="81"/>
                                <a:pt x="1701" y="87"/>
                                <a:pt x="1696" y="94"/>
                              </a:cubicBezTo>
                              <a:cubicBezTo>
                                <a:pt x="1692" y="101"/>
                                <a:pt x="1689" y="108"/>
                                <a:pt x="1687" y="116"/>
                              </a:cubicBezTo>
                              <a:cubicBezTo>
                                <a:pt x="1686" y="124"/>
                                <a:pt x="1685" y="131"/>
                                <a:pt x="1685" y="137"/>
                              </a:cubicBezTo>
                              <a:lnTo>
                                <a:pt x="1802" y="137"/>
                              </a:lnTo>
                              <a:close/>
                              <a:moveTo>
                                <a:pt x="1982" y="64"/>
                              </a:moveTo>
                              <a:cubicBezTo>
                                <a:pt x="1996" y="64"/>
                                <a:pt x="1996" y="64"/>
                                <a:pt x="1996" y="64"/>
                              </a:cubicBezTo>
                              <a:cubicBezTo>
                                <a:pt x="1996" y="218"/>
                                <a:pt x="1996" y="218"/>
                                <a:pt x="1996" y="218"/>
                              </a:cubicBezTo>
                              <a:cubicBezTo>
                                <a:pt x="1996" y="223"/>
                                <a:pt x="1996" y="230"/>
                                <a:pt x="1995" y="239"/>
                              </a:cubicBezTo>
                              <a:cubicBezTo>
                                <a:pt x="1994" y="248"/>
                                <a:pt x="1991" y="256"/>
                                <a:pt x="1987" y="264"/>
                              </a:cubicBezTo>
                              <a:cubicBezTo>
                                <a:pt x="1983" y="272"/>
                                <a:pt x="1976" y="279"/>
                                <a:pt x="1966" y="285"/>
                              </a:cubicBezTo>
                              <a:cubicBezTo>
                                <a:pt x="1957" y="291"/>
                                <a:pt x="1943" y="294"/>
                                <a:pt x="1926" y="294"/>
                              </a:cubicBezTo>
                              <a:cubicBezTo>
                                <a:pt x="1921" y="294"/>
                                <a:pt x="1916" y="293"/>
                                <a:pt x="1910" y="292"/>
                              </a:cubicBezTo>
                              <a:cubicBezTo>
                                <a:pt x="1903" y="292"/>
                                <a:pt x="1897" y="290"/>
                                <a:pt x="1891" y="287"/>
                              </a:cubicBezTo>
                              <a:cubicBezTo>
                                <a:pt x="1885" y="285"/>
                                <a:pt x="1879" y="281"/>
                                <a:pt x="1874" y="275"/>
                              </a:cubicBezTo>
                              <a:cubicBezTo>
                                <a:pt x="1868" y="270"/>
                                <a:pt x="1865" y="262"/>
                                <a:pt x="1862" y="252"/>
                              </a:cubicBezTo>
                              <a:cubicBezTo>
                                <a:pt x="1879" y="252"/>
                                <a:pt x="1879" y="252"/>
                                <a:pt x="1879" y="252"/>
                              </a:cubicBezTo>
                              <a:cubicBezTo>
                                <a:pt x="1881" y="260"/>
                                <a:pt x="1886" y="267"/>
                                <a:pt x="1893" y="273"/>
                              </a:cubicBezTo>
                              <a:cubicBezTo>
                                <a:pt x="1901" y="279"/>
                                <a:pt x="1912" y="282"/>
                                <a:pt x="1927" y="282"/>
                              </a:cubicBezTo>
                              <a:cubicBezTo>
                                <a:pt x="1930" y="282"/>
                                <a:pt x="1935" y="282"/>
                                <a:pt x="1941" y="281"/>
                              </a:cubicBezTo>
                              <a:cubicBezTo>
                                <a:pt x="1947" y="280"/>
                                <a:pt x="1953" y="277"/>
                                <a:pt x="1959" y="273"/>
                              </a:cubicBezTo>
                              <a:cubicBezTo>
                                <a:pt x="1965" y="269"/>
                                <a:pt x="1971" y="263"/>
                                <a:pt x="1975" y="254"/>
                              </a:cubicBezTo>
                              <a:cubicBezTo>
                                <a:pt x="1980" y="246"/>
                                <a:pt x="1982" y="235"/>
                                <a:pt x="1982" y="220"/>
                              </a:cubicBezTo>
                              <a:cubicBezTo>
                                <a:pt x="1982" y="200"/>
                                <a:pt x="1982" y="200"/>
                                <a:pt x="1982" y="200"/>
                              </a:cubicBezTo>
                              <a:cubicBezTo>
                                <a:pt x="1977" y="211"/>
                                <a:pt x="1970" y="219"/>
                                <a:pt x="1960" y="224"/>
                              </a:cubicBezTo>
                              <a:cubicBezTo>
                                <a:pt x="1951" y="230"/>
                                <a:pt x="1939" y="233"/>
                                <a:pt x="1927" y="233"/>
                              </a:cubicBezTo>
                              <a:cubicBezTo>
                                <a:pt x="1915" y="233"/>
                                <a:pt x="1905" y="231"/>
                                <a:pt x="1897" y="227"/>
                              </a:cubicBezTo>
                              <a:cubicBezTo>
                                <a:pt x="1889" y="224"/>
                                <a:pt x="1882" y="219"/>
                                <a:pt x="1877" y="213"/>
                              </a:cubicBezTo>
                              <a:cubicBezTo>
                                <a:pt x="1871" y="207"/>
                                <a:pt x="1867" y="201"/>
                                <a:pt x="1864" y="194"/>
                              </a:cubicBezTo>
                              <a:cubicBezTo>
                                <a:pt x="1861" y="187"/>
                                <a:pt x="1859" y="180"/>
                                <a:pt x="1857" y="174"/>
                              </a:cubicBezTo>
                              <a:cubicBezTo>
                                <a:pt x="1856" y="167"/>
                                <a:pt x="1855" y="162"/>
                                <a:pt x="1855" y="156"/>
                              </a:cubicBezTo>
                              <a:cubicBezTo>
                                <a:pt x="1854" y="151"/>
                                <a:pt x="1854" y="147"/>
                                <a:pt x="1854" y="145"/>
                              </a:cubicBezTo>
                              <a:cubicBezTo>
                                <a:pt x="1854" y="117"/>
                                <a:pt x="1860" y="95"/>
                                <a:pt x="1873" y="80"/>
                              </a:cubicBezTo>
                              <a:cubicBezTo>
                                <a:pt x="1885" y="65"/>
                                <a:pt x="1902" y="57"/>
                                <a:pt x="1923" y="57"/>
                              </a:cubicBezTo>
                              <a:cubicBezTo>
                                <a:pt x="1931" y="57"/>
                                <a:pt x="1939" y="58"/>
                                <a:pt x="1945" y="60"/>
                              </a:cubicBezTo>
                              <a:cubicBezTo>
                                <a:pt x="1952" y="62"/>
                                <a:pt x="1957" y="64"/>
                                <a:pt x="1962" y="67"/>
                              </a:cubicBezTo>
                              <a:cubicBezTo>
                                <a:pt x="1967" y="71"/>
                                <a:pt x="1971" y="74"/>
                                <a:pt x="1974" y="78"/>
                              </a:cubicBezTo>
                              <a:cubicBezTo>
                                <a:pt x="1977" y="82"/>
                                <a:pt x="1979" y="86"/>
                                <a:pt x="1981" y="90"/>
                              </a:cubicBezTo>
                              <a:cubicBezTo>
                                <a:pt x="1982" y="90"/>
                                <a:pt x="1982" y="90"/>
                                <a:pt x="1982" y="90"/>
                              </a:cubicBezTo>
                              <a:lnTo>
                                <a:pt x="1982" y="64"/>
                              </a:lnTo>
                              <a:close/>
                              <a:moveTo>
                                <a:pt x="1982" y="147"/>
                              </a:moveTo>
                              <a:cubicBezTo>
                                <a:pt x="1982" y="121"/>
                                <a:pt x="1978" y="102"/>
                                <a:pt x="1968" y="88"/>
                              </a:cubicBezTo>
                              <a:cubicBezTo>
                                <a:pt x="1958" y="75"/>
                                <a:pt x="1944" y="68"/>
                                <a:pt x="1924" y="68"/>
                              </a:cubicBezTo>
                              <a:cubicBezTo>
                                <a:pt x="1916" y="68"/>
                                <a:pt x="1908" y="70"/>
                                <a:pt x="1902" y="73"/>
                              </a:cubicBezTo>
                              <a:cubicBezTo>
                                <a:pt x="1896" y="76"/>
                                <a:pt x="1891" y="80"/>
                                <a:pt x="1887" y="84"/>
                              </a:cubicBezTo>
                              <a:cubicBezTo>
                                <a:pt x="1883" y="89"/>
                                <a:pt x="1879" y="94"/>
                                <a:pt x="1877" y="100"/>
                              </a:cubicBezTo>
                              <a:cubicBezTo>
                                <a:pt x="1875" y="106"/>
                                <a:pt x="1873" y="112"/>
                                <a:pt x="1872" y="117"/>
                              </a:cubicBezTo>
                              <a:cubicBezTo>
                                <a:pt x="1871" y="123"/>
                                <a:pt x="1870" y="128"/>
                                <a:pt x="1870" y="133"/>
                              </a:cubicBezTo>
                              <a:cubicBezTo>
                                <a:pt x="1869" y="138"/>
                                <a:pt x="1869" y="142"/>
                                <a:pt x="1869" y="145"/>
                              </a:cubicBezTo>
                              <a:cubicBezTo>
                                <a:pt x="1869" y="160"/>
                                <a:pt x="1871" y="172"/>
                                <a:pt x="1875" y="182"/>
                              </a:cubicBezTo>
                              <a:cubicBezTo>
                                <a:pt x="1878" y="192"/>
                                <a:pt x="1883" y="200"/>
                                <a:pt x="1889" y="206"/>
                              </a:cubicBezTo>
                              <a:cubicBezTo>
                                <a:pt x="1895" y="212"/>
                                <a:pt x="1901" y="216"/>
                                <a:pt x="1908" y="218"/>
                              </a:cubicBezTo>
                              <a:cubicBezTo>
                                <a:pt x="1915" y="220"/>
                                <a:pt x="1922" y="221"/>
                                <a:pt x="1929" y="221"/>
                              </a:cubicBezTo>
                              <a:cubicBezTo>
                                <a:pt x="1935" y="221"/>
                                <a:pt x="1941" y="220"/>
                                <a:pt x="1948" y="218"/>
                              </a:cubicBezTo>
                              <a:cubicBezTo>
                                <a:pt x="1954" y="216"/>
                                <a:pt x="1960" y="212"/>
                                <a:pt x="1965" y="207"/>
                              </a:cubicBezTo>
                              <a:cubicBezTo>
                                <a:pt x="1970" y="201"/>
                                <a:pt x="1975" y="194"/>
                                <a:pt x="1978" y="184"/>
                              </a:cubicBezTo>
                              <a:cubicBezTo>
                                <a:pt x="1981" y="174"/>
                                <a:pt x="1982" y="162"/>
                                <a:pt x="1982" y="147"/>
                              </a:cubicBezTo>
                              <a:close/>
                              <a:moveTo>
                                <a:pt x="2047" y="25"/>
                              </a:moveTo>
                              <a:cubicBezTo>
                                <a:pt x="2063" y="25"/>
                                <a:pt x="2063" y="25"/>
                                <a:pt x="2063" y="25"/>
                              </a:cubicBezTo>
                              <a:cubicBezTo>
                                <a:pt x="2063" y="1"/>
                                <a:pt x="2063" y="1"/>
                                <a:pt x="2063" y="1"/>
                              </a:cubicBezTo>
                              <a:cubicBezTo>
                                <a:pt x="2047" y="1"/>
                                <a:pt x="2047" y="1"/>
                                <a:pt x="2047" y="1"/>
                              </a:cubicBezTo>
                              <a:lnTo>
                                <a:pt x="2047" y="25"/>
                              </a:lnTo>
                              <a:close/>
                              <a:moveTo>
                                <a:pt x="2048" y="230"/>
                              </a:moveTo>
                              <a:cubicBezTo>
                                <a:pt x="2062" y="230"/>
                                <a:pt x="2062" y="230"/>
                                <a:pt x="2062" y="230"/>
                              </a:cubicBezTo>
                              <a:cubicBezTo>
                                <a:pt x="2062" y="64"/>
                                <a:pt x="2062" y="64"/>
                                <a:pt x="2062" y="64"/>
                              </a:cubicBezTo>
                              <a:cubicBezTo>
                                <a:pt x="2048" y="64"/>
                                <a:pt x="2048" y="64"/>
                                <a:pt x="2048" y="64"/>
                              </a:cubicBezTo>
                              <a:lnTo>
                                <a:pt x="2048" y="230"/>
                              </a:lnTo>
                              <a:close/>
                              <a:moveTo>
                                <a:pt x="2214" y="154"/>
                              </a:moveTo>
                              <a:cubicBezTo>
                                <a:pt x="2209" y="150"/>
                                <a:pt x="2203" y="147"/>
                                <a:pt x="2196" y="145"/>
                              </a:cubicBezTo>
                              <a:cubicBezTo>
                                <a:pt x="2189" y="143"/>
                                <a:pt x="2182" y="141"/>
                                <a:pt x="2174" y="139"/>
                              </a:cubicBezTo>
                              <a:cubicBezTo>
                                <a:pt x="2166" y="137"/>
                                <a:pt x="2159" y="135"/>
                                <a:pt x="2153" y="134"/>
                              </a:cubicBezTo>
                              <a:cubicBezTo>
                                <a:pt x="2146" y="132"/>
                                <a:pt x="2141" y="130"/>
                                <a:pt x="2137" y="128"/>
                              </a:cubicBezTo>
                              <a:cubicBezTo>
                                <a:pt x="2132" y="125"/>
                                <a:pt x="2129" y="122"/>
                                <a:pt x="2126" y="118"/>
                              </a:cubicBezTo>
                              <a:cubicBezTo>
                                <a:pt x="2124" y="114"/>
                                <a:pt x="2123" y="109"/>
                                <a:pt x="2123" y="102"/>
                              </a:cubicBezTo>
                              <a:cubicBezTo>
                                <a:pt x="2123" y="98"/>
                                <a:pt x="2124" y="94"/>
                                <a:pt x="2125" y="90"/>
                              </a:cubicBezTo>
                              <a:cubicBezTo>
                                <a:pt x="2127" y="86"/>
                                <a:pt x="2129" y="82"/>
                                <a:pt x="2132" y="79"/>
                              </a:cubicBezTo>
                              <a:cubicBezTo>
                                <a:pt x="2136" y="76"/>
                                <a:pt x="2140" y="73"/>
                                <a:pt x="2146" y="71"/>
                              </a:cubicBezTo>
                              <a:cubicBezTo>
                                <a:pt x="2151" y="69"/>
                                <a:pt x="2158" y="68"/>
                                <a:pt x="2165" y="68"/>
                              </a:cubicBezTo>
                              <a:cubicBezTo>
                                <a:pt x="2175" y="68"/>
                                <a:pt x="2182" y="70"/>
                                <a:pt x="2188" y="72"/>
                              </a:cubicBezTo>
                              <a:cubicBezTo>
                                <a:pt x="2194" y="75"/>
                                <a:pt x="2198" y="78"/>
                                <a:pt x="2202" y="82"/>
                              </a:cubicBezTo>
                              <a:cubicBezTo>
                                <a:pt x="2205" y="86"/>
                                <a:pt x="2207" y="90"/>
                                <a:pt x="2209" y="94"/>
                              </a:cubicBezTo>
                              <a:cubicBezTo>
                                <a:pt x="2210" y="99"/>
                                <a:pt x="2211" y="103"/>
                                <a:pt x="2211" y="106"/>
                              </a:cubicBezTo>
                              <a:cubicBezTo>
                                <a:pt x="2226" y="106"/>
                                <a:pt x="2226" y="106"/>
                                <a:pt x="2226" y="106"/>
                              </a:cubicBezTo>
                              <a:cubicBezTo>
                                <a:pt x="2225" y="102"/>
                                <a:pt x="2224" y="96"/>
                                <a:pt x="2223" y="91"/>
                              </a:cubicBezTo>
                              <a:cubicBezTo>
                                <a:pt x="2221" y="85"/>
                                <a:pt x="2218" y="80"/>
                                <a:pt x="2214" y="75"/>
                              </a:cubicBezTo>
                              <a:cubicBezTo>
                                <a:pt x="2209" y="70"/>
                                <a:pt x="2203" y="65"/>
                                <a:pt x="2195" y="62"/>
                              </a:cubicBezTo>
                              <a:cubicBezTo>
                                <a:pt x="2188" y="59"/>
                                <a:pt x="2177" y="57"/>
                                <a:pt x="2165" y="57"/>
                              </a:cubicBezTo>
                              <a:cubicBezTo>
                                <a:pt x="2152" y="57"/>
                                <a:pt x="2141" y="59"/>
                                <a:pt x="2134" y="62"/>
                              </a:cubicBezTo>
                              <a:cubicBezTo>
                                <a:pt x="2126" y="66"/>
                                <a:pt x="2120" y="70"/>
                                <a:pt x="2116" y="75"/>
                              </a:cubicBezTo>
                              <a:cubicBezTo>
                                <a:pt x="2113" y="80"/>
                                <a:pt x="2110" y="85"/>
                                <a:pt x="2109" y="90"/>
                              </a:cubicBezTo>
                              <a:cubicBezTo>
                                <a:pt x="2108" y="95"/>
                                <a:pt x="2108" y="99"/>
                                <a:pt x="2108" y="102"/>
                              </a:cubicBezTo>
                              <a:cubicBezTo>
                                <a:pt x="2108" y="109"/>
                                <a:pt x="2109" y="116"/>
                                <a:pt x="2111" y="121"/>
                              </a:cubicBezTo>
                              <a:cubicBezTo>
                                <a:pt x="2114" y="127"/>
                                <a:pt x="2117" y="131"/>
                                <a:pt x="2122" y="135"/>
                              </a:cubicBezTo>
                              <a:cubicBezTo>
                                <a:pt x="2126" y="139"/>
                                <a:pt x="2131" y="141"/>
                                <a:pt x="2138" y="144"/>
                              </a:cubicBezTo>
                              <a:cubicBezTo>
                                <a:pt x="2144" y="146"/>
                                <a:pt x="2150" y="148"/>
                                <a:pt x="2158" y="149"/>
                              </a:cubicBezTo>
                              <a:cubicBezTo>
                                <a:pt x="2161" y="150"/>
                                <a:pt x="2164" y="151"/>
                                <a:pt x="2167" y="151"/>
                              </a:cubicBezTo>
                              <a:cubicBezTo>
                                <a:pt x="2169" y="152"/>
                                <a:pt x="2172" y="153"/>
                                <a:pt x="2176" y="154"/>
                              </a:cubicBezTo>
                              <a:cubicBezTo>
                                <a:pt x="2181" y="155"/>
                                <a:pt x="2186" y="157"/>
                                <a:pt x="2191" y="158"/>
                              </a:cubicBezTo>
                              <a:cubicBezTo>
                                <a:pt x="2196" y="160"/>
                                <a:pt x="2200" y="162"/>
                                <a:pt x="2204" y="164"/>
                              </a:cubicBezTo>
                              <a:cubicBezTo>
                                <a:pt x="2207" y="167"/>
                                <a:pt x="2210" y="170"/>
                                <a:pt x="2212" y="174"/>
                              </a:cubicBezTo>
                              <a:cubicBezTo>
                                <a:pt x="2214" y="177"/>
                                <a:pt x="2216" y="182"/>
                                <a:pt x="2216" y="188"/>
                              </a:cubicBezTo>
                              <a:cubicBezTo>
                                <a:pt x="2216" y="191"/>
                                <a:pt x="2215" y="196"/>
                                <a:pt x="2213" y="200"/>
                              </a:cubicBezTo>
                              <a:cubicBezTo>
                                <a:pt x="2212" y="205"/>
                                <a:pt x="2210" y="209"/>
                                <a:pt x="2206" y="212"/>
                              </a:cubicBezTo>
                              <a:cubicBezTo>
                                <a:pt x="2202" y="216"/>
                                <a:pt x="2197" y="219"/>
                                <a:pt x="2191" y="222"/>
                              </a:cubicBezTo>
                              <a:cubicBezTo>
                                <a:pt x="2185" y="224"/>
                                <a:pt x="2177" y="225"/>
                                <a:pt x="2168" y="225"/>
                              </a:cubicBezTo>
                              <a:cubicBezTo>
                                <a:pt x="2159" y="225"/>
                                <a:pt x="2152" y="224"/>
                                <a:pt x="2146" y="222"/>
                              </a:cubicBezTo>
                              <a:cubicBezTo>
                                <a:pt x="2140" y="220"/>
                                <a:pt x="2134" y="216"/>
                                <a:pt x="2130" y="212"/>
                              </a:cubicBezTo>
                              <a:cubicBezTo>
                                <a:pt x="2126" y="209"/>
                                <a:pt x="2123" y="204"/>
                                <a:pt x="2121" y="199"/>
                              </a:cubicBezTo>
                              <a:cubicBezTo>
                                <a:pt x="2119" y="194"/>
                                <a:pt x="2117" y="188"/>
                                <a:pt x="2117" y="183"/>
                              </a:cubicBezTo>
                              <a:cubicBezTo>
                                <a:pt x="2103" y="183"/>
                                <a:pt x="2103" y="183"/>
                                <a:pt x="2103" y="183"/>
                              </a:cubicBezTo>
                              <a:cubicBezTo>
                                <a:pt x="2103" y="190"/>
                                <a:pt x="2104" y="196"/>
                                <a:pt x="2107" y="203"/>
                              </a:cubicBezTo>
                              <a:cubicBezTo>
                                <a:pt x="2109" y="209"/>
                                <a:pt x="2113" y="215"/>
                                <a:pt x="2118" y="220"/>
                              </a:cubicBezTo>
                              <a:cubicBezTo>
                                <a:pt x="2123" y="225"/>
                                <a:pt x="2130" y="229"/>
                                <a:pt x="2138" y="232"/>
                              </a:cubicBezTo>
                              <a:cubicBezTo>
                                <a:pt x="2146" y="235"/>
                                <a:pt x="2155" y="237"/>
                                <a:pt x="2166" y="237"/>
                              </a:cubicBezTo>
                              <a:cubicBezTo>
                                <a:pt x="2177" y="237"/>
                                <a:pt x="2187" y="235"/>
                                <a:pt x="2195" y="233"/>
                              </a:cubicBezTo>
                              <a:cubicBezTo>
                                <a:pt x="2204" y="230"/>
                                <a:pt x="2210" y="227"/>
                                <a:pt x="2216" y="222"/>
                              </a:cubicBezTo>
                              <a:cubicBezTo>
                                <a:pt x="2221" y="218"/>
                                <a:pt x="2225" y="212"/>
                                <a:pt x="2227" y="206"/>
                              </a:cubicBezTo>
                              <a:cubicBezTo>
                                <a:pt x="2229" y="200"/>
                                <a:pt x="2231" y="193"/>
                                <a:pt x="2231" y="186"/>
                              </a:cubicBezTo>
                              <a:cubicBezTo>
                                <a:pt x="2231" y="178"/>
                                <a:pt x="2229" y="172"/>
                                <a:pt x="2226" y="166"/>
                              </a:cubicBezTo>
                              <a:cubicBezTo>
                                <a:pt x="2224" y="161"/>
                                <a:pt x="2220" y="157"/>
                                <a:pt x="2214" y="154"/>
                              </a:cubicBezTo>
                              <a:close/>
                              <a:moveTo>
                                <a:pt x="2298" y="14"/>
                              </a:moveTo>
                              <a:cubicBezTo>
                                <a:pt x="2283" y="14"/>
                                <a:pt x="2283" y="14"/>
                                <a:pt x="2283" y="14"/>
                              </a:cubicBezTo>
                              <a:cubicBezTo>
                                <a:pt x="2283" y="64"/>
                                <a:pt x="2283" y="64"/>
                                <a:pt x="2283" y="64"/>
                              </a:cubicBezTo>
                              <a:cubicBezTo>
                                <a:pt x="2250" y="64"/>
                                <a:pt x="2250" y="64"/>
                                <a:pt x="2250" y="64"/>
                              </a:cubicBezTo>
                              <a:cubicBezTo>
                                <a:pt x="2250" y="75"/>
                                <a:pt x="2250" y="75"/>
                                <a:pt x="2250" y="75"/>
                              </a:cubicBezTo>
                              <a:cubicBezTo>
                                <a:pt x="2283" y="75"/>
                                <a:pt x="2283" y="75"/>
                                <a:pt x="2283" y="75"/>
                              </a:cubicBezTo>
                              <a:cubicBezTo>
                                <a:pt x="2283" y="201"/>
                                <a:pt x="2283" y="201"/>
                                <a:pt x="2283" y="201"/>
                              </a:cubicBezTo>
                              <a:cubicBezTo>
                                <a:pt x="2283" y="206"/>
                                <a:pt x="2284" y="210"/>
                                <a:pt x="2284" y="214"/>
                              </a:cubicBezTo>
                              <a:cubicBezTo>
                                <a:pt x="2284" y="218"/>
                                <a:pt x="2286" y="221"/>
                                <a:pt x="2287" y="224"/>
                              </a:cubicBezTo>
                              <a:cubicBezTo>
                                <a:pt x="2289" y="228"/>
                                <a:pt x="2292" y="230"/>
                                <a:pt x="2296" y="232"/>
                              </a:cubicBezTo>
                              <a:cubicBezTo>
                                <a:pt x="2299" y="234"/>
                                <a:pt x="2304" y="235"/>
                                <a:pt x="2311" y="235"/>
                              </a:cubicBezTo>
                              <a:cubicBezTo>
                                <a:pt x="2315" y="235"/>
                                <a:pt x="2319" y="234"/>
                                <a:pt x="2323" y="233"/>
                              </a:cubicBezTo>
                              <a:cubicBezTo>
                                <a:pt x="2327" y="232"/>
                                <a:pt x="2331" y="231"/>
                                <a:pt x="2334" y="230"/>
                              </a:cubicBezTo>
                              <a:cubicBezTo>
                                <a:pt x="2334" y="219"/>
                                <a:pt x="2334" y="219"/>
                                <a:pt x="2334" y="219"/>
                              </a:cubicBezTo>
                              <a:cubicBezTo>
                                <a:pt x="2331" y="220"/>
                                <a:pt x="2328" y="221"/>
                                <a:pt x="2324" y="222"/>
                              </a:cubicBezTo>
                              <a:cubicBezTo>
                                <a:pt x="2320" y="223"/>
                                <a:pt x="2316" y="223"/>
                                <a:pt x="2313" y="223"/>
                              </a:cubicBezTo>
                              <a:cubicBezTo>
                                <a:pt x="2309" y="223"/>
                                <a:pt x="2306" y="223"/>
                                <a:pt x="2304" y="221"/>
                              </a:cubicBezTo>
                              <a:cubicBezTo>
                                <a:pt x="2302" y="220"/>
                                <a:pt x="2301" y="218"/>
                                <a:pt x="2300" y="216"/>
                              </a:cubicBezTo>
                              <a:cubicBezTo>
                                <a:pt x="2299" y="214"/>
                                <a:pt x="2298" y="211"/>
                                <a:pt x="2298" y="209"/>
                              </a:cubicBezTo>
                              <a:cubicBezTo>
                                <a:pt x="2298" y="206"/>
                                <a:pt x="2298" y="203"/>
                                <a:pt x="2298" y="200"/>
                              </a:cubicBezTo>
                              <a:cubicBezTo>
                                <a:pt x="2298" y="75"/>
                                <a:pt x="2298" y="75"/>
                                <a:pt x="2298" y="75"/>
                              </a:cubicBezTo>
                              <a:cubicBezTo>
                                <a:pt x="2334" y="75"/>
                                <a:pt x="2334" y="75"/>
                                <a:pt x="2334" y="75"/>
                              </a:cubicBezTo>
                              <a:cubicBezTo>
                                <a:pt x="2334" y="64"/>
                                <a:pt x="2334" y="64"/>
                                <a:pt x="2334" y="64"/>
                              </a:cubicBezTo>
                              <a:cubicBezTo>
                                <a:pt x="2298" y="64"/>
                                <a:pt x="2298" y="64"/>
                                <a:pt x="2298" y="64"/>
                              </a:cubicBezTo>
                              <a:lnTo>
                                <a:pt x="2298" y="14"/>
                              </a:lnTo>
                              <a:close/>
                              <a:moveTo>
                                <a:pt x="2420" y="63"/>
                              </a:moveTo>
                              <a:cubicBezTo>
                                <a:pt x="2414" y="65"/>
                                <a:pt x="2408" y="68"/>
                                <a:pt x="2404" y="71"/>
                              </a:cubicBezTo>
                              <a:cubicBezTo>
                                <a:pt x="2399" y="75"/>
                                <a:pt x="2395" y="79"/>
                                <a:pt x="2391" y="83"/>
                              </a:cubicBezTo>
                              <a:cubicBezTo>
                                <a:pt x="2388" y="88"/>
                                <a:pt x="2385" y="93"/>
                                <a:pt x="2383" y="98"/>
                              </a:cubicBezTo>
                              <a:cubicBezTo>
                                <a:pt x="2382" y="98"/>
                                <a:pt x="2382" y="98"/>
                                <a:pt x="2382" y="98"/>
                              </a:cubicBezTo>
                              <a:cubicBezTo>
                                <a:pt x="2382" y="64"/>
                                <a:pt x="2382" y="64"/>
                                <a:pt x="2382" y="64"/>
                              </a:cubicBezTo>
                              <a:cubicBezTo>
                                <a:pt x="2368" y="64"/>
                                <a:pt x="2368" y="64"/>
                                <a:pt x="2368" y="64"/>
                              </a:cubicBezTo>
                              <a:cubicBezTo>
                                <a:pt x="2368" y="230"/>
                                <a:pt x="2368" y="230"/>
                                <a:pt x="2368" y="230"/>
                              </a:cubicBezTo>
                              <a:cubicBezTo>
                                <a:pt x="2382" y="230"/>
                                <a:pt x="2382" y="230"/>
                                <a:pt x="2382" y="230"/>
                              </a:cubicBezTo>
                              <a:cubicBezTo>
                                <a:pt x="2382" y="150"/>
                                <a:pt x="2382" y="150"/>
                                <a:pt x="2382" y="150"/>
                              </a:cubicBezTo>
                              <a:cubicBezTo>
                                <a:pt x="2382" y="134"/>
                                <a:pt x="2384" y="120"/>
                                <a:pt x="2388" y="110"/>
                              </a:cubicBezTo>
                              <a:cubicBezTo>
                                <a:pt x="2392" y="100"/>
                                <a:pt x="2397" y="93"/>
                                <a:pt x="2403" y="88"/>
                              </a:cubicBezTo>
                              <a:cubicBezTo>
                                <a:pt x="2408" y="83"/>
                                <a:pt x="2414" y="79"/>
                                <a:pt x="2421" y="78"/>
                              </a:cubicBezTo>
                              <a:cubicBezTo>
                                <a:pt x="2428" y="76"/>
                                <a:pt x="2434" y="75"/>
                                <a:pt x="2439" y="75"/>
                              </a:cubicBezTo>
                              <a:cubicBezTo>
                                <a:pt x="2446" y="75"/>
                                <a:pt x="2446" y="75"/>
                                <a:pt x="2446" y="75"/>
                              </a:cubicBezTo>
                              <a:cubicBezTo>
                                <a:pt x="2446" y="60"/>
                                <a:pt x="2446" y="60"/>
                                <a:pt x="2446" y="60"/>
                              </a:cubicBezTo>
                              <a:cubicBezTo>
                                <a:pt x="2439" y="60"/>
                                <a:pt x="2439" y="60"/>
                                <a:pt x="2439" y="60"/>
                              </a:cubicBezTo>
                              <a:cubicBezTo>
                                <a:pt x="2432" y="60"/>
                                <a:pt x="2426" y="61"/>
                                <a:pt x="2420" y="63"/>
                              </a:cubicBezTo>
                              <a:close/>
                              <a:moveTo>
                                <a:pt x="2542" y="213"/>
                              </a:moveTo>
                              <a:cubicBezTo>
                                <a:pt x="2484" y="64"/>
                                <a:pt x="2484" y="64"/>
                                <a:pt x="2484" y="64"/>
                              </a:cubicBezTo>
                              <a:cubicBezTo>
                                <a:pt x="2466" y="64"/>
                                <a:pt x="2466" y="64"/>
                                <a:pt x="2466" y="64"/>
                              </a:cubicBezTo>
                              <a:cubicBezTo>
                                <a:pt x="2534" y="230"/>
                                <a:pt x="2534" y="230"/>
                                <a:pt x="2534" y="230"/>
                              </a:cubicBezTo>
                              <a:cubicBezTo>
                                <a:pt x="2528" y="249"/>
                                <a:pt x="2528" y="249"/>
                                <a:pt x="2528" y="249"/>
                              </a:cubicBezTo>
                              <a:cubicBezTo>
                                <a:pt x="2526" y="255"/>
                                <a:pt x="2524" y="260"/>
                                <a:pt x="2522" y="264"/>
                              </a:cubicBezTo>
                              <a:cubicBezTo>
                                <a:pt x="2521" y="268"/>
                                <a:pt x="2519" y="271"/>
                                <a:pt x="2517" y="273"/>
                              </a:cubicBezTo>
                              <a:cubicBezTo>
                                <a:pt x="2515" y="276"/>
                                <a:pt x="2513" y="277"/>
                                <a:pt x="2510" y="278"/>
                              </a:cubicBezTo>
                              <a:cubicBezTo>
                                <a:pt x="2507" y="279"/>
                                <a:pt x="2504" y="280"/>
                                <a:pt x="2500" y="280"/>
                              </a:cubicBezTo>
                              <a:cubicBezTo>
                                <a:pt x="2499" y="280"/>
                                <a:pt x="2497" y="280"/>
                                <a:pt x="2495" y="280"/>
                              </a:cubicBezTo>
                              <a:cubicBezTo>
                                <a:pt x="2493" y="279"/>
                                <a:pt x="2491" y="279"/>
                                <a:pt x="2488" y="279"/>
                              </a:cubicBezTo>
                              <a:cubicBezTo>
                                <a:pt x="2488" y="291"/>
                                <a:pt x="2488" y="291"/>
                                <a:pt x="2488" y="291"/>
                              </a:cubicBezTo>
                              <a:cubicBezTo>
                                <a:pt x="2491" y="291"/>
                                <a:pt x="2493" y="292"/>
                                <a:pt x="2495" y="292"/>
                              </a:cubicBezTo>
                              <a:cubicBezTo>
                                <a:pt x="2498" y="292"/>
                                <a:pt x="2499" y="292"/>
                                <a:pt x="2501" y="292"/>
                              </a:cubicBezTo>
                              <a:cubicBezTo>
                                <a:pt x="2508" y="292"/>
                                <a:pt x="2513" y="291"/>
                                <a:pt x="2518" y="289"/>
                              </a:cubicBezTo>
                              <a:cubicBezTo>
                                <a:pt x="2522" y="287"/>
                                <a:pt x="2526" y="284"/>
                                <a:pt x="2528" y="280"/>
                              </a:cubicBezTo>
                              <a:cubicBezTo>
                                <a:pt x="2531" y="277"/>
                                <a:pt x="2533" y="273"/>
                                <a:pt x="2534" y="269"/>
                              </a:cubicBezTo>
                              <a:cubicBezTo>
                                <a:pt x="2536" y="265"/>
                                <a:pt x="2537" y="261"/>
                                <a:pt x="2539" y="257"/>
                              </a:cubicBezTo>
                              <a:cubicBezTo>
                                <a:pt x="2609" y="64"/>
                                <a:pt x="2609" y="64"/>
                                <a:pt x="2609" y="64"/>
                              </a:cubicBezTo>
                              <a:cubicBezTo>
                                <a:pt x="2594" y="64"/>
                                <a:pt x="2594" y="64"/>
                                <a:pt x="2594" y="64"/>
                              </a:cubicBezTo>
                              <a:lnTo>
                                <a:pt x="2542" y="213"/>
                              </a:lnTo>
                              <a:close/>
                              <a:moveTo>
                                <a:pt x="2744" y="0"/>
                              </a:moveTo>
                              <a:cubicBezTo>
                                <a:pt x="2739" y="0"/>
                                <a:pt x="2735" y="0"/>
                                <a:pt x="2731" y="1"/>
                              </a:cubicBezTo>
                              <a:cubicBezTo>
                                <a:pt x="2726" y="2"/>
                                <a:pt x="2723" y="4"/>
                                <a:pt x="2720" y="7"/>
                              </a:cubicBezTo>
                              <a:cubicBezTo>
                                <a:pt x="2717" y="10"/>
                                <a:pt x="2714" y="14"/>
                                <a:pt x="2712" y="19"/>
                              </a:cubicBezTo>
                              <a:cubicBezTo>
                                <a:pt x="2710" y="24"/>
                                <a:pt x="2710" y="31"/>
                                <a:pt x="2710" y="39"/>
                              </a:cubicBezTo>
                              <a:cubicBezTo>
                                <a:pt x="2710" y="64"/>
                                <a:pt x="2710" y="64"/>
                                <a:pt x="2710" y="64"/>
                              </a:cubicBezTo>
                              <a:cubicBezTo>
                                <a:pt x="2679" y="64"/>
                                <a:pt x="2679" y="64"/>
                                <a:pt x="2679" y="64"/>
                              </a:cubicBezTo>
                              <a:cubicBezTo>
                                <a:pt x="2679" y="75"/>
                                <a:pt x="2679" y="75"/>
                                <a:pt x="2679" y="75"/>
                              </a:cubicBezTo>
                              <a:cubicBezTo>
                                <a:pt x="2710" y="75"/>
                                <a:pt x="2710" y="75"/>
                                <a:pt x="2710" y="75"/>
                              </a:cubicBezTo>
                              <a:cubicBezTo>
                                <a:pt x="2710" y="230"/>
                                <a:pt x="2710" y="230"/>
                                <a:pt x="2710" y="230"/>
                              </a:cubicBezTo>
                              <a:cubicBezTo>
                                <a:pt x="2724" y="230"/>
                                <a:pt x="2724" y="230"/>
                                <a:pt x="2724" y="230"/>
                              </a:cubicBezTo>
                              <a:cubicBezTo>
                                <a:pt x="2724" y="75"/>
                                <a:pt x="2724" y="75"/>
                                <a:pt x="2724" y="75"/>
                              </a:cubicBezTo>
                              <a:cubicBezTo>
                                <a:pt x="2759" y="75"/>
                                <a:pt x="2759" y="75"/>
                                <a:pt x="2759" y="75"/>
                              </a:cubicBezTo>
                              <a:cubicBezTo>
                                <a:pt x="2759" y="64"/>
                                <a:pt x="2759" y="64"/>
                                <a:pt x="2759" y="64"/>
                              </a:cubicBezTo>
                              <a:cubicBezTo>
                                <a:pt x="2724" y="64"/>
                                <a:pt x="2724" y="64"/>
                                <a:pt x="2724" y="64"/>
                              </a:cubicBezTo>
                              <a:cubicBezTo>
                                <a:pt x="2724" y="38"/>
                                <a:pt x="2724" y="38"/>
                                <a:pt x="2724" y="38"/>
                              </a:cubicBezTo>
                              <a:cubicBezTo>
                                <a:pt x="2724" y="36"/>
                                <a:pt x="2724" y="34"/>
                                <a:pt x="2724" y="31"/>
                              </a:cubicBezTo>
                              <a:cubicBezTo>
                                <a:pt x="2725" y="28"/>
                                <a:pt x="2725" y="25"/>
                                <a:pt x="2726" y="22"/>
                              </a:cubicBezTo>
                              <a:cubicBezTo>
                                <a:pt x="2728" y="19"/>
                                <a:pt x="2730" y="17"/>
                                <a:pt x="2732" y="15"/>
                              </a:cubicBezTo>
                              <a:cubicBezTo>
                                <a:pt x="2735" y="12"/>
                                <a:pt x="2739" y="11"/>
                                <a:pt x="2744" y="11"/>
                              </a:cubicBezTo>
                              <a:cubicBezTo>
                                <a:pt x="2745" y="11"/>
                                <a:pt x="2747" y="11"/>
                                <a:pt x="2749" y="12"/>
                              </a:cubicBezTo>
                              <a:cubicBezTo>
                                <a:pt x="2751" y="12"/>
                                <a:pt x="2754" y="12"/>
                                <a:pt x="2759" y="12"/>
                              </a:cubicBezTo>
                              <a:cubicBezTo>
                                <a:pt x="2759" y="1"/>
                                <a:pt x="2759" y="1"/>
                                <a:pt x="2759" y="1"/>
                              </a:cubicBezTo>
                              <a:cubicBezTo>
                                <a:pt x="2754" y="0"/>
                                <a:pt x="2750" y="0"/>
                                <a:pt x="2748" y="0"/>
                              </a:cubicBezTo>
                              <a:cubicBezTo>
                                <a:pt x="2746" y="0"/>
                                <a:pt x="2745" y="0"/>
                                <a:pt x="2744" y="0"/>
                              </a:cubicBezTo>
                              <a:close/>
                              <a:moveTo>
                                <a:pt x="2927" y="112"/>
                              </a:moveTo>
                              <a:cubicBezTo>
                                <a:pt x="2930" y="123"/>
                                <a:pt x="2931" y="134"/>
                                <a:pt x="2931" y="147"/>
                              </a:cubicBezTo>
                              <a:cubicBezTo>
                                <a:pt x="2931" y="159"/>
                                <a:pt x="2930" y="171"/>
                                <a:pt x="2927" y="182"/>
                              </a:cubicBezTo>
                              <a:cubicBezTo>
                                <a:pt x="2924" y="193"/>
                                <a:pt x="2919" y="202"/>
                                <a:pt x="2913" y="210"/>
                              </a:cubicBezTo>
                              <a:cubicBezTo>
                                <a:pt x="2907" y="219"/>
                                <a:pt x="2899" y="225"/>
                                <a:pt x="2889" y="230"/>
                              </a:cubicBezTo>
                              <a:cubicBezTo>
                                <a:pt x="2880" y="234"/>
                                <a:pt x="2868" y="237"/>
                                <a:pt x="2854" y="237"/>
                              </a:cubicBezTo>
                              <a:cubicBezTo>
                                <a:pt x="2841" y="237"/>
                                <a:pt x="2829" y="234"/>
                                <a:pt x="2819" y="230"/>
                              </a:cubicBezTo>
                              <a:cubicBezTo>
                                <a:pt x="2810" y="225"/>
                                <a:pt x="2802" y="219"/>
                                <a:pt x="2795" y="210"/>
                              </a:cubicBezTo>
                              <a:cubicBezTo>
                                <a:pt x="2789" y="202"/>
                                <a:pt x="2785" y="193"/>
                                <a:pt x="2782" y="182"/>
                              </a:cubicBezTo>
                              <a:cubicBezTo>
                                <a:pt x="2779" y="171"/>
                                <a:pt x="2778" y="159"/>
                                <a:pt x="2778" y="147"/>
                              </a:cubicBezTo>
                              <a:cubicBezTo>
                                <a:pt x="2778" y="134"/>
                                <a:pt x="2779" y="123"/>
                                <a:pt x="2782" y="112"/>
                              </a:cubicBezTo>
                              <a:cubicBezTo>
                                <a:pt x="2785" y="101"/>
                                <a:pt x="2789" y="92"/>
                                <a:pt x="2795" y="83"/>
                              </a:cubicBezTo>
                              <a:cubicBezTo>
                                <a:pt x="2802" y="75"/>
                                <a:pt x="2810" y="69"/>
                                <a:pt x="2819" y="64"/>
                              </a:cubicBezTo>
                              <a:cubicBezTo>
                                <a:pt x="2829" y="59"/>
                                <a:pt x="2841" y="57"/>
                                <a:pt x="2854" y="57"/>
                              </a:cubicBezTo>
                              <a:cubicBezTo>
                                <a:pt x="2868" y="57"/>
                                <a:pt x="2880" y="59"/>
                                <a:pt x="2889" y="64"/>
                              </a:cubicBezTo>
                              <a:cubicBezTo>
                                <a:pt x="2899" y="69"/>
                                <a:pt x="2907" y="75"/>
                                <a:pt x="2913" y="83"/>
                              </a:cubicBezTo>
                              <a:cubicBezTo>
                                <a:pt x="2919" y="92"/>
                                <a:pt x="2924" y="101"/>
                                <a:pt x="2927" y="112"/>
                              </a:cubicBezTo>
                              <a:close/>
                              <a:moveTo>
                                <a:pt x="2916" y="147"/>
                              </a:moveTo>
                              <a:cubicBezTo>
                                <a:pt x="2916" y="135"/>
                                <a:pt x="2915" y="124"/>
                                <a:pt x="2912" y="115"/>
                              </a:cubicBezTo>
                              <a:cubicBezTo>
                                <a:pt x="2910" y="105"/>
                                <a:pt x="2906" y="97"/>
                                <a:pt x="2901" y="90"/>
                              </a:cubicBezTo>
                              <a:cubicBezTo>
                                <a:pt x="2896" y="83"/>
                                <a:pt x="2889" y="78"/>
                                <a:pt x="2882" y="74"/>
                              </a:cubicBezTo>
                              <a:cubicBezTo>
                                <a:pt x="2874" y="70"/>
                                <a:pt x="2865" y="68"/>
                                <a:pt x="2854" y="68"/>
                              </a:cubicBezTo>
                              <a:cubicBezTo>
                                <a:pt x="2844" y="68"/>
                                <a:pt x="2835" y="70"/>
                                <a:pt x="2827" y="74"/>
                              </a:cubicBezTo>
                              <a:cubicBezTo>
                                <a:pt x="2819" y="78"/>
                                <a:pt x="2813" y="83"/>
                                <a:pt x="2808" y="90"/>
                              </a:cubicBezTo>
                              <a:cubicBezTo>
                                <a:pt x="2803" y="97"/>
                                <a:pt x="2799" y="105"/>
                                <a:pt x="2796" y="115"/>
                              </a:cubicBezTo>
                              <a:cubicBezTo>
                                <a:pt x="2794" y="124"/>
                                <a:pt x="2793" y="135"/>
                                <a:pt x="2793" y="147"/>
                              </a:cubicBezTo>
                              <a:cubicBezTo>
                                <a:pt x="2793" y="159"/>
                                <a:pt x="2794" y="169"/>
                                <a:pt x="2796" y="179"/>
                              </a:cubicBezTo>
                              <a:cubicBezTo>
                                <a:pt x="2799" y="189"/>
                                <a:pt x="2803" y="197"/>
                                <a:pt x="2808" y="204"/>
                              </a:cubicBezTo>
                              <a:cubicBezTo>
                                <a:pt x="2813" y="211"/>
                                <a:pt x="2819" y="216"/>
                                <a:pt x="2827" y="220"/>
                              </a:cubicBezTo>
                              <a:cubicBezTo>
                                <a:pt x="2835" y="223"/>
                                <a:pt x="2844" y="225"/>
                                <a:pt x="2854" y="225"/>
                              </a:cubicBezTo>
                              <a:cubicBezTo>
                                <a:pt x="2865" y="225"/>
                                <a:pt x="2874" y="223"/>
                                <a:pt x="2882" y="220"/>
                              </a:cubicBezTo>
                              <a:cubicBezTo>
                                <a:pt x="2889" y="216"/>
                                <a:pt x="2896" y="211"/>
                                <a:pt x="2901" y="204"/>
                              </a:cubicBezTo>
                              <a:cubicBezTo>
                                <a:pt x="2906" y="197"/>
                                <a:pt x="2910" y="189"/>
                                <a:pt x="2912" y="179"/>
                              </a:cubicBezTo>
                              <a:cubicBezTo>
                                <a:pt x="2915" y="169"/>
                                <a:pt x="2916" y="159"/>
                                <a:pt x="2916" y="147"/>
                              </a:cubicBezTo>
                              <a:close/>
                              <a:moveTo>
                                <a:pt x="3027" y="63"/>
                              </a:moveTo>
                              <a:cubicBezTo>
                                <a:pt x="3021" y="65"/>
                                <a:pt x="3016" y="68"/>
                                <a:pt x="3011" y="71"/>
                              </a:cubicBezTo>
                              <a:cubicBezTo>
                                <a:pt x="3006" y="75"/>
                                <a:pt x="3002" y="79"/>
                                <a:pt x="2998" y="83"/>
                              </a:cubicBezTo>
                              <a:cubicBezTo>
                                <a:pt x="2995" y="88"/>
                                <a:pt x="2992" y="93"/>
                                <a:pt x="2990" y="98"/>
                              </a:cubicBezTo>
                              <a:cubicBezTo>
                                <a:pt x="2990" y="98"/>
                                <a:pt x="2990" y="98"/>
                                <a:pt x="2990" y="98"/>
                              </a:cubicBezTo>
                              <a:cubicBezTo>
                                <a:pt x="2990" y="64"/>
                                <a:pt x="2990" y="64"/>
                                <a:pt x="2990" y="64"/>
                              </a:cubicBezTo>
                              <a:cubicBezTo>
                                <a:pt x="2975" y="64"/>
                                <a:pt x="2975" y="64"/>
                                <a:pt x="2975" y="64"/>
                              </a:cubicBezTo>
                              <a:cubicBezTo>
                                <a:pt x="2975" y="230"/>
                                <a:pt x="2975" y="230"/>
                                <a:pt x="2975" y="230"/>
                              </a:cubicBezTo>
                              <a:cubicBezTo>
                                <a:pt x="2990" y="230"/>
                                <a:pt x="2990" y="230"/>
                                <a:pt x="2990" y="230"/>
                              </a:cubicBezTo>
                              <a:cubicBezTo>
                                <a:pt x="2990" y="150"/>
                                <a:pt x="2990" y="150"/>
                                <a:pt x="2990" y="150"/>
                              </a:cubicBezTo>
                              <a:cubicBezTo>
                                <a:pt x="2990" y="134"/>
                                <a:pt x="2992" y="120"/>
                                <a:pt x="2995" y="110"/>
                              </a:cubicBezTo>
                              <a:cubicBezTo>
                                <a:pt x="2999" y="100"/>
                                <a:pt x="3004" y="93"/>
                                <a:pt x="3010" y="88"/>
                              </a:cubicBezTo>
                              <a:cubicBezTo>
                                <a:pt x="3016" y="83"/>
                                <a:pt x="3022" y="79"/>
                                <a:pt x="3028" y="78"/>
                              </a:cubicBezTo>
                              <a:cubicBezTo>
                                <a:pt x="3035" y="76"/>
                                <a:pt x="3041" y="75"/>
                                <a:pt x="3046" y="75"/>
                              </a:cubicBezTo>
                              <a:cubicBezTo>
                                <a:pt x="3054" y="75"/>
                                <a:pt x="3054" y="75"/>
                                <a:pt x="3054" y="75"/>
                              </a:cubicBezTo>
                              <a:cubicBezTo>
                                <a:pt x="3054" y="60"/>
                                <a:pt x="3054" y="60"/>
                                <a:pt x="3054" y="60"/>
                              </a:cubicBezTo>
                              <a:cubicBezTo>
                                <a:pt x="3046" y="60"/>
                                <a:pt x="3046" y="60"/>
                                <a:pt x="3046" y="60"/>
                              </a:cubicBezTo>
                              <a:cubicBezTo>
                                <a:pt x="3039" y="60"/>
                                <a:pt x="3033" y="61"/>
                                <a:pt x="3027" y="63"/>
                              </a:cubicBezTo>
                              <a:close/>
                              <a:moveTo>
                                <a:pt x="3152" y="230"/>
                              </a:moveTo>
                              <a:cubicBezTo>
                                <a:pt x="3167" y="230"/>
                                <a:pt x="3167" y="230"/>
                                <a:pt x="3167" y="230"/>
                              </a:cubicBezTo>
                              <a:cubicBezTo>
                                <a:pt x="3167" y="1"/>
                                <a:pt x="3167" y="1"/>
                                <a:pt x="3167" y="1"/>
                              </a:cubicBezTo>
                              <a:cubicBezTo>
                                <a:pt x="3152" y="1"/>
                                <a:pt x="3152" y="1"/>
                                <a:pt x="3152" y="1"/>
                              </a:cubicBezTo>
                              <a:lnTo>
                                <a:pt x="3152" y="230"/>
                              </a:lnTo>
                              <a:close/>
                              <a:moveTo>
                                <a:pt x="3342" y="79"/>
                              </a:moveTo>
                              <a:cubicBezTo>
                                <a:pt x="3338" y="73"/>
                                <a:pt x="3333" y="67"/>
                                <a:pt x="3326" y="63"/>
                              </a:cubicBezTo>
                              <a:cubicBezTo>
                                <a:pt x="3319" y="59"/>
                                <a:pt x="3309" y="57"/>
                                <a:pt x="3297" y="57"/>
                              </a:cubicBezTo>
                              <a:cubicBezTo>
                                <a:pt x="3294" y="57"/>
                                <a:pt x="3291" y="57"/>
                                <a:pt x="3286" y="58"/>
                              </a:cubicBezTo>
                              <a:cubicBezTo>
                                <a:pt x="3282" y="58"/>
                                <a:pt x="3277" y="59"/>
                                <a:pt x="3271" y="62"/>
                              </a:cubicBezTo>
                              <a:cubicBezTo>
                                <a:pt x="3266" y="64"/>
                                <a:pt x="3260" y="67"/>
                                <a:pt x="3254" y="71"/>
                              </a:cubicBezTo>
                              <a:cubicBezTo>
                                <a:pt x="3248" y="76"/>
                                <a:pt x="3243" y="81"/>
                                <a:pt x="3239" y="89"/>
                              </a:cubicBezTo>
                              <a:cubicBezTo>
                                <a:pt x="3239" y="64"/>
                                <a:pt x="3239" y="64"/>
                                <a:pt x="3239" y="64"/>
                              </a:cubicBezTo>
                              <a:cubicBezTo>
                                <a:pt x="3225" y="64"/>
                                <a:pt x="3225" y="64"/>
                                <a:pt x="3225" y="64"/>
                              </a:cubicBezTo>
                              <a:cubicBezTo>
                                <a:pt x="3225" y="230"/>
                                <a:pt x="3225" y="230"/>
                                <a:pt x="3225" y="230"/>
                              </a:cubicBezTo>
                              <a:cubicBezTo>
                                <a:pt x="3239" y="230"/>
                                <a:pt x="3239" y="230"/>
                                <a:pt x="3239" y="230"/>
                              </a:cubicBezTo>
                              <a:cubicBezTo>
                                <a:pt x="3239" y="134"/>
                                <a:pt x="3239" y="134"/>
                                <a:pt x="3239" y="134"/>
                              </a:cubicBezTo>
                              <a:cubicBezTo>
                                <a:pt x="3239" y="122"/>
                                <a:pt x="3241" y="112"/>
                                <a:pt x="3244" y="103"/>
                              </a:cubicBezTo>
                              <a:cubicBezTo>
                                <a:pt x="3248" y="95"/>
                                <a:pt x="3252" y="88"/>
                                <a:pt x="3257" y="83"/>
                              </a:cubicBezTo>
                              <a:cubicBezTo>
                                <a:pt x="3263" y="78"/>
                                <a:pt x="3269" y="74"/>
                                <a:pt x="3276" y="72"/>
                              </a:cubicBezTo>
                              <a:cubicBezTo>
                                <a:pt x="3282" y="70"/>
                                <a:pt x="3289" y="68"/>
                                <a:pt x="3296" y="68"/>
                              </a:cubicBezTo>
                              <a:cubicBezTo>
                                <a:pt x="3306" y="68"/>
                                <a:pt x="3313" y="70"/>
                                <a:pt x="3319" y="74"/>
                              </a:cubicBezTo>
                              <a:cubicBezTo>
                                <a:pt x="3324" y="78"/>
                                <a:pt x="3328" y="83"/>
                                <a:pt x="3331" y="89"/>
                              </a:cubicBezTo>
                              <a:cubicBezTo>
                                <a:pt x="3333" y="94"/>
                                <a:pt x="3335" y="100"/>
                                <a:pt x="3335" y="107"/>
                              </a:cubicBezTo>
                              <a:cubicBezTo>
                                <a:pt x="3335" y="113"/>
                                <a:pt x="3336" y="119"/>
                                <a:pt x="3336" y="124"/>
                              </a:cubicBezTo>
                              <a:cubicBezTo>
                                <a:pt x="3336" y="230"/>
                                <a:pt x="3336" y="230"/>
                                <a:pt x="3336" y="230"/>
                              </a:cubicBezTo>
                              <a:cubicBezTo>
                                <a:pt x="3350" y="230"/>
                                <a:pt x="3350" y="230"/>
                                <a:pt x="3350" y="230"/>
                              </a:cubicBezTo>
                              <a:cubicBezTo>
                                <a:pt x="3350" y="115"/>
                                <a:pt x="3350" y="115"/>
                                <a:pt x="3350" y="115"/>
                              </a:cubicBezTo>
                              <a:cubicBezTo>
                                <a:pt x="3350" y="110"/>
                                <a:pt x="3350" y="105"/>
                                <a:pt x="3349" y="98"/>
                              </a:cubicBezTo>
                              <a:cubicBezTo>
                                <a:pt x="3348" y="91"/>
                                <a:pt x="3346" y="85"/>
                                <a:pt x="3342" y="79"/>
                              </a:cubicBezTo>
                              <a:close/>
                              <a:moveTo>
                                <a:pt x="3427" y="14"/>
                              </a:moveTo>
                              <a:cubicBezTo>
                                <a:pt x="3412" y="14"/>
                                <a:pt x="3412" y="14"/>
                                <a:pt x="3412" y="14"/>
                              </a:cubicBezTo>
                              <a:cubicBezTo>
                                <a:pt x="3412" y="64"/>
                                <a:pt x="3412" y="64"/>
                                <a:pt x="3412" y="64"/>
                              </a:cubicBezTo>
                              <a:cubicBezTo>
                                <a:pt x="3379" y="64"/>
                                <a:pt x="3379" y="64"/>
                                <a:pt x="3379" y="64"/>
                              </a:cubicBezTo>
                              <a:cubicBezTo>
                                <a:pt x="3379" y="75"/>
                                <a:pt x="3379" y="75"/>
                                <a:pt x="3379" y="75"/>
                              </a:cubicBezTo>
                              <a:cubicBezTo>
                                <a:pt x="3412" y="75"/>
                                <a:pt x="3412" y="75"/>
                                <a:pt x="3412" y="75"/>
                              </a:cubicBezTo>
                              <a:cubicBezTo>
                                <a:pt x="3412" y="201"/>
                                <a:pt x="3412" y="201"/>
                                <a:pt x="3412" y="201"/>
                              </a:cubicBezTo>
                              <a:cubicBezTo>
                                <a:pt x="3412" y="206"/>
                                <a:pt x="3413" y="210"/>
                                <a:pt x="3413" y="214"/>
                              </a:cubicBezTo>
                              <a:cubicBezTo>
                                <a:pt x="3414" y="218"/>
                                <a:pt x="3415" y="221"/>
                                <a:pt x="3416" y="224"/>
                              </a:cubicBezTo>
                              <a:cubicBezTo>
                                <a:pt x="3418" y="228"/>
                                <a:pt x="3421" y="230"/>
                                <a:pt x="3425" y="232"/>
                              </a:cubicBezTo>
                              <a:cubicBezTo>
                                <a:pt x="3428" y="234"/>
                                <a:pt x="3433" y="235"/>
                                <a:pt x="3440" y="235"/>
                              </a:cubicBezTo>
                              <a:cubicBezTo>
                                <a:pt x="3444" y="235"/>
                                <a:pt x="3448" y="234"/>
                                <a:pt x="3452" y="233"/>
                              </a:cubicBezTo>
                              <a:cubicBezTo>
                                <a:pt x="3456" y="232"/>
                                <a:pt x="3460" y="231"/>
                                <a:pt x="3463" y="230"/>
                              </a:cubicBezTo>
                              <a:cubicBezTo>
                                <a:pt x="3463" y="219"/>
                                <a:pt x="3463" y="219"/>
                                <a:pt x="3463" y="219"/>
                              </a:cubicBezTo>
                              <a:cubicBezTo>
                                <a:pt x="3460" y="220"/>
                                <a:pt x="3457" y="221"/>
                                <a:pt x="3453" y="222"/>
                              </a:cubicBezTo>
                              <a:cubicBezTo>
                                <a:pt x="3449" y="223"/>
                                <a:pt x="3445" y="223"/>
                                <a:pt x="3442" y="223"/>
                              </a:cubicBezTo>
                              <a:cubicBezTo>
                                <a:pt x="3438" y="223"/>
                                <a:pt x="3435" y="223"/>
                                <a:pt x="3433" y="221"/>
                              </a:cubicBezTo>
                              <a:cubicBezTo>
                                <a:pt x="3431" y="220"/>
                                <a:pt x="3430" y="218"/>
                                <a:pt x="3429" y="216"/>
                              </a:cubicBezTo>
                              <a:cubicBezTo>
                                <a:pt x="3428" y="214"/>
                                <a:pt x="3427" y="211"/>
                                <a:pt x="3427" y="209"/>
                              </a:cubicBezTo>
                              <a:cubicBezTo>
                                <a:pt x="3427" y="206"/>
                                <a:pt x="3427" y="203"/>
                                <a:pt x="3427" y="200"/>
                              </a:cubicBezTo>
                              <a:cubicBezTo>
                                <a:pt x="3427" y="75"/>
                                <a:pt x="3427" y="75"/>
                                <a:pt x="3427" y="75"/>
                              </a:cubicBezTo>
                              <a:cubicBezTo>
                                <a:pt x="3463" y="75"/>
                                <a:pt x="3463" y="75"/>
                                <a:pt x="3463" y="75"/>
                              </a:cubicBezTo>
                              <a:cubicBezTo>
                                <a:pt x="3463" y="64"/>
                                <a:pt x="3463" y="64"/>
                                <a:pt x="3463" y="64"/>
                              </a:cubicBezTo>
                              <a:cubicBezTo>
                                <a:pt x="3427" y="64"/>
                                <a:pt x="3427" y="64"/>
                                <a:pt x="3427" y="64"/>
                              </a:cubicBezTo>
                              <a:lnTo>
                                <a:pt x="3427" y="14"/>
                              </a:lnTo>
                              <a:close/>
                              <a:moveTo>
                                <a:pt x="3631" y="149"/>
                              </a:moveTo>
                              <a:cubicBezTo>
                                <a:pt x="3498" y="149"/>
                                <a:pt x="3498" y="149"/>
                                <a:pt x="3498" y="149"/>
                              </a:cubicBezTo>
                              <a:cubicBezTo>
                                <a:pt x="3498" y="156"/>
                                <a:pt x="3499" y="164"/>
                                <a:pt x="3501" y="173"/>
                              </a:cubicBezTo>
                              <a:cubicBezTo>
                                <a:pt x="3502" y="181"/>
                                <a:pt x="3505" y="190"/>
                                <a:pt x="3510" y="198"/>
                              </a:cubicBezTo>
                              <a:cubicBezTo>
                                <a:pt x="3514" y="206"/>
                                <a:pt x="3521" y="212"/>
                                <a:pt x="3529" y="217"/>
                              </a:cubicBezTo>
                              <a:cubicBezTo>
                                <a:pt x="3537" y="223"/>
                                <a:pt x="3547" y="225"/>
                                <a:pt x="3560" y="225"/>
                              </a:cubicBezTo>
                              <a:cubicBezTo>
                                <a:pt x="3568" y="225"/>
                                <a:pt x="3576" y="224"/>
                                <a:pt x="3582" y="222"/>
                              </a:cubicBezTo>
                              <a:cubicBezTo>
                                <a:pt x="3588" y="220"/>
                                <a:pt x="3594" y="216"/>
                                <a:pt x="3598" y="212"/>
                              </a:cubicBezTo>
                              <a:cubicBezTo>
                                <a:pt x="3603" y="209"/>
                                <a:pt x="3606" y="204"/>
                                <a:pt x="3609" y="199"/>
                              </a:cubicBezTo>
                              <a:cubicBezTo>
                                <a:pt x="3612" y="193"/>
                                <a:pt x="3614" y="188"/>
                                <a:pt x="3615" y="182"/>
                              </a:cubicBezTo>
                              <a:cubicBezTo>
                                <a:pt x="3629" y="182"/>
                                <a:pt x="3629" y="182"/>
                                <a:pt x="3629" y="182"/>
                              </a:cubicBezTo>
                              <a:cubicBezTo>
                                <a:pt x="3628" y="187"/>
                                <a:pt x="3626" y="193"/>
                                <a:pt x="3624" y="200"/>
                              </a:cubicBezTo>
                              <a:cubicBezTo>
                                <a:pt x="3621" y="206"/>
                                <a:pt x="3617" y="212"/>
                                <a:pt x="3612" y="217"/>
                              </a:cubicBezTo>
                              <a:cubicBezTo>
                                <a:pt x="3606" y="223"/>
                                <a:pt x="3599" y="227"/>
                                <a:pt x="3591" y="231"/>
                              </a:cubicBezTo>
                              <a:cubicBezTo>
                                <a:pt x="3583" y="235"/>
                                <a:pt x="3572" y="237"/>
                                <a:pt x="3560" y="237"/>
                              </a:cubicBezTo>
                              <a:cubicBezTo>
                                <a:pt x="3557" y="237"/>
                                <a:pt x="3554" y="237"/>
                                <a:pt x="3549" y="236"/>
                              </a:cubicBezTo>
                              <a:cubicBezTo>
                                <a:pt x="3545" y="236"/>
                                <a:pt x="3539" y="235"/>
                                <a:pt x="3534" y="233"/>
                              </a:cubicBezTo>
                              <a:cubicBezTo>
                                <a:pt x="3528" y="231"/>
                                <a:pt x="3522" y="229"/>
                                <a:pt x="3516" y="225"/>
                              </a:cubicBezTo>
                              <a:cubicBezTo>
                                <a:pt x="3510" y="221"/>
                                <a:pt x="3505" y="216"/>
                                <a:pt x="3500" y="209"/>
                              </a:cubicBezTo>
                              <a:cubicBezTo>
                                <a:pt x="3495" y="202"/>
                                <a:pt x="3491" y="194"/>
                                <a:pt x="3488" y="183"/>
                              </a:cubicBezTo>
                              <a:cubicBezTo>
                                <a:pt x="3485" y="173"/>
                                <a:pt x="3483" y="160"/>
                                <a:pt x="3483" y="145"/>
                              </a:cubicBezTo>
                              <a:cubicBezTo>
                                <a:pt x="3483" y="142"/>
                                <a:pt x="3483" y="138"/>
                                <a:pt x="3483" y="133"/>
                              </a:cubicBezTo>
                              <a:cubicBezTo>
                                <a:pt x="3484" y="128"/>
                                <a:pt x="3485" y="122"/>
                                <a:pt x="3486" y="115"/>
                              </a:cubicBezTo>
                              <a:cubicBezTo>
                                <a:pt x="3488" y="109"/>
                                <a:pt x="3490" y="102"/>
                                <a:pt x="3493" y="95"/>
                              </a:cubicBezTo>
                              <a:cubicBezTo>
                                <a:pt x="3496" y="88"/>
                                <a:pt x="3501" y="82"/>
                                <a:pt x="3507" y="76"/>
                              </a:cubicBezTo>
                              <a:cubicBezTo>
                                <a:pt x="3512" y="71"/>
                                <a:pt x="3519" y="66"/>
                                <a:pt x="3528" y="62"/>
                              </a:cubicBezTo>
                              <a:cubicBezTo>
                                <a:pt x="3537" y="59"/>
                                <a:pt x="3547" y="57"/>
                                <a:pt x="3560" y="57"/>
                              </a:cubicBezTo>
                              <a:cubicBezTo>
                                <a:pt x="3566" y="57"/>
                                <a:pt x="3573" y="58"/>
                                <a:pt x="3582" y="59"/>
                              </a:cubicBezTo>
                              <a:cubicBezTo>
                                <a:pt x="3590" y="61"/>
                                <a:pt x="3598" y="65"/>
                                <a:pt x="3605" y="71"/>
                              </a:cubicBezTo>
                              <a:cubicBezTo>
                                <a:pt x="3613" y="77"/>
                                <a:pt x="3619" y="87"/>
                                <a:pt x="3624" y="99"/>
                              </a:cubicBezTo>
                              <a:cubicBezTo>
                                <a:pt x="3629" y="111"/>
                                <a:pt x="3631" y="128"/>
                                <a:pt x="3631" y="149"/>
                              </a:cubicBezTo>
                              <a:close/>
                              <a:moveTo>
                                <a:pt x="3616" y="137"/>
                              </a:moveTo>
                              <a:cubicBezTo>
                                <a:pt x="3616" y="131"/>
                                <a:pt x="3615" y="124"/>
                                <a:pt x="3614" y="116"/>
                              </a:cubicBezTo>
                              <a:cubicBezTo>
                                <a:pt x="3612" y="108"/>
                                <a:pt x="3609" y="100"/>
                                <a:pt x="3605" y="93"/>
                              </a:cubicBezTo>
                              <a:cubicBezTo>
                                <a:pt x="3601" y="86"/>
                                <a:pt x="3595" y="80"/>
                                <a:pt x="3588" y="76"/>
                              </a:cubicBezTo>
                              <a:cubicBezTo>
                                <a:pt x="3581" y="71"/>
                                <a:pt x="3571" y="68"/>
                                <a:pt x="3559" y="68"/>
                              </a:cubicBezTo>
                              <a:cubicBezTo>
                                <a:pt x="3546" y="68"/>
                                <a:pt x="3536" y="71"/>
                                <a:pt x="3528" y="76"/>
                              </a:cubicBezTo>
                              <a:cubicBezTo>
                                <a:pt x="3521" y="81"/>
                                <a:pt x="3514" y="87"/>
                                <a:pt x="3510" y="94"/>
                              </a:cubicBezTo>
                              <a:cubicBezTo>
                                <a:pt x="3506" y="101"/>
                                <a:pt x="3502" y="108"/>
                                <a:pt x="3501" y="116"/>
                              </a:cubicBezTo>
                              <a:cubicBezTo>
                                <a:pt x="3499" y="124"/>
                                <a:pt x="3498" y="131"/>
                                <a:pt x="3498" y="137"/>
                              </a:cubicBezTo>
                              <a:lnTo>
                                <a:pt x="3616" y="137"/>
                              </a:lnTo>
                              <a:close/>
                              <a:moveTo>
                                <a:pt x="3727" y="63"/>
                              </a:moveTo>
                              <a:cubicBezTo>
                                <a:pt x="3721" y="65"/>
                                <a:pt x="3716" y="68"/>
                                <a:pt x="3711" y="71"/>
                              </a:cubicBezTo>
                              <a:cubicBezTo>
                                <a:pt x="3706" y="75"/>
                                <a:pt x="3702" y="79"/>
                                <a:pt x="3698" y="83"/>
                              </a:cubicBezTo>
                              <a:cubicBezTo>
                                <a:pt x="3695" y="88"/>
                                <a:pt x="3692" y="93"/>
                                <a:pt x="3690" y="98"/>
                              </a:cubicBezTo>
                              <a:cubicBezTo>
                                <a:pt x="3689" y="98"/>
                                <a:pt x="3689" y="98"/>
                                <a:pt x="3689" y="98"/>
                              </a:cubicBezTo>
                              <a:cubicBezTo>
                                <a:pt x="3689" y="64"/>
                                <a:pt x="3689" y="64"/>
                                <a:pt x="3689" y="64"/>
                              </a:cubicBezTo>
                              <a:cubicBezTo>
                                <a:pt x="3675" y="64"/>
                                <a:pt x="3675" y="64"/>
                                <a:pt x="3675" y="64"/>
                              </a:cubicBezTo>
                              <a:cubicBezTo>
                                <a:pt x="3675" y="230"/>
                                <a:pt x="3675" y="230"/>
                                <a:pt x="3675" y="230"/>
                              </a:cubicBezTo>
                              <a:cubicBezTo>
                                <a:pt x="3689" y="230"/>
                                <a:pt x="3689" y="230"/>
                                <a:pt x="3689" y="230"/>
                              </a:cubicBezTo>
                              <a:cubicBezTo>
                                <a:pt x="3689" y="150"/>
                                <a:pt x="3689" y="150"/>
                                <a:pt x="3689" y="150"/>
                              </a:cubicBezTo>
                              <a:cubicBezTo>
                                <a:pt x="3689" y="134"/>
                                <a:pt x="3691" y="120"/>
                                <a:pt x="3695" y="110"/>
                              </a:cubicBezTo>
                              <a:cubicBezTo>
                                <a:pt x="3699" y="100"/>
                                <a:pt x="3704" y="93"/>
                                <a:pt x="3710" y="88"/>
                              </a:cubicBezTo>
                              <a:cubicBezTo>
                                <a:pt x="3715" y="83"/>
                                <a:pt x="3722" y="79"/>
                                <a:pt x="3728" y="78"/>
                              </a:cubicBezTo>
                              <a:cubicBezTo>
                                <a:pt x="3735" y="76"/>
                                <a:pt x="3741" y="75"/>
                                <a:pt x="3746" y="75"/>
                              </a:cubicBezTo>
                              <a:cubicBezTo>
                                <a:pt x="3753" y="75"/>
                                <a:pt x="3753" y="75"/>
                                <a:pt x="3753" y="75"/>
                              </a:cubicBezTo>
                              <a:cubicBezTo>
                                <a:pt x="3753" y="60"/>
                                <a:pt x="3753" y="60"/>
                                <a:pt x="3753" y="60"/>
                              </a:cubicBezTo>
                              <a:cubicBezTo>
                                <a:pt x="3746" y="60"/>
                                <a:pt x="3746" y="60"/>
                                <a:pt x="3746" y="60"/>
                              </a:cubicBezTo>
                              <a:cubicBezTo>
                                <a:pt x="3739" y="60"/>
                                <a:pt x="3733" y="61"/>
                                <a:pt x="3727" y="63"/>
                              </a:cubicBezTo>
                              <a:close/>
                              <a:moveTo>
                                <a:pt x="3902" y="79"/>
                              </a:moveTo>
                              <a:cubicBezTo>
                                <a:pt x="3899" y="73"/>
                                <a:pt x="3893" y="67"/>
                                <a:pt x="3886" y="63"/>
                              </a:cubicBezTo>
                              <a:cubicBezTo>
                                <a:pt x="3879" y="59"/>
                                <a:pt x="3869" y="57"/>
                                <a:pt x="3857" y="57"/>
                              </a:cubicBezTo>
                              <a:cubicBezTo>
                                <a:pt x="3855" y="57"/>
                                <a:pt x="3851" y="57"/>
                                <a:pt x="3847" y="58"/>
                              </a:cubicBezTo>
                              <a:cubicBezTo>
                                <a:pt x="3842" y="58"/>
                                <a:pt x="3837" y="59"/>
                                <a:pt x="3832" y="62"/>
                              </a:cubicBezTo>
                              <a:cubicBezTo>
                                <a:pt x="3826" y="64"/>
                                <a:pt x="3820" y="67"/>
                                <a:pt x="3815" y="71"/>
                              </a:cubicBezTo>
                              <a:cubicBezTo>
                                <a:pt x="3809" y="76"/>
                                <a:pt x="3804" y="81"/>
                                <a:pt x="3800" y="89"/>
                              </a:cubicBezTo>
                              <a:cubicBezTo>
                                <a:pt x="3800" y="64"/>
                                <a:pt x="3800" y="64"/>
                                <a:pt x="3800" y="64"/>
                              </a:cubicBezTo>
                              <a:cubicBezTo>
                                <a:pt x="3785" y="64"/>
                                <a:pt x="3785" y="64"/>
                                <a:pt x="3785" y="64"/>
                              </a:cubicBezTo>
                              <a:cubicBezTo>
                                <a:pt x="3785" y="230"/>
                                <a:pt x="3785" y="230"/>
                                <a:pt x="3785" y="230"/>
                              </a:cubicBezTo>
                              <a:cubicBezTo>
                                <a:pt x="3800" y="230"/>
                                <a:pt x="3800" y="230"/>
                                <a:pt x="3800" y="230"/>
                              </a:cubicBezTo>
                              <a:cubicBezTo>
                                <a:pt x="3800" y="134"/>
                                <a:pt x="3800" y="134"/>
                                <a:pt x="3800" y="134"/>
                              </a:cubicBezTo>
                              <a:cubicBezTo>
                                <a:pt x="3800" y="122"/>
                                <a:pt x="3801" y="112"/>
                                <a:pt x="3805" y="103"/>
                              </a:cubicBezTo>
                              <a:cubicBezTo>
                                <a:pt x="3808" y="95"/>
                                <a:pt x="3812" y="88"/>
                                <a:pt x="3818" y="83"/>
                              </a:cubicBezTo>
                              <a:cubicBezTo>
                                <a:pt x="3823" y="78"/>
                                <a:pt x="3829" y="74"/>
                                <a:pt x="3836" y="72"/>
                              </a:cubicBezTo>
                              <a:cubicBezTo>
                                <a:pt x="3843" y="70"/>
                                <a:pt x="3850" y="68"/>
                                <a:pt x="3856" y="68"/>
                              </a:cubicBezTo>
                              <a:cubicBezTo>
                                <a:pt x="3866" y="68"/>
                                <a:pt x="3874" y="70"/>
                                <a:pt x="3879" y="74"/>
                              </a:cubicBezTo>
                              <a:cubicBezTo>
                                <a:pt x="3885" y="78"/>
                                <a:pt x="3889" y="83"/>
                                <a:pt x="3891" y="89"/>
                              </a:cubicBezTo>
                              <a:cubicBezTo>
                                <a:pt x="3894" y="94"/>
                                <a:pt x="3895" y="100"/>
                                <a:pt x="3895" y="107"/>
                              </a:cubicBezTo>
                              <a:cubicBezTo>
                                <a:pt x="3896" y="113"/>
                                <a:pt x="3896" y="119"/>
                                <a:pt x="3896" y="124"/>
                              </a:cubicBezTo>
                              <a:cubicBezTo>
                                <a:pt x="3896" y="230"/>
                                <a:pt x="3896" y="230"/>
                                <a:pt x="3896" y="230"/>
                              </a:cubicBezTo>
                              <a:cubicBezTo>
                                <a:pt x="3910" y="230"/>
                                <a:pt x="3910" y="230"/>
                                <a:pt x="3910" y="230"/>
                              </a:cubicBezTo>
                              <a:cubicBezTo>
                                <a:pt x="3910" y="115"/>
                                <a:pt x="3910" y="115"/>
                                <a:pt x="3910" y="115"/>
                              </a:cubicBezTo>
                              <a:cubicBezTo>
                                <a:pt x="3910" y="110"/>
                                <a:pt x="3910" y="105"/>
                                <a:pt x="3909" y="98"/>
                              </a:cubicBezTo>
                              <a:cubicBezTo>
                                <a:pt x="3908" y="91"/>
                                <a:pt x="3906" y="85"/>
                                <a:pt x="3902" y="79"/>
                              </a:cubicBezTo>
                              <a:close/>
                              <a:moveTo>
                                <a:pt x="4102" y="149"/>
                              </a:moveTo>
                              <a:cubicBezTo>
                                <a:pt x="3969" y="149"/>
                                <a:pt x="3969" y="149"/>
                                <a:pt x="3969" y="149"/>
                              </a:cubicBezTo>
                              <a:cubicBezTo>
                                <a:pt x="3969" y="156"/>
                                <a:pt x="3970" y="164"/>
                                <a:pt x="3972" y="173"/>
                              </a:cubicBezTo>
                              <a:cubicBezTo>
                                <a:pt x="3973" y="181"/>
                                <a:pt x="3977" y="190"/>
                                <a:pt x="3981" y="198"/>
                              </a:cubicBezTo>
                              <a:cubicBezTo>
                                <a:pt x="3986" y="206"/>
                                <a:pt x="3992" y="212"/>
                                <a:pt x="4000" y="217"/>
                              </a:cubicBezTo>
                              <a:cubicBezTo>
                                <a:pt x="4008" y="223"/>
                                <a:pt x="4019" y="225"/>
                                <a:pt x="4032" y="225"/>
                              </a:cubicBezTo>
                              <a:cubicBezTo>
                                <a:pt x="4040" y="225"/>
                                <a:pt x="4047" y="224"/>
                                <a:pt x="4053" y="222"/>
                              </a:cubicBezTo>
                              <a:cubicBezTo>
                                <a:pt x="4059" y="220"/>
                                <a:pt x="4065" y="216"/>
                                <a:pt x="4069" y="212"/>
                              </a:cubicBezTo>
                              <a:cubicBezTo>
                                <a:pt x="4074" y="209"/>
                                <a:pt x="4078" y="204"/>
                                <a:pt x="4080" y="199"/>
                              </a:cubicBezTo>
                              <a:cubicBezTo>
                                <a:pt x="4083" y="193"/>
                                <a:pt x="4085" y="188"/>
                                <a:pt x="4086" y="182"/>
                              </a:cubicBezTo>
                              <a:cubicBezTo>
                                <a:pt x="4101" y="182"/>
                                <a:pt x="4101" y="182"/>
                                <a:pt x="4101" y="182"/>
                              </a:cubicBezTo>
                              <a:cubicBezTo>
                                <a:pt x="4099" y="187"/>
                                <a:pt x="4098" y="193"/>
                                <a:pt x="4095" y="200"/>
                              </a:cubicBezTo>
                              <a:cubicBezTo>
                                <a:pt x="4092" y="206"/>
                                <a:pt x="4088" y="212"/>
                                <a:pt x="4083" y="217"/>
                              </a:cubicBezTo>
                              <a:cubicBezTo>
                                <a:pt x="4078" y="223"/>
                                <a:pt x="4071" y="227"/>
                                <a:pt x="4062" y="231"/>
                              </a:cubicBezTo>
                              <a:cubicBezTo>
                                <a:pt x="4054" y="235"/>
                                <a:pt x="4043" y="237"/>
                                <a:pt x="4031" y="237"/>
                              </a:cubicBezTo>
                              <a:cubicBezTo>
                                <a:pt x="4029" y="237"/>
                                <a:pt x="4025" y="237"/>
                                <a:pt x="4020" y="236"/>
                              </a:cubicBezTo>
                              <a:cubicBezTo>
                                <a:pt x="4016" y="236"/>
                                <a:pt x="4011" y="235"/>
                                <a:pt x="4005" y="233"/>
                              </a:cubicBezTo>
                              <a:cubicBezTo>
                                <a:pt x="3999" y="231"/>
                                <a:pt x="3994" y="229"/>
                                <a:pt x="3987" y="225"/>
                              </a:cubicBezTo>
                              <a:cubicBezTo>
                                <a:pt x="3981" y="221"/>
                                <a:pt x="3976" y="216"/>
                                <a:pt x="3971" y="209"/>
                              </a:cubicBezTo>
                              <a:cubicBezTo>
                                <a:pt x="3966" y="202"/>
                                <a:pt x="3962" y="194"/>
                                <a:pt x="3959" y="183"/>
                              </a:cubicBezTo>
                              <a:cubicBezTo>
                                <a:pt x="3956" y="173"/>
                                <a:pt x="3954" y="160"/>
                                <a:pt x="3954" y="145"/>
                              </a:cubicBezTo>
                              <a:cubicBezTo>
                                <a:pt x="3954" y="142"/>
                                <a:pt x="3954" y="138"/>
                                <a:pt x="3955" y="133"/>
                              </a:cubicBezTo>
                              <a:cubicBezTo>
                                <a:pt x="3955" y="128"/>
                                <a:pt x="3956" y="122"/>
                                <a:pt x="3957" y="115"/>
                              </a:cubicBezTo>
                              <a:cubicBezTo>
                                <a:pt x="3959" y="109"/>
                                <a:pt x="3961" y="102"/>
                                <a:pt x="3965" y="95"/>
                              </a:cubicBezTo>
                              <a:cubicBezTo>
                                <a:pt x="3968" y="88"/>
                                <a:pt x="3972" y="82"/>
                                <a:pt x="3978" y="76"/>
                              </a:cubicBezTo>
                              <a:cubicBezTo>
                                <a:pt x="3984" y="71"/>
                                <a:pt x="3991" y="66"/>
                                <a:pt x="3999" y="62"/>
                              </a:cubicBezTo>
                              <a:cubicBezTo>
                                <a:pt x="4008" y="59"/>
                                <a:pt x="4019" y="57"/>
                                <a:pt x="4031" y="57"/>
                              </a:cubicBezTo>
                              <a:cubicBezTo>
                                <a:pt x="4037" y="57"/>
                                <a:pt x="4045" y="58"/>
                                <a:pt x="4053" y="59"/>
                              </a:cubicBezTo>
                              <a:cubicBezTo>
                                <a:pt x="4061" y="61"/>
                                <a:pt x="4069" y="65"/>
                                <a:pt x="4077" y="71"/>
                              </a:cubicBezTo>
                              <a:cubicBezTo>
                                <a:pt x="4084" y="77"/>
                                <a:pt x="4090" y="87"/>
                                <a:pt x="4095" y="99"/>
                              </a:cubicBezTo>
                              <a:cubicBezTo>
                                <a:pt x="4100" y="111"/>
                                <a:pt x="4103" y="128"/>
                                <a:pt x="4102" y="149"/>
                              </a:cubicBezTo>
                              <a:close/>
                              <a:moveTo>
                                <a:pt x="4087" y="137"/>
                              </a:moveTo>
                              <a:cubicBezTo>
                                <a:pt x="4087" y="131"/>
                                <a:pt x="4086" y="124"/>
                                <a:pt x="4085" y="116"/>
                              </a:cubicBezTo>
                              <a:cubicBezTo>
                                <a:pt x="4084" y="108"/>
                                <a:pt x="4081" y="100"/>
                                <a:pt x="4077" y="93"/>
                              </a:cubicBezTo>
                              <a:cubicBezTo>
                                <a:pt x="4072" y="86"/>
                                <a:pt x="4067" y="80"/>
                                <a:pt x="4059" y="76"/>
                              </a:cubicBezTo>
                              <a:cubicBezTo>
                                <a:pt x="4052" y="71"/>
                                <a:pt x="4042" y="68"/>
                                <a:pt x="4030" y="68"/>
                              </a:cubicBezTo>
                              <a:cubicBezTo>
                                <a:pt x="4018" y="68"/>
                                <a:pt x="4007" y="71"/>
                                <a:pt x="4000" y="76"/>
                              </a:cubicBezTo>
                              <a:cubicBezTo>
                                <a:pt x="3992" y="81"/>
                                <a:pt x="3986" y="87"/>
                                <a:pt x="3981" y="94"/>
                              </a:cubicBezTo>
                              <a:cubicBezTo>
                                <a:pt x="3977" y="101"/>
                                <a:pt x="3974" y="108"/>
                                <a:pt x="3972" y="116"/>
                              </a:cubicBezTo>
                              <a:cubicBezTo>
                                <a:pt x="3970" y="124"/>
                                <a:pt x="3970" y="131"/>
                                <a:pt x="3969" y="137"/>
                              </a:cubicBezTo>
                              <a:lnTo>
                                <a:pt x="4087" y="137"/>
                              </a:lnTo>
                              <a:close/>
                              <a:moveTo>
                                <a:pt x="4170" y="14"/>
                              </a:moveTo>
                              <a:cubicBezTo>
                                <a:pt x="4155" y="14"/>
                                <a:pt x="4155" y="14"/>
                                <a:pt x="4155" y="14"/>
                              </a:cubicBezTo>
                              <a:cubicBezTo>
                                <a:pt x="4155" y="64"/>
                                <a:pt x="4155" y="64"/>
                                <a:pt x="4155" y="64"/>
                              </a:cubicBezTo>
                              <a:cubicBezTo>
                                <a:pt x="4122" y="64"/>
                                <a:pt x="4122" y="64"/>
                                <a:pt x="4122" y="64"/>
                              </a:cubicBezTo>
                              <a:cubicBezTo>
                                <a:pt x="4122" y="75"/>
                                <a:pt x="4122" y="75"/>
                                <a:pt x="4122" y="75"/>
                              </a:cubicBezTo>
                              <a:cubicBezTo>
                                <a:pt x="4155" y="75"/>
                                <a:pt x="4155" y="75"/>
                                <a:pt x="4155" y="75"/>
                              </a:cubicBezTo>
                              <a:cubicBezTo>
                                <a:pt x="4155" y="201"/>
                                <a:pt x="4155" y="201"/>
                                <a:pt x="4155" y="201"/>
                              </a:cubicBezTo>
                              <a:cubicBezTo>
                                <a:pt x="4155" y="206"/>
                                <a:pt x="4156" y="210"/>
                                <a:pt x="4156" y="214"/>
                              </a:cubicBezTo>
                              <a:cubicBezTo>
                                <a:pt x="4157" y="218"/>
                                <a:pt x="4158" y="221"/>
                                <a:pt x="4159" y="224"/>
                              </a:cubicBezTo>
                              <a:cubicBezTo>
                                <a:pt x="4161" y="228"/>
                                <a:pt x="4164" y="230"/>
                                <a:pt x="4168" y="232"/>
                              </a:cubicBezTo>
                              <a:cubicBezTo>
                                <a:pt x="4171" y="234"/>
                                <a:pt x="4176" y="235"/>
                                <a:pt x="4183" y="235"/>
                              </a:cubicBezTo>
                              <a:cubicBezTo>
                                <a:pt x="4187" y="235"/>
                                <a:pt x="4191" y="234"/>
                                <a:pt x="4195" y="233"/>
                              </a:cubicBezTo>
                              <a:cubicBezTo>
                                <a:pt x="4199" y="232"/>
                                <a:pt x="4203" y="231"/>
                                <a:pt x="4206" y="230"/>
                              </a:cubicBezTo>
                              <a:cubicBezTo>
                                <a:pt x="4206" y="219"/>
                                <a:pt x="4206" y="219"/>
                                <a:pt x="4206" y="219"/>
                              </a:cubicBezTo>
                              <a:cubicBezTo>
                                <a:pt x="4203" y="220"/>
                                <a:pt x="4200" y="221"/>
                                <a:pt x="4196" y="222"/>
                              </a:cubicBezTo>
                              <a:cubicBezTo>
                                <a:pt x="4192" y="223"/>
                                <a:pt x="4188" y="223"/>
                                <a:pt x="4185" y="223"/>
                              </a:cubicBezTo>
                              <a:cubicBezTo>
                                <a:pt x="4181" y="223"/>
                                <a:pt x="4178" y="223"/>
                                <a:pt x="4176" y="221"/>
                              </a:cubicBezTo>
                              <a:cubicBezTo>
                                <a:pt x="4174" y="220"/>
                                <a:pt x="4173" y="218"/>
                                <a:pt x="4172" y="216"/>
                              </a:cubicBezTo>
                              <a:cubicBezTo>
                                <a:pt x="4171" y="214"/>
                                <a:pt x="4170" y="211"/>
                                <a:pt x="4170" y="209"/>
                              </a:cubicBezTo>
                              <a:cubicBezTo>
                                <a:pt x="4170" y="206"/>
                                <a:pt x="4170" y="203"/>
                                <a:pt x="4170" y="200"/>
                              </a:cubicBezTo>
                              <a:cubicBezTo>
                                <a:pt x="4170" y="75"/>
                                <a:pt x="4170" y="75"/>
                                <a:pt x="4170" y="75"/>
                              </a:cubicBezTo>
                              <a:cubicBezTo>
                                <a:pt x="4206" y="75"/>
                                <a:pt x="4206" y="75"/>
                                <a:pt x="4206" y="75"/>
                              </a:cubicBezTo>
                              <a:cubicBezTo>
                                <a:pt x="4206" y="64"/>
                                <a:pt x="4206" y="64"/>
                                <a:pt x="4206" y="64"/>
                              </a:cubicBezTo>
                              <a:cubicBezTo>
                                <a:pt x="4170" y="64"/>
                                <a:pt x="4170" y="64"/>
                                <a:pt x="4170" y="64"/>
                              </a:cubicBezTo>
                              <a:lnTo>
                                <a:pt x="4170" y="14"/>
                              </a:lnTo>
                              <a:close/>
                              <a:moveTo>
                                <a:pt x="4484" y="67"/>
                              </a:moveTo>
                              <a:cubicBezTo>
                                <a:pt x="4488" y="80"/>
                                <a:pt x="4491" y="96"/>
                                <a:pt x="4491" y="115"/>
                              </a:cubicBezTo>
                              <a:cubicBezTo>
                                <a:pt x="4491" y="139"/>
                                <a:pt x="4487" y="159"/>
                                <a:pt x="4481" y="174"/>
                              </a:cubicBezTo>
                              <a:cubicBezTo>
                                <a:pt x="4474" y="189"/>
                                <a:pt x="4465" y="201"/>
                                <a:pt x="4454" y="209"/>
                              </a:cubicBezTo>
                              <a:cubicBezTo>
                                <a:pt x="4442" y="217"/>
                                <a:pt x="4429" y="223"/>
                                <a:pt x="4415" y="226"/>
                              </a:cubicBezTo>
                              <a:cubicBezTo>
                                <a:pt x="4400" y="229"/>
                                <a:pt x="4384" y="230"/>
                                <a:pt x="4367" y="230"/>
                              </a:cubicBezTo>
                              <a:cubicBezTo>
                                <a:pt x="4308" y="230"/>
                                <a:pt x="4308" y="230"/>
                                <a:pt x="4308" y="230"/>
                              </a:cubicBezTo>
                              <a:cubicBezTo>
                                <a:pt x="4308" y="1"/>
                                <a:pt x="4308" y="1"/>
                                <a:pt x="4308" y="1"/>
                              </a:cubicBezTo>
                              <a:cubicBezTo>
                                <a:pt x="4383" y="1"/>
                                <a:pt x="4383" y="1"/>
                                <a:pt x="4383" y="1"/>
                              </a:cubicBezTo>
                              <a:cubicBezTo>
                                <a:pt x="4387" y="1"/>
                                <a:pt x="4392" y="1"/>
                                <a:pt x="4398" y="1"/>
                              </a:cubicBezTo>
                              <a:cubicBezTo>
                                <a:pt x="4405" y="1"/>
                                <a:pt x="4412" y="3"/>
                                <a:pt x="4420" y="5"/>
                              </a:cubicBezTo>
                              <a:cubicBezTo>
                                <a:pt x="4428" y="7"/>
                                <a:pt x="4436" y="10"/>
                                <a:pt x="4445" y="15"/>
                              </a:cubicBezTo>
                              <a:cubicBezTo>
                                <a:pt x="4453" y="19"/>
                                <a:pt x="4461" y="26"/>
                                <a:pt x="4467" y="34"/>
                              </a:cubicBezTo>
                              <a:cubicBezTo>
                                <a:pt x="4474" y="43"/>
                                <a:pt x="4480" y="54"/>
                                <a:pt x="4484" y="67"/>
                              </a:cubicBezTo>
                              <a:close/>
                              <a:moveTo>
                                <a:pt x="4474" y="115"/>
                              </a:moveTo>
                              <a:cubicBezTo>
                                <a:pt x="4474" y="101"/>
                                <a:pt x="4473" y="88"/>
                                <a:pt x="4470" y="77"/>
                              </a:cubicBezTo>
                              <a:cubicBezTo>
                                <a:pt x="4467" y="66"/>
                                <a:pt x="4463" y="57"/>
                                <a:pt x="4457" y="49"/>
                              </a:cubicBezTo>
                              <a:cubicBezTo>
                                <a:pt x="4452" y="42"/>
                                <a:pt x="4447" y="36"/>
                                <a:pt x="4440" y="31"/>
                              </a:cubicBezTo>
                              <a:cubicBezTo>
                                <a:pt x="4434" y="27"/>
                                <a:pt x="4428" y="23"/>
                                <a:pt x="4421" y="21"/>
                              </a:cubicBezTo>
                              <a:cubicBezTo>
                                <a:pt x="4414" y="18"/>
                                <a:pt x="4408" y="17"/>
                                <a:pt x="4401" y="16"/>
                              </a:cubicBezTo>
                              <a:cubicBezTo>
                                <a:pt x="4395" y="15"/>
                                <a:pt x="4389" y="14"/>
                                <a:pt x="4384" y="14"/>
                              </a:cubicBezTo>
                              <a:cubicBezTo>
                                <a:pt x="4324" y="14"/>
                                <a:pt x="4324" y="14"/>
                                <a:pt x="4324" y="14"/>
                              </a:cubicBezTo>
                              <a:cubicBezTo>
                                <a:pt x="4324" y="216"/>
                                <a:pt x="4324" y="216"/>
                                <a:pt x="4324" y="216"/>
                              </a:cubicBezTo>
                              <a:cubicBezTo>
                                <a:pt x="4373" y="216"/>
                                <a:pt x="4373" y="216"/>
                                <a:pt x="4373" y="216"/>
                              </a:cubicBezTo>
                              <a:cubicBezTo>
                                <a:pt x="4380" y="216"/>
                                <a:pt x="4387" y="216"/>
                                <a:pt x="4395" y="215"/>
                              </a:cubicBezTo>
                              <a:cubicBezTo>
                                <a:pt x="4403" y="215"/>
                                <a:pt x="4410" y="213"/>
                                <a:pt x="4418" y="211"/>
                              </a:cubicBezTo>
                              <a:cubicBezTo>
                                <a:pt x="4426" y="209"/>
                                <a:pt x="4433" y="206"/>
                                <a:pt x="4439" y="201"/>
                              </a:cubicBezTo>
                              <a:cubicBezTo>
                                <a:pt x="4446" y="197"/>
                                <a:pt x="4452" y="191"/>
                                <a:pt x="4457" y="184"/>
                              </a:cubicBezTo>
                              <a:cubicBezTo>
                                <a:pt x="4462" y="176"/>
                                <a:pt x="4467" y="167"/>
                                <a:pt x="4470" y="156"/>
                              </a:cubicBezTo>
                              <a:cubicBezTo>
                                <a:pt x="4473" y="145"/>
                                <a:pt x="4474" y="131"/>
                                <a:pt x="4474" y="115"/>
                              </a:cubicBezTo>
                              <a:close/>
                              <a:moveTo>
                                <a:pt x="4679" y="112"/>
                              </a:moveTo>
                              <a:cubicBezTo>
                                <a:pt x="4681" y="123"/>
                                <a:pt x="4683" y="134"/>
                                <a:pt x="4683" y="147"/>
                              </a:cubicBezTo>
                              <a:cubicBezTo>
                                <a:pt x="4683" y="159"/>
                                <a:pt x="4681" y="171"/>
                                <a:pt x="4679" y="182"/>
                              </a:cubicBezTo>
                              <a:cubicBezTo>
                                <a:pt x="4676" y="193"/>
                                <a:pt x="4671" y="202"/>
                                <a:pt x="4665" y="210"/>
                              </a:cubicBezTo>
                              <a:cubicBezTo>
                                <a:pt x="4659" y="219"/>
                                <a:pt x="4651" y="225"/>
                                <a:pt x="4641" y="230"/>
                              </a:cubicBezTo>
                              <a:cubicBezTo>
                                <a:pt x="4632" y="234"/>
                                <a:pt x="4620" y="237"/>
                                <a:pt x="4606" y="237"/>
                              </a:cubicBezTo>
                              <a:cubicBezTo>
                                <a:pt x="4592" y="237"/>
                                <a:pt x="4581" y="234"/>
                                <a:pt x="4571" y="230"/>
                              </a:cubicBezTo>
                              <a:cubicBezTo>
                                <a:pt x="4561" y="225"/>
                                <a:pt x="4553" y="219"/>
                                <a:pt x="4547" y="210"/>
                              </a:cubicBezTo>
                              <a:cubicBezTo>
                                <a:pt x="4541" y="202"/>
                                <a:pt x="4536" y="193"/>
                                <a:pt x="4534" y="182"/>
                              </a:cubicBezTo>
                              <a:cubicBezTo>
                                <a:pt x="4531" y="171"/>
                                <a:pt x="4529" y="159"/>
                                <a:pt x="4529" y="147"/>
                              </a:cubicBezTo>
                              <a:cubicBezTo>
                                <a:pt x="4529" y="134"/>
                                <a:pt x="4531" y="123"/>
                                <a:pt x="4534" y="112"/>
                              </a:cubicBezTo>
                              <a:cubicBezTo>
                                <a:pt x="4536" y="101"/>
                                <a:pt x="4541" y="92"/>
                                <a:pt x="4547" y="83"/>
                              </a:cubicBezTo>
                              <a:cubicBezTo>
                                <a:pt x="4553" y="75"/>
                                <a:pt x="4561" y="69"/>
                                <a:pt x="4571" y="64"/>
                              </a:cubicBezTo>
                              <a:cubicBezTo>
                                <a:pt x="4581" y="59"/>
                                <a:pt x="4592" y="57"/>
                                <a:pt x="4606" y="57"/>
                              </a:cubicBezTo>
                              <a:cubicBezTo>
                                <a:pt x="4620" y="57"/>
                                <a:pt x="4632" y="59"/>
                                <a:pt x="4641" y="64"/>
                              </a:cubicBezTo>
                              <a:cubicBezTo>
                                <a:pt x="4651" y="69"/>
                                <a:pt x="4659" y="75"/>
                                <a:pt x="4665" y="83"/>
                              </a:cubicBezTo>
                              <a:cubicBezTo>
                                <a:pt x="4671" y="92"/>
                                <a:pt x="4676" y="101"/>
                                <a:pt x="4679" y="112"/>
                              </a:cubicBezTo>
                              <a:close/>
                              <a:moveTo>
                                <a:pt x="4668" y="147"/>
                              </a:moveTo>
                              <a:cubicBezTo>
                                <a:pt x="4668" y="135"/>
                                <a:pt x="4666" y="124"/>
                                <a:pt x="4664" y="115"/>
                              </a:cubicBezTo>
                              <a:cubicBezTo>
                                <a:pt x="4661" y="105"/>
                                <a:pt x="4658" y="97"/>
                                <a:pt x="4652" y="90"/>
                              </a:cubicBezTo>
                              <a:cubicBezTo>
                                <a:pt x="4647" y="83"/>
                                <a:pt x="4641" y="78"/>
                                <a:pt x="4633" y="74"/>
                              </a:cubicBezTo>
                              <a:cubicBezTo>
                                <a:pt x="4626" y="70"/>
                                <a:pt x="4617" y="68"/>
                                <a:pt x="4606" y="68"/>
                              </a:cubicBezTo>
                              <a:cubicBezTo>
                                <a:pt x="4596" y="68"/>
                                <a:pt x="4587" y="70"/>
                                <a:pt x="4579" y="74"/>
                              </a:cubicBezTo>
                              <a:cubicBezTo>
                                <a:pt x="4571" y="78"/>
                                <a:pt x="4565" y="83"/>
                                <a:pt x="4560" y="90"/>
                              </a:cubicBezTo>
                              <a:cubicBezTo>
                                <a:pt x="4555" y="97"/>
                                <a:pt x="4551" y="105"/>
                                <a:pt x="4548" y="115"/>
                              </a:cubicBezTo>
                              <a:cubicBezTo>
                                <a:pt x="4546" y="124"/>
                                <a:pt x="4544" y="135"/>
                                <a:pt x="4544" y="147"/>
                              </a:cubicBezTo>
                              <a:cubicBezTo>
                                <a:pt x="4544" y="159"/>
                                <a:pt x="4546" y="169"/>
                                <a:pt x="4548" y="179"/>
                              </a:cubicBezTo>
                              <a:cubicBezTo>
                                <a:pt x="4551" y="189"/>
                                <a:pt x="4555" y="197"/>
                                <a:pt x="4560" y="204"/>
                              </a:cubicBezTo>
                              <a:cubicBezTo>
                                <a:pt x="4565" y="211"/>
                                <a:pt x="4571" y="216"/>
                                <a:pt x="4579" y="220"/>
                              </a:cubicBezTo>
                              <a:cubicBezTo>
                                <a:pt x="4587" y="223"/>
                                <a:pt x="4596" y="225"/>
                                <a:pt x="4606" y="225"/>
                              </a:cubicBezTo>
                              <a:cubicBezTo>
                                <a:pt x="4617" y="225"/>
                                <a:pt x="4626" y="223"/>
                                <a:pt x="4633" y="220"/>
                              </a:cubicBezTo>
                              <a:cubicBezTo>
                                <a:pt x="4641" y="216"/>
                                <a:pt x="4647" y="211"/>
                                <a:pt x="4652" y="204"/>
                              </a:cubicBezTo>
                              <a:cubicBezTo>
                                <a:pt x="4658" y="197"/>
                                <a:pt x="4661" y="189"/>
                                <a:pt x="4664" y="179"/>
                              </a:cubicBezTo>
                              <a:cubicBezTo>
                                <a:pt x="4666" y="169"/>
                                <a:pt x="4668" y="159"/>
                                <a:pt x="4668" y="147"/>
                              </a:cubicBezTo>
                              <a:close/>
                              <a:moveTo>
                                <a:pt x="4939" y="82"/>
                              </a:moveTo>
                              <a:cubicBezTo>
                                <a:pt x="4936" y="75"/>
                                <a:pt x="4931" y="70"/>
                                <a:pt x="4924" y="65"/>
                              </a:cubicBezTo>
                              <a:cubicBezTo>
                                <a:pt x="4917" y="60"/>
                                <a:pt x="4908" y="57"/>
                                <a:pt x="4895" y="57"/>
                              </a:cubicBezTo>
                              <a:cubicBezTo>
                                <a:pt x="4887" y="57"/>
                                <a:pt x="4880" y="58"/>
                                <a:pt x="4874" y="60"/>
                              </a:cubicBezTo>
                              <a:cubicBezTo>
                                <a:pt x="4867" y="62"/>
                                <a:pt x="4862" y="65"/>
                                <a:pt x="4858" y="68"/>
                              </a:cubicBezTo>
                              <a:cubicBezTo>
                                <a:pt x="4853" y="72"/>
                                <a:pt x="4850" y="75"/>
                                <a:pt x="4847" y="79"/>
                              </a:cubicBezTo>
                              <a:cubicBezTo>
                                <a:pt x="4844" y="83"/>
                                <a:pt x="4841" y="87"/>
                                <a:pt x="4840" y="90"/>
                              </a:cubicBezTo>
                              <a:cubicBezTo>
                                <a:pt x="4837" y="80"/>
                                <a:pt x="4832" y="71"/>
                                <a:pt x="4823" y="66"/>
                              </a:cubicBezTo>
                              <a:cubicBezTo>
                                <a:pt x="4814" y="60"/>
                                <a:pt x="4804" y="57"/>
                                <a:pt x="4793" y="57"/>
                              </a:cubicBezTo>
                              <a:cubicBezTo>
                                <a:pt x="4785" y="57"/>
                                <a:pt x="4779" y="58"/>
                                <a:pt x="4773" y="60"/>
                              </a:cubicBezTo>
                              <a:cubicBezTo>
                                <a:pt x="4767" y="62"/>
                                <a:pt x="4763" y="64"/>
                                <a:pt x="4758" y="67"/>
                              </a:cubicBezTo>
                              <a:cubicBezTo>
                                <a:pt x="4754" y="70"/>
                                <a:pt x="4751" y="74"/>
                                <a:pt x="4748" y="77"/>
                              </a:cubicBezTo>
                              <a:cubicBezTo>
                                <a:pt x="4745" y="81"/>
                                <a:pt x="4743" y="85"/>
                                <a:pt x="4741" y="88"/>
                              </a:cubicBezTo>
                              <a:cubicBezTo>
                                <a:pt x="4741" y="64"/>
                                <a:pt x="4741" y="64"/>
                                <a:pt x="4741" y="64"/>
                              </a:cubicBezTo>
                              <a:cubicBezTo>
                                <a:pt x="4727" y="64"/>
                                <a:pt x="4727" y="64"/>
                                <a:pt x="4727" y="64"/>
                              </a:cubicBezTo>
                              <a:cubicBezTo>
                                <a:pt x="4727" y="230"/>
                                <a:pt x="4727" y="230"/>
                                <a:pt x="4727" y="230"/>
                              </a:cubicBezTo>
                              <a:cubicBezTo>
                                <a:pt x="4741" y="230"/>
                                <a:pt x="4741" y="230"/>
                                <a:pt x="4741" y="230"/>
                              </a:cubicBezTo>
                              <a:cubicBezTo>
                                <a:pt x="4741" y="129"/>
                                <a:pt x="4741" y="129"/>
                                <a:pt x="4741" y="129"/>
                              </a:cubicBezTo>
                              <a:cubicBezTo>
                                <a:pt x="4741" y="120"/>
                                <a:pt x="4743" y="112"/>
                                <a:pt x="4745" y="104"/>
                              </a:cubicBezTo>
                              <a:cubicBezTo>
                                <a:pt x="4748" y="97"/>
                                <a:pt x="4752" y="91"/>
                                <a:pt x="4756" y="85"/>
                              </a:cubicBezTo>
                              <a:cubicBezTo>
                                <a:pt x="4761" y="80"/>
                                <a:pt x="4766" y="76"/>
                                <a:pt x="4772" y="73"/>
                              </a:cubicBezTo>
                              <a:cubicBezTo>
                                <a:pt x="4779" y="70"/>
                                <a:pt x="4785" y="68"/>
                                <a:pt x="4792" y="68"/>
                              </a:cubicBezTo>
                              <a:cubicBezTo>
                                <a:pt x="4801" y="68"/>
                                <a:pt x="4808" y="71"/>
                                <a:pt x="4813" y="75"/>
                              </a:cubicBezTo>
                              <a:cubicBezTo>
                                <a:pt x="4818" y="80"/>
                                <a:pt x="4822" y="85"/>
                                <a:pt x="4824" y="91"/>
                              </a:cubicBezTo>
                              <a:cubicBezTo>
                                <a:pt x="4826" y="97"/>
                                <a:pt x="4828" y="103"/>
                                <a:pt x="4828" y="109"/>
                              </a:cubicBezTo>
                              <a:cubicBezTo>
                                <a:pt x="4829" y="114"/>
                                <a:pt x="4829" y="118"/>
                                <a:pt x="4829" y="120"/>
                              </a:cubicBezTo>
                              <a:cubicBezTo>
                                <a:pt x="4829" y="230"/>
                                <a:pt x="4829" y="230"/>
                                <a:pt x="4829" y="230"/>
                              </a:cubicBezTo>
                              <a:cubicBezTo>
                                <a:pt x="4843" y="230"/>
                                <a:pt x="4843" y="230"/>
                                <a:pt x="4843" y="230"/>
                              </a:cubicBezTo>
                              <a:cubicBezTo>
                                <a:pt x="4843" y="126"/>
                                <a:pt x="4843" y="126"/>
                                <a:pt x="4843" y="126"/>
                              </a:cubicBezTo>
                              <a:cubicBezTo>
                                <a:pt x="4843" y="115"/>
                                <a:pt x="4845" y="106"/>
                                <a:pt x="4848" y="99"/>
                              </a:cubicBezTo>
                              <a:cubicBezTo>
                                <a:pt x="4852" y="91"/>
                                <a:pt x="4856" y="85"/>
                                <a:pt x="4861" y="81"/>
                              </a:cubicBezTo>
                              <a:cubicBezTo>
                                <a:pt x="4866" y="76"/>
                                <a:pt x="4871" y="73"/>
                                <a:pt x="4877" y="71"/>
                              </a:cubicBezTo>
                              <a:cubicBezTo>
                                <a:pt x="4883" y="69"/>
                                <a:pt x="4889" y="68"/>
                                <a:pt x="4895" y="68"/>
                              </a:cubicBezTo>
                              <a:cubicBezTo>
                                <a:pt x="4904" y="68"/>
                                <a:pt x="4911" y="71"/>
                                <a:pt x="4916" y="75"/>
                              </a:cubicBezTo>
                              <a:cubicBezTo>
                                <a:pt x="4921" y="79"/>
                                <a:pt x="4924" y="85"/>
                                <a:pt x="4926" y="90"/>
                              </a:cubicBezTo>
                              <a:cubicBezTo>
                                <a:pt x="4929" y="96"/>
                                <a:pt x="4930" y="102"/>
                                <a:pt x="4930" y="108"/>
                              </a:cubicBezTo>
                              <a:cubicBezTo>
                                <a:pt x="4931" y="114"/>
                                <a:pt x="4931" y="118"/>
                                <a:pt x="4931" y="120"/>
                              </a:cubicBezTo>
                              <a:cubicBezTo>
                                <a:pt x="4931" y="230"/>
                                <a:pt x="4931" y="230"/>
                                <a:pt x="4931" y="230"/>
                              </a:cubicBezTo>
                              <a:cubicBezTo>
                                <a:pt x="4945" y="230"/>
                                <a:pt x="4945" y="230"/>
                                <a:pt x="4945" y="230"/>
                              </a:cubicBezTo>
                              <a:cubicBezTo>
                                <a:pt x="4945" y="119"/>
                                <a:pt x="4945" y="119"/>
                                <a:pt x="4945" y="119"/>
                              </a:cubicBezTo>
                              <a:cubicBezTo>
                                <a:pt x="4945" y="115"/>
                                <a:pt x="4945" y="110"/>
                                <a:pt x="4945" y="103"/>
                              </a:cubicBezTo>
                              <a:cubicBezTo>
                                <a:pt x="4944" y="96"/>
                                <a:pt x="4942" y="89"/>
                                <a:pt x="4939" y="82"/>
                              </a:cubicBezTo>
                              <a:close/>
                              <a:moveTo>
                                <a:pt x="5129" y="220"/>
                              </a:moveTo>
                              <a:cubicBezTo>
                                <a:pt x="5131" y="220"/>
                                <a:pt x="5133" y="220"/>
                                <a:pt x="5135" y="219"/>
                              </a:cubicBezTo>
                              <a:cubicBezTo>
                                <a:pt x="5135" y="230"/>
                                <a:pt x="5135" y="230"/>
                                <a:pt x="5135" y="230"/>
                              </a:cubicBezTo>
                              <a:cubicBezTo>
                                <a:pt x="5134" y="231"/>
                                <a:pt x="5132" y="231"/>
                                <a:pt x="5130" y="231"/>
                              </a:cubicBezTo>
                              <a:cubicBezTo>
                                <a:pt x="5128" y="232"/>
                                <a:pt x="5126" y="232"/>
                                <a:pt x="5124" y="232"/>
                              </a:cubicBezTo>
                              <a:cubicBezTo>
                                <a:pt x="5119" y="232"/>
                                <a:pt x="5115" y="231"/>
                                <a:pt x="5112" y="229"/>
                              </a:cubicBezTo>
                              <a:cubicBezTo>
                                <a:pt x="5109" y="227"/>
                                <a:pt x="5107" y="225"/>
                                <a:pt x="5105" y="222"/>
                              </a:cubicBezTo>
                              <a:cubicBezTo>
                                <a:pt x="5103" y="219"/>
                                <a:pt x="5102" y="216"/>
                                <a:pt x="5102" y="212"/>
                              </a:cubicBezTo>
                              <a:cubicBezTo>
                                <a:pt x="5101" y="208"/>
                                <a:pt x="5101" y="204"/>
                                <a:pt x="5101" y="201"/>
                              </a:cubicBezTo>
                              <a:cubicBezTo>
                                <a:pt x="5099" y="205"/>
                                <a:pt x="5097" y="209"/>
                                <a:pt x="5094" y="213"/>
                              </a:cubicBezTo>
                              <a:cubicBezTo>
                                <a:pt x="5090" y="217"/>
                                <a:pt x="5086" y="220"/>
                                <a:pt x="5082" y="223"/>
                              </a:cubicBezTo>
                              <a:cubicBezTo>
                                <a:pt x="5077" y="227"/>
                                <a:pt x="5071" y="229"/>
                                <a:pt x="5065" y="231"/>
                              </a:cubicBezTo>
                              <a:cubicBezTo>
                                <a:pt x="5058" y="233"/>
                                <a:pt x="5050" y="234"/>
                                <a:pt x="5042" y="234"/>
                              </a:cubicBezTo>
                              <a:cubicBezTo>
                                <a:pt x="5036" y="234"/>
                                <a:pt x="5029" y="233"/>
                                <a:pt x="5023" y="232"/>
                              </a:cubicBezTo>
                              <a:cubicBezTo>
                                <a:pt x="5016" y="231"/>
                                <a:pt x="5010" y="228"/>
                                <a:pt x="5005" y="224"/>
                              </a:cubicBezTo>
                              <a:cubicBezTo>
                                <a:pt x="5000" y="221"/>
                                <a:pt x="4995" y="216"/>
                                <a:pt x="4992" y="210"/>
                              </a:cubicBezTo>
                              <a:cubicBezTo>
                                <a:pt x="4989" y="204"/>
                                <a:pt x="4987" y="196"/>
                                <a:pt x="4987" y="186"/>
                              </a:cubicBezTo>
                              <a:cubicBezTo>
                                <a:pt x="4987" y="175"/>
                                <a:pt x="4989" y="166"/>
                                <a:pt x="4995" y="159"/>
                              </a:cubicBezTo>
                              <a:cubicBezTo>
                                <a:pt x="5000" y="153"/>
                                <a:pt x="5006" y="148"/>
                                <a:pt x="5013" y="145"/>
                              </a:cubicBezTo>
                              <a:cubicBezTo>
                                <a:pt x="5021" y="142"/>
                                <a:pt x="5028" y="139"/>
                                <a:pt x="5036" y="138"/>
                              </a:cubicBezTo>
                              <a:cubicBezTo>
                                <a:pt x="5044" y="137"/>
                                <a:pt x="5051" y="136"/>
                                <a:pt x="5056" y="136"/>
                              </a:cubicBezTo>
                              <a:cubicBezTo>
                                <a:pt x="5075" y="134"/>
                                <a:pt x="5075" y="134"/>
                                <a:pt x="5075" y="134"/>
                              </a:cubicBezTo>
                              <a:cubicBezTo>
                                <a:pt x="5081" y="133"/>
                                <a:pt x="5085" y="133"/>
                                <a:pt x="5089" y="132"/>
                              </a:cubicBezTo>
                              <a:cubicBezTo>
                                <a:pt x="5093" y="132"/>
                                <a:pt x="5096" y="131"/>
                                <a:pt x="5098" y="129"/>
                              </a:cubicBezTo>
                              <a:cubicBezTo>
                                <a:pt x="5100" y="127"/>
                                <a:pt x="5101" y="125"/>
                                <a:pt x="5102" y="121"/>
                              </a:cubicBezTo>
                              <a:cubicBezTo>
                                <a:pt x="5103" y="118"/>
                                <a:pt x="5103" y="113"/>
                                <a:pt x="5103" y="107"/>
                              </a:cubicBezTo>
                              <a:cubicBezTo>
                                <a:pt x="5103" y="98"/>
                                <a:pt x="5101" y="90"/>
                                <a:pt x="5097" y="85"/>
                              </a:cubicBezTo>
                              <a:cubicBezTo>
                                <a:pt x="5093" y="80"/>
                                <a:pt x="5089" y="76"/>
                                <a:pt x="5084" y="74"/>
                              </a:cubicBezTo>
                              <a:cubicBezTo>
                                <a:pt x="5079" y="71"/>
                                <a:pt x="5074" y="70"/>
                                <a:pt x="5069" y="69"/>
                              </a:cubicBezTo>
                              <a:cubicBezTo>
                                <a:pt x="5064" y="69"/>
                                <a:pt x="5061" y="68"/>
                                <a:pt x="5058" y="68"/>
                              </a:cubicBezTo>
                              <a:cubicBezTo>
                                <a:pt x="5048" y="68"/>
                                <a:pt x="5040" y="70"/>
                                <a:pt x="5033" y="72"/>
                              </a:cubicBezTo>
                              <a:cubicBezTo>
                                <a:pt x="5027" y="75"/>
                                <a:pt x="5022" y="78"/>
                                <a:pt x="5018" y="82"/>
                              </a:cubicBezTo>
                              <a:cubicBezTo>
                                <a:pt x="5015" y="86"/>
                                <a:pt x="5012" y="91"/>
                                <a:pt x="5011" y="96"/>
                              </a:cubicBezTo>
                              <a:cubicBezTo>
                                <a:pt x="5010" y="101"/>
                                <a:pt x="5009" y="105"/>
                                <a:pt x="5009" y="110"/>
                              </a:cubicBezTo>
                              <a:cubicBezTo>
                                <a:pt x="4995" y="110"/>
                                <a:pt x="4995" y="110"/>
                                <a:pt x="4995" y="110"/>
                              </a:cubicBezTo>
                              <a:cubicBezTo>
                                <a:pt x="4995" y="105"/>
                                <a:pt x="4996" y="99"/>
                                <a:pt x="4997" y="93"/>
                              </a:cubicBezTo>
                              <a:cubicBezTo>
                                <a:pt x="4999" y="86"/>
                                <a:pt x="5002" y="81"/>
                                <a:pt x="5007" y="75"/>
                              </a:cubicBezTo>
                              <a:cubicBezTo>
                                <a:pt x="5011" y="70"/>
                                <a:pt x="5018" y="66"/>
                                <a:pt x="5026" y="62"/>
                              </a:cubicBezTo>
                              <a:cubicBezTo>
                                <a:pt x="5035" y="59"/>
                                <a:pt x="5045" y="57"/>
                                <a:pt x="5058" y="57"/>
                              </a:cubicBezTo>
                              <a:cubicBezTo>
                                <a:pt x="5072" y="57"/>
                                <a:pt x="5082" y="59"/>
                                <a:pt x="5090" y="62"/>
                              </a:cubicBezTo>
                              <a:cubicBezTo>
                                <a:pt x="5098" y="66"/>
                                <a:pt x="5104" y="70"/>
                                <a:pt x="5108" y="75"/>
                              </a:cubicBezTo>
                              <a:cubicBezTo>
                                <a:pt x="5112" y="81"/>
                                <a:pt x="5115" y="86"/>
                                <a:pt x="5116" y="92"/>
                              </a:cubicBezTo>
                              <a:cubicBezTo>
                                <a:pt x="5117" y="98"/>
                                <a:pt x="5117" y="104"/>
                                <a:pt x="5117" y="109"/>
                              </a:cubicBezTo>
                              <a:cubicBezTo>
                                <a:pt x="5116" y="200"/>
                                <a:pt x="5116" y="200"/>
                                <a:pt x="5116" y="200"/>
                              </a:cubicBezTo>
                              <a:cubicBezTo>
                                <a:pt x="5116" y="201"/>
                                <a:pt x="5116" y="203"/>
                                <a:pt x="5116" y="205"/>
                              </a:cubicBezTo>
                              <a:cubicBezTo>
                                <a:pt x="5116" y="207"/>
                                <a:pt x="5116" y="209"/>
                                <a:pt x="5117" y="211"/>
                              </a:cubicBezTo>
                              <a:cubicBezTo>
                                <a:pt x="5118" y="214"/>
                                <a:pt x="5119" y="216"/>
                                <a:pt x="5121" y="217"/>
                              </a:cubicBezTo>
                              <a:cubicBezTo>
                                <a:pt x="5123" y="219"/>
                                <a:pt x="5125" y="220"/>
                                <a:pt x="5129" y="220"/>
                              </a:cubicBezTo>
                              <a:close/>
                              <a:moveTo>
                                <a:pt x="5102" y="138"/>
                              </a:moveTo>
                              <a:cubicBezTo>
                                <a:pt x="5099" y="140"/>
                                <a:pt x="5097" y="141"/>
                                <a:pt x="5094" y="142"/>
                              </a:cubicBezTo>
                              <a:cubicBezTo>
                                <a:pt x="5091" y="143"/>
                                <a:pt x="5088" y="144"/>
                                <a:pt x="5085" y="144"/>
                              </a:cubicBezTo>
                              <a:cubicBezTo>
                                <a:pt x="5081" y="145"/>
                                <a:pt x="5077" y="145"/>
                                <a:pt x="5072" y="146"/>
                              </a:cubicBezTo>
                              <a:cubicBezTo>
                                <a:pt x="5067" y="146"/>
                                <a:pt x="5061" y="147"/>
                                <a:pt x="5054" y="148"/>
                              </a:cubicBezTo>
                              <a:cubicBezTo>
                                <a:pt x="5046" y="149"/>
                                <a:pt x="5038" y="150"/>
                                <a:pt x="5031" y="152"/>
                              </a:cubicBezTo>
                              <a:cubicBezTo>
                                <a:pt x="5025" y="153"/>
                                <a:pt x="5019" y="155"/>
                                <a:pt x="5015" y="158"/>
                              </a:cubicBezTo>
                              <a:cubicBezTo>
                                <a:pt x="5011" y="161"/>
                                <a:pt x="5007" y="165"/>
                                <a:pt x="5005" y="169"/>
                              </a:cubicBezTo>
                              <a:cubicBezTo>
                                <a:pt x="5003" y="174"/>
                                <a:pt x="5002" y="179"/>
                                <a:pt x="5002" y="186"/>
                              </a:cubicBezTo>
                              <a:cubicBezTo>
                                <a:pt x="5002" y="197"/>
                                <a:pt x="5006" y="206"/>
                                <a:pt x="5013" y="213"/>
                              </a:cubicBezTo>
                              <a:cubicBezTo>
                                <a:pt x="5020" y="219"/>
                                <a:pt x="5030" y="223"/>
                                <a:pt x="5042" y="223"/>
                              </a:cubicBezTo>
                              <a:cubicBezTo>
                                <a:pt x="5049" y="223"/>
                                <a:pt x="5056" y="222"/>
                                <a:pt x="5063" y="220"/>
                              </a:cubicBezTo>
                              <a:cubicBezTo>
                                <a:pt x="5070" y="217"/>
                                <a:pt x="5076" y="214"/>
                                <a:pt x="5082" y="209"/>
                              </a:cubicBezTo>
                              <a:cubicBezTo>
                                <a:pt x="5087" y="204"/>
                                <a:pt x="5092" y="197"/>
                                <a:pt x="5096" y="189"/>
                              </a:cubicBezTo>
                              <a:cubicBezTo>
                                <a:pt x="5099" y="181"/>
                                <a:pt x="5101" y="171"/>
                                <a:pt x="5101" y="159"/>
                              </a:cubicBezTo>
                              <a:lnTo>
                                <a:pt x="5102" y="138"/>
                              </a:lnTo>
                              <a:close/>
                              <a:moveTo>
                                <a:pt x="5172" y="25"/>
                              </a:moveTo>
                              <a:cubicBezTo>
                                <a:pt x="5189" y="25"/>
                                <a:pt x="5189" y="25"/>
                                <a:pt x="5189" y="25"/>
                              </a:cubicBezTo>
                              <a:cubicBezTo>
                                <a:pt x="5189" y="1"/>
                                <a:pt x="5189" y="1"/>
                                <a:pt x="5189" y="1"/>
                              </a:cubicBezTo>
                              <a:cubicBezTo>
                                <a:pt x="5172" y="1"/>
                                <a:pt x="5172" y="1"/>
                                <a:pt x="5172" y="1"/>
                              </a:cubicBezTo>
                              <a:lnTo>
                                <a:pt x="5172" y="25"/>
                              </a:lnTo>
                              <a:close/>
                              <a:moveTo>
                                <a:pt x="5173" y="230"/>
                              </a:moveTo>
                              <a:cubicBezTo>
                                <a:pt x="5188" y="230"/>
                                <a:pt x="5188" y="230"/>
                                <a:pt x="5188" y="230"/>
                              </a:cubicBezTo>
                              <a:cubicBezTo>
                                <a:pt x="5188" y="64"/>
                                <a:pt x="5188" y="64"/>
                                <a:pt x="5188" y="64"/>
                              </a:cubicBezTo>
                              <a:cubicBezTo>
                                <a:pt x="5173" y="64"/>
                                <a:pt x="5173" y="64"/>
                                <a:pt x="5173" y="64"/>
                              </a:cubicBezTo>
                              <a:lnTo>
                                <a:pt x="5173" y="230"/>
                              </a:lnTo>
                              <a:close/>
                              <a:moveTo>
                                <a:pt x="5357" y="79"/>
                              </a:moveTo>
                              <a:cubicBezTo>
                                <a:pt x="5353" y="73"/>
                                <a:pt x="5348" y="67"/>
                                <a:pt x="5341" y="63"/>
                              </a:cubicBezTo>
                              <a:cubicBezTo>
                                <a:pt x="5334" y="59"/>
                                <a:pt x="5324" y="57"/>
                                <a:pt x="5311" y="57"/>
                              </a:cubicBezTo>
                              <a:cubicBezTo>
                                <a:pt x="5309" y="57"/>
                                <a:pt x="5306" y="57"/>
                                <a:pt x="5301" y="58"/>
                              </a:cubicBezTo>
                              <a:cubicBezTo>
                                <a:pt x="5297" y="58"/>
                                <a:pt x="5291" y="59"/>
                                <a:pt x="5286" y="62"/>
                              </a:cubicBezTo>
                              <a:cubicBezTo>
                                <a:pt x="5280" y="64"/>
                                <a:pt x="5275" y="67"/>
                                <a:pt x="5269" y="71"/>
                              </a:cubicBezTo>
                              <a:cubicBezTo>
                                <a:pt x="5263" y="76"/>
                                <a:pt x="5258" y="81"/>
                                <a:pt x="5254" y="89"/>
                              </a:cubicBezTo>
                              <a:cubicBezTo>
                                <a:pt x="5254" y="64"/>
                                <a:pt x="5254" y="64"/>
                                <a:pt x="5254" y="64"/>
                              </a:cubicBezTo>
                              <a:cubicBezTo>
                                <a:pt x="5239" y="64"/>
                                <a:pt x="5239" y="64"/>
                                <a:pt x="5239" y="64"/>
                              </a:cubicBezTo>
                              <a:cubicBezTo>
                                <a:pt x="5239" y="230"/>
                                <a:pt x="5239" y="230"/>
                                <a:pt x="5239" y="230"/>
                              </a:cubicBezTo>
                              <a:cubicBezTo>
                                <a:pt x="5254" y="230"/>
                                <a:pt x="5254" y="230"/>
                                <a:pt x="5254" y="230"/>
                              </a:cubicBezTo>
                              <a:cubicBezTo>
                                <a:pt x="5254" y="134"/>
                                <a:pt x="5254" y="134"/>
                                <a:pt x="5254" y="134"/>
                              </a:cubicBezTo>
                              <a:cubicBezTo>
                                <a:pt x="5254" y="122"/>
                                <a:pt x="5256" y="112"/>
                                <a:pt x="5259" y="103"/>
                              </a:cubicBezTo>
                              <a:cubicBezTo>
                                <a:pt x="5262" y="95"/>
                                <a:pt x="5267" y="88"/>
                                <a:pt x="5272" y="83"/>
                              </a:cubicBezTo>
                              <a:cubicBezTo>
                                <a:pt x="5277" y="78"/>
                                <a:pt x="5284" y="74"/>
                                <a:pt x="5290" y="72"/>
                              </a:cubicBezTo>
                              <a:cubicBezTo>
                                <a:pt x="5297" y="70"/>
                                <a:pt x="5304" y="68"/>
                                <a:pt x="5311" y="68"/>
                              </a:cubicBezTo>
                              <a:cubicBezTo>
                                <a:pt x="5321" y="68"/>
                                <a:pt x="5328" y="70"/>
                                <a:pt x="5334" y="74"/>
                              </a:cubicBezTo>
                              <a:cubicBezTo>
                                <a:pt x="5339" y="78"/>
                                <a:pt x="5343" y="83"/>
                                <a:pt x="5345" y="89"/>
                              </a:cubicBezTo>
                              <a:cubicBezTo>
                                <a:pt x="5348" y="94"/>
                                <a:pt x="5349" y="100"/>
                                <a:pt x="5350" y="107"/>
                              </a:cubicBezTo>
                              <a:cubicBezTo>
                                <a:pt x="5350" y="113"/>
                                <a:pt x="5350" y="119"/>
                                <a:pt x="5350" y="124"/>
                              </a:cubicBezTo>
                              <a:cubicBezTo>
                                <a:pt x="5350" y="230"/>
                                <a:pt x="5350" y="230"/>
                                <a:pt x="5350" y="230"/>
                              </a:cubicBezTo>
                              <a:cubicBezTo>
                                <a:pt x="5365" y="230"/>
                                <a:pt x="5365" y="230"/>
                                <a:pt x="5365" y="230"/>
                              </a:cubicBezTo>
                              <a:cubicBezTo>
                                <a:pt x="5365" y="115"/>
                                <a:pt x="5365" y="115"/>
                                <a:pt x="5365" y="115"/>
                              </a:cubicBezTo>
                              <a:cubicBezTo>
                                <a:pt x="5365" y="110"/>
                                <a:pt x="5364" y="105"/>
                                <a:pt x="5363" y="98"/>
                              </a:cubicBezTo>
                              <a:cubicBezTo>
                                <a:pt x="5363" y="91"/>
                                <a:pt x="5360" y="85"/>
                                <a:pt x="5357" y="79"/>
                              </a:cubicBezTo>
                              <a:close/>
                              <a:moveTo>
                                <a:pt x="5529" y="166"/>
                              </a:moveTo>
                              <a:cubicBezTo>
                                <a:pt x="5526" y="161"/>
                                <a:pt x="5522" y="157"/>
                                <a:pt x="5517" y="154"/>
                              </a:cubicBezTo>
                              <a:cubicBezTo>
                                <a:pt x="5512" y="150"/>
                                <a:pt x="5506" y="147"/>
                                <a:pt x="5499" y="145"/>
                              </a:cubicBezTo>
                              <a:cubicBezTo>
                                <a:pt x="5492" y="143"/>
                                <a:pt x="5484" y="141"/>
                                <a:pt x="5476" y="139"/>
                              </a:cubicBezTo>
                              <a:cubicBezTo>
                                <a:pt x="5469" y="137"/>
                                <a:pt x="5461" y="135"/>
                                <a:pt x="5455" y="134"/>
                              </a:cubicBezTo>
                              <a:cubicBezTo>
                                <a:pt x="5449" y="132"/>
                                <a:pt x="5443" y="130"/>
                                <a:pt x="5439" y="128"/>
                              </a:cubicBezTo>
                              <a:cubicBezTo>
                                <a:pt x="5435" y="125"/>
                                <a:pt x="5431" y="122"/>
                                <a:pt x="5429" y="118"/>
                              </a:cubicBezTo>
                              <a:cubicBezTo>
                                <a:pt x="5427" y="114"/>
                                <a:pt x="5425" y="109"/>
                                <a:pt x="5425" y="102"/>
                              </a:cubicBezTo>
                              <a:cubicBezTo>
                                <a:pt x="5425" y="98"/>
                                <a:pt x="5426" y="94"/>
                                <a:pt x="5428" y="90"/>
                              </a:cubicBezTo>
                              <a:cubicBezTo>
                                <a:pt x="5429" y="86"/>
                                <a:pt x="5432" y="82"/>
                                <a:pt x="5435" y="79"/>
                              </a:cubicBezTo>
                              <a:cubicBezTo>
                                <a:pt x="5438" y="76"/>
                                <a:pt x="5443" y="73"/>
                                <a:pt x="5448" y="71"/>
                              </a:cubicBezTo>
                              <a:cubicBezTo>
                                <a:pt x="5453" y="69"/>
                                <a:pt x="5460" y="68"/>
                                <a:pt x="5468" y="68"/>
                              </a:cubicBezTo>
                              <a:cubicBezTo>
                                <a:pt x="5477" y="68"/>
                                <a:pt x="5485" y="70"/>
                                <a:pt x="5490" y="72"/>
                              </a:cubicBezTo>
                              <a:cubicBezTo>
                                <a:pt x="5496" y="75"/>
                                <a:pt x="5501" y="78"/>
                                <a:pt x="5504" y="82"/>
                              </a:cubicBezTo>
                              <a:cubicBezTo>
                                <a:pt x="5508" y="86"/>
                                <a:pt x="5510" y="90"/>
                                <a:pt x="5511" y="94"/>
                              </a:cubicBezTo>
                              <a:cubicBezTo>
                                <a:pt x="5513" y="99"/>
                                <a:pt x="5513" y="103"/>
                                <a:pt x="5514" y="106"/>
                              </a:cubicBezTo>
                              <a:cubicBezTo>
                                <a:pt x="5528" y="106"/>
                                <a:pt x="5528" y="106"/>
                                <a:pt x="5528" y="106"/>
                              </a:cubicBezTo>
                              <a:cubicBezTo>
                                <a:pt x="5528" y="102"/>
                                <a:pt x="5527" y="96"/>
                                <a:pt x="5525" y="91"/>
                              </a:cubicBezTo>
                              <a:cubicBezTo>
                                <a:pt x="5524" y="85"/>
                                <a:pt x="5521" y="80"/>
                                <a:pt x="5516" y="75"/>
                              </a:cubicBezTo>
                              <a:cubicBezTo>
                                <a:pt x="5512" y="70"/>
                                <a:pt x="5506" y="65"/>
                                <a:pt x="5498" y="62"/>
                              </a:cubicBezTo>
                              <a:cubicBezTo>
                                <a:pt x="5490" y="59"/>
                                <a:pt x="5480" y="57"/>
                                <a:pt x="5467" y="57"/>
                              </a:cubicBezTo>
                              <a:cubicBezTo>
                                <a:pt x="5454" y="57"/>
                                <a:pt x="5444" y="59"/>
                                <a:pt x="5436" y="62"/>
                              </a:cubicBezTo>
                              <a:cubicBezTo>
                                <a:pt x="5428" y="66"/>
                                <a:pt x="5423" y="70"/>
                                <a:pt x="5419" y="75"/>
                              </a:cubicBezTo>
                              <a:cubicBezTo>
                                <a:pt x="5415" y="80"/>
                                <a:pt x="5413" y="85"/>
                                <a:pt x="5412" y="90"/>
                              </a:cubicBezTo>
                              <a:cubicBezTo>
                                <a:pt x="5411" y="95"/>
                                <a:pt x="5410" y="99"/>
                                <a:pt x="5410" y="102"/>
                              </a:cubicBezTo>
                              <a:cubicBezTo>
                                <a:pt x="5410" y="109"/>
                                <a:pt x="5411" y="116"/>
                                <a:pt x="5414" y="121"/>
                              </a:cubicBezTo>
                              <a:cubicBezTo>
                                <a:pt x="5416" y="127"/>
                                <a:pt x="5420" y="131"/>
                                <a:pt x="5424" y="135"/>
                              </a:cubicBezTo>
                              <a:cubicBezTo>
                                <a:pt x="5429" y="139"/>
                                <a:pt x="5434" y="141"/>
                                <a:pt x="5440" y="144"/>
                              </a:cubicBezTo>
                              <a:cubicBezTo>
                                <a:pt x="5446" y="146"/>
                                <a:pt x="5453" y="148"/>
                                <a:pt x="5460" y="149"/>
                              </a:cubicBezTo>
                              <a:cubicBezTo>
                                <a:pt x="5463" y="150"/>
                                <a:pt x="5466" y="151"/>
                                <a:pt x="5469" y="151"/>
                              </a:cubicBezTo>
                              <a:cubicBezTo>
                                <a:pt x="5472" y="152"/>
                                <a:pt x="5475" y="153"/>
                                <a:pt x="5478" y="154"/>
                              </a:cubicBezTo>
                              <a:cubicBezTo>
                                <a:pt x="5484" y="155"/>
                                <a:pt x="5489" y="157"/>
                                <a:pt x="5494" y="158"/>
                              </a:cubicBezTo>
                              <a:cubicBezTo>
                                <a:pt x="5498" y="160"/>
                                <a:pt x="5503" y="162"/>
                                <a:pt x="5506" y="164"/>
                              </a:cubicBezTo>
                              <a:cubicBezTo>
                                <a:pt x="5510" y="167"/>
                                <a:pt x="5513" y="170"/>
                                <a:pt x="5515" y="174"/>
                              </a:cubicBezTo>
                              <a:cubicBezTo>
                                <a:pt x="5517" y="177"/>
                                <a:pt x="5518" y="182"/>
                                <a:pt x="5518" y="188"/>
                              </a:cubicBezTo>
                              <a:cubicBezTo>
                                <a:pt x="5518" y="191"/>
                                <a:pt x="5517" y="196"/>
                                <a:pt x="5516" y="200"/>
                              </a:cubicBezTo>
                              <a:cubicBezTo>
                                <a:pt x="5515" y="205"/>
                                <a:pt x="5512" y="209"/>
                                <a:pt x="5508" y="212"/>
                              </a:cubicBezTo>
                              <a:cubicBezTo>
                                <a:pt x="5505" y="216"/>
                                <a:pt x="5500" y="219"/>
                                <a:pt x="5494" y="222"/>
                              </a:cubicBezTo>
                              <a:cubicBezTo>
                                <a:pt x="5488" y="224"/>
                                <a:pt x="5480" y="225"/>
                                <a:pt x="5471" y="225"/>
                              </a:cubicBezTo>
                              <a:cubicBezTo>
                                <a:pt x="5462" y="225"/>
                                <a:pt x="5455" y="224"/>
                                <a:pt x="5448" y="222"/>
                              </a:cubicBezTo>
                              <a:cubicBezTo>
                                <a:pt x="5442" y="220"/>
                                <a:pt x="5437" y="216"/>
                                <a:pt x="5433" y="212"/>
                              </a:cubicBezTo>
                              <a:cubicBezTo>
                                <a:pt x="5428" y="209"/>
                                <a:pt x="5425" y="204"/>
                                <a:pt x="5423" y="199"/>
                              </a:cubicBezTo>
                              <a:cubicBezTo>
                                <a:pt x="5421" y="194"/>
                                <a:pt x="5420" y="188"/>
                                <a:pt x="5420" y="183"/>
                              </a:cubicBezTo>
                              <a:cubicBezTo>
                                <a:pt x="5405" y="183"/>
                                <a:pt x="5405" y="183"/>
                                <a:pt x="5405" y="183"/>
                              </a:cubicBezTo>
                              <a:cubicBezTo>
                                <a:pt x="5405" y="190"/>
                                <a:pt x="5407" y="196"/>
                                <a:pt x="5409" y="203"/>
                              </a:cubicBezTo>
                              <a:cubicBezTo>
                                <a:pt x="5412" y="209"/>
                                <a:pt x="5415" y="215"/>
                                <a:pt x="5421" y="220"/>
                              </a:cubicBezTo>
                              <a:cubicBezTo>
                                <a:pt x="5426" y="225"/>
                                <a:pt x="5432" y="229"/>
                                <a:pt x="5440" y="232"/>
                              </a:cubicBezTo>
                              <a:cubicBezTo>
                                <a:pt x="5448" y="235"/>
                                <a:pt x="5458" y="237"/>
                                <a:pt x="5469" y="237"/>
                              </a:cubicBezTo>
                              <a:cubicBezTo>
                                <a:pt x="5480" y="237"/>
                                <a:pt x="5490" y="235"/>
                                <a:pt x="5498" y="233"/>
                              </a:cubicBezTo>
                              <a:cubicBezTo>
                                <a:pt x="5506" y="230"/>
                                <a:pt x="5513" y="227"/>
                                <a:pt x="5518" y="222"/>
                              </a:cubicBezTo>
                              <a:cubicBezTo>
                                <a:pt x="5523" y="218"/>
                                <a:pt x="5527" y="212"/>
                                <a:pt x="5530" y="206"/>
                              </a:cubicBezTo>
                              <a:cubicBezTo>
                                <a:pt x="5532" y="200"/>
                                <a:pt x="5533" y="193"/>
                                <a:pt x="5533" y="186"/>
                              </a:cubicBezTo>
                              <a:cubicBezTo>
                                <a:pt x="5533" y="178"/>
                                <a:pt x="5532" y="172"/>
                                <a:pt x="5529" y="1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6"/>
                      <wps:cNvSpPr>
                        <a:spLocks/>
                      </wps:cNvSpPr>
                      <wps:spPr bwMode="auto">
                        <a:xfrm>
                          <a:off x="3997643" y="10274530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99C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312FDF" id="JE1904171102JU EURID zonder bank " o:spid="_x0000_s1026" editas="canvas" style="position:absolute;margin-left:0;margin-top:0;width:595.3pt;height:841.9pt;z-index:-251658240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6921;visibility:visible;mso-wrap-style:square">
                <v:fill o:detectmouseclick="t"/>
                <v:path o:connecttype="none"/>
              </v:shape>
              <v:shape id="Freeform 3" o:spid="_x0000_s1028" style="position:absolute;left:3816;top:3968;width:11893;height:6706;visibility:visible;mso-wrap-style:square;v-text-anchor:top" coordsize="3746,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" path="m3343,1719v-67,328,-67,328,-67,328c3135,2047,3135,2047,3135,2047v68,-328,68,-328,68,-328l3343,1719xm3594,1615v140,,140,,140,c3648,2047,3648,2047,3648,2047v-132,,-132,,-132,c3526,1998,3526,1998,3526,1998v-31,33,-69,56,-106,56c3342,2054,3319,1964,3335,1886v17,-82,75,-174,156,-174c3524,1712,3554,1733,3568,1763v5,,5,,5,l3594,1615xm3519,1836v-23,,-40,23,-45,47c3469,1907,3477,1930,3500,1930v22,,42,-26,46,-49c3551,1859,3540,1836,3519,1836xm3360,1649v8,-28,-18,-45,-60,-45c3259,1604,3223,1621,3215,1649v-9,32,21,46,59,46c3312,1695,3351,1681,3360,1649xm2389,1823v,40,-2,74,-50,74c2290,1897,2289,1863,2289,1823v,-279,,-279,,-279c2107,1544,2107,1544,2107,1544v,297,,297,,297c2107,1987,2199,2053,2339,2053v140,,232,-66,232,-212c2571,1544,2571,1544,2571,1544v-182,,-182,,-182,l2389,1823xm1876,1859v140,,140,,140,c2016,1729,2016,1729,2016,1729v-140,,-140,,-140,c1876,1681,1876,1681,1876,1681v154,,154,,154,c2030,1544,2030,1544,2030,1544v-337,,-337,,-337,c1693,2045,1693,2045,1693,2045v342,,342,,342,c2035,1908,2035,1908,2035,1908v-159,,-159,,-159,l1876,1859xm3013,1883v109,162,109,162,109,162c2912,2045,2912,2045,2912,2045v-83,-160,-83,-160,-83,-160c2829,2045,2829,2045,2829,2045v-178,,-178,,-178,c2651,1544,2651,1544,2651,1544v220,,220,,220,c2984,1544,3079,1592,3079,1719v,75,-29,107,-97,134c2992,1860,3003,1868,3013,1883xm2901,1724v,-38,-27,-43,-58,-43c2829,1681,2829,1681,2829,1681v,85,,85,,85c2841,1766,2841,1766,2841,1766v30,,60,-4,60,-42xm484,2038c444,1895,444,1895,444,1895v-17,,-17,,-17,c387,2038,387,2038,387,2038,346,1895,346,1895,346,1895v-14,,-14,,-14,c378,2054,378,2054,378,2054v18,,18,,18,c435,1911,435,1911,435,1911v40,143,40,143,40,143c493,2054,493,2054,493,2054v46,-159,46,-159,46,-159c524,1895,524,1895,524,1895r-40,143xm151,1894v,63,-59,64,-75,64c15,1958,15,1958,15,1958v,96,,96,,96c,2054,,2054,,2054,,1835,,1835,,1835v80,,80,,80,c103,1835,151,1838,151,1894xm135,1895v,-43,-37,-47,-59,-47c15,1848,15,1848,15,1848v,97,,97,,97c76,1945,76,1945,76,1945v44,,59,-21,59,-50xm313,1975v,47,-21,86,-73,86c188,2061,167,2022,167,1975v,-48,21,-86,73,-86c292,1889,313,1927,313,1975xm299,1975v,-46,-19,-75,-59,-75c200,1900,181,1929,181,1975v,45,19,75,59,75c280,2050,299,2020,299,1975xm1394,1972v,45,-18,89,-69,89c1294,2061,1279,2045,1271,2029v-1,,-1,,-1,c1270,2054,1270,2054,1270,2054v-13,,-13,,-13,c1257,1835,1257,1835,1257,1835v13,,13,,13,c1270,1922,1270,1922,1270,1922v9,-18,27,-33,56,-33c1376,1889,1394,1929,1394,1972xm1379,1972v,-43,-18,-72,-53,-72c1291,1900,1270,1929,1270,1976v,53,29,74,56,74c1347,2050,1379,2038,1379,1972xm1486,2038v-55,-143,-55,-143,-55,-143c1415,1895,1415,1895,1415,1895v64,160,64,160,64,160c1473,2072,1473,2072,1473,2072v-7,23,-10,30,-27,30c1445,2102,1441,2102,1435,2101v,11,,11,,11c1440,2113,1445,2113,1447,2113v27,,31,-19,37,-33c1551,1895,1551,1895,1551,1895v-14,,-14,,-14,l1486,2038xm1120,1835v14,,14,,14,c1134,2054,1134,2054,1134,2054v-14,,-14,,-14,c1120,2029,1120,2029,1120,2029v,,,,,c1117,2035,1105,2061,1066,2061v-66,,-69,-71,-69,-89c997,1913,1029,1889,1065,1889v24,,45,11,55,33l1120,1835xm1121,1976v,-47,-21,-76,-57,-76c1025,1900,1012,1938,1012,1972v,74,41,78,53,78c1092,2050,1121,2029,1121,1976xm698,1976v-127,,-127,,-127,c571,2004,581,2050,630,2050v31,,48,-20,52,-42c696,2008,696,2008,696,2008v-4,21,-19,53,-66,53c617,2061,556,2060,556,1972v,-14,2,-83,74,-83c654,1889,699,1896,698,1976xm571,1965v112,,112,,112,c683,1941,675,1900,629,1900v-48,,-58,42,-58,65xm754,1928v-1,,-1,,-1,c753,1895,753,1895,753,1895v-14,,-14,,-14,c739,2054,739,2054,739,2054v14,,14,,14,c753,1978,753,1978,753,1978v,-65,34,-71,54,-72c810,1906,812,1906,814,1906v,-14,,-14,,-14c807,1892,807,1892,807,1892v-26,,-46,16,-53,36xm964,1976v-127,,-127,,-127,c837,2004,847,2050,896,2050v31,,48,-20,53,-42c962,2008,962,2008,962,2008v-3,21,-19,53,-66,53c883,2061,822,2060,822,1972v,-14,2,-83,74,-83c920,1889,965,1896,964,1976xm837,1965v112,,112,,112,c949,1941,941,1900,895,1900v-47,,-57,42,-58,65xm1067,730c1067,293,1305,,1707,v389,,612,306,612,614c2319,743,2284,776,2170,776v-765,,-765,,-765,c1405,974,1521,1118,1718,1118v255,,255,-185,392,-185c2191,933,2249,1010,2249,1079v,226,-327,332,-531,332c1245,1411,1067,1056,1067,730xm1405,560v594,,594,,594,c1980,388,1864,262,1714,262v-170,,-272,116,-309,298xm3575,c3442,,3404,88,3404,189v,624,,624,,624c3404,1003,3264,1111,3144,1111v-148,,-216,-108,-216,-261c2928,189,2928,189,2928,189,2928,88,2891,,2757,,2623,,2586,88,2586,189v,736,,736,,736c2586,1308,2811,1422,3017,1422v195,,319,-98,415,-238c3437,1184,3437,1184,3437,1184v,49,,49,,49c3437,1347,3484,1422,3592,1422v108,,154,-75,154,-189c3746,189,3746,189,3746,189,3746,88,3709,,3575,xe" fillcolor="#1e3967" stroked="f">
                <v:path arrowok="t" o:connecttype="custom" o:connectlocs="1016953,545524;1158240,649615;1058863,598522;1141095,512520;1125855,596935;1020763,523310;742633,602012;668973,584241;758508,489988;640080,548698;644525,489988;646113,605503;991235,648980;841693,648980;946785,588049;898208,533465;153670,646759;109855,601378;138113,606455;166370,601378;4763,621371;25400,582337;4763,586462;99378,626766;99378,626766;76200,650567;403543,643903;399098,582337;442595,625814;421005,650567;449263,601378;455613,666752;492443,601378;360045,582337;355600,643903;355600,609946;321310,625814;181293,627083;200025,654058;181293,623592;239395,611850;234633,651836;258445,604869;306070,627083;305435,637238;306070,627083;265748,623592;688975,246263;714058,342420;634683,177716;1080770,59979;929640,59979;957898,451271;1140460,451271" o:connectangles="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4451;top:7308;width:876;height:940;visibility:visible;mso-wrap-style:square;v-text-anchor:top" coordsize="27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" path="m128,c88,39,,100,,155v,1,,1,,1c,191,9,227,28,260v10,16,87,24,100,36c193,231,276,146,227,61,218,45,140,12,128,e" fillcolor="#80bfdf" stroked="f">
                <v:path arrowok="t" o:connecttype="custom" o:connectlocs="40640,0;0,49213;0,49530;8890,82550;40640,93980;72073,19368;40640,0" o:connectangles="0,0,0,0,0,0,0"/>
              </v:shape>
              <v:shape id="Freeform 5" o:spid="_x0000_s1030" style="position:absolute;left:4857;top:7112;width:1232;height:1333;visibility:visible;mso-wrap-style:square;v-text-anchor:top" coordsize="38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" path="m148,v-2,,-2,,-2,c111,1,75,10,43,29,26,38,12,49,,62v12,12,23,27,33,43c82,189,65,293,,358v39,40,93,62,148,62c183,420,220,410,253,391,353,333,387,205,329,105,290,38,220,1,148,e" fillcolor="#9acce5" stroked="f">
                <v:path arrowok="t" o:connecttype="custom" o:connectlocs="47111,0;46475,0;13688,9208;0,19685;10505,33338;0,113665;47111,133350;80535,124143;104727,33338;47111,0" o:connectangles="0,0,0,0,0,0,0,0,0,0"/>
              </v:shape>
              <v:shape id="Freeform 6" o:spid="_x0000_s1031" style="position:absolute;left:3625;top:7112;width:1232;height:1333;visibility:visible;mso-wrap-style:square;v-text-anchor:top" coordsize="388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" path="m240,v-2,,-2,,-2,c203,1,167,10,134,29,34,87,,215,58,315v39,67,109,105,182,105c275,420,311,410,344,391v17,-9,31,-20,44,-33c375,346,364,331,354,315,335,282,326,246,326,210v,,,,,c326,155,348,101,388,62,348,22,295,1,240,e" fillcolor="#cce5f2" stroked="f">
                <v:path arrowok="t" o:connecttype="custom" o:connectlocs="76200,0;75565,0;42545,9208;18415,100013;76200,133350;109220,124143;123190,113665;112395,100013;103505,66675;103505,66675;123190,19685;76200,0" o:connectangles="0,0,0,0,0,0,0,0,0,0,0,0"/>
              </v:shape>
              <v:shape id="Freeform 7" o:spid="_x0000_s1032" style="position:absolute;left:5575;top:7023;width:1517;height:1517;visibility:visible;mso-wrap-style:square;v-text-anchor:top" coordsize="47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" path="m58,344c,244,34,116,134,58,234,,362,34,420,134v58,100,24,228,-76,286c244,478,116,444,58,344e" fillcolor="#3599cc" stroked="f">
                <v:path arrowok="t" o:connecttype="custom" o:connectlocs="18415,109220;42545,18415;133350,42545;109220,133350;18415,109220" o:connectangles="0,0,0,0,0"/>
              </v:shape>
              <v:group id="Group 1" o:spid="_x0000_s1033" style="position:absolute;left:3113;top:83093;width:8712;height:12217" coordorigin="2590,82784" coordsize="8712,1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8" o:spid="_x0000_s1034" style="position:absolute;left:2667;top:82784;width:457;height:623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" path="m65,42r,11l13,53r,34l72,87r,11l,98,,,70,r,11l13,11r,31l65,42xe" fillcolor="black" stroked="f">
                  <v:path arrowok="t" o:connecttype="custom" o:connectlocs="41275,26670;41275,33655;8255,33655;8255,55245;45720,55245;45720,62230;0,62230;0,0;44450,0;44450,6985;8255,6985;8255,26670;41275,26670" o:connectangles="0,0,0,0,0,0,0,0,0,0,0,0,0"/>
                </v:shape>
                <v:shape id="Freeform 9" o:spid="_x0000_s1035" style="position:absolute;left:3200;top:82784;width:489;height:642;visibility:visible;mso-wrap-style:square;v-text-anchor:top" coordsize="15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" path="m26,v,117,,117,,117c26,122,26,129,27,137v,7,2,14,6,20c36,163,41,169,48,173v7,4,16,7,29,7c86,180,95,178,101,175v7,-2,12,-6,16,-12c121,158,124,152,125,144v2,-8,3,-17,3,-27c128,,128,,128,v26,,26,,26,c154,120,154,120,154,120v,13,-1,24,-4,34c147,163,143,171,139,177v-5,6,-10,10,-16,14c118,194,112,197,106,198v-6,2,-11,3,-16,3c85,201,80,202,77,202v-12,,-22,-2,-31,-4c38,195,31,192,25,188,19,184,15,179,11,173,8,168,5,162,4,156,2,150,1,144,,138v,-7,,-13,,-18c,,,,,l26,xe" fillcolor="black" stroked="f">
                  <v:path arrowok="t" o:connecttype="custom" o:connectlocs="8255,0;8255,37148;8573,43498;10478,49848;15240,54928;24448,57150;32068,55563;37148,51753;39688,45720;40640,37148;40640,0;48895,0;48895,38100;47625,48895;44133,56198;39053,60643;33655,62865;28575,63818;24448,64135;14605,62865;7938,59690;3493,54928;1270,49530;0,43815;0,38100;0,0;8255,0" o:connectangles="0,0,0,0,0,0,0,0,0,0,0,0,0,0,0,0,0,0,0,0,0,0,0,0,0,0,0"/>
                </v:shape>
                <v:shape id="Freeform 10" o:spid="_x0000_s1036" style="position:absolute;left:3829;top:82784;width:495;height:623;visibility:visible;mso-wrap-style:square;v-text-anchor:top" coordsize="15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" path="m,c87,,87,,87,v3,,7,,12,c104,,108,1,113,2v5,2,10,3,14,6c132,10,136,13,140,17v3,4,6,8,8,14c151,37,152,44,152,52v,6,-1,11,-2,17c148,74,146,79,143,83v-3,5,-6,8,-11,12c128,98,123,100,118,101v,1,,1,,1c125,104,130,107,134,110v3,4,6,7,8,11c144,125,145,130,146,134v,5,,10,1,15c147,156,147,161,147,166v,5,,9,1,12c148,182,149,185,150,188v1,2,2,5,5,8c127,196,127,196,127,196v-2,-2,-3,-5,-4,-7c121,187,121,184,120,181v,-3,,-6,,-11c119,166,119,161,119,154v,-5,,-10,-1,-15c118,134,116,130,114,126v-2,-4,-6,-7,-11,-10c98,114,91,113,82,113v-56,,-56,,-56,c26,196,26,196,26,196,,196,,196,,196l,xm26,90v59,,59,,59,c88,90,92,90,96,89v5,-1,9,-2,13,-5c113,82,117,78,120,74v2,-5,4,-11,4,-19c124,49,123,44,121,39v-3,-4,-6,-7,-9,-10c108,26,104,24,98,23,93,22,87,22,81,22v-55,,-55,,-55,l26,90xe" fillcolor="black" stroked="f">
                  <v:path arrowok="t" o:connecttype="custom" o:connectlocs="0,0;27801,0;31635,0;36109,635;40583,2540;44737,5398;47293,9843;48571,16510;47932,21908;45695,26353;42180,30163;37707,32068;37707,32385;42819,34925;45376,38418;46654,42545;46974,47308;46974,52705;47293,56515;47932,59690;49530,62230;40583,62230;39304,60008;38346,57468;38346,53975;38026,48895;37707,44133;36429,40005;32913,36830;26203,35878;8308,35878;8308,62230;0,62230;0,0;8308,28575;27162,28575;30677,28258;34831,26670;38346,23495;39624,17463;38665,12383;35789,9208;31316,7303;25883,6985;8308,6985;8308,28575" o:connectangles="0,0,0,0,0,0,0,0,0,0,0,0,0,0,0,0,0,0,0,0,0,0,0,0,0,0,0,0,0,0,0,0,0,0,0,0,0,0,0,0,0,0,0,0,0,0"/>
                  <o:lock v:ext="edit" verticies="t"/>
                </v:shape>
                <v:shape id="Freeform 11" o:spid="_x0000_s1037" style="position:absolute;left:4425;top:82784;width:77;height:623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" path="m,l12,r,13l,13,,xm12,27r,71l,98,,27r12,xe" fillcolor="black" stroked="f">
                  <v:path arrowok="t" o:connecttype="custom" o:connectlocs="0,0;7620,0;7620,8255;0,8255;0,0;7620,17145;7620,62230;0,62230;0,17145;7620,17145" o:connectangles="0,0,0,0,0,0,0,0,0,0"/>
                  <o:lock v:ext="edit" verticies="t"/>
                </v:shape>
                <v:shape id="Freeform 12" o:spid="_x0000_s1038" style="position:absolute;left:4603;top:82784;width:426;height:642;visibility:visible;mso-wrap-style:square;v-text-anchor:top" coordsize="13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" path="m135,v,196,,196,,196c112,196,112,196,112,196v,-20,,-20,,-20c112,176,112,176,112,176v-2,2,-3,5,-6,8c104,187,101,190,98,192v-4,3,-9,5,-14,7c78,200,72,201,64,201v-10,,-19,-1,-27,-5c29,192,22,187,17,180,11,173,7,165,4,156,1,146,,136,,124v,-7,1,-15,2,-24c4,91,7,83,11,75,16,67,22,61,31,56v8,-6,19,-8,33,-8c73,48,82,50,90,53v8,3,15,9,21,19c111,,111,,111,r24,xm26,124v,14,1,25,5,32c34,164,38,170,42,174v5,4,10,7,15,8c62,183,66,184,70,184v5,,10,-1,16,-3c91,179,95,175,99,170v4,-4,7,-11,10,-18c111,144,112,135,112,124v,-10,-1,-19,-3,-27c107,90,103,84,99,79,95,74,90,71,85,69,80,66,74,65,68,65v-6,,-11,1,-16,4c47,71,42,74,38,79v-4,5,-7,11,-9,18c27,105,26,114,26,124xe" fillcolor="black" stroked="f">
                  <v:path arrowok="t" o:connecttype="custom" o:connectlocs="42545,0;42545,62540;35297,62540;35297,56158;35297,56158;33406,58711;30885,61263;26472,63497;20169,64135;11660,62540;5358,57434;1261,49776;0,39566;630,31908;3467,23931;9770,17868;20169,15316;28363,16911;34981,22974;34981,0;42545,0;8194,39566;9770,49776;13236,55520;17963,58072;22060,58711;27103,57753;31200,54244;34351,48500;35297,39566;34351,30951;31200,25207;26788,22016;21430,20740;16388,22016;11976,25207;9139,30951;8194,39566" o:connectangles="0,0,0,0,0,0,0,0,0,0,0,0,0,0,0,0,0,0,0,0,0,0,0,0,0,0,0,0,0,0,0,0,0,0,0,0,0,0"/>
                  <o:lock v:ext="edit" verticies="t"/>
                </v:shape>
                <v:shape id="Freeform 13" o:spid="_x0000_s1039" style="position:absolute;left:5302;top:82956;width:419;height:451;visibility:visible;mso-wrap-style:square;v-text-anchor:top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" path="m53,l66,,40,71r-14,l,,13,,33,59,53,xe" fillcolor="black" stroked="f">
                  <v:path arrowok="t" o:connecttype="custom" o:connectlocs="33655,0;41910,0;25400,45085;16510,45085;0,0;8255,0;20955,37465;33655,0" o:connectangles="0,0,0,0,0,0,0,0"/>
                </v:shape>
                <v:shape id="Freeform 14" o:spid="_x0000_s1040" style="position:absolute;left:5746;top:82956;width:369;height:451;visibility:visible;mso-wrap-style:square;v-text-anchor:top" coordsize="5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" path="m56,r,9l14,62r44,l58,71,,71,,62,42,9,2,9,2,,56,xe" fillcolor="black" stroked="f">
                  <v:path arrowok="t" o:connecttype="custom" o:connectlocs="35560,0;35560,5715;8890,39370;36830,39370;36830,45085;0,45085;0,39370;26670,5715;1270,5715;1270,0;35560,0" o:connectangles="0,0,0,0,0,0,0,0,0,0,0"/>
                </v:shape>
                <v:shape id="Freeform 15" o:spid="_x0000_s1041" style="position:absolute;left:6134;top:82956;width:647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" path="m36,71r-13,l,,13,,30,57,45,,57,,72,57,89,r13,l79,71r-13,l51,14,36,71xe" fillcolor="black" stroked="f">
                  <v:path arrowok="t" o:connecttype="custom" o:connectlocs="22860,45085;14605,45085;0,0;8255,0;19050,36195;28575,0;36195,0;45720,36195;56515,0;64770,0;50165,45085;41910,45085;32385,8890;22860,45085" o:connectangles="0,0,0,0,0,0,0,0,0,0,0,0,0,0"/>
                </v:shape>
                <v:shape id="Freeform 16" o:spid="_x0000_s1042" style="position:absolute;left:2603;top:83927;width:489;height:623;visibility:visible;mso-wrap-style:square;v-text-anchor:top" coordsize="7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" path="m,11l,,77,r,11l45,11r,87l32,98r,-87l,11xe" fillcolor="black" stroked="f">
                  <v:path arrowok="t" o:connecttype="custom" o:connectlocs="0,6985;0,0;48895,0;48895,6985;28575,6985;28575,62230;20320,62230;20320,6985;0,6985" o:connectangles="0,0,0,0,0,0,0,0,0"/>
                </v:shape>
                <v:shape id="Freeform 17" o:spid="_x0000_s1043" style="position:absolute;left:3041;top:84080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" path="m134,107v,5,-2,10,-5,15c127,128,123,133,118,138v-4,4,-10,8,-18,11c93,152,83,153,72,153v-11,,-21,-1,-29,-4c34,145,28,141,22,136,17,131,13,126,10,120,7,114,5,108,3,103,2,97,1,92,1,87,1,83,,79,,77,,74,1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2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653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rect id="Rectangle 18" o:spid="_x0000_s1044" style="position:absolute;left:3575;top:83927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shape id="Freeform 19" o:spid="_x0000_s1045" style="position:absolute;left:3752;top:84080;width:432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" path="m134,107v-1,5,-3,10,-5,15c126,128,123,133,118,138v-5,4,-11,8,-18,11c92,152,83,153,72,153v-12,,-22,-1,-30,-4c34,145,27,141,22,136,17,131,12,126,9,120,6,114,4,108,3,103,1,97,1,92,,87,,83,,79,,77,,74,,70,1,65,1,60,2,54,3,49,5,43,7,37,10,31,13,26,17,20,22,16,27,11,34,7,41,4,49,1,58,,69,v15,,26,2,34,7c112,12,118,19,123,26v5,7,8,16,9,24c134,59,135,68,135,75v,1,,3,,4c135,80,135,81,135,82,26,82,26,82,26,82v,6,1,13,3,19c30,107,33,113,36,118v4,5,9,10,14,13c56,134,63,136,71,136v6,,11,-1,16,-2c91,132,95,130,99,127v3,-3,6,-6,7,-9c108,114,110,111,111,107r23,xm109,65v,-5,,-10,-2,-16c106,44,104,39,101,34,99,29,95,25,90,22,85,19,78,17,70,17v-9,,-16,2,-22,5c42,25,38,30,34,34v-3,5,-5,10,-6,16c27,55,26,60,26,65r83,xe" fillcolor="black" stroked="f">
                  <v:path arrowok="t" o:connecttype="custom" o:connectlocs="42860,34195;41261,38988;37743,44101;31985,47617;23029,48895;13434,47617;7037,43462;2879,38349;960,32916;0,27803;0,24607;320,20772;960,15659;3199,9907;7037,5113;13114,1278;22070,0;32945,2237;39342,8309;42220,15979;43180,23968;43180,25246;43180,26205;8316,26205;9276,32277;11515,37710;15993,41864;22709,43462;27827,42823;31665,40586;33904,37710;35504,34195;42860,34195;34864,20772;34224,15659;32305,10866;28787,7031;22390,5433;15353,7031;10875,10866;8956,15979;8316,20772;34864,20772" o:connectangles="0,0,0,0,0,0,0,0,0,0,0,0,0,0,0,0,0,0,0,0,0,0,0,0,0,0,0,0,0,0,0,0,0,0,0,0,0,0,0,0,0,0,0"/>
                  <o:lock v:ext="edit" verticies="t"/>
                </v:shape>
                <v:shape id="Freeform 20" o:spid="_x0000_s1046" style="position:absolute;left:4260;top:84080;width:419;height:489;visibility:visible;mso-wrap-style:square;v-text-anchor:top" coordsize="13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" path="m131,97v-1,4,-2,10,-3,16c126,119,123,126,118,132v-4,5,-10,11,-18,15c92,151,82,153,69,153v-2,,-6,,-10,c55,152,50,152,45,150v-6,-1,-11,-4,-16,-7c23,140,19,135,14,129,10,124,7,117,4,108,1,99,,88,,76,,67,,59,2,50,4,41,8,33,13,25,18,18,25,12,33,7,42,2,53,,67,,77,,86,1,94,4v7,3,13,6,18,11c117,20,121,25,124,31v3,6,5,12,6,19c106,50,106,50,106,50,105,42,103,36,99,32,96,27,92,24,88,22,84,20,81,18,77,18v-4,,-7,-1,-9,-1c60,17,54,19,48,22,43,25,38,29,35,34v-3,6,-6,12,-7,19c26,60,26,67,26,76v,8,,15,2,22c30,106,32,112,36,118v3,5,8,10,13,13c55,134,62,136,70,136v6,,12,-1,17,-4c92,129,96,126,99,122v3,-3,5,-8,6,-12c106,105,107,101,107,97r24,xe" fillcolor="black" stroked="f">
                  <v:path arrowok="t" o:connecttype="custom" o:connectlocs="41910,30999;40950,36112;37751,42184;31992,46978;22075,48895;18875,48895;14397,47936;9278,45699;4479,41225;1280,34514;0,24288;640,15979;4159,7989;10557,2237;21435,0;30073,1278;35831,4794;39671,9907;41590,15979;33912,15979;31672,10226;28153,7031;24634,5752;21755,5433;15356,7031;11197,10866;8958,16937;8318,24288;8958,31318;11517,37710;15676,41864;22395,43462;27833,42184;31672,38988;33592,35153;34232,30999;41910,30999" o:connectangles="0,0,0,0,0,0,0,0,0,0,0,0,0,0,0,0,0,0,0,0,0,0,0,0,0,0,0,0,0,0,0,0,0,0,0,0,0"/>
                </v:shape>
                <v:shape id="Freeform 21" o:spid="_x0000_s1047" style="position:absolute;left:4749;top:84080;width:445;height:489;visibility:visible;mso-wrap-style:square;v-text-anchor:top" coordsize="14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" path="m,77c,67,1,58,4,49,6,39,10,31,16,24,21,17,28,11,37,7,46,2,57,,70,v13,,24,2,33,7c112,11,119,17,124,24v6,7,10,15,12,25c139,58,140,67,140,77v,9,-1,19,-4,28c134,114,130,122,124,129v-5,7,-12,13,-21,18c94,151,83,153,70,153v-13,,-24,-2,-33,-6c28,142,21,136,16,129,10,122,6,114,4,105,1,96,,86,,77xm26,77v,14,2,25,5,33c35,118,39,124,44,128v5,4,10,6,14,7c63,136,67,136,70,136v3,,7,,11,-1c86,134,91,132,96,128v5,-4,9,-10,13,-18c112,102,114,91,114,77v,-14,-2,-26,-5,-34c105,36,101,30,96,26,91,22,86,19,81,19,77,18,73,17,70,17v-3,,-7,1,-12,2c54,19,49,22,44,26,39,30,35,36,31,43v-3,8,-5,20,-5,34xe" fillcolor="black" stroked="f">
                  <v:path arrowok="t" o:connecttype="custom" o:connectlocs="0,24607;1270,15659;5080,7670;11748,2237;22225,0;32703,2237;39370,7670;43180,15659;44450,24607;43180,33555;39370,41225;32703,46978;22225,48895;11748,46978;5080,41225;1270,33555;0,24607;8255,24607;9843,35153;13970,40906;18415,43143;22225,43462;25718,43143;30480,40906;34608,35153;36195,24607;34608,13742;30480,8309;25718,6072;22225,5433;18415,6072;13970,8309;9843,13742;8255,24607" o:connectangles="0,0,0,0,0,0,0,0,0,0,0,0,0,0,0,0,0,0,0,0,0,0,0,0,0,0,0,0,0,0,0,0,0,0"/>
                  <o:lock v:ext="edit" verticies="t"/>
                </v:shape>
                <v:shape id="Freeform 22" o:spid="_x0000_s1048" style="position:absolute;left:5295;top:84080;width:648;height:470;visibility:visible;mso-wrap-style:square;v-text-anchor:top" coordsize="20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" path="m25,6v,19,,19,,19c25,27,25,27,25,27v1,-5,4,-8,7,-12c35,12,39,9,43,7,47,5,51,3,55,2,60,1,64,,68,v7,,12,1,17,3c89,4,93,7,97,10v3,2,6,6,8,9c107,23,108,27,109,30v1,-2,3,-5,6,-9c118,18,121,14,125,11v4,-3,8,-6,14,-8c144,1,151,,158,v11,,20,2,26,7c190,11,195,16,198,22v3,6,4,12,5,19c204,47,204,52,204,56v,92,,92,,92c179,148,179,148,179,148v,-90,,-90,,-90c179,54,179,50,179,45v-1,-5,-2,-9,-4,-13c173,28,171,24,167,21v-4,-2,-9,-4,-15,-4c148,17,144,18,139,19v-4,2,-8,4,-12,7c123,30,120,35,118,40v-2,6,-4,14,-4,23c114,148,114,148,114,148v-24,,-24,,-24,c90,58,90,58,90,58,90,53,89,48,89,43,88,38,86,34,84,30,82,26,80,23,76,21,73,18,68,17,62,17v-5,,-10,1,-14,4c43,23,39,26,36,30v-4,4,-6,8,-8,14c26,50,25,56,25,63v,85,,85,,85c,148,,148,,148,,6,,6,,6r25,xe" fillcolor="black" stroked="f">
                  <v:path arrowok="t" o:connecttype="custom" o:connectlocs="7938,1905;7938,7938;7938,8573;10160,4763;13653,2223;17463,635;21590,0;26988,953;30798,3175;33338,6033;34608,9525;36513,6668;39688,3493;44133,953;50165,0;58420,2223;62865,6985;64453,13018;64770,17780;64770,46990;56833,46990;56833,18415;56833,14288;55563,10160;53023,6668;48260,5398;44133,6033;40323,8255;37465,12700;36195,20003;36195,46990;28575,46990;28575,18415;28258,13653;26670,9525;24130,6668;19685,5398;15240,6668;11430,9525;8890,13970;7938,20003;7938,46990;0,46990;0,1905;7938,1905" o:connectangles="0,0,0,0,0,0,0,0,0,0,0,0,0,0,0,0,0,0,0,0,0,0,0,0,0,0,0,0,0,0,0,0,0,0,0,0,0,0,0,0,0,0,0,0,0"/>
                </v:shape>
                <v:rect id="Rectangle 23" o:spid="_x0000_s1049" style="position:absolute;left:6070;top:83927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<v:shape id="Freeform 24" o:spid="_x0000_s1050" style="position:absolute;left:6242;top:84080;width:431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" path="m6,48c6,43,6,38,8,32,9,27,12,21,17,17,21,12,27,8,35,5,43,2,54,,66,v6,,12,1,19,2c91,3,97,5,103,8v6,4,11,8,14,15c121,29,123,37,123,48v-2,66,-2,66,-2,66c121,116,121,119,121,121v,2,1,4,2,5c124,128,125,129,127,130v2,,5,1,9,c136,148,136,148,136,148v-2,,-3,,-5,1c130,149,127,149,125,149v-4,,-7,,-10,-1c113,148,110,147,108,145v-2,-1,-4,-3,-5,-6c101,137,100,133,99,128v-2,5,-5,8,-9,12c87,143,83,145,79,147v-5,3,-9,4,-14,5c60,153,55,153,51,153v-15,,-27,-3,-37,-10c5,136,,125,,111,,104,1,99,3,94,5,89,9,85,14,81,19,77,26,74,35,71v9,-2,21,-4,35,-6c75,65,80,65,83,64v4,,7,-1,9,-2c94,61,96,59,97,56v,-2,1,-5,1,-10c98,44,98,42,97,39v,-4,-1,-7,-3,-10c92,26,89,23,84,21,80,18,74,17,66,17v-2,,-5,,-10,1c52,18,48,19,44,21v-4,2,-8,5,-11,9c30,34,29,40,29,48l6,48xm98,75v-2,1,-4,3,-6,3c90,79,88,79,85,80v-2,,-5,,-8,1c74,81,71,81,67,82v-6,1,-11,2,-16,3c46,85,42,87,38,89v-3,1,-6,4,-8,7c28,100,27,104,27,110v,8,2,15,7,19c39,134,46,136,54,136v5,,9,-1,14,-2c73,132,78,130,82,126v4,-3,8,-8,10,-15c95,105,97,97,97,87l98,75xe" fillcolor="black" stroked="f">
                  <v:path arrowok="t" o:connecttype="custom" o:connectlocs="1905,15340;2540,10226;5398,5433;11113,1598;20955,0;26988,639;32703,2557;37148,7350;39053,15340;38418,36432;38418,38669;39053,40266;40323,41545;43180,41545;43180,47297;41593,47617;39688,47617;36513,47297;34290,46338;32703,44421;31433,40906;28575,44741;25083,46978;20638,48575;16193,48895;4445,45699;0,35473;953,30040;4445,25886;11113,22690;22225,20772;26353,20453;29210,19814;30798,17896;31115,14700;30798,12463;29845,9268;26670,6711;20955,5433;17780,5752;13970,6711;10478,9587;9208,15340;1905,15340;31115,23968;29210,24927;26988,25566;24448,25886;21273,26205;16193,27164;12065,28442;9525,30679;8573,35153;10795,41225;17145,43462;21590,42823;26035,40266;29210,35473;30798,27803;31115,23968" o:connectangles="0,0,0,0,0,0,0,0,0,0,0,0,0,0,0,0,0,0,0,0,0,0,0,0,0,0,0,0,0,0,0,0,0,0,0,0,0,0,0,0,0,0,0,0,0,0,0,0,0,0,0,0,0,0,0,0,0,0,0,0"/>
                  <o:lock v:ext="edit" verticies="t"/>
                </v:shape>
                <v:shape id="Freeform 25" o:spid="_x0000_s1051" style="position:absolute;left:6737;top:84080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" path="m5,48c5,43,6,38,8,32,9,27,12,21,17,17,21,12,27,8,35,5,43,2,53,,66,v6,,12,1,18,2c91,3,97,5,103,8v6,4,10,8,14,15c121,29,123,37,122,48v-1,66,-1,66,-1,66c121,116,121,119,121,121v,2,1,4,2,5c124,128,125,129,127,130v2,,5,1,9,c136,148,136,148,136,148v-2,,-3,,-5,1c129,149,127,149,125,149v-4,,-7,,-10,-1c112,148,110,147,108,145v-2,-1,-4,-3,-6,-6c101,137,100,133,99,128v-2,5,-5,8,-9,12c87,143,83,145,78,147v-4,3,-8,4,-13,5c60,153,55,153,50,153v-14,,-27,-3,-36,-10c5,136,,125,,111,,104,1,99,3,94,5,89,9,85,14,81,19,77,26,74,35,71v9,-2,21,-4,35,-6c75,65,80,65,83,64v4,,7,-1,9,-2c94,61,95,59,96,56v1,-2,2,-5,2,-10c98,44,98,42,97,39v,-4,-1,-7,-3,-10c92,26,88,23,84,21,80,18,74,17,66,17v-2,,-6,,-10,1c52,18,48,19,44,21v-4,2,-8,5,-11,9c30,34,29,40,29,48l5,48xm98,75v-2,1,-4,3,-6,3c90,79,88,79,85,80v-2,,-5,,-8,1c74,81,71,81,67,82v-6,1,-11,2,-16,3c46,85,42,87,38,89v-3,1,-6,4,-8,7c27,100,26,104,26,110v,8,3,15,8,19c39,134,46,136,54,136v4,,9,-1,14,-2c73,132,78,130,82,126v4,-3,7,-8,10,-15c95,105,97,97,97,87l98,75xe" fillcolor="black" stroked="f">
                  <v:path arrowok="t" o:connecttype="custom" o:connectlocs="1588,15340;2540,10226;5398,5433;11113,1598;20955,0;26670,639;32703,2557;37148,7350;38735,15340;38418,36432;38418,38669;39053,40266;40323,41545;43180,41545;43180,47297;41593,47617;39688,47617;36513,47297;34290,46338;32385,44421;31433,40906;28575,44741;24765,46978;20638,48575;15875,48895;4445,45699;0,35473;953,30040;4445,25886;11113,22690;22225,20772;26353,20453;29210,19814;30480,17896;31115,14700;30798,12463;29845,9268;26670,6711;20955,5433;17780,5752;13970,6711;10478,9587;9208,15340;1588,15340;31115,23968;29210,24927;26988,25566;24448,25886;21273,26205;16193,27164;12065,28442;9525,30679;8255,35153;10795,41225;17145,43462;21590,42823;26035,40266;29210,35473;30798,27803;31115,23968" o:connectangles="0,0,0,0,0,0,0,0,0,0,0,0,0,0,0,0,0,0,0,0,0,0,0,0,0,0,0,0,0,0,0,0,0,0,0,0,0,0,0,0,0,0,0,0,0,0,0,0,0,0,0,0,0,0,0,0,0,0,0,0"/>
                  <o:lock v:ext="edit" verticies="t"/>
                </v:shape>
                <v:shape id="Freeform 26" o:spid="_x0000_s1052" style="position:absolute;left:7258;top:84080;width:381;height:470;visibility:visible;mso-wrap-style:square;v-text-anchor:top" coordsize="1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" path="m25,6v,19,,19,,19c29,18,36,12,44,7,52,2,62,,73,,83,,90,1,96,4v6,3,11,7,15,12c114,21,117,26,118,33v1,6,2,13,2,20c120,148,120,148,120,148v-25,,-25,,-25,c95,61,95,61,95,61v,-4,,-8,,-13c95,42,94,38,92,33,90,29,87,25,83,22,79,19,73,17,65,17v-3,,-7,1,-12,2c49,20,44,22,40,26v-4,4,-8,9,-11,16c26,49,25,58,25,70v,78,,78,,78c,148,,148,,148,,6,,6,,6r25,xe" fillcolor="black" stroked="f">
                  <v:path arrowok="t" o:connecttype="custom" o:connectlocs="7938,1905;7938,7938;13970,2223;23178,0;30480,1270;35243,5080;37465,10478;38100,16828;38100,46990;30163,46990;30163,19368;30163,15240;29210,10478;26353,6985;20638,5398;16828,6033;12700,8255;9208,13335;7938,22225;7938,46990;0,46990;0,1905;7938,1905" o:connectangles="0,0,0,0,0,0,0,0,0,0,0,0,0,0,0,0,0,0,0,0,0,0,0"/>
                </v:shape>
                <v:shape id="Freeform 27" o:spid="_x0000_s1053" style="position:absolute;left:7950;top:83908;width:438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" path="m26,159v2,7,4,12,8,16c37,179,41,181,44,183v4,2,8,3,11,3c59,186,62,187,64,187v10,,18,-3,24,-7c95,175,99,169,103,162v3,-7,5,-15,7,-24c111,130,111,122,111,114v,,,,,c105,122,98,127,89,130v-8,3,-17,5,-26,5c54,135,46,133,38,130,30,127,24,123,18,117,12,112,8,105,5,97,1,89,,80,,69,,59,1,50,4,41,7,33,12,25,17,19,23,13,30,8,39,5,47,2,56,,67,v6,,11,,17,1c90,2,95,4,100,6v5,3,10,7,15,11c119,22,123,28,127,35v3,8,5,17,7,28c136,73,137,86,137,101v,16,-1,29,-3,40c132,153,129,162,125,170v-4,8,-8,15,-13,19c107,194,102,198,96,201v-5,2,-11,4,-17,5c74,207,68,208,63,208v-2,,-7,-1,-13,-1c44,206,38,204,32,201,26,198,20,193,14,186,8,180,5,171,3,159r23,xm109,68v,-6,-1,-12,-2,-17c105,45,102,40,99,36,95,31,91,28,85,25,79,22,73,21,65,21v-7,,-13,1,-18,4c42,28,37,31,34,36v-3,4,-6,10,-7,15c25,57,24,63,24,69v,6,1,12,3,17c29,92,31,97,35,101v3,4,8,7,13,9c53,113,59,114,66,114v14,,25,-4,32,-13c106,93,109,82,109,68xe" fillcolor="black" stroked="f">
                  <v:path arrowok="t" o:connecttype="custom" o:connectlocs="8315,50483;10874,55563;14072,58103;17590,59055;20468,59373;28144,57150;32941,51435;35180,43815;35500,36195;35500,36195;28464,41275;20149,42863;12153,41275;5757,37148;1599,30798;0,21908;1279,13018;5437,6033;12473,1588;21428,0;26865,318;31982,1905;36779,5398;40617,11113;42856,20003;43815,32068;42856,44768;39977,53975;35820,60008;30702,63818;25266,65405;20149,66040;15991,65723;10234,63818;4477,59055;959,50483;8315,50483;34860,21590;34220,16193;31662,11430;27184,7938;20788,6668;15031,7938;10874,11430;8635,16193;7676,21908;8635,27305;11194,32068;15351,34925;21108,36195;31342,32068;34860,21590" o:connectangles="0,0,0,0,0,0,0,0,0,0,0,0,0,0,0,0,0,0,0,0,0,0,0,0,0,0,0,0,0,0,0,0,0,0,0,0,0,0,0,0,0,0,0,0,0,0,0,0,0,0,0,0"/>
                  <o:lock v:ext="edit" verticies="t"/>
                </v:shape>
                <v:shape id="Freeform 28" o:spid="_x0000_s1054" style="position:absolute;left:2705;top:85070;width:228;height:623;visibility:visible;mso-wrap-style:square;v-text-anchor:top" coordsize="7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" path="m,35v6,,6,,6,c12,35,18,34,23,32v5,-1,10,-4,14,-7c42,22,45,19,48,14,51,10,52,5,53,,71,,71,,71,v,196,,196,,196c45,196,45,196,45,196,45,49,45,49,45,49,,49,,49,,49l,35xe" fillcolor="black" stroked="f">
                  <v:path arrowok="t" o:connecttype="custom" o:connectlocs="0,11113;1932,11113;7405,10160;11913,7938;15455,4445;17065,0;22860,0;22860,62230;14489,62230;14489,15558;0,15558;0,11113" o:connectangles="0,0,0,0,0,0,0,0,0,0,0,0"/>
                </v:shape>
                <v:shape id="Freeform 29" o:spid="_x0000_s1055" style="position:absolute;left:3117;top:85051;width:419;height:661;visibility:visible;mso-wrap-style:square;v-text-anchor:top" coordsize="13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" path="m36,96c27,92,20,87,15,79,10,71,7,62,7,53,7,47,8,42,10,36v1,-6,4,-12,9,-17c23,13,29,9,37,5,44,2,54,,66,,77,,87,2,95,5v7,4,13,8,17,14c117,24,120,30,122,36v1,6,2,11,2,17c124,62,122,71,117,79v-6,8,-13,13,-22,17c101,97,106,100,111,103v4,3,8,7,11,12c125,119,127,124,129,130v2,5,2,11,2,16c131,155,130,163,127,170v-2,8,-6,14,-12,20c110,195,103,200,95,203v-8,3,-18,5,-29,5c54,208,44,206,36,203,28,200,21,195,16,190,10,184,6,178,4,170,1,163,,155,,146v,-5,1,-11,2,-16c4,124,6,119,9,115v3,-5,7,-9,12,-12c25,100,30,97,36,96xm66,187v4,,9,-1,14,-3c85,183,89,180,93,177v4,-4,7,-8,10,-13c105,159,107,152,107,145v,-4,-1,-8,-2,-13c104,128,101,123,98,120v-3,-4,-7,-7,-12,-10c80,108,74,107,66,107v-9,,-15,1,-21,3c40,113,36,116,33,120v-3,3,-6,8,-7,12c25,137,24,141,24,145v,7,2,14,4,19c30,169,34,173,38,177v4,3,8,6,13,7c56,186,61,187,66,187xm66,86v6,,11,,15,-2c86,82,89,80,92,76v3,-3,4,-6,6,-10c99,62,99,58,99,53v,-2,,-5,-1,-9c98,40,96,37,94,33,91,30,88,27,83,25,79,22,73,21,66,21v-8,,-14,1,-18,4c43,27,40,30,37,33v-2,4,-4,7,-4,11c32,48,32,51,32,53v,5,,9,1,13c35,70,37,73,39,76v3,4,7,6,11,8c54,86,59,86,66,86xe" fillcolor="black" stroked="f">
                  <v:path arrowok="t" o:connecttype="custom" o:connectlocs="11517,30480;4799,25083;2239,16828;3199,11430;6079,6033;11837,1588;21115,0;30393,1588;35831,6033;39031,11430;39671,16828;37431,25083;30393,30480;35512,32703;39031,36513;41270,41275;41910,46355;40630,53975;36791,60325;30393,64453;21115,66040;11517,64453;5119,60325;1280,53975;0,46355;640,41275;2879,36513;6718,32703;11517,30480;21115,59373;25594,58420;29753,56198;32952,52070;34232,46038;33592,41910;31353,38100;27513,34925;21115,33973;14397,34925;10557,38100;8318,41910;7678,46038;8958,52070;12157,56198;16316,58420;21115,59373;21115,27305;25914,26670;29433,24130;31353,20955;31672,16828;31353,13970;30073,10478;26554,7938;21115,6668;15356,7938;11837,10478;10557,13970;10238,16828;10557,20955;12477,24130;15996,26670;21115,27305" o:connectangles="0,0,0,0,0,0,0,0,0,0,0,0,0,0,0,0,0,0,0,0,0,0,0,0,0,0,0,0,0,0,0,0,0,0,0,0,0,0,0,0,0,0,0,0,0,0,0,0,0,0,0,0,0,0,0,0,0,0,0,0,0,0,0"/>
                  <o:lock v:ext="edit" verticies="t"/>
                </v:shape>
                <v:shape id="Freeform 30" o:spid="_x0000_s1056" style="position:absolute;left:3619;top:85051;width:432;height:661;visibility:visible;mso-wrap-style:square;v-text-anchor:top" coordsize="13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" path="m25,142v,1,,2,,3c25,146,26,147,26,149v,2,1,5,2,9c29,163,31,167,34,171v3,4,7,8,12,11c51,185,58,187,67,187v10,,18,-2,24,-5c97,179,102,175,105,171v3,-5,5,-9,5,-14c111,152,112,148,112,145v,-11,-4,-19,-10,-26c96,113,87,110,76,110v-20,,-20,,-20,c56,89,56,89,56,89v7,,7,,7,c65,89,69,88,74,88v4,,9,-2,14,-4c93,82,97,79,101,74v3,-4,5,-11,5,-19c106,51,105,47,104,43v-1,-4,-3,-8,-6,-11c96,29,92,26,87,24,82,22,75,21,68,21v-3,,-6,,-10,1c54,22,49,24,45,27v-4,3,-7,7,-11,13c31,46,30,55,30,65,5,65,5,65,5,65v,-2,,-6,1,-10c6,50,7,46,8,41v2,-5,4,-10,6,-15c17,21,21,17,25,13,30,9,36,6,43,4,50,1,58,,69,v13,,24,2,32,6c109,10,116,15,120,21v4,6,7,12,9,18c130,45,131,50,131,54v,10,-3,20,-9,27c116,89,108,94,98,97v,1,,1,,1c104,98,108,100,113,102v4,3,8,6,12,10c128,116,131,121,133,127v2,6,3,13,3,20c136,157,135,165,131,173v-3,7,-8,14,-14,19c111,197,104,201,96,204v-9,2,-17,4,-27,4c54,208,43,205,34,201,25,197,18,191,13,185,9,178,5,171,3,163,1,156,,149,,142r25,xe" fillcolor="black" stroked="f">
                  <v:path arrowok="t" o:connecttype="custom" o:connectlocs="7938,45085;7938,46038;8255,47308;8890,50165;10795,54293;14605,57785;21273,59373;28893,57785;33338,54293;34925,49848;35560,46038;32385,37783;24130,34925;17780,34925;17780,28258;20003,28258;23495,27940;27940,26670;32068,23495;33655,17463;33020,13653;31115,10160;27623,7620;21590,6668;18415,6985;14288,8573;10795,12700;9525,20638;1588,20638;1905,17463;2540,13018;4445,8255;7938,4128;13653,1270;21908,0;32068,1905;38100,6668;40958,12383;41593,17145;38735,25718;31115,30798;31115,31115;35878,32385;39688,35560;42228,40323;43180,46673;41593,54928;37148,60960;30480,64770;21908,66040;10795,63818;4128,58738;953,51753;0,45085;7938,45085" o:connectangles="0,0,0,0,0,0,0,0,0,0,0,0,0,0,0,0,0,0,0,0,0,0,0,0,0,0,0,0,0,0,0,0,0,0,0,0,0,0,0,0,0,0,0,0,0,0,0,0,0,0,0,0,0,0,0"/>
                </v:shape>
                <v:shape id="Freeform 31" o:spid="_x0000_s1057" style="position:absolute;left:4133;top:85070;width:229;height:623;visibility:visible;mso-wrap-style:square;v-text-anchor:top" coordsize="7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" path="m,35v6,,6,,6,c12,35,17,34,23,32v5,-1,10,-4,14,-7c41,22,45,19,48,14,50,10,52,5,53,,71,,71,,71,v,196,,196,,196c45,196,45,196,45,196,45,49,45,49,45,49,,49,,49,,49l,35xe" fillcolor="black" stroked="f">
                  <v:path arrowok="t" o:connecttype="custom" o:connectlocs="0,11113;1932,11113;7405,10160;11913,7938;15455,4445;17065,0;22860,0;22860,62230;14489,62230;14489,15558;0,15558;0,11113" o:connectangles="0,0,0,0,0,0,0,0,0,0,0,0"/>
                </v:shape>
                <v:shape id="Freeform 32" o:spid="_x0000_s1058" style="position:absolute;left:4819;top:85070;width:521;height:623;visibility:visible;mso-wrap-style:square;v-text-anchor:top" coordsize="16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" path="m72,v3,,8,,14,c92,1,98,2,105,4v7,2,14,5,21,9c133,17,140,22,146,30v5,7,10,16,14,27c163,68,165,81,165,97v,16,-1,30,-5,41c156,149,152,158,146,166v-6,7,-12,13,-20,17c119,187,111,190,104,192v-8,2,-15,3,-23,3c74,196,68,196,62,196,,196,,196,,196,,,,,,l72,xm26,174v37,,37,,37,c88,174,107,168,119,155v12,-12,18,-31,18,-57c137,83,135,71,132,61,128,51,123,43,116,38,110,32,103,28,95,25,87,23,79,22,71,22v-45,,-45,,-45,l26,174xe" fillcolor="black" stroked="f">
                  <v:path arrowok="t" o:connecttype="custom" o:connectlocs="22721,0;27140,0;33135,1270;39763,4128;46074,9525;50492,18098;52070,30798;50492,43815;46074,52705;39763,58103;32820,60960;25562,61913;19566,62230;0,62230;0,0;22721,0;8205,55245;19881,55245;37554,49213;43234,31115;41656,19368;36607,12065;29980,7938;22406,6985;8205,6985;8205,55245" o:connectangles="0,0,0,0,0,0,0,0,0,0,0,0,0,0,0,0,0,0,0,0,0,0,0,0,0,0"/>
                  <o:lock v:ext="edit" verticies="t"/>
                </v:shape>
                <v:shape id="Freeform 33" o:spid="_x0000_s1059" style="position:absolute;left:5441;top:85070;width:83;height:623;visibility:visible;mso-wrap-style:square;v-text-anchor:top" coordsize="1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" path="m,l13,r,13l,13,,xm13,27r,71l,98,,27r13,xe" fillcolor="black" stroked="f">
                  <v:path arrowok="t" o:connecttype="custom" o:connectlocs="0,0;8255,0;8255,8255;0,8255;0,0;8255,17145;8255,62230;0,62230;0,17145;8255,17145" o:connectangles="0,0,0,0,0,0,0,0,0,0"/>
                  <o:lock v:ext="edit" verticies="t"/>
                </v:shape>
                <v:shape id="Freeform 34" o:spid="_x0000_s1060" style="position:absolute;left:5619;top:85223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" path="m135,107v-1,5,-3,10,-6,15c127,128,123,133,118,138v-4,4,-10,8,-18,11c93,152,83,153,72,153v-11,,-21,-1,-29,-4c34,145,28,141,22,136,17,131,13,126,10,120,7,114,5,108,3,103,2,97,1,92,1,87,1,83,,79,,77,,74,1,70,1,65,1,60,2,54,4,49,5,43,8,37,11,31,14,26,18,20,23,16,28,11,34,7,42,4,50,1,59,,70,v14,,25,2,34,7c112,12,119,19,124,26v4,7,7,16,9,24c134,59,135,68,136,75v,1,,3,,4c136,80,136,81,136,82,27,82,27,82,27,82v,6,,13,2,19c31,107,33,113,37,118v3,5,8,10,14,13c56,134,63,136,72,136v5,,11,-1,15,-2c92,132,96,130,99,127v3,-3,6,-6,8,-9c109,114,110,111,111,107r24,xm110,65v,-5,-1,-10,-2,-16c107,44,105,39,102,34,99,29,95,25,90,22,85,19,78,17,70,17v-8,,-16,2,-22,5c43,25,38,30,35,34v-3,5,-6,10,-7,16c27,55,27,60,27,65r83,xe" fillcolor="black" stroked="f">
                  <v:path arrowok="t" o:connecttype="custom" o:connectlocs="42863,34195;40958,38988;37465,44101;31750,47617;22860,48895;13653,47617;6985,43462;3175,38349;953,32916;318,27803;0,24607;318,20772;1270,15659;3493,9907;7303,5113;13335,1278;22225,0;33020,2237;39370,8309;42228,15979;43180,23968;43180,25246;43180,26205;8573,26205;9208,32277;11748,37710;16193,41864;22860,43462;27623,42823;31433,40586;33973,37710;35243,34195;42863,34195;34925,20772;34290,15659;32385,10866;28575,7031;22225,5433;15240,7031;11113,10866;8890,15979;8573,20772;34925,20772" o:connectangles="0,0,0,0,0,0,0,0,0,0,0,0,0,0,0,0,0,0,0,0,0,0,0,0,0,0,0,0,0,0,0,0,0,0,0,0,0,0,0,0,0,0,0"/>
                  <o:lock v:ext="edit" verticies="t"/>
                </v:shape>
                <v:shape id="Freeform 35" o:spid="_x0000_s1061" style="position:absolute;left:6134;top:85223;width:425;height:641;visibility:visible;mso-wrap-style:square;v-text-anchor:top" coordsize="13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" path="m34,164v1,4,3,7,5,10c42,177,45,179,48,180v4,2,7,3,11,4c63,184,67,184,71,184v10,,17,-2,22,-5c99,175,103,170,105,165v3,-5,4,-10,5,-15c110,145,110,142,110,140v,-15,,-15,,-15c107,130,104,134,100,138v-3,4,-6,7,-10,9c87,149,83,151,78,152v-4,1,-8,1,-14,1c56,153,48,152,40,149,32,146,26,141,20,135,14,129,9,121,6,111,2,101,,89,,76,,73,,70,,65,1,61,1,56,2,50,4,44,5,39,8,33,10,27,14,22,19,17,23,12,29,8,36,5,43,1,52,,62,,74,,84,2,92,6v8,5,15,11,19,19c112,25,112,25,112,25v,-19,,-19,,-19c135,6,135,6,135,6v,138,,138,,138c135,153,134,161,131,167v-2,7,-6,12,-10,16c118,188,113,191,108,193v-5,3,-10,5,-14,6c89,200,85,201,81,201v-5,1,-8,1,-10,1c68,202,63,202,57,201v-6,,-12,-1,-18,-4c32,195,27,191,21,186,16,181,12,174,10,164r24,xm70,136v2,,6,-1,10,-2c85,133,90,130,94,126v5,-4,9,-10,13,-18c110,100,112,89,112,75v,-18,-4,-32,-11,-42c93,22,82,17,68,17v-7,,-13,1,-18,4c45,23,41,26,38,30v-3,3,-5,7,-7,12c30,46,29,50,28,55v-1,4,-2,8,-2,11c26,70,26,73,26,75v,14,2,25,5,34c35,117,39,123,44,127v4,4,9,6,14,7c63,136,67,136,70,136xe" fillcolor="black" stroked="f">
                  <v:path arrowok="t" o:connecttype="custom" o:connectlocs="10715,52070;12291,55245;15127,57150;18594,58420;22376,58420;29309,56833;33091,52388;34666,47625;34666,44450;34666,39688;31515,43815;28363,46673;24582,48260;20169,48578;12606,47308;6303,42863;1891,35243;0,24130;0,20638;630,15875;2521,10478;5988,5398;11345,1588;19539,0;28994,1905;34981,7938;35297,7938;35297,1905;42545,1905;42545,45720;41284,53023;38133,58103;34036,61278;29624,63183;25527,63818;22376,64135;17963,63818;12291,62548;6618,59055;3151,52070;10715,52070;22060,43180;25212,42545;29624,40005;33721,34290;35297,23813;31830,10478;21430,5398;15757,6668;11976,9525;9770,13335;8824,17463;8194,20955;8194,23813;9770,34608;13867,40323;18279,42545;22060,43180" o:connectangles="0,0,0,0,0,0,0,0,0,0,0,0,0,0,0,0,0,0,0,0,0,0,0,0,0,0,0,0,0,0,0,0,0,0,0,0,0,0,0,0,0,0,0,0,0,0,0,0,0,0,0,0,0,0,0,0,0,0"/>
                  <o:lock v:ext="edit" verticies="t"/>
                </v:shape>
                <v:shape id="Freeform 36" o:spid="_x0000_s1062" style="position:absolute;left:6661;top:85223;width:431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" path="m134,107v-1,5,-2,10,-5,15c126,128,123,133,118,138v-5,4,-11,8,-18,11c92,152,83,153,72,153v-12,,-22,-1,-30,-4c34,145,27,141,22,136,17,131,13,126,10,120,7,114,4,108,3,103,2,97,1,92,,87,,83,,79,,77,,74,,70,1,65,1,60,2,54,3,49,5,43,7,37,10,31,13,26,17,20,22,16,27,11,34,7,42,4,49,1,59,,70,v14,,25,2,34,7c112,12,119,19,123,26v5,7,8,16,9,24c134,59,135,68,135,75v,1,,3,,4c136,80,136,81,136,82,26,82,26,82,26,82v,6,1,13,3,19c30,107,33,113,36,118v4,5,9,10,14,13c56,134,63,136,71,136v6,,11,-1,16,-2c92,132,96,130,99,127v3,-3,6,-6,8,-9c109,114,110,111,111,107r23,xm110,65v-1,-5,-1,-10,-2,-16c106,44,104,39,102,34,99,29,95,25,90,22,85,19,78,17,70,17v-9,,-16,2,-22,5c42,25,38,30,34,34v-3,5,-5,10,-6,16c27,55,26,60,26,65r84,xe" fillcolor="black" stroked="f">
                  <v:path arrowok="t" o:connecttype="custom" o:connectlocs="42545,34195;40958,38988;37465,44101;31750,47617;22860,48895;13335,47617;6985,43462;3175,38349;953,32916;0,27803;0,24607;318,20772;953,15659;3175,9907;6985,5113;13335,1278;22225,0;33020,2237;39053,8309;41910,15979;42863,23968;42863,25246;43180,26205;8255,26205;9208,32277;11430,37710;15875,41864;22543,43462;27623,42823;31433,40586;33973,37710;35243,34195;42545,34195;34925,20772;34290,15659;32385,10866;28575,7031;22225,5433;15240,7031;10795,10866;8890,15979;8255,20772;34925,20772" o:connectangles="0,0,0,0,0,0,0,0,0,0,0,0,0,0,0,0,0,0,0,0,0,0,0,0,0,0,0,0,0,0,0,0,0,0,0,0,0,0,0,0,0,0,0"/>
                  <o:lock v:ext="edit" verticies="t"/>
                </v:shape>
                <v:shape id="Freeform 37" o:spid="_x0000_s1063" style="position:absolute;left:7194;top:85223;width:648;height:470;visibility:visible;mso-wrap-style:square;v-text-anchor:top" coordsize="20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" path="m24,6v,19,,19,,19c24,27,24,27,24,27v2,-5,5,-8,8,-12c35,12,38,9,42,7,46,5,50,3,55,2,59,1,64,,68,v6,,12,1,16,3c89,4,93,7,96,10v4,2,6,6,8,9c106,23,108,27,109,30v1,-2,3,-5,6,-9c117,18,120,14,124,11v4,-3,9,-6,15,-8c144,1,151,,158,v11,,19,2,25,7c190,11,194,16,197,22v3,6,5,12,6,19c203,47,204,52,204,56v,92,,92,,92c179,148,179,148,179,148v,-90,,-90,,-90c179,54,179,50,178,45v,-5,-1,-9,-3,-13c173,28,170,24,167,21v-4,-2,-9,-4,-15,-4c147,17,143,18,139,19v-5,2,-9,4,-13,7c123,30,120,35,118,40v-3,6,-4,14,-4,23c114,148,114,148,114,148v-25,,-25,,-25,c89,58,89,58,89,58v,-5,,-10,-1,-15c88,38,86,34,84,30,82,26,79,23,76,21,72,18,68,17,62,17v-5,,-10,1,-14,4c43,23,39,26,35,30v-3,4,-6,8,-8,14c25,50,24,56,24,63v,85,,85,,85c,148,,148,,148,,6,,6,,6r24,xe" fillcolor="black" stroked="f">
                  <v:path arrowok="t" o:connecttype="custom" o:connectlocs="7620,1905;7620,7938;7620,8573;10160,4763;13335,2223;17463,635;21590,0;26670,953;30480,3175;33020,6033;34608,9525;36513,6668;39370,3493;44133,953;50165,0;58103,2223;62548,6985;64453,13018;64770,17780;64770,46990;56833,46990;56833,18415;56515,14288;55563,10160;53023,6668;48260,5398;44133,6033;40005,8255;37465,12700;36195,20003;36195,46990;28258,46990;28258,18415;27940,13653;26670,9525;24130,6668;19685,5398;15240,6668;11113,9525;8573,13970;7620,20003;7620,46990;0,46990;0,1905;7620,1905" o:connectangles="0,0,0,0,0,0,0,0,0,0,0,0,0,0,0,0,0,0,0,0,0,0,0,0,0,0,0,0,0,0,0,0,0,0,0,0,0,0,0,0,0,0,0,0,0"/>
                </v:shape>
                <v:shape id="Freeform 38" o:spid="_x0000_s1064" style="position:absolute;left:2667;top:86213;width:488;height:623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" path="m86,v12,,21,1,29,4c123,7,128,11,133,16v4,5,7,10,9,16c143,38,144,44,144,50v,5,-1,10,-2,15c140,69,138,74,135,77v-3,4,-6,7,-10,10c121,89,117,91,112,92v,,,,,c116,93,120,95,125,96v5,2,9,5,13,9c142,109,146,113,148,119v3,6,5,13,5,22c153,148,152,155,150,162v-2,6,-6,12,-11,17c133,184,126,188,117,191v-9,3,-20,5,-34,5c,196,,196,,196,,,,,,l86,xm26,83v53,,53,,53,c87,83,93,82,98,80v5,-1,8,-4,11,-6c112,71,115,68,116,64v1,-4,2,-7,2,-12c118,50,118,46,117,43v-1,-4,-3,-7,-6,-10c109,30,105,27,100,25,95,23,88,22,80,22v-54,,-54,,-54,l26,83xm26,174v55,,55,,55,c86,174,90,173,96,173v5,-1,10,-2,15,-5c115,166,119,162,122,158v3,-5,4,-11,4,-19c126,133,125,127,123,123v-2,-4,-5,-8,-9,-10c110,110,105,108,100,107v-6,-1,-12,-2,-19,-2c26,105,26,105,26,105r,69xe" fillcolor="black" stroked="f">
                  <v:path arrowok="t" o:connecttype="custom" o:connectlocs="27483,0;36751,1270;42503,5080;45380,10160;46019,15875;45380,20638;43143,24448;39947,27623;35792,29210;35792,29210;39947,30480;44101,33338;47297,37783;48895,44768;47936,51435;44421,56833;37390,60643;26525,62230;0,62230;0,0;27483,0;8309,26353;25246,26353;31318,25400;34834,23495;37071,20320;37710,16510;37390,13653;35473,10478;31958,7938;25566,6985;8309,6985;8309,26353;8309,55245;25886,55245;30679,54928;35473,53340;38988,50165;40266,44133;39308,39053;36432,35878;31958,33973;25886,33338;8309,33338;8309,55245" o:connectangles="0,0,0,0,0,0,0,0,0,0,0,0,0,0,0,0,0,0,0,0,0,0,0,0,0,0,0,0,0,0,0,0,0,0,0,0,0,0,0,0,0,0,0,0,0"/>
                  <o:lock v:ext="edit" verticies="t"/>
                </v:shape>
                <v:shape id="Freeform 39" o:spid="_x0000_s1065" style="position:absolute;left:3282;top:86213;width:451;height:623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" path="m64,42r,11l13,53r,34l71,87r,11l,98,,,69,r,11l13,11r,31l64,42xe" fillcolor="black" stroked="f">
                  <v:path arrowok="t" o:connecttype="custom" o:connectlocs="40640,26670;40640,33655;8255,33655;8255,55245;45085,55245;45085,62230;0,62230;0,0;43815,0;43815,6985;8255,6985;8255,26670;40640,26670" o:connectangles="0,0,0,0,0,0,0,0,0,0,0,0,0"/>
                </v:shape>
                <v:shape id="Freeform 40" o:spid="_x0000_s1066" style="position:absolute;left:3822;top:86213;width:400;height:623;visibility:visible;mso-wrap-style:square;v-text-anchor:top" coordsize="6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" path="m63,98l,98,,,13,r,87l63,87r,11xe" fillcolor="black" stroked="f">
                  <v:path arrowok="t" o:connecttype="custom" o:connectlocs="40005,62230;0,62230;0,0;8255,0;8255,55245;40005,55245;40005,62230" o:connectangles="0,0,0,0,0,0,0"/>
                </v:shape>
                <v:shape id="Freeform 41" o:spid="_x0000_s1067" style="position:absolute;left:4260;top:86194;width:566;height:661;visibility:visible;mso-wrap-style:square;v-text-anchor:top" coordsize="17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" path="m178,100v,102,,102,,102c158,202,158,202,158,202v,-32,,-32,,-32c157,170,157,170,157,170v-5,12,-14,21,-25,28c121,204,108,208,92,208v-12,,-23,-2,-34,-6c47,199,37,193,29,184,20,176,13,165,8,151,3,138,,121,,102,,85,2,71,7,58,11,45,18,35,26,26,34,17,45,11,56,6,68,2,81,,96,v13,,24,2,34,5c139,9,147,14,154,20v6,6,11,13,15,20c172,48,175,56,176,64v-27,,-27,,-27,c149,59,148,55,146,50v-2,-5,-5,-10,-9,-14c133,32,127,29,121,26,114,23,105,22,95,22v-10,,-19,1,-26,4c61,29,55,33,50,38,45,43,41,49,38,55v-3,5,-5,11,-6,17c30,78,29,84,29,89v-1,6,-1,10,-1,14c28,105,28,109,29,114v,5,1,10,2,17c33,137,35,143,38,149v3,7,7,13,12,18c55,173,61,177,68,180v7,4,16,6,27,6c107,186,117,183,124,179v8,-4,14,-10,18,-16c147,156,150,149,151,142v2,-8,3,-14,3,-20c98,122,98,122,98,122v,-22,,-22,,-22l178,100xe" fillcolor="black" stroked="f">
                  <v:path arrowok="t" o:connecttype="custom" o:connectlocs="56515,31750;56515,64135;50165,64135;50165,53975;49848,53975;41910,62865;29210,66040;18415,64135;9208,58420;2540,47943;0,32385;2223,18415;8255,8255;17780,1905;30480,0;41275,1588;48895,6350;53658,12700;55880,20320;47308,20320;46355,15875;43498,11430;38418,8255;30163,6985;21908,8255;15875,12065;12065,17463;10160,22860;9208,28258;8890,32703;9208,36195;9843,41593;12065,47308;15875,53023;21590,57150;30163,59055;39370,56833;45085,51753;47943,45085;48895,38735;31115,38735;31115,31750;56515,31750" o:connectangles="0,0,0,0,0,0,0,0,0,0,0,0,0,0,0,0,0,0,0,0,0,0,0,0,0,0,0,0,0,0,0,0,0,0,0,0,0,0,0,0,0,0,0"/>
                </v:shape>
                <v:rect id="Rectangle 42" o:spid="_x0000_s1068" style="position:absolute;left:4953;top:86213;width:82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v:shape id="Freeform 43" o:spid="_x0000_s1069" style="position:absolute;left:5175;top:86213;width:489;height:642;visibility:visible;mso-wrap-style:square;v-text-anchor:top" coordsize="15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" path="m26,v,117,,117,,117c26,122,26,129,27,137v1,7,3,14,6,20c36,163,41,169,48,173v7,4,17,7,29,7c87,180,95,178,101,175v7,-2,12,-6,16,-12c121,158,124,152,125,144v2,-8,3,-17,3,-27c128,,128,,128,v26,,26,,26,c154,120,154,120,154,120v,13,-1,24,-4,34c147,163,144,171,139,177v-5,6,-10,10,-15,14c118,194,112,197,106,198v-5,2,-11,3,-16,3c85,201,80,202,77,202v-12,,-22,-2,-31,-4c38,195,31,192,25,188,19,184,15,179,11,173,8,168,5,162,4,156,2,150,1,144,,138v,-7,,-13,,-18c,,,,,l26,xe" fillcolor="black" stroked="f">
                  <v:path arrowok="t" o:connecttype="custom" o:connectlocs="8255,0;8255,37148;8573,43498;10478,49848;15240,54928;24448,57150;32068,55563;37148,51753;39688,45720;40640,37148;40640,0;48895,0;48895,38100;47625,48895;44133,56198;39370,60643;33655,62865;28575,63818;24448,64135;14605,62865;7938,59690;3493,54928;1270,49530;0,43815;0,38100;0,0;8255,0" o:connectangles="0,0,0,0,0,0,0,0,0,0,0,0,0,0,0,0,0,0,0,0,0,0,0,0,0,0,0"/>
                </v:shape>
                <v:shape id="Freeform 44" o:spid="_x0000_s1070" style="position:absolute;left:5803;top:86213;width:642;height:623;visibility:visible;mso-wrap-style:square;v-text-anchor:top" coordsize="10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" path="m13,16r,l13,20r,78l,98,,,20,,51,81,81,r20,l101,98r-13,l88,20r,-4l88,16,56,98r-11,l13,16xe" fillcolor="black" stroked="f">
                  <v:path arrowok="t" o:connecttype="custom" o:connectlocs="8255,10160;8255,10160;8255,12700;8255,62230;0,62230;0,0;12700,0;32385,51435;51435,0;64135,0;64135,62230;55880,62230;55880,12700;55880,10160;55880,10160;35560,62230;28575,62230;8255,10160" o:connectangles="0,0,0,0,0,0,0,0,0,0,0,0,0,0,0,0,0,0"/>
                </v:shape>
                <v:shape id="Freeform 45" o:spid="_x0000_s1071" style="position:absolute;left:2667;top:88499;width:488;height:623;visibility:visible;mso-wrap-style:square;v-text-anchor:top" coordsize="15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" path="m,c87,,87,,87,v3,,7,,12,c103,,108,1,113,2v5,2,9,3,14,6c132,10,136,13,139,17v4,4,7,8,9,14c150,37,152,44,152,52v,6,-1,11,-3,17c148,74,146,79,143,83v-3,5,-7,8,-11,12c128,98,123,100,118,101v,1,,1,,1c125,104,130,107,133,110v4,4,7,7,9,11c144,125,145,130,145,134v1,5,1,10,1,15c147,156,147,161,147,166v,5,,9,1,12c148,182,149,185,150,188v1,2,2,5,4,8c126,196,126,196,126,196v-1,-2,-3,-5,-4,-7c121,187,121,184,120,181v,-3,,-6,-1,-11c119,166,119,161,119,154v,-5,,-10,-1,-15c118,134,116,130,114,126v-3,-4,-6,-7,-11,-10c98,114,91,113,82,113v-56,,-56,,-56,c26,196,26,196,26,196,,196,,196,,196l,xm26,90v59,,59,,59,c88,90,92,90,96,89v5,-1,9,-2,13,-5c113,82,117,78,119,74v3,-5,5,-11,5,-19c124,49,122,44,120,39v-2,-4,-5,-7,-8,-10c108,26,103,24,98,23,93,22,87,22,81,22v-55,,-55,,-55,l26,90xe" fillcolor="black" stroked="f">
                  <v:path arrowok="t" o:connecttype="custom" o:connectlocs="0,0;27623,0;31433,0;35878,635;40323,2540;44133,5398;46990,9843;48260,16510;47308,21908;45403,26353;41910,30163;37465,32068;37465,32385;42228,34925;45085,38418;46038,42545;46355,47308;46673,52705;46990,56515;47625,59690;48895,62230;40005,62230;38735,60008;38100,57468;37783,53975;37783,48895;37465,44133;36195,40005;32703,36830;26035,35878;8255,35878;8255,62230;0,62230;0,0;8255,28575;26988,28575;30480,28258;34608,26670;37783,23495;39370,17463;38100,12383;35560,9208;31115,7303;25718,6985;8255,6985;8255,28575" o:connectangles="0,0,0,0,0,0,0,0,0,0,0,0,0,0,0,0,0,0,0,0,0,0,0,0,0,0,0,0,0,0,0,0,0,0,0,0,0,0,0,0,0,0,0,0,0,0"/>
                  <o:lock v:ext="edit" verticies="t"/>
                </v:shape>
                <v:shape id="Freeform 46" o:spid="_x0000_s1072" style="position:absolute;left:3270;top:88499;width:463;height:623;visibility:visible;mso-wrap-style:square;v-text-anchor:top" coordsize="14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" path="m80,v10,,19,1,27,3c115,5,122,8,128,13v6,4,10,10,13,17c144,37,146,46,146,56v,9,-1,18,-4,25c140,89,136,95,131,101v-6,5,-13,9,-21,12c101,116,90,118,78,118v-51,,-51,,-51,c27,196,27,196,27,196,,196,,196,,196,,,,,,l80,xm27,96v48,,48,,48,c91,96,102,92,109,86v7,-7,11,-17,11,-29c120,44,116,36,109,30,101,25,90,22,75,22v-48,,-48,,-48,l27,96xe" fillcolor="black" stroked="f">
                  <v:path arrowok="t" o:connecttype="custom" o:connectlocs="25400,0;33973,953;40640,4128;44768,9525;46355,17780;45085,25718;41593,32068;34925,35878;24765,37465;8573,37465;8573,62230;0,62230;0,0;25400,0;8573,30480;23813,30480;34608,27305;38100,18098;34608,9525;23813,6985;8573,6985;8573,30480" o:connectangles="0,0,0,0,0,0,0,0,0,0,0,0,0,0,0,0,0,0,0,0,0,0"/>
                  <o:lock v:ext="edit" verticies="t"/>
                </v:shape>
                <v:shape id="Freeform 47" o:spid="_x0000_s1073" style="position:absolute;left:3841;top:88499;width:489;height:623;visibility:visible;mso-wrap-style:square;v-text-anchor:top" coordsize="15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" path="m,c87,,87,,87,v4,,8,,12,c104,,109,1,113,2v5,2,10,3,15,6c132,10,136,13,140,17v4,4,7,8,9,14c151,37,152,44,152,52v,6,-1,11,-2,17c148,74,146,79,143,83v-3,5,-6,8,-10,12c128,98,124,100,119,101v,1,,1,,1c125,104,130,107,134,110v4,4,7,7,9,11c144,125,146,130,146,134v1,5,1,10,1,15c147,156,147,161,147,166v1,5,1,9,1,12c149,182,149,185,150,188v1,2,3,5,5,8c127,196,127,196,127,196v-2,-2,-3,-5,-4,-7c122,187,121,184,121,181v-1,-3,-1,-6,-1,-11c120,166,120,161,120,154v,-5,-1,-10,-1,-15c118,134,117,130,114,126v-2,-4,-6,-7,-11,-10c98,114,91,113,83,113v-56,,-56,,-56,c27,196,27,196,27,196,,196,,196,,196l,xm27,90v58,,58,,58,c89,90,92,90,97,89v4,-1,8,-2,13,-5c114,82,117,78,120,74v3,-5,4,-11,4,-19c124,49,123,44,121,39v-2,-4,-5,-7,-9,-10c108,26,104,24,99,23,93,22,88,22,82,22v-55,,-55,,-55,l27,90xe" fillcolor="black" stroked="f">
                  <v:path arrowok="t" o:connecttype="custom" o:connectlocs="0,0;27444,0;31230,0;35646,635;40378,2540;44163,5398;47002,9843;47949,16510;47318,21908;45110,26353;41955,30163;37539,32068;37539,32385;42271,34925;45110,38418;46056,42545;46371,47308;46371,52705;46687,56515;47318,59690;48895,62230;40062,62230;38801,60008;38170,57468;37854,53975;37854,48895;37539,44133;35961,40005;32492,36830;26182,35878;8517,35878;8517,62230;0,62230;0,0;8517,28575;26813,28575;30599,28258;34700,26670;37854,23495;39116,17463;38170,12383;35331,9208;31230,7303;25867,6985;8517,6985;8517,28575" o:connectangles="0,0,0,0,0,0,0,0,0,0,0,0,0,0,0,0,0,0,0,0,0,0,0,0,0,0,0,0,0,0,0,0,0,0,0,0,0,0,0,0,0,0,0,0,0,0"/>
                  <o:lock v:ext="edit" verticies="t"/>
                </v:shape>
                <v:shape id="Freeform 48" o:spid="_x0000_s1074" style="position:absolute;left:4654;top:88499;width:483;height:623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" path="m86,v12,,22,1,30,4c123,7,129,11,133,16v5,5,8,10,9,16c144,38,145,44,145,50v,5,-1,10,-3,15c141,69,138,74,135,77v-3,4,-6,7,-10,10c121,89,117,91,112,92v,,,,,c117,93,121,95,126,96v4,2,9,5,13,9c143,109,146,113,149,119v3,6,4,13,4,22c153,148,152,155,150,162v-2,6,-6,12,-11,17c134,184,127,188,118,191v-9,3,-21,5,-35,5c,196,,196,,196,,,,,,l86,xm27,83v53,,53,,53,c87,83,93,82,98,80v5,-1,9,-4,12,-6c113,71,115,68,116,64v2,-4,2,-7,2,-12c118,50,118,46,117,43v-1,-4,-2,-7,-5,-10c109,30,106,27,101,25,96,23,89,22,81,22v-54,,-54,,-54,l27,83xm27,174v55,,55,,55,c86,174,91,173,96,173v6,-1,11,-2,15,-5c116,166,119,162,122,158v3,-5,5,-11,5,-19c127,133,126,127,124,123v-3,-4,-6,-8,-10,-10c111,110,106,108,100,107v-5,-1,-12,-2,-18,-2c27,105,27,105,27,105r,69xe" fillcolor="black" stroked="f">
                  <v:path arrowok="t" o:connecttype="custom" o:connectlocs="27127,0;36589,1270;41952,5080;44790,10160;45737,15875;44790,20638;42582,24448;39428,27623;35328,29210;35328,29210;39744,30480;43844,33338;46998,37783;48260,44768;47314,51435;43844,56833;37220,60643;26180,62230;0,62230;0,0;27127,0;8516,26353;25234,26353;30912,25400;34697,23495;36589,20320;37220,16510;36905,13653;35328,10478;31858,7938;25549,6985;8516,6985;8516,26353;8516,55245;25865,55245;30281,54928;35012,53340;38482,50165;40059,44133;39113,39053;35958,35878;31542,33973;25865,33338;8516,33338;8516,55245" o:connectangles="0,0,0,0,0,0,0,0,0,0,0,0,0,0,0,0,0,0,0,0,0,0,0,0,0,0,0,0,0,0,0,0,0,0,0,0,0,0,0,0,0,0,0,0,0"/>
                  <o:lock v:ext="edit" verticies="t"/>
                </v:shape>
                <v:shape id="Freeform 49" o:spid="_x0000_s1075" style="position:absolute;left:5257;top:88652;width:248;height:470;visibility:visible;mso-wrap-style:square;v-text-anchor:top" coordsize="7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" path="m79,17v-8,1,-16,2,-22,4c50,23,45,25,40,29v-4,4,-8,9,-11,15c27,51,25,58,24,67v,3,,5,,8c24,77,24,80,24,82v,66,,66,,66c,148,,148,,148,,6,,6,,6v24,,24,,24,c24,33,24,33,24,33v1,,1,,1,c26,28,29,23,32,19,35,15,39,12,43,9,48,6,52,4,57,3,62,1,67,,72,v7,,7,,7,l79,17xe" fillcolor="black" stroked="f">
                  <v:path arrowok="t" o:connecttype="custom" o:connectlocs="24765,5398;17868,6668;12539,9208;9091,13970;7524,21273;7524,23813;7524,26035;7524,46990;0,46990;0,1905;7524,1905;7524,10478;7837,10478;10031,6033;13480,2858;17868,953;22571,0;24765,0;24765,5398" o:connectangles="0,0,0,0,0,0,0,0,0,0,0,0,0,0,0,0,0,0,0"/>
                </v:shape>
                <v:shape id="Freeform 50" o:spid="_x0000_s1076" style="position:absolute;left:5581;top:88671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" path="m95,142v,-20,,-20,,-20c95,122,95,122,95,122v-4,6,-8,11,-13,14c77,140,72,142,67,144v-5,1,-9,2,-13,3c51,147,48,147,47,147v-11,,-19,-1,-25,-5c15,138,11,134,7,129,4,123,2,117,1,111,,105,,99,,94,,,,,,,25,,25,,25,v,87,,87,,87c25,96,25,103,27,108v1,6,3,10,6,14c36,125,39,127,42,128v4,1,8,2,13,2c65,130,73,128,78,123v6,-4,10,-10,12,-16c93,101,94,95,95,90v,-6,,-10,,-13c95,,95,,95,v25,,25,,25,c120,142,120,142,120,142r-25,xe" fillcolor="black" stroked="f">
                  <v:path arrowok="t" o:connecttype="custom" o:connectlocs="30163,45392;30163,38999;30163,38999;26035,43474;21273,46031;17145,46990;14923,46990;6985,45392;2223,41236;318,35482;0,30048;0,0;7938,0;7938,27810;8573,34523;10478,38999;13335,40916;17463,41556;24765,39318;28575,34204;30163,28769;30163,24614;30163,0;38100,0;38100,45392;30163,45392" o:connectangles="0,0,0,0,0,0,0,0,0,0,0,0,0,0,0,0,0,0,0,0,0,0,0,0,0,0"/>
                </v:shape>
                <v:shape id="Freeform 51" o:spid="_x0000_s1077" style="position:absolute;left:6057;top:88652;width:388;height:489;visibility:visible;mso-wrap-style:square;v-text-anchor:top" coordsize="12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" path="m25,106v,5,1,10,3,14c31,124,34,127,37,129v4,3,8,4,12,5c54,136,59,136,63,136v8,,15,-1,19,-3c87,130,90,128,92,125v2,-3,3,-6,3,-9c96,113,96,111,96,109v,-2,-1,-4,-1,-6c95,100,93,98,91,96,89,94,86,93,82,91,78,89,73,87,66,86,51,82,51,82,51,82,45,81,39,79,34,78,29,76,24,74,20,71,16,68,12,64,10,59,8,54,6,48,6,41,6,33,8,26,11,21,14,16,19,12,24,8,29,5,35,3,41,2,47,1,54,,60,,73,,82,1,90,4v7,3,13,7,17,11c111,20,114,25,115,29v2,5,3,10,3,14c95,43,95,43,95,43,94,41,94,38,93,35,92,32,91,30,88,27,86,24,83,22,78,20,74,18,68,17,61,17v-1,,-3,,-6,1c52,18,49,19,45,20v-3,1,-6,4,-9,7c33,30,32,34,32,40v,5,1,9,3,12c37,55,40,57,44,59v3,1,7,3,12,4c61,64,66,65,71,66v7,2,14,3,20,5c97,73,103,75,107,78v5,3,8,7,11,12c120,94,122,100,122,107v,8,-2,14,-4,19c115,131,112,136,108,139v-4,4,-8,6,-13,8c90,149,86,150,81,151v-4,1,-8,2,-11,2c67,153,64,153,63,153v-10,,-20,-1,-27,-3c28,147,21,144,16,139,11,135,7,130,4,124,2,118,,112,,106r25,xe" fillcolor="black" stroked="f">
                  <v:path arrowok="t" o:connecttype="custom" o:connectlocs="7938,33875;8890,38349;11748,41225;15558,42823;20003,43462;26035,42503;29210,39947;30163,37071;30480,34834;30163,32916;28893,30679;26035,29081;20955,27483;16193,26205;10795,24927;6350,22690;3175,18855;1905,13103;3493,6711;7620,2557;13018,639;19050,0;28575,1278;33973,4794;36513,9268;37465,13742;30163,13742;29528,11185;27940,8629;24765,6392;19368,5433;17463,5752;14288,6392;11430,8629;10160,12783;11113,16618;13970,18855;17780,20133;22543,21092;28893,22690;33973,24927;37465,28762;38735,34195;37465,40266;34290,44421;30163,46978;25718,48256;22225,48895;20003,48895;11430,47936;5080,44421;1270,39627;0,33875;7938,33875" o:connectangles="0,0,0,0,0,0,0,0,0,0,0,0,0,0,0,0,0,0,0,0,0,0,0,0,0,0,0,0,0,0,0,0,0,0,0,0,0,0,0,0,0,0,0,0,0,0,0,0,0,0,0,0,0,0"/>
                </v:shape>
                <v:shape id="Freeform 52" o:spid="_x0000_s1078" style="position:absolute;left:6508;top:88652;width:388;height:489;visibility:visible;mso-wrap-style:square;v-text-anchor:top" coordsize="1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" path="m25,106v,5,1,10,3,14c30,124,33,127,37,129v4,3,8,4,12,5c54,136,58,136,63,136v8,,14,-1,19,-3c86,130,89,128,92,125v2,-3,3,-6,3,-9c95,113,95,111,95,109v,-2,,-4,,-6c94,100,93,98,91,96,89,94,86,93,82,91,78,89,73,87,66,86,51,82,51,82,51,82,45,81,39,79,34,78,28,76,24,74,19,71,15,68,12,64,10,59,7,54,6,48,6,41,6,33,8,26,11,21,14,16,18,12,23,8,29,5,34,3,41,2,47,1,54,,60,,72,,82,1,89,4v8,3,14,7,18,11c111,20,114,25,115,29v2,5,2,10,3,14c94,43,94,43,94,43v,-2,,-5,-1,-8c92,32,90,30,88,27,86,24,82,22,78,20,74,18,68,17,61,17v-1,,-3,,-6,1c52,18,48,19,45,20v-4,1,-7,4,-9,7c33,30,31,34,31,40v,5,1,9,4,12c37,55,40,57,43,59v4,1,8,3,13,4c61,64,66,65,71,66v7,2,14,3,20,5c97,73,102,75,107,78v5,3,8,7,11,12c120,94,121,100,121,107v,8,-1,14,-3,19c115,131,112,136,108,139v-4,4,-9,6,-13,8c90,149,85,150,81,151v-4,1,-8,2,-11,2c66,153,64,153,63,153v-11,,-20,-1,-28,-3c28,147,21,144,16,139,11,135,7,130,4,124,2,118,,112,,106r25,xe" fillcolor="black" stroked="f">
                  <v:path arrowok="t" o:connecttype="custom" o:connectlocs="8003,33875;8963,38349;11845,41225;15686,42823;20168,43462;26250,42503;29451,39947;30412,37071;30412,34834;30412,32916;29131,30679;26250,29081;21128,27483;16326,26205;10884,24927;6082,22690;3201,18855;1921,13103;3521,6711;7363,2557;13125,639;19207,0;28491,1278;34253,4794;36814,9268;37775,13742;30092,13742;29772,11185;28171,8629;24970,6392;19528,5433;17607,5752;14406,6392;11524,8629;9924,12783;11204,16618;13765,18855;17927,20133;22729,21092;29131,22690;34253,24927;37775,28762;38735,34195;37775,40266;34573,44421;30412,46978;25930,48256;22409,48895;20168,48895;11204,47936;5122,44421;1280,39627;0,33875;8003,33875" o:connectangles="0,0,0,0,0,0,0,0,0,0,0,0,0,0,0,0,0,0,0,0,0,0,0,0,0,0,0,0,0,0,0,0,0,0,0,0,0,0,0,0,0,0,0,0,0,0,0,0,0,0,0,0,0,0"/>
                </v:shape>
                <v:shape id="Freeform 53" o:spid="_x0000_s1079" style="position:absolute;left:6965;top:88652;width:432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" path="m134,107v-1,5,-3,10,-5,15c126,128,122,133,118,138v-5,4,-11,8,-19,11c92,152,83,153,72,153v-12,,-22,-1,-30,-4c34,145,27,141,22,136,16,131,12,126,9,120,6,114,4,108,3,103,1,97,,92,,87,,83,,79,,77,,74,,70,,65,,60,1,54,3,49,4,43,7,37,10,31,13,26,17,20,22,16,27,11,33,7,41,4,49,1,58,,69,v14,,26,2,34,7c112,12,118,19,123,26v4,7,7,16,9,24c133,59,134,68,135,75v,1,,3,,4c135,80,135,81,135,82,26,82,26,82,26,82v,6,,13,2,19c30,107,32,113,36,118v4,5,8,10,14,13c56,134,62,136,71,136v5,,11,-1,15,-2c91,132,95,130,98,127v4,-3,6,-6,8,-9c108,114,109,111,110,107r24,xm109,65v,-5,-1,-10,-2,-16c106,44,104,39,101,34,98,29,94,25,89,22,84,19,78,17,70,17v-9,,-17,2,-23,5c42,25,37,30,34,34v-3,5,-6,10,-7,16c26,55,26,60,26,65r83,xe" fillcolor="black" stroked="f">
                  <v:path arrowok="t" o:connecttype="custom" o:connectlocs="42860,34195;41261,38988;37743,44101;31665,47617;23029,48895;13434,47617;7037,43462;2879,38349;960,32916;0,27803;0,24607;0,20772;960,15659;3199,9907;7037,5113;13114,1278;22070,0;32945,2237;39342,8309;42220,15979;43180,23968;43180,25246;43180,26205;8316,26205;8956,32277;11515,37710;15993,41864;22709,43462;27507,42823;31345,40586;33904,37710;35184,34195;42860,34195;34864,20772;34224,15659;32305,10866;28467,7031;22390,5433;15033,7031;10875,10866;8636,15979;8316,20772;34864,20772" o:connectangles="0,0,0,0,0,0,0,0,0,0,0,0,0,0,0,0,0,0,0,0,0,0,0,0,0,0,0,0,0,0,0,0,0,0,0,0,0,0,0,0,0,0,0"/>
                  <o:lock v:ext="edit" verticies="t"/>
                </v:shape>
                <v:rect id="Rectangle 54" o:spid="_x0000_s1080" style="position:absolute;left:7499;top:88499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shape id="Freeform 55" o:spid="_x0000_s1081" style="position:absolute;left:2590;top:89642;width:534;height:623;visibility:visible;mso-wrap-style:square;v-text-anchor:top" coordsize="8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" path="m70,l84,,50,98r-16,l,,14,,42,85,70,xe" fillcolor="black" stroked="f">
                  <v:path arrowok="t" o:connecttype="custom" o:connectlocs="44450,0;53340,0;31750,62230;21590,62230;0,0;8890,0;26670,53975;44450,0" o:connectangles="0,0,0,0,0,0,0,0"/>
                </v:shape>
                <v:shape id="Freeform 56" o:spid="_x0000_s1082" style="position:absolute;left:3054;top:89642;width:565;height:623;visibility:visible;mso-wrap-style:square;v-text-anchor:top" coordsize="8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" path="m14,98l,98,38,,52,,89,98r-14,l65,73r-41,l14,98xm62,62l45,13,27,62r35,xe" fillcolor="black" stroked="f">
                  <v:path arrowok="t" o:connecttype="custom" o:connectlocs="8890,62230;0,62230;24130,0;33020,0;56515,62230;47625,62230;41275,46355;15240,46355;8890,62230;39370,39370;28575,8255;17145,39370;39370,39370" o:connectangles="0,0,0,0,0,0,0,0,0,0,0,0,0"/>
                  <o:lock v:ext="edit" verticies="t"/>
                </v:shape>
                <v:shape id="Freeform 57" o:spid="_x0000_s1083" style="position:absolute;left:3568;top:89642;width:483;height:623;visibility:visible;mso-wrap-style:square;v-text-anchor:top" coordsize="7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" path="m,11l,,76,r,11l45,11r,87l31,98r,-87l,11xe" fillcolor="black" stroked="f">
                  <v:path arrowok="t" o:connecttype="custom" o:connectlocs="0,6985;0,0;48260,0;48260,6985;28575,6985;28575,62230;19685,62230;19685,6985;0,6985" o:connectangles="0,0,0,0,0,0,0,0,0"/>
                </v:shape>
                <v:shape id="Freeform 58" o:spid="_x0000_s1084" style="position:absolute;left:4349;top:89642;width:483;height:623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" path="m86,v12,,22,1,29,4c123,7,129,11,133,16v4,5,7,10,9,16c144,38,144,44,144,50v,5,,10,-2,15c140,69,138,74,135,77v-3,4,-6,7,-10,10c121,89,117,91,112,92v,,,,,c116,93,121,95,125,96v5,2,9,5,13,9c143,109,146,113,149,119v2,6,4,13,4,22c153,148,152,155,150,162v-2,6,-6,12,-11,17c133,184,126,188,117,191v-9,3,-20,5,-34,5c,196,,196,,196,,,,,,l86,xm26,83v54,,54,,54,c87,83,93,82,98,80v5,-1,9,-4,12,-6c113,71,115,68,116,64v1,-4,2,-7,2,-12c118,50,118,46,117,43v-1,-4,-3,-7,-5,-10c109,30,105,27,100,25,95,23,89,22,80,22v-54,,-54,,-54,l26,83xm26,174v55,,55,,55,c86,174,91,173,96,173v5,-1,10,-2,15,-5c115,166,119,162,122,158v3,-5,5,-11,5,-19c127,133,125,127,123,123v-2,-4,-5,-8,-9,-10c110,110,105,108,100,107v-6,-1,-12,-2,-19,-2c26,105,26,105,26,105r,69xe" fillcolor="black" stroked="f">
                  <v:path arrowok="t" o:connecttype="custom" o:connectlocs="27127,0;36274,1270;41952,5080;44790,10160;45421,15875;44790,20638;42582,24448;39428,27623;35328,29210;35328,29210;39428,30480;43529,33338;46998,37783;48260,44768;47314,51435;43844,56833;36905,60643;26180,62230;0,62230;0,0;27127,0;8201,26353;25234,26353;30912,25400;34697,23495;36589,20320;37220,16510;36905,13653;35328,10478;31542,7938;25234,6985;8201,6985;8201,26353;8201,55245;25549,55245;30281,54928;35012,53340;38482,50165;40059,44133;38797,39053;35958,35878;31542,33973;25549,33338;8201,33338;8201,55245" o:connectangles="0,0,0,0,0,0,0,0,0,0,0,0,0,0,0,0,0,0,0,0,0,0,0,0,0,0,0,0,0,0,0,0,0,0,0,0,0,0,0,0,0,0,0,0,0"/>
                  <o:lock v:ext="edit" verticies="t"/>
                </v:shape>
                <v:shape id="Freeform 59" o:spid="_x0000_s1085" style="position:absolute;left:4959;top:89642;width:457;height:623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" path="m65,42r,11l13,53r,34l72,87r,11l,98,,,70,r,11l13,11r,31l65,42xe" fillcolor="black" stroked="f">
                  <v:path arrowok="t" o:connecttype="custom" o:connectlocs="41275,26670;41275,33655;8255,33655;8255,55245;45720,55245;45720,62230;0,62230;0,0;44450,0;44450,6985;8255,6985;8255,26670;41275,26670" o:connectangles="0,0,0,0,0,0,0,0,0,0,0,0,0"/>
                </v:shape>
                <v:shape id="Freeform 60" o:spid="_x0000_s1086" style="position:absolute;left:5676;top:89623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" path="m69,208v-3,,-6,-1,-10,-1c55,206,50,205,45,203,40,201,34,198,29,193,24,189,19,183,15,175,11,168,7,158,4,146,2,135,,121,,104,,87,2,73,4,61,7,49,11,40,15,32,19,24,24,18,29,14,34,10,40,7,45,5,50,2,55,1,59,1,63,,66,,69,v2,,6,,10,1c83,1,88,2,93,5v5,2,10,5,16,9c114,18,119,24,123,32v4,8,8,17,10,29c136,73,137,87,137,104v,17,-1,31,-4,42c131,158,127,168,123,175v-4,8,-9,14,-14,18c103,198,98,201,93,203v-5,2,-10,3,-14,4c75,207,71,208,69,208xm69,186v8,,14,-3,20,-7c94,175,99,169,102,161v3,-7,6,-16,7,-26c111,126,111,115,111,104v,-11,,-22,-2,-32c108,62,105,54,102,46,99,39,94,33,89,29,83,24,77,22,69,22v-8,,-15,2,-20,7c44,33,39,39,36,46v-4,8,-6,16,-7,26c27,82,26,93,26,104v,11,1,22,3,31c30,145,32,154,36,161v3,8,8,14,13,18c54,183,61,186,69,186xe" fillcolor="black" stroked="f">
                  <v:path arrowok="t" o:connecttype="custom" o:connectlocs="21748,66040;18596,65723;14183,64453;9140,61278;4728,55563;1261,46355;0,33020;1261,19368;4728,10160;9140,4445;14183,1588;18596,318;21748,0;24899,318;29312,1588;34355,4445;38767,10160;41919,19368;43180,33020;41919,46355;38767,55563;34355,61278;29312,64453;24899,65723;21748,66040;21748,59055;28051,56833;32149,51118;34355,42863;34985,33020;34355,22860;32149,14605;28051,9208;21748,6985;15444,9208;11347,14605;9140,22860;8195,33020;9140,42863;11347,51118;15444,56833;21748,59055" o:connectangles="0,0,0,0,0,0,0,0,0,0,0,0,0,0,0,0,0,0,0,0,0,0,0,0,0,0,0,0,0,0,0,0,0,0,0,0,0,0,0,0,0,0"/>
                  <o:lock v:ext="edit" verticies="t"/>
                </v:shape>
                <v:shape id="Freeform 61" o:spid="_x0000_s1087" style="position:absolute;left:6197;top:89623;width:419;height:661;visibility:visible;mso-wrap-style:square;v-text-anchor:top" coordsize="132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" path="m36,96c27,92,20,87,15,79,10,71,7,62,7,53,7,47,8,42,10,36v2,-6,5,-12,9,-17c23,13,29,9,37,5,45,2,54,,66,,78,,87,2,95,5v8,4,14,8,18,14c117,24,120,30,122,36v2,6,3,11,3,17c125,62,122,71,117,79v-5,8,-12,13,-21,17c101,97,107,100,111,103v4,3,8,7,11,12c125,119,128,124,129,130v2,5,3,11,3,16c132,155,131,163,128,170v-3,8,-7,14,-12,20c111,195,104,200,95,203v-8,3,-18,5,-29,5c55,208,45,206,37,203,28,200,21,195,16,190,11,184,7,178,4,170,2,163,,155,,146v,-5,1,-11,3,-16c4,124,7,119,10,115v3,-5,7,-9,11,-12c26,100,31,97,36,96xm66,187v5,,10,-1,14,-3c85,183,90,180,94,177v4,-4,7,-8,9,-13c106,159,107,152,107,145v,-4,,-8,-2,-13c104,128,102,123,99,120v-3,-4,-7,-7,-13,-10c81,108,74,107,66,107v-8,,-15,1,-20,3c40,113,36,116,33,120v-3,3,-5,8,-6,12c25,137,25,141,25,145v,7,1,14,4,19c31,169,34,173,38,177v4,3,8,6,13,7c56,186,61,187,66,187xm66,86v6,,11,,16,-2c86,82,90,80,92,76v3,-3,5,-6,6,-10c99,62,100,58,100,53v,-2,,-5,-1,-9c98,40,97,37,94,33,92,30,88,27,84,25,79,22,73,21,66,21v-7,,-13,1,-18,4c44,27,40,30,38,33v-2,4,-4,7,-5,11c32,48,32,51,32,53v,5,1,9,2,13c35,70,37,73,40,76v3,4,6,6,10,8c55,86,60,86,66,86xe" fillcolor="black" stroked="f">
                  <v:path arrowok="t" o:connecttype="custom" o:connectlocs="11430,30480;4763,25083;2223,16828;3175,11430;6033,6033;11748,1588;20955,0;30163,1588;35878,6033;38735,11430;39688,16828;37148,25083;30480,30480;35243,32703;38735,36513;40958,41275;41910,46355;40640,53975;36830,60325;30163,64453;20955,66040;11748,64453;5080,60325;1270,53975;0,46355;953,41275;3175,36513;6668,32703;11430,30480;20955,59373;25400,58420;29845,56198;32703,52070;33973,46038;33338,41910;31433,38100;27305,34925;20955,33973;14605,34925;10478,38100;8573,41910;7938,46038;9208,52070;12065,56198;16193,58420;20955,59373;20955,27305;26035,26670;29210,24130;31115,20955;31750,16828;31433,13970;29845,10478;26670,7938;20955,6668;15240,7938;12065,10478;10478,13970;10160,16828;10795,20955;12700,24130;15875,26670;20955,27305" o:connectangles="0,0,0,0,0,0,0,0,0,0,0,0,0,0,0,0,0,0,0,0,0,0,0,0,0,0,0,0,0,0,0,0,0,0,0,0,0,0,0,0,0,0,0,0,0,0,0,0,0,0,0,0,0,0,0,0,0,0,0,0,0,0,0"/>
                  <o:lock v:ext="edit" verticies="t"/>
                </v:shape>
                <v:shape id="Freeform 62" o:spid="_x0000_s1088" style="position:absolute;left:6705;top:89623;width:438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" path="m110,49v-1,-7,-4,-12,-7,-16c100,29,96,26,92,24,89,23,85,22,81,21v-3,,-6,,-8,c63,21,55,23,49,28,42,33,38,38,34,46v-3,7,-5,15,-6,23c26,78,26,86,26,93v,,,,,c32,86,39,80,48,77v8,-3,17,-4,26,-4c83,73,91,74,99,77v7,3,14,7,20,13c124,96,129,103,132,111v3,8,5,17,5,27c137,149,135,158,132,166v-3,9,-7,16,-13,22c113,195,106,199,98,203v-8,3,-18,5,-28,5c59,208,49,206,41,203,32,200,25,194,19,186,13,179,8,168,5,155,1,142,,126,,106,,89,1,74,4,62,7,50,11,40,15,32,20,24,25,18,30,14,36,9,41,6,47,4,52,2,57,1,62,v5,,8,,11,c76,,81,,86,1v6,1,12,2,19,6c111,10,117,15,122,21v6,7,10,16,12,28l110,49xm28,139v,6,1,12,2,18c32,163,35,168,38,172v4,4,8,8,14,11c57,185,64,187,71,187v8,,14,-2,19,-4c95,180,99,176,102,172v4,-5,6,-10,8,-16c111,150,112,144,112,138v,-6,-1,-11,-2,-17c108,116,105,111,102,107,98,103,94,100,89,97,84,95,78,94,71,94v-14,,-25,4,-32,12c32,115,28,126,28,139xe" fillcolor="black" stroked="f">
                  <v:path arrowok="t" o:connecttype="custom" o:connectlocs="35180,15558;32941,10478;29423,7620;25905,6668;23347,6668;15671,8890;10874,14605;8955,21908;8315,29528;8315,29528;15351,24448;23666,23178;31662,24448;38058,28575;42216,35243;43815,43815;42216,52705;38058,59690;31342,64453;22387,66040;13113,64453;6077,59055;1599,49213;0,33655;1279,19685;4797,10160;9595,4445;15031,1270;19829,0;23347,0;27504,318;33581,2223;39018,6668;42856,15558;35180,15558;8955,44133;9595,49848;12153,54610;16631,58103;22707,59373;28784,58103;32621,54610;35180,49530;35820,43815;35180,38418;32621,33973;28464,30798;22707,29845;12473,33655;8955,44133" o:connectangles="0,0,0,0,0,0,0,0,0,0,0,0,0,0,0,0,0,0,0,0,0,0,0,0,0,0,0,0,0,0,0,0,0,0,0,0,0,0,0,0,0,0,0,0,0,0,0,0,0,0"/>
                  <o:lock v:ext="edit" verticies="t"/>
                </v:shape>
                <v:shape id="Freeform 63" o:spid="_x0000_s1089" style="position:absolute;left:7200;top:89642;width:477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" path="m,75l,64,46,,60,r,64l75,64r,11l60,75r,23l47,98r,-23l,75xm47,64r,-47l13,64r34,xe" fillcolor="black" stroked="f">
                  <v:path arrowok="t" o:connecttype="custom" o:connectlocs="0,47625;0,40640;29210,0;38100,0;38100,40640;47625,40640;47625,47625;38100,47625;38100,62230;29845,62230;29845,47625;0,47625;29845,40640;29845,10795;8255,40640;29845,40640" o:connectangles="0,0,0,0,0,0,0,0,0,0,0,0,0,0,0,0"/>
                  <o:lock v:ext="edit" verticies="t"/>
                </v:shape>
                <v:rect id="Rectangle 64" o:spid="_x0000_s1090" style="position:absolute;left:7791;top:90170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v:shape id="Freeform 65" o:spid="_x0000_s1091" style="position:absolute;left:8026;top:89623;width:419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" path="m132,202c,202,,202,,202,,190,1,180,5,171v3,-8,8,-16,14,-23c25,142,32,135,40,130v8,-6,17,-12,26,-18c71,110,75,107,80,104v4,-3,9,-6,13,-11c97,89,100,85,103,79v2,-6,4,-12,4,-19c107,47,103,38,96,32,88,25,79,22,67,22,55,22,45,26,37,33,30,40,26,49,26,61v,7,,7,,7c,68,,68,,68,,62,,62,,62,,58,1,52,2,45,4,38,7,31,12,25,16,18,23,12,32,7,41,2,53,,68,,78,,87,1,95,4v8,3,15,7,20,12c121,21,125,27,128,34v4,8,5,16,5,25c133,68,132,76,130,83v-3,6,-6,12,-11,18c114,107,107,112,99,118v-8,5,-18,12,-29,19c57,145,47,153,41,159v-6,7,-10,14,-12,21c132,180,132,180,132,180r,22xe" fillcolor="black" stroked="f">
                  <v:path arrowok="t" o:connecttype="custom" o:connectlocs="41595,64135;0,64135;1576,54293;5987,46990;12605,41275;20797,35560;25209,33020;29305,29528;32457,25083;33717,19050;30251,10160;21113,6985;11659,10478;8193,19368;8193,21590;0,21590;0,19685;630,14288;3781,7938;10084,2223;21428,0;29936,1270;36238,5080;40334,10795;41910,18733;40965,26353;37498,32068;31196,37465;22058,43498;12920,50483;9138,57150;41595,57150;41595,64135" o:connectangles="0,0,0,0,0,0,0,0,0,0,0,0,0,0,0,0,0,0,0,0,0,0,0,0,0,0,0,0,0,0,0,0,0"/>
                </v:shape>
                <v:shape id="Freeform 66" o:spid="_x0000_s1092" style="position:absolute;left:8509;top:89642;width:476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" path="m,75l,64,46,,60,r,64l75,64r,11l60,75r,23l47,98r,-23l,75xm47,64r,-47l13,64r34,xe" fillcolor="black" stroked="f">
                  <v:path arrowok="t" o:connecttype="custom" o:connectlocs="0,47625;0,40640;29210,0;38100,0;38100,40640;47625,40640;47625,47625;38100,47625;38100,62230;29845,62230;29845,47625;0,47625;29845,40640;29845,10795;8255,40640;29845,40640" o:connectangles="0,0,0,0,0,0,0,0,0,0,0,0,0,0,0,0"/>
                  <o:lock v:ext="edit" verticies="t"/>
                </v:shape>
                <v:shape id="Freeform 67" o:spid="_x0000_s1093" style="position:absolute;left:9048;top:89623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" path="m68,208v-2,,-5,-1,-10,-1c54,206,49,205,44,203,39,201,34,198,29,193,23,189,19,183,14,175,10,168,7,158,4,146,1,135,,121,,104,,87,1,73,4,61,7,49,10,40,14,32,19,24,23,18,29,14,34,10,39,7,44,5,49,2,54,1,58,1,63,,66,,68,v3,,6,,10,1c83,1,87,2,93,5v5,2,10,5,15,9c113,18,118,24,122,32v5,8,8,17,11,29c136,73,137,87,137,104v,17,-1,31,-4,42c130,158,127,168,122,175v-4,8,-9,14,-14,18c103,198,98,201,93,203v-6,2,-10,3,-15,4c74,207,71,208,68,208xm68,186v8,,15,-3,20,-7c94,175,98,169,101,161v4,-7,6,-16,8,-26c110,126,111,115,111,104v,-11,-1,-22,-2,-32c107,62,105,54,101,46,98,39,94,33,88,29,83,24,76,22,68,22v-7,,-14,2,-20,7c43,33,39,39,35,46v-3,8,-5,16,-7,26c27,82,26,93,26,104v,11,1,22,2,31c30,145,32,154,35,161v4,8,8,14,13,18c54,183,61,186,68,186xe" fillcolor="black" stroked="f">
                  <v:path arrowok="t" o:connecttype="custom" o:connectlocs="21432,66040;18281,65723;13868,64453;9140,61278;4413,55563;1261,46355;0,33020;1261,19368;4413,10160;9140,4445;13868,1588;18281,318;21432,0;24584,318;29312,1588;34040,4445;38452,10160;41919,19368;43180,33020;41919,46355;38452,55563;34040,61278;29312,64453;24584,65723;21432,66040;21432,59055;27736,56833;31833,51118;34355,42863;34985,33020;34355,22860;31833,14605;27736,9208;21432,6985;15129,9208;11031,14605;8825,22860;8195,33020;8825,42863;11031,51118;15129,56833;21432,59055" o:connectangles="0,0,0,0,0,0,0,0,0,0,0,0,0,0,0,0,0,0,0,0,0,0,0,0,0,0,0,0,0,0,0,0,0,0,0,0,0,0,0,0,0,0"/>
                  <o:lock v:ext="edit" verticies="t"/>
                </v:shape>
                <v:rect id="Rectangle 68" o:spid="_x0000_s1094" style="position:absolute;left:9613;top:90170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<v:shape id="Freeform 69" o:spid="_x0000_s1095" style="position:absolute;left:9817;top:89642;width:476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" path="m,75l,64,46,,60,r,64l75,64r,11l60,75r,23l46,98r,-23l,75xm46,64r,-47l13,64r33,xe" fillcolor="black" stroked="f">
                  <v:path arrowok="t" o:connecttype="custom" o:connectlocs="0,47625;0,40640;29210,0;38100,0;38100,40640;47625,40640;47625,47625;38100,47625;38100,62230;29210,62230;29210,47625;0,47625;29210,40640;29210,10795;8255,40640;29210,40640" o:connectangles="0,0,0,0,0,0,0,0,0,0,0,0,0,0,0,0"/>
                  <o:lock v:ext="edit" verticies="t"/>
                </v:shape>
                <v:shape id="Freeform 70" o:spid="_x0000_s1096" style="position:absolute;left:10356;top:89623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" path="m68,208v-2,,-6,-1,-10,-1c54,206,49,205,44,203,39,201,34,198,28,193,23,189,18,183,14,175,10,168,6,158,4,146,1,135,,121,,104,,87,1,73,4,61,6,49,10,40,14,32,18,24,23,18,28,14,34,10,39,7,44,5,49,2,54,1,58,1,62,,66,,68,v3,,6,,10,1c83,1,87,2,92,5v6,2,11,5,16,9c113,18,118,24,122,32v5,8,8,17,11,29c135,73,137,87,137,104v,17,-2,31,-4,42c130,158,127,168,122,175v-4,8,-9,14,-14,18c103,198,98,201,92,203v-5,2,-9,3,-14,4c74,207,71,208,68,208xm68,186v8,,15,-3,20,-7c93,175,98,169,101,161v4,-7,6,-16,8,-26c110,126,111,115,111,104v,-11,-1,-22,-2,-32c107,62,105,54,101,46,98,39,93,33,88,29,83,24,76,22,68,22v-8,,-14,2,-20,7c43,33,39,39,35,46v-3,8,-6,16,-7,26c26,82,26,93,26,104v,11,,22,2,31c29,145,32,154,35,161v4,8,8,14,13,18c54,183,60,186,68,186xe" fillcolor="black" stroked="f">
                  <v:path arrowok="t" o:connecttype="custom" o:connectlocs="21432,66040;18281,65723;13868,64453;8825,61278;4413,55563;1261,46355;0,33020;1261,19368;4413,10160;8825,4445;13868,1588;18281,318;21432,0;24584,318;28997,1588;34040,4445;38452,10160;41919,19368;43180,33020;41919,46355;38452,55563;34040,61278;28997,64453;24584,65723;21432,66040;21432,59055;27736,56833;31833,51118;34355,42863;34985,33020;34355,22860;31833,14605;27736,9208;21432,6985;15129,9208;11031,14605;8825,22860;8195,33020;8825,42863;11031,51118;15129,56833;21432,59055" o:connectangles="0,0,0,0,0,0,0,0,0,0,0,0,0,0,0,0,0,0,0,0,0,0,0,0,0,0,0,0,0,0,0,0,0,0,0,0,0,0,0,0,0,0"/>
                  <o:lock v:ext="edit" verticies="t"/>
                </v:shape>
                <v:shape id="Freeform 71" o:spid="_x0000_s1097" style="position:absolute;left:10871;top:89642;width:432;height:642;visibility:visible;mso-wrap-style:square;v-text-anchor:top" coordsize="137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" path="m26,146v1,3,2,6,3,11c30,161,33,165,36,168v3,4,7,7,12,9c53,179,59,181,67,181v3,,7,-1,12,-1c84,179,89,177,94,174v5,-4,9,-8,13,-15c110,153,112,144,112,132v,-8,-1,-16,-4,-22c106,104,102,100,98,96,94,93,90,90,85,88,79,87,74,86,69,86v-3,,-7,,-11,1c55,88,51,89,47,90v-3,2,-6,4,-9,6c35,98,32,100,31,103v-25,,-25,,-25,c20,,20,,20,,125,,125,,125,v,22,,22,,22c39,22,39,22,39,22,31,80,31,80,31,80,37,74,44,71,51,68v7,-2,15,-3,24,-3c84,65,93,67,100,70v8,3,14,7,20,13c125,89,129,95,132,104v3,8,5,17,5,28c137,142,135,151,132,159v-2,9,-7,16,-12,22c114,188,107,193,98,196v-9,4,-19,6,-32,6c54,202,43,200,35,196,27,192,20,188,15,182,10,176,7,170,4,164,2,157,1,151,,146r26,xe" fillcolor="black" stroked="f">
                  <v:path arrowok="t" o:connecttype="custom" o:connectlocs="8195,46355;9140,49848;11347,53340;15129,56198;21117,57468;24899,57150;29627,55245;33725,50483;35300,41910;34040,34925;30888,30480;26791,27940;21748,27305;18281,27623;14814,28575;11977,30480;9771,32703;1891,32703;6304,0;39398,0;39398,6985;12292,6985;9771,25400;16074,21590;23639,20638;31518,22225;37822,26353;41604,33020;43180,41910;41604,50483;37822,57468;30888,62230;20802,64135;11031,62230;4728,57785;1261,52070;0,46355;8195,46355" o:connectangles="0,0,0,0,0,0,0,0,0,0,0,0,0,0,0,0,0,0,0,0,0,0,0,0,0,0,0,0,0,0,0,0,0,0,0,0,0,0"/>
                </v:shape>
                <v:shape id="Freeform 72" o:spid="_x0000_s1098" style="position:absolute;left:2603;top:91928;width:489;height:623;visibility:visible;mso-wrap-style:square;v-text-anchor:top" coordsize="7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" path="m,11l,,77,r,11l45,11r,87l32,98r,-87l,11xe" fillcolor="black" stroked="f">
                  <v:path arrowok="t" o:connecttype="custom" o:connectlocs="0,6985;0,0;48895,0;48895,6985;28575,6985;28575,62230;20320,62230;20320,6985;0,6985" o:connectangles="0,0,0,0,0,0,0,0,0"/>
                </v:shape>
                <v:shape id="Freeform 73" o:spid="_x0000_s1099" style="position:absolute;left:3041;top:92081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" path="m134,107v,5,-2,10,-5,15c127,128,123,133,118,138v-4,4,-10,8,-18,11c93,152,83,153,72,153v-11,,-21,-1,-29,-4c34,145,28,141,22,136,17,131,13,126,10,120,7,114,5,108,3,103,2,97,1,92,1,87,1,83,,79,,77,,74,1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2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653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rect id="Rectangle 74" o:spid="_x0000_s1100" style="position:absolute;left:3575;top:91928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5L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plsHvmXgE5PQHAAD//wMAUEsBAi0AFAAGAAgAAAAhANvh9svuAAAAhQEAABMAAAAAAAAA&#10;AAAAAAAAAAAAAFtDb250ZW50X1R5cGVzXS54bWxQSwECLQAUAAYACAAAACEAWvQsW78AAAAVAQAA&#10;CwAAAAAAAAAAAAAAAAAfAQAAX3JlbHMvLnJlbHNQSwECLQAUAAYACAAAACEA8rgOS8YAAADcAAAA&#10;DwAAAAAAAAAAAAAAAAAHAgAAZHJzL2Rvd25yZXYueG1sUEsFBgAAAAADAAMAtwAAAPoCAAAAAA==&#10;" fillcolor="black" stroked="f"/>
                <v:rect id="Rectangle 75" o:spid="_x0000_s1101" style="position:absolute;left:3810;top:92456;width:8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shape id="Freeform 76" o:spid="_x0000_s1102" style="position:absolute;left:4241;top:92011;width:445;height:445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" path="m31,31l31,r9,l40,31r30,l70,40r-30,l40,70r-9,l31,40,,40,,31r31,xe" fillcolor="black" stroked="f">
                  <v:path arrowok="t" o:connecttype="custom" o:connectlocs="19685,19685;19685,0;25400,0;25400,19685;44450,19685;44450,25400;25400,25400;25400,44450;19685,44450;19685,25400;0,25400;0,19685;19685,19685" o:connectangles="0,0,0,0,0,0,0,0,0,0,0,0,0"/>
                </v:shape>
                <v:shape id="Freeform 77" o:spid="_x0000_s1103" style="position:absolute;left:4768;top:91909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" path="m25,142v,1,,2,,3c26,146,26,147,26,149v,2,1,5,2,9c29,163,31,167,34,171v3,4,7,8,12,11c51,185,58,187,67,187v10,,18,-2,24,-5c97,179,102,175,105,171v3,-5,5,-9,6,-14c111,152,112,148,112,145v,-11,-3,-19,-10,-26c96,113,87,110,76,110v-20,,-20,,-20,c56,89,56,89,56,89v8,,8,,8,c66,89,69,88,74,88v5,,9,-2,14,-4c93,82,97,79,101,74v3,-4,5,-11,5,-19c106,51,106,47,105,43v-2,-4,-4,-8,-6,-11c96,29,92,26,87,24,82,22,75,21,68,21v-2,,-6,,-10,1c54,22,50,24,46,27v-5,3,-8,7,-11,13c32,46,30,55,30,65,5,65,5,65,5,65,5,63,6,59,6,55,6,50,7,46,8,41v2,-5,4,-10,7,-15c17,21,21,17,26,13,30,9,36,6,43,4,50,1,59,,69,v13,,24,2,33,6c110,10,116,15,120,21v5,6,7,12,9,18c130,45,131,50,131,54v,10,-3,20,-9,27c116,89,108,94,99,97v,1,,1,,1c104,98,108,100,113,102v4,3,8,6,12,10c129,116,131,121,133,127v2,6,4,13,4,20c137,157,135,165,131,173v-3,7,-8,14,-14,19c111,197,104,201,96,204v-8,2,-17,4,-27,4c55,208,43,205,34,201,26,197,19,191,14,185,9,178,5,171,3,163,2,156,1,149,,142r25,xe" fillcolor="black" stroked="f">
                  <v:path arrowok="t" o:connecttype="custom" o:connectlocs="7880,45085;7880,46038;8195,47308;8825,50165;10716,54293;14498,57785;21117,59373;28682,57785;33094,54293;34985,49848;35300,46038;32149,37783;23954,34925;17650,34925;17650,28258;20172,28258;23324,27940;27736,26670;31833,23495;33409,17463;33094,13653;31203,10160;27421,7620;21432,6668;18281,6985;14498,8573;11031,12700;9455,20638;1576,20638;1891,17463;2521,13018;4728,8255;8195,4128;13553,1270;21748,0;32149,1905;37822,6668;40659,12383;41289,17145;38452,25718;31203,30798;31203,31115;35616,32385;39398,35560;41919,40323;43180,46673;41289,54928;36876,60960;30258,64770;21748,66040;10716,63818;4413,58738;946,51753;0,45085;7880,45085" o:connectangles="0,0,0,0,0,0,0,0,0,0,0,0,0,0,0,0,0,0,0,0,0,0,0,0,0,0,0,0,0,0,0,0,0,0,0,0,0,0,0,0,0,0,0,0,0,0,0,0,0,0,0,0,0,0,0"/>
                </v:shape>
                <v:shape id="Freeform 78" o:spid="_x0000_s1104" style="position:absolute;left:5295;top:91909;width:426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" path="m133,202c,202,,202,,202,,190,2,180,5,171v3,-8,8,-16,14,-23c25,142,32,135,40,130v8,-6,17,-12,27,-18c71,110,75,107,80,104v5,-3,9,-6,13,-11c97,89,100,85,103,79v3,-6,4,-12,4,-19c107,47,103,38,96,32,89,25,79,22,67,22,55,22,45,26,38,33,30,40,27,49,27,61v,7,,7,,7c1,68,1,68,1,68v,-6,,-6,,-6c1,58,1,52,3,45,4,38,7,31,12,25,16,18,23,12,32,7,41,2,53,,68,,78,,87,1,95,4v8,3,15,7,20,12c121,21,126,27,129,34v3,8,4,16,4,25c133,68,132,76,130,83v-2,6,-6,12,-11,18c114,107,107,112,99,118v-8,5,-17,12,-29,19c57,145,47,153,41,159v-6,7,-10,14,-12,21c133,180,133,180,133,180r,22xe" fillcolor="black" stroked="f">
                  <v:path arrowok="t" o:connecttype="custom" o:connectlocs="42545,64135;0,64135;1599,54293;6078,46990;12795,41275;21432,35560;25591,33020;29750,29528;32948,25083;34228,19050;30709,10160;21432,6985;12156,10478;8637,19368;8637,21590;320,21590;320,19685;960,14288;3839,7938;10236,2223;21752,0;30389,1270;36787,5080;41265,10795;42545,18733;41585,26353;38067,32068;31669,37465;22392,43498;13115,50483;9277,57150;42545,57150;42545,64135" o:connectangles="0,0,0,0,0,0,0,0,0,0,0,0,0,0,0,0,0,0,0,0,0,0,0,0,0,0,0,0,0,0,0,0,0"/>
                </v:shape>
                <v:shape id="Freeform 79" o:spid="_x0000_s1105" style="position:absolute;left:6019;top:91909;width:426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" path="m132,202c,202,,202,,202,,190,1,180,5,171v3,-8,7,-16,13,-23c24,142,32,135,40,130v8,-6,17,-12,26,-18c70,110,75,107,80,104v4,-3,9,-6,13,-11c97,89,100,85,103,79v2,-6,4,-12,4,-19c107,47,103,38,96,32,88,25,79,22,67,22,54,22,44,26,37,33,30,40,26,49,26,61v,7,,7,,7c,68,,68,,68,,62,,62,,62,,58,1,52,2,45,4,38,7,31,11,25,16,18,23,12,32,7,41,2,52,,67,,77,,87,1,95,4v8,3,14,7,20,12c121,21,125,27,128,34v3,8,5,16,5,25c133,68,132,76,130,83v-3,6,-6,12,-11,18c114,107,107,112,99,118v-8,5,-18,12,-29,19c57,145,47,153,41,159v-6,7,-10,14,-12,21c132,180,132,180,132,180r,22xe" fillcolor="black" stroked="f">
                  <v:path arrowok="t" o:connecttype="custom" o:connectlocs="42225,64135;0,64135;1599,54293;5758,46990;12795,41275;21113,35560;25591,33020;29750,29528;32948,25083;34228,19050;30709,10160;21432,6985;11836,10478;8317,19368;8317,21590;0,21590;0,19685;640,14288;3519,7938;10236,2223;21432,0;30389,1270;36787,5080;40946,10795;42545,18733;41585,26353;38067,32068;31669,37465;22392,43498;13115,50483;9277,57150;42225,57150;42225,64135" o:connectangles="0,0,0,0,0,0,0,0,0,0,0,0,0,0,0,0,0,0,0,0,0,0,0,0,0,0,0,0,0,0,0,0,0"/>
                </v:shape>
                <v:shape id="Freeform 80" o:spid="_x0000_s1106" style="position:absolute;left:6711;top:91928;width:477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" path="m,75l,64,46,,60,r,64l75,64r,11l60,75r,23l47,98r,-23l,75xm47,64r,-47l13,64r34,xe" fillcolor="black" stroked="f">
                  <v:path arrowok="t" o:connecttype="custom" o:connectlocs="0,47625;0,40640;29210,0;38100,0;38100,40640;47625,40640;47625,47625;38100,47625;38100,62230;29845,62230;29845,47625;0,47625;29845,40640;29845,10795;8255,40640;29845,40640" o:connectangles="0,0,0,0,0,0,0,0,0,0,0,0,0,0,0,0"/>
                  <o:lock v:ext="edit" verticies="t"/>
                </v:shape>
                <v:shape id="Freeform 81" o:spid="_x0000_s1107" style="position:absolute;left:7251;top:91909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" path="m68,208v-2,,-5,-1,-10,-1c54,206,49,205,44,203,39,201,34,198,29,193,23,189,19,183,14,175,10,168,7,158,4,146,1,135,,121,,104,,87,1,73,4,61,7,49,10,40,14,32,19,24,23,18,29,14,34,10,39,7,44,5,49,2,54,1,58,1,63,,66,,68,v3,,6,,11,1c83,1,88,2,93,5v5,2,10,5,15,9c113,18,118,24,122,32v5,8,8,17,11,29c136,73,137,87,137,104v,17,-1,31,-4,42c130,158,127,168,122,175v-4,8,-9,14,-14,18c103,198,98,201,93,203v-5,2,-10,3,-14,4c74,207,71,208,68,208xm68,186v8,,15,-3,20,-7c94,175,98,169,101,161v4,-7,6,-16,8,-26c110,126,111,115,111,104v,-11,-1,-22,-2,-32c107,62,105,54,101,46,98,39,94,33,88,29,83,24,76,22,68,22v-7,,-14,2,-19,7c43,33,39,39,35,46v-3,8,-5,16,-7,26c27,82,26,93,26,104v,11,1,22,2,31c30,145,32,154,35,161v4,8,8,14,14,18c54,183,61,186,68,186xe" fillcolor="black" stroked="f">
                  <v:path arrowok="t" o:connecttype="custom" o:connectlocs="21432,66040;18281,65723;13868,64453;9140,61278;4413,55563;1261,46355;0,33020;1261,19368;4413,10160;9140,4445;13868,1588;18281,318;21432,0;24899,318;29312,1588;34040,4445;38452,10160;41919,19368;43180,33020;41919,46355;38452,55563;34040,61278;29312,64453;24899,65723;21432,66040;21432,59055;27736,56833;31833,51118;34355,42863;34985,33020;34355,22860;31833,14605;27736,9208;21432,6985;15444,9208;11031,14605;8825,22860;8195,33020;8825,42863;11031,51118;15444,56833;21432,59055" o:connectangles="0,0,0,0,0,0,0,0,0,0,0,0,0,0,0,0,0,0,0,0,0,0,0,0,0,0,0,0,0,0,0,0,0,0,0,0,0,0,0,0,0,0"/>
                  <o:lock v:ext="edit" verticies="t"/>
                </v:shape>
                <v:shape id="Freeform 82" o:spid="_x0000_s1108" style="position:absolute;left:7791;top:91928;width:222;height:623;visibility:visible;mso-wrap-style:square;v-text-anchor:top" coordsize="7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" path="m,35v5,,5,,5,c11,35,17,34,22,32v6,-1,10,-4,15,-7c41,22,44,19,47,14,50,10,51,5,52,,71,,71,,71,v,196,,196,,196c44,196,44,196,44,196,44,49,44,49,44,49,,49,,49,,49l,35xe" fillcolor="black" stroked="f">
                  <v:path arrowok="t" o:connecttype="custom" o:connectlocs="0,11113;1565,11113;6887,10160;11582,7938;14712,4445;16277,0;22225,0;22225,62230;13773,62230;13773,15558;0,15558;0,11113" o:connectangles="0,0,0,0,0,0,0,0,0,0,0,0"/>
                </v:shape>
                <v:shape id="Freeform 83" o:spid="_x0000_s1109" style="position:absolute;left:8445;top:91909;width:419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" path="m133,202c,202,,202,,202,,190,2,180,5,171v3,-8,8,-16,14,-23c25,142,32,135,40,130v8,-6,17,-12,27,-18c71,110,75,107,80,104v5,-3,9,-6,13,-11c97,89,101,85,103,79v3,-6,4,-12,4,-19c107,47,103,38,96,32,89,25,79,22,68,22,55,22,45,26,38,33,30,40,27,49,27,61v,7,,7,,7c1,68,1,68,1,68v,-6,,-6,,-6c1,58,1,52,3,45,4,38,7,31,12,25,17,18,23,12,32,7,41,2,53,,68,,78,,87,1,95,4v8,3,15,7,21,12c121,21,126,27,129,34v3,8,4,16,4,25c133,68,132,76,130,83v-2,6,-6,12,-11,18c114,107,108,112,100,118v-8,5,-18,12,-30,19c57,145,47,153,41,159v-6,7,-10,14,-12,21c133,180,133,180,133,180r,22xe" fillcolor="black" stroked="f">
                  <v:path arrowok="t" o:connecttype="custom" o:connectlocs="41910,64135;0,64135;1576,54293;5987,46990;12605,41275;21113,35560;25209,33020;29305,29528;32457,25083;33717,19050;30251,10160;21428,6985;11974,10478;8508,19368;8508,21590;315,21590;315,19685;945,14288;3781,7938;10084,2223;21428,0;29936,1270;36553,5080;40650,10795;41910,18733;40965,26353;37498,32068;31511,37465;22058,43498;12920,50483;9138,57150;41910,57150;41910,64135" o:connectangles="0,0,0,0,0,0,0,0,0,0,0,0,0,0,0,0,0,0,0,0,0,0,0,0,0,0,0,0,0,0,0,0,0"/>
                </v:shape>
                <v:shape id="Freeform 84" o:spid="_x0000_s1110" style="position:absolute;left:8921;top:91928;width:451;height:623;visibility:visible;mso-wrap-style:square;v-text-anchor:top" coordsize="14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" path="m,c143,,143,,143,v,18,,18,,18c137,25,131,32,125,39v-5,7,-10,14,-14,21c107,67,103,75,99,82v-4,8,-7,15,-10,24c85,113,83,121,80,128v-2,7,-4,14,-6,21c73,156,71,163,70,171v-1,8,-2,16,-3,25c39,196,39,196,39,196v2,-14,4,-29,8,-43c51,139,56,124,62,108v3,-7,7,-14,11,-22c76,79,81,72,85,64,90,57,95,49,100,42v5,-7,11,-14,17,-20c,22,,22,,22l,xe" fillcolor="black" stroked="f">
                  <v:path arrowok="t" o:connecttype="custom" o:connectlocs="0,0;45085,0;45085,5715;39410,12383;34996,19050;31213,26035;28060,33655;25222,40640;23331,47308;22070,54293;21124,62230;12296,62230;14818,48578;19547,34290;23015,27305;26799,20320;31528,13335;36888,6985;0,6985;0,0" o:connectangles="0,0,0,0,0,0,0,0,0,0,0,0,0,0,0,0,0,0,0,0"/>
                </v:shape>
                <v:shape id="Freeform 85" o:spid="_x0000_s1111" style="position:absolute;left:9652;top:91928;width:431;height:642;visibility:visible;mso-wrap-style:square;v-text-anchor:top" coordsize="13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" path="m26,146v,3,1,6,2,11c30,161,32,165,35,168v3,4,7,7,12,9c52,179,58,181,66,181v3,,7,-1,13,-1c84,179,89,177,94,174v4,-4,9,-8,12,-15c110,153,111,144,111,132v,-8,-1,-16,-3,-22c105,104,102,100,98,96,94,93,89,90,84,88,79,87,74,86,68,86v-3,,-6,,-10,1c54,88,50,89,47,90v-4,2,-7,4,-10,6c34,98,32,100,30,103v-25,,-25,,-25,c19,,19,,19,,125,,125,,125,v,22,,22,,22c38,22,38,22,38,22,30,80,30,80,30,80,37,74,43,71,50,68v8,-2,16,-3,25,-3c84,65,92,67,99,70v8,3,15,7,20,13c124,89,129,95,132,104v3,8,4,17,4,28c136,142,135,151,132,159v-3,9,-7,16,-13,22c113,188,106,193,97,196v-9,4,-19,6,-31,6c53,202,43,200,34,196,26,192,20,188,15,182,10,176,6,170,4,164,2,157,,151,,146r26,xe" fillcolor="black" stroked="f">
                  <v:path arrowok="t" o:connecttype="custom" o:connectlocs="8255,46355;8890,49848;11113,53340;14923,56198;20955,57468;25083,57150;29845,55245;33655,50483;35243,41910;34290,34925;31115,30480;26670,27940;21590,27305;18415,27623;14923,28575;11748,30480;9525,32703;1588,32703;6033,0;39688,0;39688,6985;12065,6985;9525,25400;15875,21590;23813,20638;31433,22225;37783,26353;41910,33020;43180,41910;41910,50483;37783,57468;30798,62230;20955,64135;10795,62230;4763,57785;1270,52070;0,46355;8255,46355" o:connectangles="0,0,0,0,0,0,0,0,0,0,0,0,0,0,0,0,0,0,0,0,0,0,0,0,0,0,0,0,0,0,0,0,0,0,0,0,0,0"/>
                </v:shape>
                <v:shape id="Freeform 86" o:spid="_x0000_s1112" style="position:absolute;left:10166;top:91909;width:438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" path="m68,208v-2,,-5,-1,-10,-1c54,206,49,205,44,203,39,201,34,198,29,193,23,189,19,183,14,175,10,168,7,158,4,146,1,135,,121,,104,,87,1,73,4,61,7,49,10,40,14,32,19,24,23,18,29,14,34,10,39,7,44,5,49,2,54,1,58,1,63,,66,,68,v3,,6,,10,1c83,1,87,2,93,5v5,2,10,5,15,9c113,18,118,24,122,32v5,8,8,17,11,29c136,73,137,87,137,104v,17,-1,31,-4,42c130,158,127,168,122,175v-4,8,-9,14,-14,18c103,198,98,201,93,203v-6,2,-10,3,-15,4c74,207,71,208,68,208xm68,186v8,,15,-3,20,-7c94,175,98,169,101,161v4,-7,6,-16,8,-26c110,126,111,115,111,104v,-11,-1,-22,-2,-32c107,62,105,54,101,46,98,39,94,33,88,29,83,24,76,22,68,22v-7,,-14,2,-19,7c43,33,39,39,35,46v-3,8,-5,16,-7,26c27,82,26,93,26,104v,11,1,22,2,31c30,145,32,154,35,161v4,8,8,14,14,18c54,183,61,186,68,186xe" fillcolor="black" stroked="f">
                  <v:path arrowok="t" o:connecttype="custom" o:connectlocs="21748,66040;18549,65723;14072,64453;9275,61278;4477,55563;1279,46355;0,33020;1279,19368;4477,10160;9275,4445;14072,1588;18549,318;21748,0;24946,318;29743,1588;34540,4445;39018,10160;42536,19368;43815,33020;42536,46355;39018,55563;34540,61278;29743,64453;24946,65723;21748,66040;21748,59055;28144,56833;32302,51118;34860,42863;35500,33020;34860,22860;32302,14605;28144,9208;21748,6985;15671,9208;11194,14605;8955,22860;8315,33020;8955,42863;11194,51118;15671,56833;21748,59055" o:connectangles="0,0,0,0,0,0,0,0,0,0,0,0,0,0,0,0,0,0,0,0,0,0,0,0,0,0,0,0,0,0,0,0,0,0,0,0,0,0,0,0,0,0"/>
                  <o:lock v:ext="edit" verticies="t"/>
                </v:shape>
                <v:shape id="Freeform 87" o:spid="_x0000_s1113" style="position:absolute;left:2667;top:93071;width:457;height:623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" path="m65,42r,11l13,53r,34l72,87r,11l,98,,,70,r,11l13,11r,31l65,42xe" fillcolor="black" stroked="f">
                  <v:path arrowok="t" o:connecttype="custom" o:connectlocs="41275,26670;41275,33655;8255,33655;8255,55245;45720,55245;45720,62230;0,62230;0,0;44450,0;44450,6985;8255,6985;8255,26670;41275,26670" o:connectangles="0,0,0,0,0,0,0,0,0,0,0,0,0"/>
                </v:shape>
                <v:shape id="Freeform 88" o:spid="_x0000_s1114" style="position:absolute;left:3200;top:93224;width:648;height:470;visibility:visible;mso-wrap-style:square;v-text-anchor:top" coordsize="20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" path="m24,6v,19,,19,,19c24,27,24,27,24,27v2,-5,4,-8,7,-12c35,12,38,9,42,7,46,5,50,3,55,2,59,1,63,,68,v6,,11,1,16,3c89,4,93,7,96,10v3,2,6,6,8,9c106,23,107,27,108,30v2,-2,4,-5,6,-9c117,18,120,14,124,11v4,-3,9,-6,14,-8c144,1,150,,158,v11,,19,2,25,7c189,11,194,16,197,22v3,6,5,12,5,19c203,47,203,52,203,56v,92,,92,,92c179,148,179,148,179,148v,-90,,-90,,-90c179,54,178,50,178,45v,-5,-2,-9,-3,-13c173,28,170,24,166,21v-3,-2,-8,-4,-15,-4c147,17,143,18,138,19v-4,2,-8,4,-12,7c123,30,120,35,117,40v-2,6,-3,14,-3,23c114,148,114,148,114,148v-25,,-25,,-25,c89,58,89,58,89,58v,-5,,-10,-1,-15c87,38,86,34,84,30,82,26,79,23,75,21,72,18,67,17,62,17v-5,,-10,1,-15,4c43,23,39,26,35,30v-3,4,-6,8,-8,14c25,50,24,56,24,63v,85,,85,,85c,148,,148,,148,,6,,6,,6r24,xe" fillcolor="black" stroked="f">
                  <v:path arrowok="t" o:connecttype="custom" o:connectlocs="7658,1905;7658,7938;7658,8573;9891,4763;13401,2223;17549,635;21696,0;26801,953;30630,3175;33183,6033;34459,9525;36373,6668;39564,3493;44031,953;50412,0;58389,2223;62856,6985;64451,13018;64770,17780;64770,46990;57112,46990;57112,18415;56793,14288;55836,10160;52965,6668;48179,5398;44031,6033;40202,8255;37330,12700;36373,20003;36373,46990;28397,46990;28397,18415;28078,13653;26801,9525;23930,6668;19782,5398;14996,6668;11167,9525;8615,13970;7658,20003;7658,46990;0,46990;0,1905;7658,1905" o:connectangles="0,0,0,0,0,0,0,0,0,0,0,0,0,0,0,0,0,0,0,0,0,0,0,0,0,0,0,0,0,0,0,0,0,0,0,0,0,0,0,0,0,0,0,0,0"/>
                </v:shape>
                <v:shape id="Freeform 89" o:spid="_x0000_s1115" style="position:absolute;left:3943;top:93224;width:432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" path="m5,48c5,43,6,38,7,32,9,27,12,21,16,17,21,12,27,8,35,5,43,2,53,,65,v6,,12,1,19,2c91,3,97,5,102,8v6,4,11,8,15,15c120,29,122,37,122,48v-1,66,-1,66,-1,66c121,116,121,119,121,121v,2,,4,1,5c123,128,125,129,127,130v2,,5,1,8,c135,148,135,148,135,148v-1,,-3,,-5,1c129,149,127,149,124,149v-3,,-6,,-9,-1c112,148,109,147,107,145v-2,-1,-4,-3,-5,-6c101,137,99,133,99,128v-3,5,-6,8,-9,12c86,143,82,145,78,147v-4,3,-9,4,-14,5c60,153,55,153,50,153v-15,,-27,-3,-36,-10c4,136,,125,,111,,104,1,99,3,94,5,89,8,85,13,81,19,77,26,74,35,71v9,-2,20,-4,35,-6c75,65,79,65,83,64v3,,6,-1,8,-2c93,61,95,59,96,56v1,-2,1,-5,1,-10c97,44,97,42,97,39,96,35,95,32,93,29,91,26,88,23,84,21,79,18,73,17,65,17v-2,,-5,,-9,1c52,18,47,19,43,21v-4,2,-7,5,-10,9c30,34,28,40,28,48l5,48xm97,75v-2,1,-3,3,-6,3c89,79,87,79,85,80v-3,,-5,,-8,1c74,81,70,81,66,82v-5,1,-10,2,-15,3c46,85,42,87,38,89v-4,1,-7,4,-9,7c27,100,26,104,26,110v,8,2,15,8,19c39,134,45,136,53,136v5,,10,-1,15,-2c73,132,77,130,81,126v5,-3,8,-8,11,-15c95,105,96,97,97,87r,-12xe" fillcolor="black" stroked="f">
                  <v:path arrowok="t" o:connecttype="custom" o:connectlocs="1599,15340;2239,10226;5118,5433;11195,1598;20790,0;26868,639;32625,2557;37423,7350;39022,15340;38702,36432;38702,38669;39022,40266;40621,41545;43180,41545;43180,47297;41581,47617;39662,47617;36783,47297;34224,46338;32625,44421;31665,40906;28787,44741;24948,46978;20471,48575;15993,48895;4478,45699;0,35473;960,30040;4158,25886;11195,22690;22390,20772;26548,20453;29107,19814;30706,17896;31026,14700;31026,12463;29746,9268;26868,6711;20790,5433;17912,5752;13754,6711;10555,9587;8956,15340;1599,15340;31026,23968;29107,24927;27187,25566;24629,25886;21110,26205;16312,27164;12154,28442;9276,30679;8316,35153;10875,41225;16952,43462;21750,42823;25908,40266;29426,35473;31026,27803;31026,23968" o:connectangles="0,0,0,0,0,0,0,0,0,0,0,0,0,0,0,0,0,0,0,0,0,0,0,0,0,0,0,0,0,0,0,0,0,0,0,0,0,0,0,0,0,0,0,0,0,0,0,0,0,0,0,0,0,0,0,0,0,0,0,0"/>
                  <o:lock v:ext="edit" verticies="t"/>
                </v:shape>
                <v:shape id="Freeform 90" o:spid="_x0000_s1116" style="position:absolute;left:4464;top:93071;width:82;height:623;visibility:visible;mso-wrap-style:square;v-text-anchor:top" coordsize="1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" path="m,l13,r,13l,13,,xm13,27r,71l,98,,27r13,xe" fillcolor="black" stroked="f">
                  <v:path arrowok="t" o:connecttype="custom" o:connectlocs="0,0;8255,0;8255,8255;0,8255;0,0;8255,17145;8255,62230;0,62230;0,17145;8255,17145" o:connectangles="0,0,0,0,0,0,0,0,0,0"/>
                  <o:lock v:ext="edit" verticies="t"/>
                </v:shape>
                <v:rect id="Rectangle 91" o:spid="_x0000_s1117" style="position:absolute;left:4667;top:93071;width:82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<v:shape id="Freeform 92" o:spid="_x0000_s1118" style="position:absolute;left:4908;top:93243;width:89;height:451;visibility:visible;mso-wrap-style:square;v-text-anchor:top" coordsize="1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" path="m,l14,r,15l,15,,xm,56r14,l14,71,,71,,56xe" fillcolor="black" stroked="f">
                  <v:path arrowok="t" o:connecttype="custom" o:connectlocs="0,0;8890,0;8890,9525;0,9525;0,0;0,35560;8890,35560;8890,45085;0,45085;0,35560" o:connectangles="0,0,0,0,0,0,0,0,0,0"/>
                  <o:lock v:ext="edit" verticies="t"/>
                </v:shape>
                <v:shape id="Freeform 93" o:spid="_x0000_s1119" style="position:absolute;left:5359;top:93071;width:76;height:623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" path="m,l12,r,13l,13,,xm12,27r,71l,98,,27r12,xe" fillcolor="black" stroked="f">
                  <v:path arrowok="t" o:connecttype="custom" o:connectlocs="0,0;7620,0;7620,8255;0,8255;0,0;7620,17145;7620,62230;0,62230;0,17145;7620,17145" o:connectangles="0,0,0,0,0,0,0,0,0,0"/>
                  <o:lock v:ext="edit" verticies="t"/>
                </v:shape>
                <v:shape id="Freeform 94" o:spid="_x0000_s1120" style="position:absolute;left:5562;top:93224;width:381;height:470;visibility:visible;mso-wrap-style:square;v-text-anchor:top" coordsize="1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" path="m25,6v,19,,19,,19c30,18,36,12,45,7,53,2,63,,74,v9,,17,1,23,4c103,7,108,11,111,16v4,5,6,10,7,17c120,39,121,46,121,53v,95,,95,,95c96,148,96,148,96,148v,-87,,-87,,-87c96,57,96,53,96,48,95,42,94,38,92,33,91,29,88,25,84,22,80,19,74,17,66,17v-3,,-7,1,-12,2c49,20,45,22,40,26v-4,4,-7,9,-10,16c27,49,25,58,25,70v,78,,78,,78c,148,,148,,148,,6,,6,,6r25,xe" fillcolor="black" stroked="f">
                  <v:path arrowok="t" o:connecttype="custom" o:connectlocs="7872,1905;7872,7938;14169,2223;23301,0;30543,1270;34951,5080;37155,10478;38100,16828;38100,46990;30228,46990;30228,19368;30228,15240;28969,10478;26450,6985;20782,5398;17003,6033;12595,8255;9446,13335;7872,22225;7872,46990;0,46990;0,1905;7872,1905" o:connectangles="0,0,0,0,0,0,0,0,0,0,0,0,0,0,0,0,0,0,0,0,0,0,0"/>
                </v:shape>
                <v:shape id="Freeform 95" o:spid="_x0000_s1121" style="position:absolute;left:6019;top:93071;width:261;height:623;visibility:visible;mso-wrap-style:square;v-text-anchor:top" coordsize="8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" path="m82,72v-31,,-31,,-31,c51,197,51,197,51,197v-24,,-24,,-24,c27,72,27,72,27,72,,72,,72,,72,,55,,55,,55v27,,27,,27,c27,35,27,35,27,35,27,23,30,14,36,8,42,3,52,,64,v3,,6,,10,c77,,80,1,82,1v,17,,17,,17c76,18,72,18,70,18v-2,,-4,,-5,c62,18,59,19,57,20v-2,2,-3,3,-4,5c52,27,52,30,52,32v-1,2,-1,4,-1,5c51,55,51,55,51,55v31,,31,,31,l82,72xe" fillcolor="black" stroked="f">
                  <v:path arrowok="t" o:connecttype="custom" o:connectlocs="26035,22744;16193,22744;16193,62230;8573,62230;8573,22744;0,22744;0,17374;8573,17374;8573,11056;11430,2527;20320,0;23495,0;26035,316;26035,5686;22225,5686;20638,5686;18098,6318;16828,7897;16510,10108;16193,11688;16193,17374;26035,17374;26035,22744" o:connectangles="0,0,0,0,0,0,0,0,0,0,0,0,0,0,0,0,0,0,0,0,0,0,0"/>
                </v:shape>
                <v:shape id="Freeform 96" o:spid="_x0000_s1122" style="position:absolute;left:6330;top:93224;width:445;height:489;visibility:visible;mso-wrap-style:square;v-text-anchor:top" coordsize="14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" path="m,77c,67,1,58,4,49,6,39,10,31,16,24,21,17,28,11,37,7,46,2,57,,70,v13,,24,2,33,7c112,11,119,17,125,24v5,7,9,15,11,25c139,58,140,67,140,77v,9,-1,19,-4,28c134,114,130,122,125,129v-6,7,-13,13,-22,18c94,151,83,153,70,153v-13,,-24,-2,-33,-6c28,142,21,136,16,129,10,122,6,114,4,105,1,96,,86,,77xm26,77v,14,2,25,5,33c35,118,39,124,44,128v5,4,10,6,15,7c63,136,67,136,70,136v3,,7,,12,-1c86,134,91,132,96,128v5,-4,9,-10,13,-18c112,102,114,91,114,77v,-14,-2,-26,-5,-34c105,36,101,30,96,26,91,22,86,19,82,19,77,18,73,17,70,17v-3,,-7,1,-11,2c54,19,49,22,44,26,39,30,35,36,31,43v-3,8,-5,20,-5,34xe" fillcolor="black" stroked="f">
                  <v:path arrowok="t" o:connecttype="custom" o:connectlocs="0,24607;1270,15659;5080,7670;11748,2237;22225,0;32703,2237;39688,7670;43180,15659;44450,24607;43180,33555;39688,41225;32703,46978;22225,48895;11748,46978;5080,41225;1270,33555;0,24607;8255,24607;9843,35153;13970,40906;18733,43143;22225,43462;26035,43143;30480,40906;34608,35153;36195,24607;34608,13742;30480,8309;26035,6072;22225,5433;18733,6072;13970,8309;9843,13742;8255,24607" o:connectangles="0,0,0,0,0,0,0,0,0,0,0,0,0,0,0,0,0,0,0,0,0,0,0,0,0,0,0,0,0,0,0,0,0,0"/>
                  <o:lock v:ext="edit" verticies="t"/>
                </v:shape>
                <v:shape id="Freeform 97" o:spid="_x0000_s1123" style="position:absolute;left:6864;top:93052;width:660;height:661;visibility:visible;mso-wrap-style:square;v-text-anchor:top" coordsize="20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" path="m156,194v-9,5,-17,8,-25,10c123,207,114,208,104,208v-15,,-28,-3,-41,-7c51,196,40,190,30,181,21,172,13,161,8,148,3,135,,120,,103,,88,3,74,8,61,13,49,21,38,30,29,39,20,51,12,63,7,76,2,89,,104,v18,,33,3,46,8c163,13,174,21,182,30v9,9,15,19,20,31c206,73,208,85,208,98v,7,-1,15,-3,22c202,127,199,134,195,140v-4,6,-10,11,-16,15c172,159,165,161,157,161v-2,,-4,-1,-6,-1c148,160,146,159,144,158v-2,-1,-5,-2,-7,-4c135,153,133,150,132,147v-1,2,-2,4,-4,6c126,155,124,156,122,158v-3,1,-6,2,-10,3c108,162,103,162,98,162v-15,,-27,-5,-36,-15c54,137,49,124,49,107v,-8,2,-15,4,-21c55,79,58,73,62,68v4,-5,9,-9,14,-12c82,53,89,52,96,52v9,,16,2,22,5c123,60,126,63,129,67v1,,1,,1,c130,56,130,56,130,56v21,,21,,21,c151,127,151,127,151,127v,7,1,12,3,14c156,142,159,143,162,143v5,,9,-1,13,-4c178,136,181,133,184,128v2,-4,4,-9,5,-14c190,108,190,103,190,98v,-13,-2,-25,-6,-35c179,53,173,44,165,37,157,30,148,24,138,21,127,17,116,16,104,16v-14,,-26,2,-36,7c57,28,48,34,41,42,33,50,28,60,24,70v-4,11,-6,22,-6,33c18,119,20,132,25,143v5,12,12,21,20,28c54,178,63,183,73,186v11,4,21,6,31,6c114,192,123,190,131,187v7,-3,12,-5,17,-8l156,194xm128,107v,-11,-2,-20,-7,-26c117,74,110,70,101,70v-5,,-9,1,-13,4c85,76,82,78,79,82v-2,3,-3,7,-4,11c74,98,73,103,73,107v,4,,8,1,13c75,124,76,128,78,132v2,3,5,6,9,9c91,143,95,144,101,144v5,,10,-1,14,-4c118,138,121,135,123,131v2,-4,3,-7,4,-12c128,115,128,111,128,107xe" fillcolor="black" stroked="f">
                  <v:path arrowok="t" o:connecttype="custom" o:connectlocs="41593,64770;20003,63818;2540,46990;2540,19368;20003,2223;47625,2540;64135,19368;65088,38100;56833,49213;47943,50800;43498,48895;40640,48578;35560,51118;19685,46673;16828,27305;24130,17780;37465,18098;41275,21273;47943,17780;48895,44768;55563,44133;60008,36195;58420,20003;43815,6668;21590,7303;7620,22225;7938,45403;23178,59055;41593,59373;49530,61595;38418,25718;27940,23495;23813,29528;23495,38100;27623,44768;36513,44450;40323,37783" o:connectangles="0,0,0,0,0,0,0,0,0,0,0,0,0,0,0,0,0,0,0,0,0,0,0,0,0,0,0,0,0,0,0,0,0,0,0,0,0"/>
                  <o:lock v:ext="edit" verticies="t"/>
                </v:shape>
                <v:shape id="Freeform 98" o:spid="_x0000_s1124" style="position:absolute;left:7620;top:93224;width:425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" path="m134,107v-1,5,-3,10,-5,15c126,128,123,133,118,138v-5,4,-11,8,-19,11c92,152,83,153,72,153v-12,,-22,-1,-30,-4c34,145,27,141,22,136,16,131,12,126,9,120,6,114,4,108,3,103,1,97,,92,,87,,83,,79,,77,,74,,70,,65,1,60,2,54,3,49,5,43,7,37,10,31,13,26,17,20,22,16,27,11,34,7,41,4,49,1,58,,69,v14,,26,2,34,7c112,12,118,19,123,26v4,7,8,16,9,24c134,59,135,68,135,75v,1,,3,,4c135,80,135,81,135,82,26,82,26,82,26,82v,6,1,13,2,19c30,107,33,113,36,118v4,5,8,10,14,13c56,134,63,136,71,136v6,,11,-1,16,-2c91,132,95,130,99,127v3,-3,5,-6,7,-9c108,114,110,111,110,107r24,xm109,65v,-5,-1,-10,-2,-16c106,44,104,39,101,34,98,29,94,25,89,22,84,19,78,17,70,17v-9,,-17,2,-22,5c42,25,37,30,34,34v-3,5,-5,10,-6,16c26,55,26,60,26,65r83,xe" fillcolor="black" stroked="f">
                  <v:path arrowok="t" o:connecttype="custom" o:connectlocs="42230,34195;40654,38988;37187,44101;31200,47617;22691,48895;13236,47617;6933,43462;2836,38349;945,32916;0,27803;0,24607;0,20772;945,15659;3151,9907;6933,5113;12921,1278;21745,0;32460,2237;38763,8309;41600,15979;42545,23968;42545,25246;42545,26205;8194,26205;8824,32277;11345,37710;15757,41864;22376,43462;27418,42823;31200,40586;33406,37710;34666,34195;42230,34195;34351,20772;33721,15659;31830,10866;28048,7031;22060,5433;15127,7031;10715,10866;8824,15979;8194,20772;34351,20772" o:connectangles="0,0,0,0,0,0,0,0,0,0,0,0,0,0,0,0,0,0,0,0,0,0,0,0,0,0,0,0,0,0,0,0,0,0,0,0,0,0,0,0,0,0,0"/>
                  <o:lock v:ext="edit" verticies="t"/>
                </v:shape>
                <v:shape id="Freeform 99" o:spid="_x0000_s1125" style="position:absolute;left:8153;top:93243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" path="m95,142v,-20,,-20,,-20c94,122,94,122,94,122v-3,6,-7,11,-12,14c77,140,72,142,67,144v-5,1,-9,2,-13,3c50,147,48,147,46,147v-10,,-19,-1,-25,-5c15,138,10,134,7,129,4,123,2,117,1,111,,105,,99,,94,,,,,,,24,,24,,24,v,87,,87,,87c24,96,25,103,26,108v2,6,4,10,7,14c35,125,38,127,42,128v4,1,8,2,12,2c64,130,72,128,78,123v6,-4,10,-10,12,-16c93,101,94,95,94,90v1,-6,1,-10,1,-13c95,,95,,95,v25,,25,,25,c120,142,120,142,120,142r-25,xe" fillcolor="black" stroked="f">
                  <v:path arrowok="t" o:connecttype="custom" o:connectlocs="30163,45392;30163,38999;29845,38999;26035,43474;21273,46031;17145,46990;14605,46990;6668,45392;2223,41236;318,35482;0,30048;0,0;7620,0;7620,27810;8255,34523;10478,38999;13335,40916;17145,41556;24765,39318;28575,34204;29845,28769;30163,24614;30163,0;38100,0;38100,45392;30163,45392" o:connectangles="0,0,0,0,0,0,0,0,0,0,0,0,0,0,0,0,0,0,0,0,0,0,0,0,0,0"/>
                </v:shape>
                <v:shape id="Freeform 100" o:spid="_x0000_s1126" style="position:absolute;left:8661;top:93224;width:248;height:470;visibility:visible;mso-wrap-style:square;v-text-anchor:top" coordsize="7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" path="m79,17v-8,1,-15,2,-22,4c51,23,45,25,41,29v-5,4,-9,9,-11,15c27,51,25,58,25,67v,3,,5,,8c25,77,25,80,25,82v,66,,66,,66c,148,,148,,148,,6,,6,,6v25,,25,,25,c25,33,25,33,25,33v,,,,,c27,28,29,23,33,19,36,15,40,12,44,9,48,6,52,4,57,3,62,1,67,,72,v7,,7,,7,l79,17xe" fillcolor="black" stroked="f">
                  <v:path arrowok="t" o:connecttype="custom" o:connectlocs="24765,5398;17868,6668;12853,9208;9404,13970;7837,21273;7837,23813;7837,26035;7837,46990;0,46990;0,1905;7837,1905;7837,10478;7837,10478;10345,6033;13793,2858;17868,953;22571,0;24765,0;24765,5398" o:connectangles="0,0,0,0,0,0,0,0,0,0,0,0,0,0,0,0,0,0,0"/>
                </v:shape>
                <v:shape id="Freeform 101" o:spid="_x0000_s1127" style="position:absolute;left:8985;top:93071;width:76;height:623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" path="m,l12,r,13l,13,,xm12,27r,71l,98,,27r12,xe" fillcolor="black" stroked="f">
                  <v:path arrowok="t" o:connecttype="custom" o:connectlocs="0,0;7620,0;7620,8255;0,8255;0,0;7620,17145;7620,62230;0,62230;0,17145;7620,17145" o:connectangles="0,0,0,0,0,0,0,0,0,0"/>
                  <o:lock v:ext="edit" verticies="t"/>
                </v:shape>
                <v:shape id="Freeform 102" o:spid="_x0000_s1128" style="position:absolute;left:9163;top:93071;width:431;height:642;visibility:visible;mso-wrap-style:square;v-text-anchor:top" coordsize="13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" path="m136,v,196,,196,,196c113,196,113,196,113,196v,-20,,-20,,-20c112,176,112,176,112,176v-1,2,-3,5,-5,8c104,187,101,190,98,192v-4,3,-9,5,-14,7c79,200,72,201,65,201v-11,,-20,-1,-28,-5c29,192,22,187,17,180,11,173,7,165,4,156,1,146,,136,,124v,-7,1,-15,2,-24c4,91,7,83,11,75,16,67,23,61,31,56v8,-6,19,-8,33,-8c74,48,82,50,90,53v8,3,15,9,21,19c111,,111,,111,r25,xm26,124v,14,2,25,5,32c34,164,38,170,43,174v4,4,9,7,14,8c62,183,66,184,70,184v5,,11,-1,16,-3c91,179,95,175,99,170v4,-4,7,-11,10,-18c111,144,113,135,113,124v,-10,-2,-19,-4,-27c107,90,103,84,99,79,95,74,91,71,85,69,80,66,74,65,69,65v-6,,-12,1,-17,4c47,71,42,74,38,79v-3,5,-6,11,-9,18c27,105,26,114,26,124xe" fillcolor="black" stroked="f">
                  <v:path arrowok="t" o:connecttype="custom" o:connectlocs="43180,0;43180,62540;35878,62540;35878,56158;35560,56158;33973,58711;31115,61263;26670,63497;20638,64135;11748,62540;5398,57434;1270,49776;0,39566;635,31908;3493,23931;9843,17868;20320,15316;28575,16911;35243,22974;35243,0;43180,0;8255,39566;9843,49776;13653,55520;18098,58072;22225,58711;27305,57753;31433,54244;34608,48500;35878,39566;34608,30951;31433,25207;26988,22016;21908,20740;16510,22016;12065,25207;9208,30951;8255,39566" o:connectangles="0,0,0,0,0,0,0,0,0,0,0,0,0,0,0,0,0,0,0,0,0,0,0,0,0,0,0,0,0,0,0,0,0,0,0,0,0,0"/>
                  <o:lock v:ext="edit" verticies="t"/>
                </v:shape>
                <v:rect id="Rectangle 103" o:spid="_x0000_s1129" style="position:absolute;left:9753;top:93599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<v:shape id="Freeform 104" o:spid="_x0000_s1130" style="position:absolute;left:9975;top:93224;width:426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" path="m134,107v-1,5,-3,10,-5,15c126,128,123,133,118,138v-5,4,-11,8,-19,11c92,152,83,153,72,153v-12,,-22,-1,-30,-4c34,145,27,141,22,136,16,131,12,126,9,120,6,114,4,108,3,103,1,97,,92,,87,,83,,79,,77,,74,,70,,65,1,60,2,54,3,49,5,43,7,37,10,31,13,26,17,20,22,16,27,11,34,7,41,4,49,1,58,,69,v14,,26,2,34,7c112,12,118,19,123,26v4,7,8,16,9,24c134,59,135,68,135,75v,1,,3,,4c135,80,135,81,135,82,26,82,26,82,26,82v,6,1,13,2,19c30,107,33,113,36,118v4,5,8,10,14,13c56,134,63,136,71,136v6,,11,-1,16,-2c91,132,95,130,98,127v4,-3,6,-6,8,-9c108,114,110,111,110,107r24,xm109,65v,-5,-1,-10,-2,-16c106,44,104,39,101,34,98,29,94,25,89,22,84,19,78,17,70,17v-9,,-17,2,-22,5c42,25,37,30,34,34v-3,5,-5,10,-6,16c26,55,26,60,26,65r83,xe" fillcolor="black" stroked="f">
                  <v:path arrowok="t" o:connecttype="custom" o:connectlocs="42230,34195;40654,38988;37187,44101;31200,47617;22691,48895;13236,47617;6933,43462;2836,38349;945,32916;0,27803;0,24607;0,20772;945,15659;3151,9907;6933,5113;12921,1278;21745,0;32460,2237;38763,8309;41600,15979;42545,23968;42545,25246;42545,26205;8194,26205;8824,32277;11345,37710;15757,41864;22376,43462;27418,42823;30885,40586;33406,37710;34666,34195;42230,34195;34351,20772;33721,15659;31830,10866;28048,7031;22060,5433;15127,7031;10715,10866;8824,15979;8194,20772;34351,20772" o:connectangles="0,0,0,0,0,0,0,0,0,0,0,0,0,0,0,0,0,0,0,0,0,0,0,0,0,0,0,0,0,0,0,0,0,0,0,0,0,0,0,0,0,0,0"/>
                  <o:lock v:ext="edit" verticies="t"/>
                </v:shape>
                <v:shape id="Freeform 105" o:spid="_x0000_s1131" style="position:absolute;left:10509;top:93243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" path="m95,142v,-20,,-20,,-20c94,122,94,122,94,122v-3,6,-7,11,-12,14c77,140,72,142,67,144v-5,1,-9,2,-13,3c50,147,48,147,46,147v-10,,-19,-1,-25,-5c15,138,10,134,7,129,4,123,2,117,1,111,,105,,99,,94,,,,,,,24,,24,,24,v,87,,87,,87c24,96,25,103,26,108v2,6,4,10,7,14c35,125,38,127,42,128v4,1,8,2,12,2c64,130,72,128,78,123v6,-4,10,-10,12,-16c93,101,94,95,94,90v1,-6,1,-10,1,-13c95,,95,,95,v25,,25,,25,c120,142,120,142,120,142r-25,xe" fillcolor="black" stroked="f">
                  <v:path arrowok="t" o:connecttype="custom" o:connectlocs="30163,45392;30163,38999;29845,38999;26035,43474;21273,46031;17145,46990;14605,46990;6668,45392;2223,41236;318,35482;0,30048;0,0;7620,0;7620,27810;8255,34523;10478,38999;13335,40916;17145,41556;24765,39318;28575,34204;29845,28769;30163,24614;30163,0;38100,0;38100,45392;30163,45392" o:connectangles="0,0,0,0,0,0,0,0,0,0,0,0,0,0,0,0,0,0,0,0,0,0,0,0,0,0"/>
                </v:shape>
                <v:shape id="Freeform 106" o:spid="_x0000_s1132" style="position:absolute;left:2654;top:94214;width:381;height:623;visibility:visible;mso-wrap-style:square;v-text-anchor:top" coordsize="1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" path="m25,v,73,,73,,73c31,64,39,58,46,54v8,-4,17,-6,27,-6c81,48,88,49,93,51v6,2,10,5,14,8c110,62,113,66,115,70v1,4,3,8,3,12c119,86,120,90,120,93v,4,,6,,8c120,196,120,196,120,196v-25,,-25,,-25,c95,109,95,109,95,109v,-4,,-9,,-14c95,90,94,85,92,81,90,76,87,73,83,70,79,67,73,65,66,65v-4,,-8,1,-12,2c49,68,44,70,40,74v-4,4,-8,9,-11,16c26,97,25,106,25,118v,78,,78,,78c,196,,196,,196,,,,,,l25,xe" fillcolor="black" stroked="f">
                  <v:path arrowok="t" o:connecttype="custom" o:connectlocs="7938,0;7938,23178;14605,17145;23178,15240;29528,16193;33973,18733;36513,22225;37465,26035;38100,29528;38100,32068;38100,62230;30163,62230;30163,34608;30163,30163;29210,25718;26353,22225;20955,20638;17145,21273;12700,23495;9208,28575;7938,37465;7938,62230;0,62230;0,0;7938,0" o:connectangles="0,0,0,0,0,0,0,0,0,0,0,0,0,0,0,0,0,0,0,0,0,0,0,0,0"/>
                </v:shape>
                <v:shape id="Freeform 107" o:spid="_x0000_s1133" style="position:absolute;left:3111;top:94253;width:254;height:603;visibility:visible;mso-wrap-style:square;v-text-anchor:top" coordsize="8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" path="m25,43c25,,25,,25,,50,,50,,50,v,43,,43,,43c80,43,80,43,80,43v,17,,17,,17c50,60,50,60,50,60v,90,,90,,90c50,153,50,155,50,158v,2,1,4,1,6c52,166,54,167,56,168v2,1,5,2,9,2c67,170,70,170,73,169v2,,5,-1,7,-2c80,185,80,185,80,185v-4,1,-8,3,-12,4c63,190,59,190,54,190v-7,,-13,-1,-17,-3c33,185,31,182,29,178v-2,-3,-3,-7,-3,-11c25,163,25,159,25,155v,-95,,-95,,-95c,60,,60,,60,,43,,43,,43r25,xe" fillcolor="black" stroked="f">
                  <v:path arrowok="t" o:connecttype="custom" o:connectlocs="7938,13653;7938,0;15875,0;15875,13653;25400,13653;25400,19050;15875,19050;15875,47625;15875,50165;16193,52070;17780,53340;20638,53975;23178,53658;25400,53023;25400,58738;21590,60008;17145,60325;11748,59373;9208,56515;8255,53023;7938,49213;7938,19050;0,19050;0,13653;7938,13653" o:connectangles="0,0,0,0,0,0,0,0,0,0,0,0,0,0,0,0,0,0,0,0,0,0,0,0,0"/>
                </v:shape>
                <v:shape id="Freeform 108" o:spid="_x0000_s1134" style="position:absolute;left:3397;top:94253;width:254;height:603;visibility:visible;mso-wrap-style:square;v-text-anchor:top" coordsize="81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" path="m26,43c26,,26,,26,,50,,50,,50,v,43,,43,,43c81,43,81,43,81,43v,17,,17,,17c50,60,50,60,50,60v,90,,90,,90c50,153,51,155,51,158v,2,,4,1,6c53,166,54,167,56,168v2,1,5,2,9,2c68,170,71,170,73,169v3,,5,-1,8,-2c81,185,81,185,81,185v-4,1,-8,3,-13,4c64,190,59,190,55,190v-7,,-13,-1,-17,-3c34,185,31,182,29,178v-1,-3,-2,-7,-3,-11c26,163,26,159,26,155v,-95,,-95,,-95c,60,,60,,60,,43,,43,,43r26,xe" fillcolor="black" stroked="f">
                  <v:path arrowok="t" o:connecttype="custom" o:connectlocs="8153,13653;8153,0;15679,0;15679,13653;25400,13653;25400,19050;15679,19050;15679,47625;15993,50165;16306,52070;17560,53340;20383,53975;22891,53658;25400,53023;25400,58738;21323,60008;17247,60325;11916,59373;9094,56515;8153,53023;8153,49213;8153,19050;0,19050;0,13653;8153,13653" o:connectangles="0,0,0,0,0,0,0,0,0,0,0,0,0,0,0,0,0,0,0,0,0,0,0,0,0"/>
                </v:shape>
                <v:shape id="Freeform 109" o:spid="_x0000_s1135" style="position:absolute;left:3733;top:94367;width:426;height:635;visibility:visible;mso-wrap-style:square;v-text-anchor:top" coordsize="13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" path="m23,6v,19,,19,,19c24,25,24,25,24,25,28,20,32,15,36,12,40,9,44,6,49,4,53,3,57,1,61,1,65,,68,,71,v9,,17,1,25,4c104,7,111,12,117,18v5,7,10,14,13,24c134,52,135,63,135,77v,13,-1,25,-5,35c127,122,122,130,116,136v-6,6,-13,10,-21,13c88,152,80,153,72,153v-2,,-4,,-8,c60,152,56,151,51,150v-4,-2,-9,-5,-14,-8c32,138,28,133,25,127v,73,,73,,73c,200,,200,,200,,6,,6,,6r23,xm23,77v,11,2,20,5,28c30,112,34,118,38,123v5,5,10,8,15,10c58,135,63,136,67,136v5,,10,-1,15,-3c87,131,92,128,96,123v4,-4,7,-10,10,-18c108,97,109,88,109,77,109,58,106,44,98,33,91,23,80,17,66,17v-3,,-7,1,-12,2c49,20,44,23,40,27,35,31,32,37,28,45v-3,8,-5,19,-5,32xe" fillcolor="black" stroked="f">
                  <v:path arrowok="t" o:connecttype="custom" o:connectlocs="7248,1905;7248,7938;7564,7938;11345,3810;15442,1270;19224,318;22376,0;30254,1270;36872,5715;40969,13335;42545,24448;40969,35560;36557,43180;29939,47308;22691,48578;20169,48578;16073,47625;11660,45085;7879,40323;7879,63500;0,63500;0,1905;7248,1905;7248,24448;8824,33338;11976,39053;16703,42228;21115,43180;25842,42228;30254,39053;33406,33338;34351,24448;30885,10478;20800,5398;17018,6033;12606,8573;8824,14288;7248,24448" o:connectangles="0,0,0,0,0,0,0,0,0,0,0,0,0,0,0,0,0,0,0,0,0,0,0,0,0,0,0,0,0,0,0,0,0,0,0,0,0,0"/>
                  <o:lock v:ext="edit" verticies="t"/>
                </v:shape>
                <v:shape id="Freeform 110" o:spid="_x0000_s1136" style="position:absolute;left:4235;top:94367;width:381;height:489;visibility:visible;mso-wrap-style:square;v-text-anchor:top" coordsize="1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" path="m24,106v,5,2,10,4,14c30,124,33,127,37,129v3,3,7,4,12,5c53,136,58,136,63,136v8,,14,-1,18,-3c86,130,89,128,91,125v2,-3,3,-6,4,-9c95,113,95,111,95,109v,-2,,-4,-1,-6c94,100,93,98,91,96,89,94,86,93,82,91,78,89,72,87,65,86,50,82,50,82,50,82,44,81,39,79,33,78,28,76,23,74,19,71,15,68,12,64,9,59,7,54,6,48,6,41,6,33,7,26,10,21,14,16,18,12,23,8,28,5,34,3,40,2,47,1,53,,60,,72,,82,1,89,4v7,3,13,7,17,11c110,20,113,25,115,29v1,5,2,10,2,14c94,43,94,43,94,43v,-2,-1,-5,-2,-8c92,32,90,30,88,27,85,24,82,22,78,20,73,18,68,17,60,17v,,-2,,-5,1c51,18,48,19,45,20v-4,1,-7,4,-10,7c32,30,31,34,31,40v,5,1,9,3,12c36,55,39,57,43,59v4,1,8,3,12,4c60,64,65,65,70,66v8,2,14,3,20,5c97,73,102,75,107,78v4,3,8,7,10,12c120,94,121,100,121,107v,8,-1,14,-4,19c115,131,111,136,107,139v-4,4,-8,6,-13,8c90,149,85,150,81,151v-5,1,-9,2,-12,2c66,153,64,153,63,153v-11,,-20,-1,-28,-3c27,147,21,144,16,139,10,135,6,130,4,124,1,118,,112,,106r24,xe" fillcolor="black" stroked="f">
                  <v:path arrowok="t" o:connecttype="custom" o:connectlocs="7557,33875;8817,38349;11650,41225;15429,42823;19837,43462;25505,42503;28654,39947;29913,37071;29913,34834;29598,32916;28654,30679;25820,29081;20467,27483;15744,26205;10391,24927;5983,22690;2834,18855;1889,13103;3149,6711;7242,2557;12595,639;18893,0;28024,1278;33377,4794;36211,9268;36840,13742;29598,13742;28969,11185;27709,8629;24560,6392;18893,5433;17318,5752;14169,6392;11021,8629;9761,12783;10706,16618;13540,18855;17318,20133;22041,21092;28339,22690;33692,24927;36840,28762;38100,34195;36840,40266;33692,44421;29598,46978;25505,48256;21726,48895;19837,48895;11021,47936;5038,44421;1260,39627;0,33875;7557,33875" o:connectangles="0,0,0,0,0,0,0,0,0,0,0,0,0,0,0,0,0,0,0,0,0,0,0,0,0,0,0,0,0,0,0,0,0,0,0,0,0,0,0,0,0,0,0,0,0,0,0,0,0,0,0,0,0,0"/>
                </v:shape>
                <v:shape id="Freeform 111" o:spid="_x0000_s1137" style="position:absolute;left:4743;top:94386;width:89;height:451;visibility:visible;mso-wrap-style:square;v-text-anchor:top" coordsize="1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" path="m,l14,r,15l,15,,xm,56r14,l14,71,,71,,56xe" fillcolor="black" stroked="f">
                  <v:path arrowok="t" o:connecttype="custom" o:connectlocs="0,0;8890,0;8890,9525;0,9525;0,0;0,35560;8890,35560;8890,45085;0,45085;0,35560" o:connectangles="0,0,0,0,0,0,0,0,0,0"/>
                  <o:lock v:ext="edit" verticies="t"/>
                </v:shape>
                <v:shape id="Freeform 112" o:spid="_x0000_s1138" style="position:absolute;left:4927;top:94214;width:375;height:788;visibility:visible;mso-wrap-style:square;v-text-anchor:top" coordsize="5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" path="m50,r9,l9,124r-9,l50,xe" fillcolor="black" stroked="f">
                  <v:path arrowok="t" o:connecttype="custom" o:connectlocs="31750,0;37465,0;5715,78740;0,78740;31750,0" o:connectangles="0,0,0,0,0"/>
                </v:shape>
                <v:shape id="Freeform 113" o:spid="_x0000_s1139" style="position:absolute;left:5302;top:94214;width:368;height:788;visibility:visible;mso-wrap-style:square;v-text-anchor:top" coordsize="5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" path="m50,r8,l8,124r-8,l50,xe" fillcolor="black" stroked="f">
                  <v:path arrowok="t" o:connecttype="custom" o:connectlocs="31750,0;36830,0;5080,78740;0,78740;31750,0" o:connectangles="0,0,0,0,0"/>
                </v:shape>
                <v:shape id="Freeform 114" o:spid="_x0000_s1140" style="position:absolute;left:5670;top:94386;width:648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" path="m36,71r-13,l,,13,,30,57,45,,57,,72,57,89,r13,l79,71r-13,l51,14,36,71xe" fillcolor="black" stroked="f">
                  <v:path arrowok="t" o:connecttype="custom" o:connectlocs="22860,45085;14605,45085;0,0;8255,0;19050,36195;28575,0;36195,0;45720,36195;56515,0;64770,0;50165,45085;41910,45085;32385,8890;22860,45085" o:connectangles="0,0,0,0,0,0,0,0,0,0,0,0,0,0"/>
                </v:shape>
                <v:shape id="Freeform 115" o:spid="_x0000_s1141" style="position:absolute;left:6311;top:94386;width:648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" path="m36,71r-13,l,,13,,30,57,45,,57,,72,57,89,r13,l79,71r-13,l51,14,36,71xe" fillcolor="black" stroked="f">
                  <v:path arrowok="t" o:connecttype="custom" o:connectlocs="22860,45085;14605,45085;0,0;8255,0;19050,36195;28575,0;36195,0;45720,36195;56515,0;64770,0;50165,45085;41910,45085;32385,8890;22860,45085" o:connectangles="0,0,0,0,0,0,0,0,0,0,0,0,0,0"/>
                </v:shape>
                <v:shape id="Freeform 116" o:spid="_x0000_s1142" style="position:absolute;left:6953;top:94386;width:647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" path="m36,71r-14,l,,13,,30,57,44,,57,,72,57,89,r13,l79,71r-13,l51,14,36,71xe" fillcolor="black" stroked="f">
                  <v:path arrowok="t" o:connecttype="custom" o:connectlocs="22860,45085;13970,45085;0,0;8255,0;19050,36195;27940,0;36195,0;45720,36195;56515,0;64770,0;50165,45085;41910,45085;32385,8890;22860,45085" o:connectangles="0,0,0,0,0,0,0,0,0,0,0,0,0,0"/>
                </v:shape>
                <v:rect id="Rectangle 117" o:spid="_x0000_s1143" style="position:absolute;left:7632;top:94742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<v:shape id="Freeform 118" o:spid="_x0000_s1144" style="position:absolute;left:7854;top:94367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" path="m134,107v-1,5,-2,10,-5,15c127,128,123,133,118,138v-4,4,-11,8,-18,11c92,152,83,153,72,153v-12,,-21,-1,-30,-4c34,145,28,141,22,136,17,131,13,126,10,120,7,114,5,108,3,103,2,97,1,92,1,87,,83,,79,,77,,74,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1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335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shape id="Freeform 119" o:spid="_x0000_s1145" style="position:absolute;left:8388;top:94386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" path="m95,142v,-20,,-20,,-20c95,122,95,122,95,122v-4,6,-8,11,-13,14c77,140,72,142,67,144v-4,1,-9,2,-13,3c51,147,48,147,47,147v-11,,-19,-1,-25,-5c15,138,11,134,8,129,4,123,2,117,1,111,,105,,99,,94,,,,,,,25,,25,,25,v,87,,87,,87c25,96,25,103,27,108v1,6,3,10,6,14c36,125,39,127,42,128v4,1,8,2,13,2c65,130,73,128,78,123v6,-4,10,-10,13,-16c93,101,95,95,95,90v,-6,,-10,,-13c95,,95,,95,v25,,25,,25,c120,142,120,142,120,142r-25,xe" fillcolor="black" stroked="f">
                  <v:path arrowok="t" o:connecttype="custom" o:connectlocs="30163,45392;30163,38999;30163,38999;26035,43474;21273,46031;17145,46990;14923,46990;6985,45392;2540,41236;318,35482;0,30048;0,0;7938,0;7938,27810;8573,34523;10478,38999;13335,40916;17463,41556;24765,39318;28893,34204;30163,28769;30163,24614;30163,0;38100,0;38100,45392;30163,45392" o:connectangles="0,0,0,0,0,0,0,0,0,0,0,0,0,0,0,0,0,0,0,0,0,0,0,0,0,0"/>
                </v:shape>
                <v:shape id="Freeform 120" o:spid="_x0000_s1146" style="position:absolute;left:8896;top:94367;width:254;height:470;visibility:visible;mso-wrap-style:square;v-text-anchor:top" coordsize="8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" path="m80,17v-8,1,-16,2,-22,4c51,23,46,25,41,29v-4,4,-8,9,-11,15c28,51,26,58,25,67v,3,,5,,8c25,77,25,80,25,82v,66,,66,,66c,148,,148,,148,,6,,6,,6v25,,25,,25,c25,33,25,33,25,33v1,,1,,1,c27,28,30,23,33,19,36,15,40,12,44,9,48,6,53,4,58,3,63,1,68,,73,v7,,7,,7,l80,17xe" fillcolor="black" stroked="f">
                  <v:path arrowok="t" o:connecttype="custom" o:connectlocs="25400,5398;18415,6668;13018,9208;9525,13970;7938,21273;7938,23813;7938,26035;7938,46990;0,46990;0,1905;7938,1905;7938,10478;8255,10478;10478,6033;13970,2858;18415,953;23178,0;25400,0;25400,5398" o:connectangles="0,0,0,0,0,0,0,0,0,0,0,0,0,0,0,0,0,0,0"/>
                </v:shape>
                <v:shape id="Freeform 121" o:spid="_x0000_s1147" style="position:absolute;left:9220;top:94214;width:82;height:623;visibility:visible;mso-wrap-style:square;v-text-anchor:top" coordsize="1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" path="m,l13,r,13l,13,,xm13,27r,71l,98,,27r13,xe" fillcolor="black" stroked="f">
                  <v:path arrowok="t" o:connecttype="custom" o:connectlocs="0,0;8255,0;8255,8255;0,8255;0,0;8255,17145;8255,62230;0,62230;0,17145;8255,17145" o:connectangles="0,0,0,0,0,0,0,0,0,0"/>
                  <o:lock v:ext="edit" verticies="t"/>
                </v:shape>
                <v:shape id="Freeform 122" o:spid="_x0000_s1148" style="position:absolute;left:9398;top:94214;width:431;height:642;visibility:visible;mso-wrap-style:square;v-text-anchor:top" coordsize="13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" path="m136,v,196,,196,,196c113,196,113,196,113,196v,-20,,-20,,-20c112,176,112,176,112,176v-1,2,-3,5,-5,8c105,187,102,190,98,192v-4,3,-8,5,-14,7c79,200,73,201,65,201v-10,,-20,-1,-28,-5c29,192,23,187,17,180,12,173,8,165,5,156,2,146,,136,,124v,-7,1,-15,3,-24c4,91,7,83,12,75,17,67,23,61,31,56v9,-6,20,-8,34,-8c74,48,83,50,91,53v8,3,15,9,20,19c111,,111,,111,r25,xm27,124v,14,1,25,4,32c35,164,39,170,43,174v5,4,10,7,15,8c63,183,67,184,70,184v6,,11,-1,16,-3c91,179,96,175,100,170v4,-4,7,-11,9,-18c112,144,113,135,113,124v,-10,-1,-19,-3,-27c107,90,104,84,100,79,96,74,91,71,86,69,80,66,75,65,69,65v-6,,-11,1,-17,4c47,71,43,74,39,79v-4,5,-7,11,-9,18c28,105,27,114,27,124xe" fillcolor="black" stroked="f">
                  <v:path arrowok="t" o:connecttype="custom" o:connectlocs="43180,0;43180,62540;35878,62540;35878,56158;35560,56158;33973,58711;31115,61263;26670,63497;20638,64135;11748,62540;5398,57434;1588,49776;0,39566;953,31908;3810,23931;9843,17868;20638,15316;28893,16911;35243,22974;35243,0;43180,0;8573,39566;9843,49776;13653,55520;18415,58072;22225,58711;27305,57753;31750,54244;34608,48500;35878,39566;34925,30951;31750,25207;27305,22016;21908,20740;16510,22016;12383,25207;9525,30951;8573,39566" o:connectangles="0,0,0,0,0,0,0,0,0,0,0,0,0,0,0,0,0,0,0,0,0,0,0,0,0,0,0,0,0,0,0,0,0,0,0,0,0,0"/>
                  <o:lock v:ext="edit" verticies="t"/>
                </v:shape>
                <v:rect id="Rectangle 123" o:spid="_x0000_s1149" style="position:absolute;left:9988;top:94742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<v:shape id="Freeform 124" o:spid="_x0000_s1150" style="position:absolute;left:10210;top:94367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" path="m134,107v-1,5,-2,10,-5,15c127,128,123,133,118,138v-4,4,-11,8,-18,11c92,152,83,153,72,153v-12,,-21,-1,-30,-4c34,145,28,141,22,136,17,131,13,126,10,120,7,114,5,108,3,103,2,97,1,92,1,87,,83,,79,,77,,74,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1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335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shape id="Freeform 125" o:spid="_x0000_s1151" style="position:absolute;left:10744;top:94386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" path="m95,142v,-20,,-20,,-20c95,122,95,122,95,122v-4,6,-8,11,-13,14c77,140,72,142,67,144v-4,1,-9,2,-13,3c51,147,48,147,47,147v-11,,-19,-1,-25,-5c15,138,11,134,8,129,4,123,2,117,1,111,,105,,99,,94,,,,,,,25,,25,,25,v,87,,87,,87c25,96,25,103,27,108v1,6,3,10,6,14c36,125,39,127,42,128v4,1,8,2,13,2c65,130,73,128,78,123v6,-4,10,-10,13,-16c93,101,95,95,95,90v,-6,,-10,,-13c95,,95,,95,v25,,25,,25,c120,142,120,142,120,142r-25,xe" fillcolor="black" stroked="f">
                  <v:path arrowok="t" o:connecttype="custom" o:connectlocs="30163,45392;30163,38999;30163,38999;26035,43474;21273,46031;17145,46990;14923,46990;6985,45392;2540,41236;318,35482;0,30048;0,0;7938,0;7938,27810;8573,34523;10478,38999;13335,40916;17463,41556;24765,39318;28893,34204;30163,28769;30163,24614;30163,0;38100,0;38100,45392;30163,45392" o:connectangles="0,0,0,0,0,0,0,0,0,0,0,0,0,0,0,0,0,0,0,0,0,0,0,0,0,0"/>
                </v:shape>
              </v:group>
              <v:shape id="Freeform 126" o:spid="_x0000_s1152" style="position:absolute;left:27033;top:102735;width:8603;height:4186;visibility:visible;mso-wrap-style:square;v-text-anchor:top" coordsize="3340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" path="m3114,833c3039,704,2950,588,2849,487,2534,173,2110,2,1676,v-14,,-14,,-14,c1380,1,1095,74,834,225,298,535,,1098,2,1676v2357,,2357,,2357,c3339,1676,3339,1676,3339,1676v1,-286,-71,-577,-225,-843xe" fillcolor="#cce5f2" stroked="f">
                <v:path arrowok="t" o:connecttype="custom" o:connectlocs="802090,208040;733832,121627;431696,0;428090,0;214818,56193;515,418578;607620,418578;860044,418578;802090,208040" o:connectangles="0,0,0,0,0,0,0,0,0"/>
              </v:shape>
              <v:shape id="Freeform 127" o:spid="_x0000_s1153" style="position:absolute;left:33496;top:10273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" path="m3113,833c2804,301,2247,3,1674,v-14,,-14,,-14,c1379,1,1094,74,833,225,704,299,590,388,490,487,173,803,1,1230,,1666v,9,,9,,9c,1676,,1676,,1676v980,,980,,980,c3337,1676,3337,1676,3337,1676v1,-286,-70,-577,-224,-843xe" fillcolor="#9acce5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  <v:shape id="Freeform 129" o:spid="_x0000_s1154" style="position:absolute;left:30207;top:97344;width:15195;height:3680;visibility:visible;mso-wrap-style:square;v-text-anchor:top" coordsize="5670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" path="m4228,290v23,-78,123,-126,238,-126c4581,164,4653,212,4631,290v-26,89,-133,128,-238,128c4288,418,4202,379,4228,290xm4196,485v-188,910,-188,910,-188,910c4397,1395,4397,1395,4397,1395,4585,485,4585,485,4585,485r-389,xm5670,196c5430,1395,5430,1395,5430,1395v-365,,-365,,-365,c5091,1260,5091,1260,5091,1260v-84,92,-189,156,-293,156c4581,1416,4518,1165,4562,947v47,-226,208,-483,434,-483c5087,464,5171,522,5208,606v14,,14,,14,c5281,196,5281,196,5281,196r389,xm5074,810v-65,,-112,62,-126,129c4934,1007,4956,1069,5020,1069v61,,116,-72,129,-134c5162,872,5133,810,5074,810xm1933,775v,108,-3,204,-138,204c1660,979,1657,883,1657,775,1657,,1657,,1657,,1151,,1151,,1151,v,823,,823,,823c1151,1228,1406,1413,1795,1413v389,,644,-185,644,-590c2439,,2439,,2439,,1933,,1933,,1933,r,775xm3667,939v303,452,303,452,303,452c3387,1391,3387,1391,3387,1391,3156,944,3156,944,3156,944v,447,,447,,447c2662,1391,2662,1391,2662,1391,2662,,2662,,2662,v610,,610,,610,c3586,,3852,133,3852,483v,210,-82,299,-270,373c3608,876,3639,898,3667,939xm3357,500v,-107,-76,-120,-162,-120c3156,380,3156,380,3156,380v,236,,236,,236c3191,616,3191,616,3191,616v83,,166,-13,166,-116xm510,874v389,,389,,389,c899,513,899,513,899,513v-389,,-389,,-389,c510,380,510,380,510,380v426,,426,,426,c936,,936,,936,,,,,,,,,1391,,1391,,1391v951,,951,,951,c951,1011,951,1011,951,1011v-441,,-441,,-441,l510,874xe" fillcolor="#1c3866" stroked="f">
                <v:path arrowok="t" o:connecttype="custom" o:connectlocs="1196884,42612;1177320,108608;1124524,126016;1178392,362460;1124524,126016;1455235,362460;1364384,327383;1222612,246057;1395739,157456;1415303,50926;1359828,210460;1345356,277756;1359828,210460;481058,254371;444075,0;308467,213838;653650,213838;518042,0;982753,243978;907713,361420;845805,361420;713414,0;1032333,125497;982753,243978;856257,98735;845805,160054;899673,129914;240931,227089;136680,133292;250847,98735;0,0;254867,361420;136680,262686" o:connectangles="0,0,0,0,0,0,0,0,0,0,0,0,0,0,0,0,0,0,0,0,0,0,0,0,0,0,0,0,0,0,0,0,0"/>
                <o:lock v:ext="edit" verticies="t"/>
              </v:shape>
              <v:shape id="Freeform 130" o:spid="_x0000_s1155" style="position:absolute;left:30207;top:101349;width:17570;height:934;visibility:visible;mso-wrap-style:square;v-text-anchor:top" coordsize="553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" path="m16,118v125,,125,,125,c141,104,141,104,141,104v-125,,-125,,-125,c16,14,16,14,16,14v136,,136,,136,c152,1,152,1,152,1,,1,,1,,1,,230,,230,,230v156,,156,,156,c156,216,156,216,156,216v-140,,-140,,-140,l16,118xm303,160v,12,-2,22,-6,30c294,199,290,206,284,211v-5,5,-11,9,-18,11c259,224,253,225,246,225v-10,,-18,-2,-23,-5c217,216,213,211,211,205v-2,-5,-4,-11,-4,-18c206,181,206,175,206,170v,-106,,-106,,-106c192,64,192,64,192,64v,114,,114,,114c192,183,192,189,193,196v1,7,3,13,7,19c203,221,209,226,216,230v7,5,17,7,29,7c258,237,269,234,279,228v10,-5,18,-13,23,-22c303,206,303,206,303,206v,24,,24,,24c317,230,317,230,317,230v,-166,,-166,,-166c303,64,303,64,303,64r,96xm421,63v-6,2,-12,5,-17,8c400,75,395,79,392,83v-4,5,-6,10,-8,15c383,98,383,98,383,98v,-34,,-34,,-34c369,64,369,64,369,64v,166,,166,,166c383,230,383,230,383,230v,-80,,-80,,-80c383,134,385,120,389,110v4,-10,9,-17,14,-22c409,83,415,79,422,78v7,-2,13,-3,18,-3c447,75,447,75,447,75v,-15,,-15,,-15c440,60,440,60,440,60v-7,,-14,1,-19,3xm614,112v2,11,4,22,4,35c618,159,616,171,614,182v-3,11,-8,20,-14,28c594,219,586,225,576,230v-9,4,-21,7,-35,7c527,237,516,234,506,230v-10,-5,-18,-11,-24,-20c476,202,471,193,469,182v-3,-11,-5,-23,-5,-35c464,134,466,123,469,112v2,-11,7,-20,13,-29c488,75,496,69,506,64v10,-5,21,-7,35,-7c555,57,567,59,576,64v10,5,18,11,24,19c606,92,611,101,614,112xm603,147v,-12,-2,-23,-4,-32c596,105,593,97,588,90,582,83,576,78,568,74v-7,-4,-16,-6,-27,-6c531,68,522,70,514,74v-8,4,-14,9,-19,16c490,97,486,105,483,115v-2,9,-4,20,-4,32c479,159,481,169,483,179v3,10,7,18,12,25c500,211,506,216,514,220v8,3,17,5,27,5c552,225,561,223,568,220v8,-4,14,-9,20,-16c593,197,596,189,599,179v2,-10,4,-20,4,-32xm802,111v2,11,4,22,4,34c806,156,804,167,802,179v-3,11,-7,20,-13,29c784,217,776,224,767,229v-9,5,-20,8,-34,8c721,237,709,234,700,229v-10,-6,-18,-15,-24,-27c676,291,676,291,676,291v-14,,-14,,-14,c662,64,662,64,662,64v14,,14,,14,c676,90,676,90,676,90v1,,1,,1,c680,84,683,80,687,75v4,-4,9,-7,14,-10c706,62,711,60,717,59v5,-1,11,-2,17,-2c747,57,758,59,767,64v9,5,17,11,22,19c795,91,799,101,802,111xm790,144v,-11,-1,-21,-3,-30c784,104,781,96,776,90,771,83,766,78,759,74v-7,-4,-15,-6,-24,-6c726,68,717,70,710,74v-7,4,-14,9,-19,16c686,97,682,105,680,115v-3,10,-4,21,-4,33c676,162,677,174,681,184v3,10,8,17,13,24c700,214,706,218,713,221v7,3,14,4,21,4c740,225,746,224,752,222v7,-2,13,-6,19,-11c776,205,781,197,785,186v4,-11,5,-24,5,-42xm991,149v-133,,-133,,-133,c858,156,858,164,860,173v2,8,5,17,9,25c874,206,880,212,888,217v9,6,19,8,32,8c928,225,935,224,941,222v7,-2,12,-6,17,-10c962,209,966,204,969,199v2,-6,4,-11,5,-17c989,182,989,182,989,182v-1,5,-3,11,-6,18c981,206,977,212,971,217v-5,6,-12,10,-20,14c942,235,932,237,919,237v-2,,-6,,-10,-1c904,236,899,235,893,233v-5,-2,-11,-4,-17,-8c870,221,864,216,859,209v-5,-7,-9,-15,-12,-26c844,173,843,160,843,145v,-3,,-7,,-12c843,128,844,122,846,115v1,-6,4,-13,7,-20c856,88,860,82,866,76v6,-5,13,-10,22,-14c896,59,907,57,919,57v7,,14,1,22,2c950,61,957,65,965,71v7,6,14,16,19,28c989,111,991,128,991,149xm975,137v,-6,,-13,-2,-21c972,108,969,100,965,93,961,86,955,80,947,76v-7,-5,-17,-8,-29,-8c906,68,896,71,888,76v-8,5,-14,11,-18,18c865,101,862,108,860,116v-1,8,-2,15,-2,21l975,137xm1167,220v2,,4,,6,-1c1173,230,1173,230,1173,230v-1,1,-3,1,-5,1c1167,232,1164,232,1162,232v-5,,-9,-1,-12,-3c1147,227,1145,225,1143,222v-1,-3,-3,-6,-3,-10c1139,208,1139,204,1139,201v-2,4,-4,8,-7,12c1129,217,1125,220,1120,223v-5,4,-11,6,-17,8c1096,233,1089,234,1080,234v-6,,-13,-1,-19,-2c1054,231,1048,228,1043,224v-5,-3,-10,-8,-13,-14c1027,204,1025,196,1025,186v,-11,3,-20,8,-27c1038,153,1044,148,1051,145v8,-3,15,-6,23,-7c1082,137,1089,136,1094,136v19,-2,19,-2,19,-2c1119,133,1124,133,1127,132v4,,7,-1,9,-3c1138,127,1139,125,1140,121v1,-3,1,-8,1,-14c1141,98,1139,90,1135,85v-3,-5,-8,-9,-13,-11c1117,71,1112,70,1107,69v-5,,-8,-1,-11,-1c1086,68,1078,70,1071,72v-6,3,-11,6,-15,10c1053,86,1051,91,1049,96v-1,5,-2,9,-2,14c1033,110,1033,110,1033,110v,-5,1,-11,2,-17c1037,86,1040,81,1045,75v5,-5,11,-9,19,-13c1073,59,1083,57,1096,57v14,,24,2,32,5c1136,66,1142,70,1146,75v4,6,7,11,8,17c1155,98,1156,104,1156,109v-2,91,-2,91,-2,91c1154,201,1154,203,1154,205v,2,1,4,1,6c1156,214,1157,216,1159,217v2,2,4,3,8,3xm1140,138v-3,2,-5,3,-8,4c1130,143,1126,144,1123,144v-4,1,-8,1,-13,2c1105,146,1099,147,1093,148v-9,1,-17,2,-23,4c1063,153,1058,155,1053,158v-4,3,-7,7,-10,11c1041,174,1040,179,1040,186v,11,4,20,11,27c1058,219,1068,223,1080,223v7,,14,-1,21,-3c1108,217,1114,214,1120,209v5,-5,10,-12,14,-20c1137,181,1139,171,1139,159r1,-21xm1329,79v-4,-6,-9,-12,-16,-16c1306,59,1296,57,1283,57v-2,,-5,,-10,1c1269,58,1264,59,1258,62v-6,2,-11,5,-17,9c1235,76,1230,81,1226,89v,-25,,-25,,-25c1212,64,1212,64,1212,64v,166,,166,,166c1226,230,1226,230,1226,230v,-96,,-96,,-96c1226,122,1228,112,1231,103v3,-8,8,-15,13,-20c1250,78,1256,74,1262,72v7,-2,14,-4,21,-4c1293,68,1300,70,1306,74v5,4,9,9,11,15c1320,94,1321,100,1322,107v,6,,12,,17c1322,230,1322,230,1322,230v15,,15,,15,c1337,115,1337,115,1337,115v,-5,-1,-10,-1,-17c1335,91,1332,85,1329,79xm1625,220v1,3,3,7,5,10c1612,230,1612,230,1612,230v-2,-3,-3,-6,-4,-9c1607,218,1606,214,1606,210v-1,-5,-1,-10,-1,-17c1605,187,1604,179,1603,169v,-5,-1,-11,-1,-16c1601,148,1599,143,1596,139v-3,-4,-8,-8,-14,-11c1576,126,1568,124,1558,124v-81,,-81,,-81,c1477,230,1477,230,1477,230v-16,,-16,,-16,c1461,1,1461,1,1461,1v91,,91,,91,c1559,1,1566,1,1575,2v9,1,17,3,25,7c1608,13,1614,19,1620,27v5,7,8,18,8,32c1628,74,1625,86,1617,97v-7,10,-17,17,-30,20c1587,118,1587,118,1587,118v8,2,14,4,18,8c1609,130,1612,134,1614,139v3,5,4,10,5,15c1619,159,1620,164,1620,169v1,9,1,17,1,24c1621,199,1622,204,1622,209v1,4,2,8,3,11xm1592,101v5,-3,10,-8,14,-15c1610,79,1612,71,1612,60v,-12,-2,-20,-7,-26c1601,28,1595,23,1589,20v-6,-3,-13,-4,-19,-5c1563,15,1557,14,1552,14v-75,,-75,,-75,c1477,110,1477,110,1477,110v82,,82,,82,c1563,110,1569,110,1575,109v6,-2,12,-4,17,-8xm1818,149v-133,,-133,,-133,c1685,156,1685,164,1687,173v2,8,5,17,9,25c1701,206,1707,212,1715,217v8,6,19,8,32,8c1755,225,1762,224,1768,222v7,-2,12,-6,17,-10c1789,209,1793,204,1796,199v2,-6,4,-11,5,-17c1816,182,1816,182,1816,182v-1,5,-3,11,-6,18c1808,206,1804,212,1798,217v-5,6,-12,10,-20,14c1769,235,1759,237,1746,237v-2,,-6,,-10,-1c1731,236,1726,235,1720,233v-5,-2,-11,-4,-17,-8c1697,221,1691,216,1686,209v-5,-7,-9,-15,-12,-26c1671,173,1669,160,1669,145v,-3,1,-7,1,-12c1670,128,1671,122,1673,115v1,-6,4,-13,7,-20c1683,88,1687,82,1693,76v6,-5,13,-10,22,-14c1723,59,1734,57,1746,57v7,,14,1,22,2c1776,61,1784,65,1792,71v7,6,13,16,18,28c1816,111,1818,128,1818,149xm1802,137v,-6,,-13,-2,-21c1799,108,1796,100,1792,93v-4,-7,-10,-13,-18,-17c1767,71,1757,68,1745,68v-12,,-22,3,-30,8c1707,81,1701,87,1696,94v-4,7,-7,14,-9,22c1686,124,1685,131,1685,137r117,xm1982,64v14,,14,,14,c1996,218,1996,218,1996,218v,5,,12,-1,21c1994,248,1991,256,1987,264v-4,8,-11,15,-21,21c1957,291,1943,294,1926,294v-5,,-10,-1,-16,-2c1903,292,1897,290,1891,287v-6,-2,-12,-6,-17,-12c1868,270,1865,262,1862,252v17,,17,,17,c1881,260,1886,267,1893,273v8,6,19,9,34,9c1930,282,1935,282,1941,281v6,-1,12,-4,18,-8c1965,269,1971,263,1975,254v5,-8,7,-19,7,-34c1982,200,1982,200,1982,200v-5,11,-12,19,-22,24c1951,230,1939,233,1927,233v-12,,-22,-2,-30,-6c1889,224,1882,219,1877,213v-6,-6,-10,-12,-13,-19c1861,187,1859,180,1857,174v-1,-7,-2,-12,-2,-18c1854,151,1854,147,1854,145v,-28,6,-50,19,-65c1885,65,1902,57,1923,57v8,,16,1,22,3c1952,62,1957,64,1962,67v5,4,9,7,12,11c1977,82,1979,86,1981,90v1,,1,,1,l1982,64xm1982,147v,-26,-4,-45,-14,-59c1958,75,1944,68,1924,68v-8,,-16,2,-22,5c1896,76,1891,80,1887,84v-4,5,-8,10,-10,16c1875,106,1873,112,1872,117v-1,6,-2,11,-2,16c1869,138,1869,142,1869,145v,15,2,27,6,37c1878,192,1883,200,1889,206v6,6,12,10,19,12c1915,220,1922,221,1929,221v6,,12,-1,19,-3c1954,216,1960,212,1965,207v5,-6,10,-13,13,-23c1981,174,1982,162,1982,147xm2047,25v16,,16,,16,c2063,1,2063,1,2063,1v-16,,-16,,-16,l2047,25xm2048,230v14,,14,,14,c2062,64,2062,64,2062,64v-14,,-14,,-14,l2048,230xm2214,154v-5,-4,-11,-7,-18,-9c2189,143,2182,141,2174,139v-8,-2,-15,-4,-21,-5c2146,132,2141,130,2137,128v-5,-3,-8,-6,-11,-10c2124,114,2123,109,2123,102v,-4,1,-8,2,-12c2127,86,2129,82,2132,79v4,-3,8,-6,14,-8c2151,69,2158,68,2165,68v10,,17,2,23,4c2194,75,2198,78,2202,82v3,4,5,8,7,12c2210,99,2211,103,2211,106v15,,15,,15,c2225,102,2224,96,2223,91v-2,-6,-5,-11,-9,-16c2209,70,2203,65,2195,62v-7,-3,-18,-5,-30,-5c2152,57,2141,59,2134,62v-8,4,-14,8,-18,13c2113,80,2110,85,2109,90v-1,5,-1,9,-1,12c2108,109,2109,116,2111,121v3,6,6,10,11,14c2126,139,2131,141,2138,144v6,2,12,4,20,5c2161,150,2164,151,2167,151v2,1,5,2,9,3c2181,155,2186,157,2191,158v5,2,9,4,13,6c2207,167,2210,170,2212,174v2,3,4,8,4,14c2216,191,2215,196,2213,200v-1,5,-3,9,-7,12c2202,216,2197,219,2191,222v-6,2,-14,3,-23,3c2159,225,2152,224,2146,222v-6,-2,-12,-6,-16,-10c2126,209,2123,204,2121,199v-2,-5,-4,-11,-4,-16c2103,183,2103,183,2103,183v,7,1,13,4,20c2109,209,2113,215,2118,220v5,5,12,9,20,12c2146,235,2155,237,2166,237v11,,21,-2,29,-4c2204,230,2210,227,2216,222v5,-4,9,-10,11,-16c2229,200,2231,193,2231,186v,-8,-2,-14,-5,-20c2224,161,2220,157,2214,154xm2298,14v-15,,-15,,-15,c2283,64,2283,64,2283,64v-33,,-33,,-33,c2250,75,2250,75,2250,75v33,,33,,33,c2283,201,2283,201,2283,201v,5,1,9,1,13c2284,218,2286,221,2287,224v2,4,5,6,9,8c2299,234,2304,235,2311,235v4,,8,-1,12,-2c2327,232,2331,231,2334,230v,-11,,-11,,-11c2331,220,2328,221,2324,222v-4,1,-8,1,-11,1c2309,223,2306,223,2304,221v-2,-1,-3,-3,-4,-5c2299,214,2298,211,2298,209v,-3,,-6,,-9c2298,75,2298,75,2298,75v36,,36,,36,c2334,64,2334,64,2334,64v-36,,-36,,-36,l2298,14xm2420,63v-6,2,-12,5,-16,8c2399,75,2395,79,2391,83v-3,5,-6,10,-8,15c2382,98,2382,98,2382,98v,-34,,-34,,-34c2368,64,2368,64,2368,64v,166,,166,,166c2382,230,2382,230,2382,230v,-80,,-80,,-80c2382,134,2384,120,2388,110v4,-10,9,-17,15,-22c2408,83,2414,79,2421,78v7,-2,13,-3,18,-3c2446,75,2446,75,2446,75v,-15,,-15,,-15c2439,60,2439,60,2439,60v-7,,-13,1,-19,3xm2542,213c2484,64,2484,64,2484,64v-18,,-18,,-18,c2534,230,2534,230,2534,230v-6,19,-6,19,-6,19c2526,255,2524,260,2522,264v-1,4,-3,7,-5,9c2515,276,2513,277,2510,278v-3,1,-6,2,-10,2c2499,280,2497,280,2495,280v-2,-1,-4,-1,-7,-1c2488,291,2488,291,2488,291v3,,5,1,7,1c2498,292,2499,292,2501,292v7,,12,-1,17,-3c2522,287,2526,284,2528,280v3,-3,5,-7,6,-11c2536,265,2537,261,2539,257,2609,64,2609,64,2609,64v-15,,-15,,-15,l2542,213xm2744,v-5,,-9,,-13,1c2726,2,2723,4,2720,7v-3,3,-6,7,-8,12c2710,24,2710,31,2710,39v,25,,25,,25c2679,64,2679,64,2679,64v,11,,11,,11c2710,75,2710,75,2710,75v,155,,155,,155c2724,230,2724,230,2724,230v,-155,,-155,,-155c2759,75,2759,75,2759,75v,-11,,-11,,-11c2724,64,2724,64,2724,64v,-26,,-26,,-26c2724,36,2724,34,2724,31v1,-3,1,-6,2,-9c2728,19,2730,17,2732,15v3,-3,7,-4,12,-4c2745,11,2747,11,2749,12v2,,5,,10,c2759,1,2759,1,2759,1,2754,,2750,,2748,v-2,,-3,,-4,xm2927,112v3,11,4,22,4,35c2931,159,2930,171,2927,182v-3,11,-8,20,-14,28c2907,219,2899,225,2889,230v-9,4,-21,7,-35,7c2841,237,2829,234,2819,230v-9,-5,-17,-11,-24,-20c2789,202,2785,193,2782,182v-3,-11,-4,-23,-4,-35c2778,134,2779,123,2782,112v3,-11,7,-20,13,-29c2802,75,2810,69,2819,64v10,-5,22,-7,35,-7c2868,57,2880,59,2889,64v10,5,18,11,24,19c2919,92,2924,101,2927,112xm2916,147v,-12,-1,-23,-4,-32c2910,105,2906,97,2901,90v-5,-7,-12,-12,-19,-16c2874,70,2865,68,2854,68v-10,,-19,2,-27,6c2819,78,2813,83,2808,90v-5,7,-9,15,-12,25c2794,124,2793,135,2793,147v,12,1,22,3,32c2799,189,2803,197,2808,204v5,7,11,12,19,16c2835,223,2844,225,2854,225v11,,20,-2,28,-5c2889,216,2896,211,2901,204v5,-7,9,-15,11,-25c2915,169,2916,159,2916,147xm3027,63v-6,2,-11,5,-16,8c3006,75,3002,79,2998,83v-3,5,-6,10,-8,15c2990,98,2990,98,2990,98v,-34,,-34,,-34c2975,64,2975,64,2975,64v,166,,166,,166c2990,230,2990,230,2990,230v,-80,,-80,,-80c2990,134,2992,120,2995,110v4,-10,9,-17,15,-22c3016,83,3022,79,3028,78v7,-2,13,-3,18,-3c3054,75,3054,75,3054,75v,-15,,-15,,-15c3046,60,3046,60,3046,60v-7,,-13,1,-19,3xm3152,230v15,,15,,15,c3167,1,3167,1,3167,1v-15,,-15,,-15,l3152,230xm3342,79v-4,-6,-9,-12,-16,-16c3319,59,3309,57,3297,57v-3,,-6,,-11,1c3282,58,3277,59,3271,62v-5,2,-11,5,-17,9c3248,76,3243,81,3239,89v,-25,,-25,,-25c3225,64,3225,64,3225,64v,166,,166,,166c3239,230,3239,230,3239,230v,-96,,-96,,-96c3239,122,3241,112,3244,103v4,-8,8,-15,13,-20c3263,78,3269,74,3276,72v6,-2,13,-4,20,-4c3306,68,3313,70,3319,74v5,4,9,9,12,15c3333,94,3335,100,3335,107v,6,1,12,1,17c3336,230,3336,230,3336,230v14,,14,,14,c3350,115,3350,115,3350,115v,-5,,-10,-1,-17c3348,91,3346,85,3342,79xm3427,14v-15,,-15,,-15,c3412,64,3412,64,3412,64v-33,,-33,,-33,c3379,75,3379,75,3379,75v33,,33,,33,c3412,201,3412,201,3412,201v,5,1,9,1,13c3414,218,3415,221,3416,224v2,4,5,6,9,8c3428,234,3433,235,3440,235v4,,8,-1,12,-2c3456,232,3460,231,3463,230v,-11,,-11,,-11c3460,220,3457,221,3453,222v-4,1,-8,1,-11,1c3438,223,3435,223,3433,221v-2,-1,-3,-3,-4,-5c3428,214,3427,211,3427,209v,-3,,-6,,-9c3427,75,3427,75,3427,75v36,,36,,36,c3463,64,3463,64,3463,64v-36,,-36,,-36,l3427,14xm3631,149v-133,,-133,,-133,c3498,156,3499,164,3501,173v1,8,4,17,9,25c3514,206,3521,212,3529,217v8,6,18,8,31,8c3568,225,3576,224,3582,222v6,-2,12,-6,16,-10c3603,209,3606,204,3609,199v3,-6,5,-11,6,-17c3629,182,3629,182,3629,182v-1,5,-3,11,-5,18c3621,206,3617,212,3612,217v-6,6,-13,10,-21,14c3583,235,3572,237,3560,237v-3,,-6,,-11,-1c3545,236,3539,235,3534,233v-6,-2,-12,-4,-18,-8c3510,221,3505,216,3500,209v-5,-7,-9,-15,-12,-26c3485,173,3483,160,3483,145v,-3,,-7,,-12c3484,128,3485,122,3486,115v2,-6,4,-13,7,-20c3496,88,3501,82,3507,76v5,-5,12,-10,21,-14c3537,59,3547,57,3560,57v6,,13,1,22,2c3590,61,3598,65,3605,71v8,6,14,16,19,28c3629,111,3631,128,3631,149xm3616,137v,-6,-1,-13,-2,-21c3612,108,3609,100,3605,93v-4,-7,-10,-13,-17,-17c3581,71,3571,68,3559,68v-13,,-23,3,-31,8c3521,81,3514,87,3510,94v-4,7,-8,14,-9,22c3499,124,3498,131,3498,137r118,xm3727,63v-6,2,-11,5,-16,8c3706,75,3702,79,3698,83v-3,5,-6,10,-8,15c3689,98,3689,98,3689,98v,-34,,-34,,-34c3675,64,3675,64,3675,64v,166,,166,,166c3689,230,3689,230,3689,230v,-80,,-80,,-80c3689,134,3691,120,3695,110v4,-10,9,-17,15,-22c3715,83,3722,79,3728,78v7,-2,13,-3,18,-3c3753,75,3753,75,3753,75v,-15,,-15,,-15c3746,60,3746,60,3746,60v-7,,-13,1,-19,3xm3902,79v-3,-6,-9,-12,-16,-16c3879,59,3869,57,3857,57v-2,,-6,,-10,1c3842,58,3837,59,3832,62v-6,2,-12,5,-17,9c3809,76,3804,81,3800,89v,-25,,-25,,-25c3785,64,3785,64,3785,64v,166,,166,,166c3800,230,3800,230,3800,230v,-96,,-96,,-96c3800,122,3801,112,3805,103v3,-8,7,-15,13,-20c3823,78,3829,74,3836,72v7,-2,14,-4,20,-4c3866,68,3874,70,3879,74v6,4,10,9,12,15c3894,94,3895,100,3895,107v1,6,1,12,1,17c3896,230,3896,230,3896,230v14,,14,,14,c3910,115,3910,115,3910,115v,-5,,-10,-1,-17c3908,91,3906,85,3902,79xm4102,149v-133,,-133,,-133,c3969,156,3970,164,3972,173v1,8,5,17,9,25c3986,206,3992,212,4000,217v8,6,19,8,32,8c4040,225,4047,224,4053,222v6,-2,12,-6,16,-10c4074,209,4078,204,4080,199v3,-6,5,-11,6,-17c4101,182,4101,182,4101,182v-2,5,-3,11,-6,18c4092,206,4088,212,4083,217v-5,6,-12,10,-21,14c4054,235,4043,237,4031,237v-2,,-6,,-11,-1c4016,236,4011,235,4005,233v-6,-2,-11,-4,-18,-8c3981,221,3976,216,3971,209v-5,-7,-9,-15,-12,-26c3956,173,3954,160,3954,145v,-3,,-7,1,-12c3955,128,3956,122,3957,115v2,-6,4,-13,8,-20c3968,88,3972,82,3978,76v6,-5,13,-10,21,-14c4008,59,4019,57,4031,57v6,,14,1,22,2c4061,61,4069,65,4077,71v7,6,13,16,18,28c4100,111,4103,128,4102,149xm4087,137v,-6,-1,-13,-2,-21c4084,108,4081,100,4077,93v-5,-7,-10,-13,-18,-17c4052,71,4042,68,4030,68v-12,,-23,3,-30,8c3992,81,3986,87,3981,94v-4,7,-7,14,-9,22c3970,124,3970,131,3969,137r118,xm4170,14v-15,,-15,,-15,c4155,64,4155,64,4155,64v-33,,-33,,-33,c4122,75,4122,75,4122,75v33,,33,,33,c4155,201,4155,201,4155,201v,5,1,9,1,13c4157,218,4158,221,4159,224v2,4,5,6,9,8c4171,234,4176,235,4183,235v4,,8,-1,12,-2c4199,232,4203,231,4206,230v,-11,,-11,,-11c4203,220,4200,221,4196,222v-4,1,-8,1,-11,1c4181,223,4178,223,4176,221v-2,-1,-3,-3,-4,-5c4171,214,4170,211,4170,209v,-3,,-6,,-9c4170,75,4170,75,4170,75v36,,36,,36,c4206,64,4206,64,4206,64v-36,,-36,,-36,l4170,14xm4484,67v4,13,7,29,7,48c4491,139,4487,159,4481,174v-7,15,-16,27,-27,35c4442,217,4429,223,4415,226v-15,3,-31,4,-48,4c4308,230,4308,230,4308,230v,-229,,-229,,-229c4383,1,4383,1,4383,1v4,,9,,15,c4405,1,4412,3,4420,5v8,2,16,5,25,10c4453,19,4461,26,4467,34v7,9,13,20,17,33xm4474,115v,-14,-1,-27,-4,-38c4467,66,4463,57,4457,49v-5,-7,-10,-13,-17,-18c4434,27,4428,23,4421,21v-7,-3,-13,-4,-20,-5c4395,15,4389,14,4384,14v-60,,-60,,-60,c4324,216,4324,216,4324,216v49,,49,,49,c4380,216,4387,216,4395,215v8,,15,-2,23,-4c4426,209,4433,206,4439,201v7,-4,13,-10,18,-17c4462,176,4467,167,4470,156v3,-11,4,-25,4,-41xm4679,112v2,11,4,22,4,35c4683,159,4681,171,4679,182v-3,11,-8,20,-14,28c4659,219,4651,225,4641,230v-9,4,-21,7,-35,7c4592,237,4581,234,4571,230v-10,-5,-18,-11,-24,-20c4541,202,4536,193,4534,182v-3,-11,-5,-23,-5,-35c4529,134,4531,123,4534,112v2,-11,7,-20,13,-29c4553,75,4561,69,4571,64v10,-5,21,-7,35,-7c4620,57,4632,59,4641,64v10,5,18,11,24,19c4671,92,4676,101,4679,112xm4668,147v,-12,-2,-23,-4,-32c4661,105,4658,97,4652,90v-5,-7,-11,-12,-19,-16c4626,70,4617,68,4606,68v-10,,-19,2,-27,6c4571,78,4565,83,4560,90v-5,7,-9,15,-12,25c4546,124,4544,135,4544,147v,12,2,22,4,32c4551,189,4555,197,4560,204v5,7,11,12,19,16c4587,223,4596,225,4606,225v11,,20,-2,27,-5c4641,216,4647,211,4652,204v6,-7,9,-15,12,-25c4666,169,4668,159,4668,147xm4939,82v-3,-7,-8,-12,-15,-17c4917,60,4908,57,4895,57v-8,,-15,1,-21,3c4867,62,4862,65,4858,68v-5,4,-8,7,-11,11c4844,83,4841,87,4840,90v-3,-10,-8,-19,-17,-24c4814,60,4804,57,4793,57v-8,,-14,1,-20,3c4767,62,4763,64,4758,67v-4,3,-7,7,-10,10c4745,81,4743,85,4741,88v,-24,,-24,,-24c4727,64,4727,64,4727,64v,166,,166,,166c4741,230,4741,230,4741,230v,-101,,-101,,-101c4741,120,4743,112,4745,104v3,-7,7,-13,11,-19c4761,80,4766,76,4772,73v7,-3,13,-5,20,-5c4801,68,4808,71,4813,75v5,5,9,10,11,16c4826,97,4828,103,4828,109v1,5,1,9,1,11c4829,230,4829,230,4829,230v14,,14,,14,c4843,126,4843,126,4843,126v,-11,2,-20,5,-27c4852,91,4856,85,4861,81v5,-5,10,-8,16,-10c4883,69,4889,68,4895,68v9,,16,3,21,7c4921,79,4924,85,4926,90v3,6,4,12,4,18c4931,114,4931,118,4931,120v,110,,110,,110c4945,230,4945,230,4945,230v,-111,,-111,,-111c4945,115,4945,110,4945,103v-1,-7,-3,-14,-6,-21xm5129,220v2,,4,,6,-1c5135,230,5135,230,5135,230v-1,1,-3,1,-5,1c5128,232,5126,232,5124,232v-5,,-9,-1,-12,-3c5109,227,5107,225,5105,222v-2,-3,-3,-6,-3,-10c5101,208,5101,204,5101,201v-2,4,-4,8,-7,12c5090,217,5086,220,5082,223v-5,4,-11,6,-17,8c5058,233,5050,234,5042,234v-6,,-13,-1,-19,-2c5016,231,5010,228,5005,224v-5,-3,-10,-8,-13,-14c4989,204,4987,196,4987,186v,-11,2,-20,8,-27c5000,153,5006,148,5013,145v8,-3,15,-6,23,-7c5044,137,5051,136,5056,136v19,-2,19,-2,19,-2c5081,133,5085,133,5089,132v4,,7,-1,9,-3c5100,127,5101,125,5102,121v1,-3,1,-8,1,-14c5103,98,5101,90,5097,85v-4,-5,-8,-9,-13,-11c5079,71,5074,70,5069,69v-5,,-8,-1,-11,-1c5048,68,5040,70,5033,72v-6,3,-11,6,-15,10c5015,86,5012,91,5011,96v-1,5,-2,9,-2,14c4995,110,4995,110,4995,110v,-5,1,-11,2,-17c4999,86,5002,81,5007,75v4,-5,11,-9,19,-13c5035,59,5045,57,5058,57v14,,24,2,32,5c5098,66,5104,70,5108,75v4,6,7,11,8,17c5117,98,5117,104,5117,109v-1,91,-1,91,-1,91c5116,201,5116,203,5116,205v,2,,4,1,6c5118,214,5119,216,5121,217v2,2,4,3,8,3xm5102,138v-3,2,-5,3,-8,4c5091,143,5088,144,5085,144v-4,1,-8,1,-13,2c5067,146,5061,147,5054,148v-8,1,-16,2,-23,4c5025,153,5019,155,5015,158v-4,3,-8,7,-10,11c5003,174,5002,179,5002,186v,11,4,20,11,27c5020,219,5030,223,5042,223v7,,14,-1,21,-3c5070,217,5076,214,5082,209v5,-5,10,-12,14,-20c5099,181,5101,171,5101,159r1,-21xm5172,25v17,,17,,17,c5189,1,5189,1,5189,1v-17,,-17,,-17,l5172,25xm5173,230v15,,15,,15,c5188,64,5188,64,5188,64v-15,,-15,,-15,l5173,230xm5357,79v-4,-6,-9,-12,-16,-16c5334,59,5324,57,5311,57v-2,,-5,,-10,1c5297,58,5291,59,5286,62v-6,2,-11,5,-17,9c5263,76,5258,81,5254,89v,-25,,-25,,-25c5239,64,5239,64,5239,64v,166,,166,,166c5254,230,5254,230,5254,230v,-96,,-96,,-96c5254,122,5256,112,5259,103v3,-8,8,-15,13,-20c5277,78,5284,74,5290,72v7,-2,14,-4,21,-4c5321,68,5328,70,5334,74v5,4,9,9,11,15c5348,94,5349,100,5350,107v,6,,12,,17c5350,230,5350,230,5350,230v15,,15,,15,c5365,115,5365,115,5365,115v,-5,-1,-10,-2,-17c5363,91,5360,85,5357,79xm5529,166v-3,-5,-7,-9,-12,-12c5512,150,5506,147,5499,145v-7,-2,-15,-4,-23,-6c5469,137,5461,135,5455,134v-6,-2,-12,-4,-16,-6c5435,125,5431,122,5429,118v-2,-4,-4,-9,-4,-16c5425,98,5426,94,5428,90v1,-4,4,-8,7,-11c5438,76,5443,73,5448,71v5,-2,12,-3,20,-3c5477,68,5485,70,5490,72v6,3,11,6,14,10c5508,86,5510,90,5511,94v2,5,2,9,3,12c5528,106,5528,106,5528,106v,-4,-1,-10,-3,-15c5524,85,5521,80,5516,75v-4,-5,-10,-10,-18,-13c5490,59,5480,57,5467,57v-13,,-23,2,-31,5c5428,66,5423,70,5419,75v-4,5,-6,10,-7,15c5411,95,5410,99,5410,102v,7,1,14,4,19c5416,127,5420,131,5424,135v5,4,10,6,16,9c5446,146,5453,148,5460,149v3,1,6,2,9,2c5472,152,5475,153,5478,154v6,1,11,3,16,4c5498,160,5503,162,5506,164v4,3,7,6,9,10c5517,177,5518,182,5518,188v,3,-1,8,-2,12c5515,205,5512,209,5508,212v-3,4,-8,7,-14,10c5488,224,5480,225,5471,225v-9,,-16,-1,-23,-3c5442,220,5437,216,5433,212v-5,-3,-8,-8,-10,-13c5421,194,5420,188,5420,183v-15,,-15,,-15,c5405,190,5407,196,5409,203v3,6,6,12,12,17c5426,225,5432,229,5440,232v8,3,18,5,29,5c5480,237,5490,235,5498,233v8,-3,15,-6,20,-11c5523,218,5527,212,5530,206v2,-6,3,-13,3,-20c5533,178,5532,172,5529,166xe" fillcolor="#1c3866" stroked="f">
                <v:path arrowok="t" o:connecttype="custom" o:connectlocs="84470,70485;100666,73025;139725,23813;160684,20320;171799,71438;214669,28575;214669,46990;307713,63183;281991,19685;372495,69533;333753,46038;328672,29528;347090,46990;394089,22543;424574,36513;463951,318;509997,27305;561441,70485;533496,30163;572238,43498;627176,80645;629399,28575;628129,58420;675127,37465;669729,28575;676397,67310;714504,20320;729747,23813;768806,24765;790083,92393;850736,23813;871377,0;929490,35560;925997,46673;967280,19050;1028568,73025;1083506,20320;1088269,63500;1150828,63500;1144794,22543;1171469,31115;1221643,18415;1237204,73025;1296587,68898;1300397,31433;1319451,23813;1335646,20320;1420752,36513;1487121,46673;1481088,36513;1563653,20638;1506810,33020;1565558,34290;1613827,70803;1614462,23495;1624624,65088;1618272,60008;1678608,19685;1703695,73025;1747836,26035;1739579,48895;1736721,75248" o:connectangles="0,0,0,0,0,0,0,0,0,0,0,0,0,0,0,0,0,0,0,0,0,0,0,0,0,0,0,0,0,0,0,0,0,0,0,0,0,0,0,0,0,0,0,0,0,0,0,0,0,0,0,0,0,0,0,0,0,0,0,0,0,0"/>
                <o:lock v:ext="edit" verticies="t"/>
              </v:shape>
              <v:shape id="Freeform 146" o:spid="_x0000_s1156" style="position:absolute;left:39976;top:10274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" path="m3113,833c2804,301,2247,3,1674,v-14,,-14,,-14,c1379,1,1094,74,833,225,704,299,590,388,490,487,173,803,1,1230,,1666v,9,,9,,9c,1676,,1676,,1676v980,,980,,980,c3337,1676,3337,1676,3337,1676v1,-286,-70,-577,-224,-843xe" fillcolor="#3599cc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576E4"/>
    <w:multiLevelType w:val="multilevel"/>
    <w:tmpl w:val="9C968EB4"/>
    <w:styleLink w:val="AgendaitemlistEURid"/>
    <w:lvl w:ilvl="0">
      <w:start w:val="1"/>
      <w:numFmt w:val="decimal"/>
      <w:pStyle w:val="AgendaitemEURid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A6A4221"/>
    <w:multiLevelType w:val="multilevel"/>
    <w:tmpl w:val="2C04FD0C"/>
    <w:styleLink w:val="ListdashEURid"/>
    <w:lvl w:ilvl="0">
      <w:start w:val="1"/>
      <w:numFmt w:val="bullet"/>
      <w:pStyle w:val="Listdash1stlevelEURid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dash2ndlevelEURid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dash3rdlevelEURid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0E8C4809"/>
    <w:multiLevelType w:val="multilevel"/>
    <w:tmpl w:val="34064A0C"/>
    <w:styleLink w:val="ListopenbulletEURid"/>
    <w:lvl w:ilvl="0">
      <w:start w:val="1"/>
      <w:numFmt w:val="bullet"/>
      <w:pStyle w:val="Listopenbullet1stlevelEURid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openbullet2ndlevelEURid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openbullet3rdlevelEURid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10B933AC"/>
    <w:multiLevelType w:val="multilevel"/>
    <w:tmpl w:val="04130023"/>
    <w:styleLink w:val="ArticleSec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0DF771B"/>
    <w:multiLevelType w:val="hybridMultilevel"/>
    <w:tmpl w:val="C606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205A6"/>
    <w:multiLevelType w:val="multilevel"/>
    <w:tmpl w:val="D65AE4AA"/>
    <w:styleLink w:val="ListbulletEURid"/>
    <w:lvl w:ilvl="0">
      <w:start w:val="1"/>
      <w:numFmt w:val="bullet"/>
      <w:pStyle w:val="Listbullet1stlevelEURid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bullet2ndlevelEURid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bullet3rdlevelEURid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665843"/>
    <w:multiLevelType w:val="multilevel"/>
    <w:tmpl w:val="ADA29096"/>
    <w:styleLink w:val="AppendixnumberingEURid"/>
    <w:lvl w:ilvl="0">
      <w:start w:val="1"/>
      <w:numFmt w:val="decimal"/>
      <w:pStyle w:val="Appendixheading1EURid"/>
      <w:suff w:val="space"/>
      <w:lvlText w:val="Appendix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ppendixheading2EURi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344165C1"/>
    <w:multiLevelType w:val="multilevel"/>
    <w:tmpl w:val="CA46958A"/>
    <w:numStyleLink w:val="HeadingnumberingEURid"/>
  </w:abstractNum>
  <w:abstractNum w:abstractNumId="19" w15:restartNumberingAfterBreak="0">
    <w:nsid w:val="365815B2"/>
    <w:multiLevelType w:val="multilevel"/>
    <w:tmpl w:val="89367262"/>
    <w:styleLink w:val="ListnumberEURid"/>
    <w:lvl w:ilvl="0">
      <w:start w:val="1"/>
      <w:numFmt w:val="decimal"/>
      <w:pStyle w:val="Listnumber1stlevelEURid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number2ndlevelEURid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Listnumber3rdlevelEURid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3A6D2F47"/>
    <w:multiLevelType w:val="multilevel"/>
    <w:tmpl w:val="11289106"/>
    <w:numStyleLink w:val="ListlowercaseletterEURid"/>
  </w:abstractNum>
  <w:abstractNum w:abstractNumId="21" w15:restartNumberingAfterBreak="0">
    <w:nsid w:val="3B6421F0"/>
    <w:multiLevelType w:val="multilevel"/>
    <w:tmpl w:val="2C04FD0C"/>
    <w:numStyleLink w:val="ListdashEURid"/>
  </w:abstractNum>
  <w:abstractNum w:abstractNumId="22" w15:restartNumberingAfterBreak="0">
    <w:nsid w:val="40EF61F8"/>
    <w:multiLevelType w:val="multilevel"/>
    <w:tmpl w:val="CA46958A"/>
    <w:styleLink w:val="HeadingnumberingEURid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 w15:restartNumberingAfterBreak="0">
    <w:nsid w:val="46852E14"/>
    <w:multiLevelType w:val="multilevel"/>
    <w:tmpl w:val="96EA2DD2"/>
    <w:numStyleLink w:val="ListstandardEURid"/>
  </w:abstractNum>
  <w:abstractNum w:abstractNumId="24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C71C01"/>
    <w:multiLevelType w:val="multilevel"/>
    <w:tmpl w:val="96EA2DD2"/>
    <w:styleLink w:val="ListstandardEURid"/>
    <w:lvl w:ilvl="0">
      <w:start w:val="1"/>
      <w:numFmt w:val="bullet"/>
      <w:pStyle w:val="Liststandard1stlevelEURid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standard2ndlevelEURid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standard3rdlevelEURid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0000" w:themeColor="text1"/>
      </w:rPr>
    </w:lvl>
  </w:abstractNum>
  <w:abstractNum w:abstractNumId="26" w15:restartNumberingAfterBreak="0">
    <w:nsid w:val="4F773E7A"/>
    <w:multiLevelType w:val="multilevel"/>
    <w:tmpl w:val="D65AE4AA"/>
    <w:numStyleLink w:val="ListbulletEURid"/>
  </w:abstractNum>
  <w:abstractNum w:abstractNumId="27" w15:restartNumberingAfterBreak="0">
    <w:nsid w:val="572E4F79"/>
    <w:multiLevelType w:val="hybridMultilevel"/>
    <w:tmpl w:val="4D3C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8598C"/>
    <w:multiLevelType w:val="multilevel"/>
    <w:tmpl w:val="34064A0C"/>
    <w:numStyleLink w:val="ListopenbulletEURid"/>
  </w:abstractNum>
  <w:abstractNum w:abstractNumId="29" w15:restartNumberingAfterBreak="0">
    <w:nsid w:val="659A14AE"/>
    <w:multiLevelType w:val="multilevel"/>
    <w:tmpl w:val="89367262"/>
    <w:numStyleLink w:val="ListnumberEURid"/>
  </w:abstractNum>
  <w:abstractNum w:abstractNumId="30" w15:restartNumberingAfterBreak="0">
    <w:nsid w:val="66A93248"/>
    <w:multiLevelType w:val="multilevel"/>
    <w:tmpl w:val="11289106"/>
    <w:styleLink w:val="ListlowercaseletterEURid"/>
    <w:lvl w:ilvl="0">
      <w:start w:val="1"/>
      <w:numFmt w:val="lowerLetter"/>
      <w:pStyle w:val="Listlowercaseletter1stlevelEURid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lowercaseletter2ndlevelEURid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Listlowercaseletter3rdlevelEURid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1" w15:restartNumberingAfterBreak="0">
    <w:nsid w:val="699266DC"/>
    <w:multiLevelType w:val="hybridMultilevel"/>
    <w:tmpl w:val="95183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AC2DDC"/>
    <w:multiLevelType w:val="multilevel"/>
    <w:tmpl w:val="9C968EB4"/>
    <w:numStyleLink w:val="AgendaitemlistEURid"/>
  </w:abstractNum>
  <w:num w:numId="1">
    <w:abstractNumId w:val="15"/>
  </w:num>
  <w:num w:numId="2">
    <w:abstractNumId w:val="19"/>
  </w:num>
  <w:num w:numId="3">
    <w:abstractNumId w:val="12"/>
  </w:num>
  <w:num w:numId="4">
    <w:abstractNumId w:val="11"/>
  </w:num>
  <w:num w:numId="5">
    <w:abstractNumId w:val="24"/>
  </w:num>
  <w:num w:numId="6">
    <w:abstractNumId w:val="16"/>
  </w:num>
  <w:num w:numId="7">
    <w:abstractNumId w:val="13"/>
  </w:num>
  <w:num w:numId="8">
    <w:abstractNumId w:val="30"/>
  </w:num>
  <w:num w:numId="9">
    <w:abstractNumId w:val="22"/>
  </w:num>
  <w:num w:numId="10">
    <w:abstractNumId w:val="2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6"/>
  </w:num>
  <w:num w:numId="23">
    <w:abstractNumId w:val="21"/>
  </w:num>
  <w:num w:numId="24">
    <w:abstractNumId w:val="20"/>
  </w:num>
  <w:num w:numId="25">
    <w:abstractNumId w:val="29"/>
  </w:num>
  <w:num w:numId="26">
    <w:abstractNumId w:val="28"/>
  </w:num>
  <w:num w:numId="27">
    <w:abstractNumId w:val="23"/>
  </w:num>
  <w:num w:numId="28">
    <w:abstractNumId w:val="32"/>
  </w:num>
  <w:num w:numId="29">
    <w:abstractNumId w:val="18"/>
  </w:num>
  <w:num w:numId="30">
    <w:abstractNumId w:val="17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22"/>
  </w:num>
  <w:num w:numId="41">
    <w:abstractNumId w:val="31"/>
  </w:num>
  <w:num w:numId="42">
    <w:abstractNumId w:val="14"/>
  </w:num>
  <w:num w:numId="43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fi-FI" w:vendorID="64" w:dllVersion="131078" w:nlCheck="1" w:checkStyle="0"/>
  <w:activeWritingStyle w:appName="MSWord" w:lang="fr-FR" w:vendorID="64" w:dllVersion="131078" w:nlCheck="1" w:checkStyle="0"/>
  <w:activeWritingStyle w:appName="MSWord" w:lang="fr-BE" w:vendorID="64" w:dllVersion="131078" w:nlCheck="1" w:checkStyle="0"/>
  <w:activeWritingStyle w:appName="MSWord" w:lang="it-IT" w:vendorID="64" w:dllVersion="131078" w:nlCheck="1" w:checkStyle="0"/>
  <w:activeWritingStyle w:appName="MSWord" w:lang="pt-PT" w:vendorID="64" w:dllVersion="131078" w:nlCheck="1" w:checkStyle="0"/>
  <w:activeWritingStyle w:appName="MSWord" w:lang="nl-BE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activeWritingStyle w:appName="MSWord" w:lang="nl-NL" w:vendorID="1" w:dllVersion="512" w:checkStyle="1"/>
  <w:activeWritingStyle w:appName="MSWord" w:lang="hu-HU" w:vendorID="7" w:dllVersion="513" w:checkStyle="1"/>
  <w:activeWritingStyle w:appName="MSWord" w:lang="pl-PL" w:vendorID="12" w:dllVersion="512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1228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DD"/>
    <w:rsid w:val="00000BCC"/>
    <w:rsid w:val="000015DD"/>
    <w:rsid w:val="000039A9"/>
    <w:rsid w:val="00004562"/>
    <w:rsid w:val="000053DE"/>
    <w:rsid w:val="00006237"/>
    <w:rsid w:val="0000663D"/>
    <w:rsid w:val="00010D95"/>
    <w:rsid w:val="00011BFA"/>
    <w:rsid w:val="0001345F"/>
    <w:rsid w:val="000156F9"/>
    <w:rsid w:val="000232AB"/>
    <w:rsid w:val="0002562D"/>
    <w:rsid w:val="00033AAE"/>
    <w:rsid w:val="00035232"/>
    <w:rsid w:val="000418EF"/>
    <w:rsid w:val="0005205D"/>
    <w:rsid w:val="00052FF4"/>
    <w:rsid w:val="00053E43"/>
    <w:rsid w:val="0005430B"/>
    <w:rsid w:val="00062A81"/>
    <w:rsid w:val="00071EBB"/>
    <w:rsid w:val="00074DAC"/>
    <w:rsid w:val="0009407B"/>
    <w:rsid w:val="0009698A"/>
    <w:rsid w:val="000A1B78"/>
    <w:rsid w:val="000A3D1B"/>
    <w:rsid w:val="000A5D11"/>
    <w:rsid w:val="000A5F52"/>
    <w:rsid w:val="000B30FD"/>
    <w:rsid w:val="000B5821"/>
    <w:rsid w:val="000C0969"/>
    <w:rsid w:val="000C1A1A"/>
    <w:rsid w:val="000C385E"/>
    <w:rsid w:val="000D6AB7"/>
    <w:rsid w:val="000D722C"/>
    <w:rsid w:val="000E55A1"/>
    <w:rsid w:val="000E6E43"/>
    <w:rsid w:val="000F213A"/>
    <w:rsid w:val="000F297E"/>
    <w:rsid w:val="000F2D93"/>
    <w:rsid w:val="000F650E"/>
    <w:rsid w:val="00100B98"/>
    <w:rsid w:val="001036A7"/>
    <w:rsid w:val="00106601"/>
    <w:rsid w:val="00110A9F"/>
    <w:rsid w:val="00111AEB"/>
    <w:rsid w:val="00112646"/>
    <w:rsid w:val="00115B0A"/>
    <w:rsid w:val="00115C9D"/>
    <w:rsid w:val="001170AE"/>
    <w:rsid w:val="00122DC1"/>
    <w:rsid w:val="00122DED"/>
    <w:rsid w:val="00132265"/>
    <w:rsid w:val="00135A2A"/>
    <w:rsid w:val="00135E7B"/>
    <w:rsid w:val="00137335"/>
    <w:rsid w:val="00137CBB"/>
    <w:rsid w:val="00141E97"/>
    <w:rsid w:val="001446A4"/>
    <w:rsid w:val="00145B8E"/>
    <w:rsid w:val="0014640F"/>
    <w:rsid w:val="001579D8"/>
    <w:rsid w:val="0017032E"/>
    <w:rsid w:val="0018093D"/>
    <w:rsid w:val="00187E13"/>
    <w:rsid w:val="00196142"/>
    <w:rsid w:val="00197EAF"/>
    <w:rsid w:val="001A2714"/>
    <w:rsid w:val="001A4EEF"/>
    <w:rsid w:val="001B1B37"/>
    <w:rsid w:val="001B4C7E"/>
    <w:rsid w:val="001B7186"/>
    <w:rsid w:val="001C11BE"/>
    <w:rsid w:val="001C1849"/>
    <w:rsid w:val="001C38EB"/>
    <w:rsid w:val="001C3E67"/>
    <w:rsid w:val="001C63E7"/>
    <w:rsid w:val="001C7CC0"/>
    <w:rsid w:val="001D2A06"/>
    <w:rsid w:val="001E2293"/>
    <w:rsid w:val="001E34AC"/>
    <w:rsid w:val="001F5B4F"/>
    <w:rsid w:val="001F5C28"/>
    <w:rsid w:val="001F6547"/>
    <w:rsid w:val="0020548B"/>
    <w:rsid w:val="0020607F"/>
    <w:rsid w:val="00206FF8"/>
    <w:rsid w:val="002074B2"/>
    <w:rsid w:val="00215519"/>
    <w:rsid w:val="00216489"/>
    <w:rsid w:val="00220692"/>
    <w:rsid w:val="00220A9C"/>
    <w:rsid w:val="00230B64"/>
    <w:rsid w:val="00231F83"/>
    <w:rsid w:val="00236DE9"/>
    <w:rsid w:val="00242226"/>
    <w:rsid w:val="002518D2"/>
    <w:rsid w:val="00256039"/>
    <w:rsid w:val="00257AA9"/>
    <w:rsid w:val="00260060"/>
    <w:rsid w:val="00260135"/>
    <w:rsid w:val="002614A1"/>
    <w:rsid w:val="0026223C"/>
    <w:rsid w:val="00262D4E"/>
    <w:rsid w:val="002646C8"/>
    <w:rsid w:val="00271C90"/>
    <w:rsid w:val="00280FEF"/>
    <w:rsid w:val="00282B5D"/>
    <w:rsid w:val="00283592"/>
    <w:rsid w:val="00286914"/>
    <w:rsid w:val="002948A1"/>
    <w:rsid w:val="00294CD2"/>
    <w:rsid w:val="002A2E44"/>
    <w:rsid w:val="002B08A4"/>
    <w:rsid w:val="002B2998"/>
    <w:rsid w:val="002B64EE"/>
    <w:rsid w:val="002C0F1B"/>
    <w:rsid w:val="002C1A39"/>
    <w:rsid w:val="002C46FB"/>
    <w:rsid w:val="002D0E88"/>
    <w:rsid w:val="002D4F37"/>
    <w:rsid w:val="002D52B2"/>
    <w:rsid w:val="002E2611"/>
    <w:rsid w:val="002E274E"/>
    <w:rsid w:val="002E42DE"/>
    <w:rsid w:val="002E7976"/>
    <w:rsid w:val="002F7B77"/>
    <w:rsid w:val="0030599F"/>
    <w:rsid w:val="003063C0"/>
    <w:rsid w:val="00310C04"/>
    <w:rsid w:val="003124AA"/>
    <w:rsid w:val="00316095"/>
    <w:rsid w:val="00317DEA"/>
    <w:rsid w:val="00323121"/>
    <w:rsid w:val="00330108"/>
    <w:rsid w:val="00334D4B"/>
    <w:rsid w:val="00335B5E"/>
    <w:rsid w:val="00337DDE"/>
    <w:rsid w:val="003453ED"/>
    <w:rsid w:val="00346631"/>
    <w:rsid w:val="00364E1D"/>
    <w:rsid w:val="00365254"/>
    <w:rsid w:val="00365327"/>
    <w:rsid w:val="003660A6"/>
    <w:rsid w:val="00374C23"/>
    <w:rsid w:val="00374D9A"/>
    <w:rsid w:val="00377612"/>
    <w:rsid w:val="00382603"/>
    <w:rsid w:val="0038309B"/>
    <w:rsid w:val="0039126D"/>
    <w:rsid w:val="00391861"/>
    <w:rsid w:val="003964D4"/>
    <w:rsid w:val="0039656A"/>
    <w:rsid w:val="00396DC5"/>
    <w:rsid w:val="003A373D"/>
    <w:rsid w:val="003A5ED3"/>
    <w:rsid w:val="003A6677"/>
    <w:rsid w:val="003A7502"/>
    <w:rsid w:val="003B14A0"/>
    <w:rsid w:val="003B18C6"/>
    <w:rsid w:val="003B2864"/>
    <w:rsid w:val="003B33C5"/>
    <w:rsid w:val="003C271E"/>
    <w:rsid w:val="003D09E4"/>
    <w:rsid w:val="003D3A14"/>
    <w:rsid w:val="003D414A"/>
    <w:rsid w:val="003D74C6"/>
    <w:rsid w:val="003E30F2"/>
    <w:rsid w:val="003E3B7D"/>
    <w:rsid w:val="003F2747"/>
    <w:rsid w:val="004001AF"/>
    <w:rsid w:val="0040337C"/>
    <w:rsid w:val="004070CF"/>
    <w:rsid w:val="00411562"/>
    <w:rsid w:val="00413D08"/>
    <w:rsid w:val="0041674F"/>
    <w:rsid w:val="00424927"/>
    <w:rsid w:val="0042594D"/>
    <w:rsid w:val="00432CE5"/>
    <w:rsid w:val="0043585D"/>
    <w:rsid w:val="00435D10"/>
    <w:rsid w:val="004379A2"/>
    <w:rsid w:val="00451CDE"/>
    <w:rsid w:val="00451FDB"/>
    <w:rsid w:val="00455AD9"/>
    <w:rsid w:val="004564A6"/>
    <w:rsid w:val="00464C8A"/>
    <w:rsid w:val="004656F6"/>
    <w:rsid w:val="004659D3"/>
    <w:rsid w:val="00466D71"/>
    <w:rsid w:val="00471C54"/>
    <w:rsid w:val="004720DF"/>
    <w:rsid w:val="0047392D"/>
    <w:rsid w:val="00474B26"/>
    <w:rsid w:val="0047518D"/>
    <w:rsid w:val="004804E1"/>
    <w:rsid w:val="00483C5E"/>
    <w:rsid w:val="00484C8E"/>
    <w:rsid w:val="00486319"/>
    <w:rsid w:val="00487543"/>
    <w:rsid w:val="004875E2"/>
    <w:rsid w:val="00490BBD"/>
    <w:rsid w:val="00492B01"/>
    <w:rsid w:val="004C0324"/>
    <w:rsid w:val="004C1F2A"/>
    <w:rsid w:val="004D2412"/>
    <w:rsid w:val="004E39CB"/>
    <w:rsid w:val="004F2E26"/>
    <w:rsid w:val="004F6A99"/>
    <w:rsid w:val="00500AEB"/>
    <w:rsid w:val="00501A64"/>
    <w:rsid w:val="00503BFD"/>
    <w:rsid w:val="005043E5"/>
    <w:rsid w:val="005105F2"/>
    <w:rsid w:val="00512194"/>
    <w:rsid w:val="00515E2F"/>
    <w:rsid w:val="00521726"/>
    <w:rsid w:val="005229C8"/>
    <w:rsid w:val="00522B84"/>
    <w:rsid w:val="005263F0"/>
    <w:rsid w:val="00526530"/>
    <w:rsid w:val="00531C98"/>
    <w:rsid w:val="0053645C"/>
    <w:rsid w:val="00537028"/>
    <w:rsid w:val="00542F37"/>
    <w:rsid w:val="00544C19"/>
    <w:rsid w:val="00545244"/>
    <w:rsid w:val="0054653C"/>
    <w:rsid w:val="005475E8"/>
    <w:rsid w:val="00553801"/>
    <w:rsid w:val="005615BE"/>
    <w:rsid w:val="00562E3D"/>
    <w:rsid w:val="005714DF"/>
    <w:rsid w:val="00575747"/>
    <w:rsid w:val="00575FFC"/>
    <w:rsid w:val="005A0C0F"/>
    <w:rsid w:val="005A2BEC"/>
    <w:rsid w:val="005A319F"/>
    <w:rsid w:val="005A6922"/>
    <w:rsid w:val="005B4FAF"/>
    <w:rsid w:val="005B6BD9"/>
    <w:rsid w:val="005C48CA"/>
    <w:rsid w:val="005C5603"/>
    <w:rsid w:val="005C6668"/>
    <w:rsid w:val="005D4151"/>
    <w:rsid w:val="005D5E21"/>
    <w:rsid w:val="005E2B59"/>
    <w:rsid w:val="005E5D44"/>
    <w:rsid w:val="005F3497"/>
    <w:rsid w:val="006040DB"/>
    <w:rsid w:val="006045A8"/>
    <w:rsid w:val="00610369"/>
    <w:rsid w:val="00610800"/>
    <w:rsid w:val="00612C22"/>
    <w:rsid w:val="0061751B"/>
    <w:rsid w:val="006271BC"/>
    <w:rsid w:val="006309FA"/>
    <w:rsid w:val="00633A89"/>
    <w:rsid w:val="00640F0E"/>
    <w:rsid w:val="00645E77"/>
    <w:rsid w:val="00664EE1"/>
    <w:rsid w:val="006767B2"/>
    <w:rsid w:val="00685EED"/>
    <w:rsid w:val="00693E90"/>
    <w:rsid w:val="006953A2"/>
    <w:rsid w:val="00695C36"/>
    <w:rsid w:val="006962A3"/>
    <w:rsid w:val="006A387A"/>
    <w:rsid w:val="006B5277"/>
    <w:rsid w:val="006B6044"/>
    <w:rsid w:val="006B654C"/>
    <w:rsid w:val="006C5079"/>
    <w:rsid w:val="006C6A9D"/>
    <w:rsid w:val="006C7C6A"/>
    <w:rsid w:val="006D1154"/>
    <w:rsid w:val="006D2ECD"/>
    <w:rsid w:val="006D7D5F"/>
    <w:rsid w:val="006F4260"/>
    <w:rsid w:val="006F5EC2"/>
    <w:rsid w:val="006F687F"/>
    <w:rsid w:val="00702062"/>
    <w:rsid w:val="00703BD3"/>
    <w:rsid w:val="00705849"/>
    <w:rsid w:val="00706308"/>
    <w:rsid w:val="007063FC"/>
    <w:rsid w:val="00706D10"/>
    <w:rsid w:val="0071258C"/>
    <w:rsid w:val="007125A7"/>
    <w:rsid w:val="00712665"/>
    <w:rsid w:val="0071386B"/>
    <w:rsid w:val="0072337D"/>
    <w:rsid w:val="0072479C"/>
    <w:rsid w:val="0072539D"/>
    <w:rsid w:val="00732BC0"/>
    <w:rsid w:val="00734A56"/>
    <w:rsid w:val="007358BA"/>
    <w:rsid w:val="007361EE"/>
    <w:rsid w:val="00736D3D"/>
    <w:rsid w:val="007409A2"/>
    <w:rsid w:val="00742A9F"/>
    <w:rsid w:val="00742D1A"/>
    <w:rsid w:val="00750733"/>
    <w:rsid w:val="007525D1"/>
    <w:rsid w:val="00756C31"/>
    <w:rsid w:val="00760AAA"/>
    <w:rsid w:val="00760C7E"/>
    <w:rsid w:val="00763B35"/>
    <w:rsid w:val="00764AF2"/>
    <w:rsid w:val="00765452"/>
    <w:rsid w:val="00766E99"/>
    <w:rsid w:val="00770652"/>
    <w:rsid w:val="00772EE8"/>
    <w:rsid w:val="007733AC"/>
    <w:rsid w:val="00775717"/>
    <w:rsid w:val="00776618"/>
    <w:rsid w:val="00776FB1"/>
    <w:rsid w:val="007841AA"/>
    <w:rsid w:val="0078653F"/>
    <w:rsid w:val="00787B55"/>
    <w:rsid w:val="0079179F"/>
    <w:rsid w:val="00796A8D"/>
    <w:rsid w:val="007A294B"/>
    <w:rsid w:val="007A37C8"/>
    <w:rsid w:val="007B5373"/>
    <w:rsid w:val="007C0010"/>
    <w:rsid w:val="007C037C"/>
    <w:rsid w:val="007C18A5"/>
    <w:rsid w:val="007C29F8"/>
    <w:rsid w:val="007C2B89"/>
    <w:rsid w:val="007C309A"/>
    <w:rsid w:val="007D4A7D"/>
    <w:rsid w:val="007D6578"/>
    <w:rsid w:val="007E33B5"/>
    <w:rsid w:val="007E7724"/>
    <w:rsid w:val="007F01DE"/>
    <w:rsid w:val="007F48F0"/>
    <w:rsid w:val="007F653F"/>
    <w:rsid w:val="00800A8C"/>
    <w:rsid w:val="008064EE"/>
    <w:rsid w:val="00806A00"/>
    <w:rsid w:val="00810585"/>
    <w:rsid w:val="0081621D"/>
    <w:rsid w:val="00826388"/>
    <w:rsid w:val="00826EA4"/>
    <w:rsid w:val="00832239"/>
    <w:rsid w:val="00834806"/>
    <w:rsid w:val="00852104"/>
    <w:rsid w:val="00854B34"/>
    <w:rsid w:val="00856B05"/>
    <w:rsid w:val="0086137E"/>
    <w:rsid w:val="008736AE"/>
    <w:rsid w:val="00874FFD"/>
    <w:rsid w:val="008775D3"/>
    <w:rsid w:val="008865F5"/>
    <w:rsid w:val="00886BB9"/>
    <w:rsid w:val="008870F0"/>
    <w:rsid w:val="008906B4"/>
    <w:rsid w:val="00892686"/>
    <w:rsid w:val="00893934"/>
    <w:rsid w:val="008B24E9"/>
    <w:rsid w:val="008B46B6"/>
    <w:rsid w:val="008B5CD1"/>
    <w:rsid w:val="008C2F90"/>
    <w:rsid w:val="008C7FA8"/>
    <w:rsid w:val="008D23E7"/>
    <w:rsid w:val="008D3A1C"/>
    <w:rsid w:val="008D57BA"/>
    <w:rsid w:val="008D7BDD"/>
    <w:rsid w:val="009014D3"/>
    <w:rsid w:val="0090724E"/>
    <w:rsid w:val="00910D57"/>
    <w:rsid w:val="00913A43"/>
    <w:rsid w:val="009221AC"/>
    <w:rsid w:val="009225D7"/>
    <w:rsid w:val="00930E93"/>
    <w:rsid w:val="00934750"/>
    <w:rsid w:val="00934B06"/>
    <w:rsid w:val="00934E30"/>
    <w:rsid w:val="00935271"/>
    <w:rsid w:val="0093791C"/>
    <w:rsid w:val="00943209"/>
    <w:rsid w:val="0094509D"/>
    <w:rsid w:val="00945318"/>
    <w:rsid w:val="009477DA"/>
    <w:rsid w:val="00950DB4"/>
    <w:rsid w:val="009534C6"/>
    <w:rsid w:val="009565CC"/>
    <w:rsid w:val="009604B9"/>
    <w:rsid w:val="009606EB"/>
    <w:rsid w:val="00963973"/>
    <w:rsid w:val="00971B3B"/>
    <w:rsid w:val="009734D4"/>
    <w:rsid w:val="0098567E"/>
    <w:rsid w:val="00986C36"/>
    <w:rsid w:val="009970D3"/>
    <w:rsid w:val="009A3529"/>
    <w:rsid w:val="009B0DAF"/>
    <w:rsid w:val="009B57A1"/>
    <w:rsid w:val="009B755F"/>
    <w:rsid w:val="009C1976"/>
    <w:rsid w:val="009D5AE2"/>
    <w:rsid w:val="00A012FF"/>
    <w:rsid w:val="00A01CD1"/>
    <w:rsid w:val="00A0265D"/>
    <w:rsid w:val="00A04258"/>
    <w:rsid w:val="00A07FEF"/>
    <w:rsid w:val="00A1467C"/>
    <w:rsid w:val="00A1497C"/>
    <w:rsid w:val="00A21956"/>
    <w:rsid w:val="00A413F6"/>
    <w:rsid w:val="00A42E9B"/>
    <w:rsid w:val="00A42EEC"/>
    <w:rsid w:val="00A50406"/>
    <w:rsid w:val="00A50767"/>
    <w:rsid w:val="00A50B18"/>
    <w:rsid w:val="00A53707"/>
    <w:rsid w:val="00A566A2"/>
    <w:rsid w:val="00A60A58"/>
    <w:rsid w:val="00A618B2"/>
    <w:rsid w:val="00A6357C"/>
    <w:rsid w:val="00A65B09"/>
    <w:rsid w:val="00A670BB"/>
    <w:rsid w:val="00A70003"/>
    <w:rsid w:val="00A743F0"/>
    <w:rsid w:val="00A75A25"/>
    <w:rsid w:val="00A7626C"/>
    <w:rsid w:val="00A76E7C"/>
    <w:rsid w:val="00A76E92"/>
    <w:rsid w:val="00A829D3"/>
    <w:rsid w:val="00A875F7"/>
    <w:rsid w:val="00A91CDC"/>
    <w:rsid w:val="00A9666A"/>
    <w:rsid w:val="00AA18BB"/>
    <w:rsid w:val="00AB0573"/>
    <w:rsid w:val="00AB0D90"/>
    <w:rsid w:val="00AB1E21"/>
    <w:rsid w:val="00AB1E30"/>
    <w:rsid w:val="00AB2477"/>
    <w:rsid w:val="00AB56F0"/>
    <w:rsid w:val="00AB5DBD"/>
    <w:rsid w:val="00AC273E"/>
    <w:rsid w:val="00AD16D0"/>
    <w:rsid w:val="00AD24E6"/>
    <w:rsid w:val="00AD31A0"/>
    <w:rsid w:val="00AD3FE6"/>
    <w:rsid w:val="00AD4DF7"/>
    <w:rsid w:val="00AE0183"/>
    <w:rsid w:val="00AE2110"/>
    <w:rsid w:val="00AE285E"/>
    <w:rsid w:val="00AE2EB1"/>
    <w:rsid w:val="00AF529E"/>
    <w:rsid w:val="00B0032D"/>
    <w:rsid w:val="00B01546"/>
    <w:rsid w:val="00B01DA1"/>
    <w:rsid w:val="00B02D7B"/>
    <w:rsid w:val="00B10EBF"/>
    <w:rsid w:val="00B11A76"/>
    <w:rsid w:val="00B233E3"/>
    <w:rsid w:val="00B237FC"/>
    <w:rsid w:val="00B238DE"/>
    <w:rsid w:val="00B302D9"/>
    <w:rsid w:val="00B43490"/>
    <w:rsid w:val="00B460C2"/>
    <w:rsid w:val="00B56941"/>
    <w:rsid w:val="00B64B9F"/>
    <w:rsid w:val="00B64EA9"/>
    <w:rsid w:val="00B66AAE"/>
    <w:rsid w:val="00B75ED8"/>
    <w:rsid w:val="00B76C81"/>
    <w:rsid w:val="00B77809"/>
    <w:rsid w:val="00B81366"/>
    <w:rsid w:val="00B81A2B"/>
    <w:rsid w:val="00B906F7"/>
    <w:rsid w:val="00B9540B"/>
    <w:rsid w:val="00BA16DC"/>
    <w:rsid w:val="00BA3794"/>
    <w:rsid w:val="00BA3F4D"/>
    <w:rsid w:val="00BA52E7"/>
    <w:rsid w:val="00BA79E3"/>
    <w:rsid w:val="00BB1FC1"/>
    <w:rsid w:val="00BB28FA"/>
    <w:rsid w:val="00BB31CE"/>
    <w:rsid w:val="00BB4458"/>
    <w:rsid w:val="00BB52DA"/>
    <w:rsid w:val="00BC0188"/>
    <w:rsid w:val="00BC6FB7"/>
    <w:rsid w:val="00BE64B3"/>
    <w:rsid w:val="00BF6A7B"/>
    <w:rsid w:val="00C02D88"/>
    <w:rsid w:val="00C0400E"/>
    <w:rsid w:val="00C06D9A"/>
    <w:rsid w:val="00C079EF"/>
    <w:rsid w:val="00C121DA"/>
    <w:rsid w:val="00C13AA8"/>
    <w:rsid w:val="00C148FF"/>
    <w:rsid w:val="00C201EB"/>
    <w:rsid w:val="00C24931"/>
    <w:rsid w:val="00C277A4"/>
    <w:rsid w:val="00C33308"/>
    <w:rsid w:val="00C4003A"/>
    <w:rsid w:val="00C41422"/>
    <w:rsid w:val="00C51137"/>
    <w:rsid w:val="00C62E90"/>
    <w:rsid w:val="00C656DA"/>
    <w:rsid w:val="00C659D4"/>
    <w:rsid w:val="00C72D2D"/>
    <w:rsid w:val="00C7444B"/>
    <w:rsid w:val="00C75942"/>
    <w:rsid w:val="00C76332"/>
    <w:rsid w:val="00C830F5"/>
    <w:rsid w:val="00C83100"/>
    <w:rsid w:val="00C862AD"/>
    <w:rsid w:val="00C91B59"/>
    <w:rsid w:val="00C928B7"/>
    <w:rsid w:val="00C92E08"/>
    <w:rsid w:val="00C93473"/>
    <w:rsid w:val="00C95B20"/>
    <w:rsid w:val="00CA013D"/>
    <w:rsid w:val="00CA1FE3"/>
    <w:rsid w:val="00CA332D"/>
    <w:rsid w:val="00CB3533"/>
    <w:rsid w:val="00CB7096"/>
    <w:rsid w:val="00CB7600"/>
    <w:rsid w:val="00CB7D61"/>
    <w:rsid w:val="00CC05C1"/>
    <w:rsid w:val="00CC06AF"/>
    <w:rsid w:val="00CC1CE2"/>
    <w:rsid w:val="00CC49B5"/>
    <w:rsid w:val="00CC5A48"/>
    <w:rsid w:val="00CC6A4B"/>
    <w:rsid w:val="00CC6E0B"/>
    <w:rsid w:val="00CD0803"/>
    <w:rsid w:val="00CD7A5A"/>
    <w:rsid w:val="00CE2BA6"/>
    <w:rsid w:val="00CE59FB"/>
    <w:rsid w:val="00CF2B0C"/>
    <w:rsid w:val="00CF61FE"/>
    <w:rsid w:val="00D023A0"/>
    <w:rsid w:val="00D1271C"/>
    <w:rsid w:val="00D16E87"/>
    <w:rsid w:val="00D20B02"/>
    <w:rsid w:val="00D26DA5"/>
    <w:rsid w:val="00D27D0E"/>
    <w:rsid w:val="00D35DA7"/>
    <w:rsid w:val="00D37484"/>
    <w:rsid w:val="00D400AF"/>
    <w:rsid w:val="00D47AD0"/>
    <w:rsid w:val="00D52022"/>
    <w:rsid w:val="00D55672"/>
    <w:rsid w:val="00D57A57"/>
    <w:rsid w:val="00D613A9"/>
    <w:rsid w:val="00D6223D"/>
    <w:rsid w:val="00D64662"/>
    <w:rsid w:val="00D7238E"/>
    <w:rsid w:val="00D73003"/>
    <w:rsid w:val="00D73C03"/>
    <w:rsid w:val="00D92EDA"/>
    <w:rsid w:val="00D9359B"/>
    <w:rsid w:val="00DA161F"/>
    <w:rsid w:val="00DA4815"/>
    <w:rsid w:val="00DA68BD"/>
    <w:rsid w:val="00DA6C12"/>
    <w:rsid w:val="00DA74F2"/>
    <w:rsid w:val="00DA7A62"/>
    <w:rsid w:val="00DB0413"/>
    <w:rsid w:val="00DB0F15"/>
    <w:rsid w:val="00DB3292"/>
    <w:rsid w:val="00DC048E"/>
    <w:rsid w:val="00DC1D73"/>
    <w:rsid w:val="00DC2F99"/>
    <w:rsid w:val="00DC33AA"/>
    <w:rsid w:val="00DC489D"/>
    <w:rsid w:val="00DD0E44"/>
    <w:rsid w:val="00DD140B"/>
    <w:rsid w:val="00DD2123"/>
    <w:rsid w:val="00DD2A9E"/>
    <w:rsid w:val="00DD509E"/>
    <w:rsid w:val="00DE2331"/>
    <w:rsid w:val="00DE2FD1"/>
    <w:rsid w:val="00DE5157"/>
    <w:rsid w:val="00E017DD"/>
    <w:rsid w:val="00E05BA5"/>
    <w:rsid w:val="00E067DD"/>
    <w:rsid w:val="00E070C1"/>
    <w:rsid w:val="00E07762"/>
    <w:rsid w:val="00E12CAA"/>
    <w:rsid w:val="00E20017"/>
    <w:rsid w:val="00E21E77"/>
    <w:rsid w:val="00E22F4C"/>
    <w:rsid w:val="00E23D84"/>
    <w:rsid w:val="00E254B5"/>
    <w:rsid w:val="00E26A24"/>
    <w:rsid w:val="00E318F2"/>
    <w:rsid w:val="00E4401E"/>
    <w:rsid w:val="00E45F90"/>
    <w:rsid w:val="00E47608"/>
    <w:rsid w:val="00E52291"/>
    <w:rsid w:val="00E527BE"/>
    <w:rsid w:val="00E54AFD"/>
    <w:rsid w:val="00E56515"/>
    <w:rsid w:val="00E56EFE"/>
    <w:rsid w:val="00E57BB6"/>
    <w:rsid w:val="00E6162F"/>
    <w:rsid w:val="00E61D02"/>
    <w:rsid w:val="00E62D48"/>
    <w:rsid w:val="00E62DE6"/>
    <w:rsid w:val="00E6431C"/>
    <w:rsid w:val="00E64AE9"/>
    <w:rsid w:val="00E64BFF"/>
    <w:rsid w:val="00E65D32"/>
    <w:rsid w:val="00E678A0"/>
    <w:rsid w:val="00E700B6"/>
    <w:rsid w:val="00E7078D"/>
    <w:rsid w:val="00E7085E"/>
    <w:rsid w:val="00E726BD"/>
    <w:rsid w:val="00E7454D"/>
    <w:rsid w:val="00E74E97"/>
    <w:rsid w:val="00E92BB2"/>
    <w:rsid w:val="00E93FCF"/>
    <w:rsid w:val="00E96BF0"/>
    <w:rsid w:val="00EA1A8A"/>
    <w:rsid w:val="00EA402F"/>
    <w:rsid w:val="00EA7F65"/>
    <w:rsid w:val="00EB1013"/>
    <w:rsid w:val="00EB4517"/>
    <w:rsid w:val="00EB4A5C"/>
    <w:rsid w:val="00EB7C66"/>
    <w:rsid w:val="00EC176B"/>
    <w:rsid w:val="00EC72BE"/>
    <w:rsid w:val="00ED18FC"/>
    <w:rsid w:val="00EE35E4"/>
    <w:rsid w:val="00EE3D02"/>
    <w:rsid w:val="00EE64F5"/>
    <w:rsid w:val="00EE773F"/>
    <w:rsid w:val="00EF2DE5"/>
    <w:rsid w:val="00EF42D6"/>
    <w:rsid w:val="00F0042B"/>
    <w:rsid w:val="00F005C9"/>
    <w:rsid w:val="00F1404D"/>
    <w:rsid w:val="00F16B2B"/>
    <w:rsid w:val="00F16EDB"/>
    <w:rsid w:val="00F208DC"/>
    <w:rsid w:val="00F2186D"/>
    <w:rsid w:val="00F22CB3"/>
    <w:rsid w:val="00F32DE1"/>
    <w:rsid w:val="00F33259"/>
    <w:rsid w:val="00F359EA"/>
    <w:rsid w:val="00F44F5B"/>
    <w:rsid w:val="00F44FB8"/>
    <w:rsid w:val="00F519B9"/>
    <w:rsid w:val="00F51B71"/>
    <w:rsid w:val="00F55E8B"/>
    <w:rsid w:val="00F564F9"/>
    <w:rsid w:val="00F65F46"/>
    <w:rsid w:val="00F7766C"/>
    <w:rsid w:val="00F82076"/>
    <w:rsid w:val="00F8725A"/>
    <w:rsid w:val="00FB1032"/>
    <w:rsid w:val="00FB22AF"/>
    <w:rsid w:val="00FB7F9C"/>
    <w:rsid w:val="00FC25E1"/>
    <w:rsid w:val="00FC3FA5"/>
    <w:rsid w:val="00FD2C03"/>
    <w:rsid w:val="00FD3B42"/>
    <w:rsid w:val="00FE1BFD"/>
    <w:rsid w:val="00FF5EF5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ddd"/>
    </o:shapedefaults>
    <o:shapelayout v:ext="edit">
      <o:idmap v:ext="edit" data="1"/>
    </o:shapelayout>
  </w:shapeDefaults>
  <w:decimalSymbol w:val="."/>
  <w:listSeparator w:val=","/>
  <w14:docId w14:val="3ADFFCEE"/>
  <w15:docId w15:val="{8D2D0764-5C00-4AC3-AA13-E15DA3FB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1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EURid"/>
    <w:next w:val="BodytextEURid"/>
    <w:uiPriority w:val="4"/>
    <w:rsid w:val="00D64662"/>
    <w:pPr>
      <w:spacing w:line="234" w:lineRule="atLeast"/>
    </w:pPr>
    <w:rPr>
      <w:rFonts w:ascii="DejaVu Sans" w:hAnsi="DejaVu Sans" w:cs="DejaVu Sans"/>
      <w:color w:val="000000" w:themeColor="text1"/>
      <w:szCs w:val="18"/>
      <w:lang w:val="en-GB"/>
    </w:rPr>
  </w:style>
  <w:style w:type="paragraph" w:styleId="Heading1">
    <w:name w:val="heading 1"/>
    <w:aliases w:val="Heading 1 EURid"/>
    <w:basedOn w:val="ZsysbasisEURid"/>
    <w:next w:val="BodytextEURid"/>
    <w:uiPriority w:val="4"/>
    <w:qFormat/>
    <w:rsid w:val="00E64AE9"/>
    <w:pPr>
      <w:keepNext/>
      <w:keepLines/>
      <w:numPr>
        <w:numId w:val="40"/>
      </w:numPr>
      <w:spacing w:before="120" w:after="60" w:line="460" w:lineRule="atLeast"/>
      <w:outlineLvl w:val="0"/>
    </w:pPr>
    <w:rPr>
      <w:b/>
      <w:bCs/>
      <w:color w:val="1D3866" w:themeColor="accent1"/>
      <w:sz w:val="40"/>
      <w:szCs w:val="32"/>
    </w:rPr>
  </w:style>
  <w:style w:type="paragraph" w:styleId="Heading2">
    <w:name w:val="heading 2"/>
    <w:aliases w:val="Heading 2 EURid"/>
    <w:basedOn w:val="ZsysbasisEURid"/>
    <w:next w:val="BodytextEURid"/>
    <w:uiPriority w:val="4"/>
    <w:qFormat/>
    <w:rsid w:val="00E64AE9"/>
    <w:pPr>
      <w:keepNext/>
      <w:keepLines/>
      <w:numPr>
        <w:ilvl w:val="1"/>
        <w:numId w:val="40"/>
      </w:numPr>
      <w:spacing w:before="120" w:after="60" w:line="380" w:lineRule="atLeast"/>
      <w:outlineLvl w:val="1"/>
    </w:pPr>
    <w:rPr>
      <w:bCs/>
      <w:iCs/>
      <w:color w:val="3399CC" w:themeColor="accent2"/>
      <w:sz w:val="32"/>
      <w:szCs w:val="28"/>
    </w:rPr>
  </w:style>
  <w:style w:type="paragraph" w:styleId="Heading3">
    <w:name w:val="heading 3"/>
    <w:aliases w:val="Heading 3 EURid"/>
    <w:basedOn w:val="ZsysbasisEURid"/>
    <w:next w:val="BodytextEURid"/>
    <w:uiPriority w:val="4"/>
    <w:qFormat/>
    <w:rsid w:val="00F2186D"/>
    <w:pPr>
      <w:keepNext/>
      <w:keepLines/>
      <w:numPr>
        <w:ilvl w:val="2"/>
        <w:numId w:val="40"/>
      </w:numPr>
      <w:spacing w:before="120" w:after="60"/>
      <w:outlineLvl w:val="2"/>
    </w:pPr>
    <w:rPr>
      <w:iCs/>
      <w:color w:val="D2D7E0"/>
      <w:sz w:val="24"/>
    </w:rPr>
  </w:style>
  <w:style w:type="paragraph" w:styleId="Heading4">
    <w:name w:val="heading 4"/>
    <w:aliases w:val="Heading 4 EURid"/>
    <w:basedOn w:val="ZsysbasisEURid"/>
    <w:next w:val="BodytextEURid"/>
    <w:uiPriority w:val="4"/>
    <w:rsid w:val="00033AAE"/>
    <w:pPr>
      <w:keepNext/>
      <w:keepLines/>
      <w:numPr>
        <w:ilvl w:val="3"/>
        <w:numId w:val="40"/>
      </w:numPr>
      <w:spacing w:before="120" w:after="60"/>
      <w:outlineLvl w:val="3"/>
    </w:pPr>
    <w:rPr>
      <w:bCs/>
      <w:szCs w:val="24"/>
    </w:rPr>
  </w:style>
  <w:style w:type="paragraph" w:styleId="Heading5">
    <w:name w:val="heading 5"/>
    <w:aliases w:val="Heading 5 EURid"/>
    <w:basedOn w:val="ZsysbasisEURid"/>
    <w:next w:val="BodytextEURid"/>
    <w:uiPriority w:val="4"/>
    <w:rsid w:val="000156F9"/>
    <w:pPr>
      <w:keepNext/>
      <w:keepLines/>
      <w:numPr>
        <w:ilvl w:val="4"/>
        <w:numId w:val="40"/>
      </w:numPr>
      <w:spacing w:before="120" w:after="60"/>
      <w:outlineLvl w:val="4"/>
    </w:pPr>
    <w:rPr>
      <w:bCs/>
      <w:iCs/>
      <w:szCs w:val="22"/>
    </w:rPr>
  </w:style>
  <w:style w:type="paragraph" w:styleId="Heading6">
    <w:name w:val="heading 6"/>
    <w:aliases w:val="Heading 6 EURid"/>
    <w:basedOn w:val="ZsysbasisEURid"/>
    <w:next w:val="BodytextEURid"/>
    <w:uiPriority w:val="4"/>
    <w:rsid w:val="000156F9"/>
    <w:pPr>
      <w:keepNext/>
      <w:keepLines/>
      <w:numPr>
        <w:ilvl w:val="5"/>
        <w:numId w:val="40"/>
      </w:numPr>
      <w:spacing w:before="120" w:after="60"/>
      <w:outlineLvl w:val="5"/>
    </w:pPr>
  </w:style>
  <w:style w:type="paragraph" w:styleId="Heading7">
    <w:name w:val="heading 7"/>
    <w:aliases w:val="Heading 7 EURid"/>
    <w:basedOn w:val="ZsysbasisEURid"/>
    <w:next w:val="BodytextEURid"/>
    <w:uiPriority w:val="4"/>
    <w:rsid w:val="000156F9"/>
    <w:pPr>
      <w:keepNext/>
      <w:keepLines/>
      <w:numPr>
        <w:ilvl w:val="6"/>
        <w:numId w:val="40"/>
      </w:numPr>
      <w:spacing w:before="120" w:after="60"/>
      <w:outlineLvl w:val="6"/>
    </w:pPr>
    <w:rPr>
      <w:bCs/>
      <w:szCs w:val="20"/>
    </w:rPr>
  </w:style>
  <w:style w:type="paragraph" w:styleId="Heading8">
    <w:name w:val="heading 8"/>
    <w:aliases w:val="Heading 8 EURid"/>
    <w:basedOn w:val="ZsysbasisEURid"/>
    <w:next w:val="BodytextEURid"/>
    <w:uiPriority w:val="4"/>
    <w:rsid w:val="000156F9"/>
    <w:pPr>
      <w:keepNext/>
      <w:keepLines/>
      <w:numPr>
        <w:ilvl w:val="7"/>
        <w:numId w:val="40"/>
      </w:numPr>
      <w:spacing w:before="120" w:after="60"/>
      <w:outlineLvl w:val="7"/>
    </w:pPr>
    <w:rPr>
      <w:iCs/>
      <w:szCs w:val="20"/>
    </w:rPr>
  </w:style>
  <w:style w:type="paragraph" w:styleId="Heading9">
    <w:name w:val="heading 9"/>
    <w:aliases w:val="Heading 9 EURid"/>
    <w:basedOn w:val="ZsysbasisEURid"/>
    <w:next w:val="BodytextEURid"/>
    <w:uiPriority w:val="4"/>
    <w:rsid w:val="000156F9"/>
    <w:pPr>
      <w:keepNext/>
      <w:keepLines/>
      <w:numPr>
        <w:ilvl w:val="8"/>
        <w:numId w:val="40"/>
      </w:numPr>
      <w:spacing w:before="120" w:after="60"/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EURid">
    <w:name w:val="Body text EURid"/>
    <w:basedOn w:val="ZsysbasisEURid"/>
    <w:qFormat/>
    <w:rsid w:val="00122DED"/>
  </w:style>
  <w:style w:type="paragraph" w:customStyle="1" w:styleId="ZsysbasisEURid">
    <w:name w:val="Zsysbasis EURid"/>
    <w:next w:val="BodytextEURid"/>
    <w:link w:val="ZsysbasisEURidChar"/>
    <w:uiPriority w:val="4"/>
    <w:semiHidden/>
    <w:rsid w:val="00E64AE9"/>
    <w:pPr>
      <w:spacing w:line="234" w:lineRule="atLeast"/>
    </w:pPr>
    <w:rPr>
      <w:rFonts w:ascii="DejaVu Sans" w:hAnsi="DejaVu Sans" w:cs="DejaVu Sans"/>
      <w:color w:val="000000" w:themeColor="dark1"/>
      <w:szCs w:val="18"/>
      <w:lang w:val="en-GB"/>
    </w:rPr>
  </w:style>
  <w:style w:type="paragraph" w:customStyle="1" w:styleId="BodytextboldEURid">
    <w:name w:val="Body text bold EURid"/>
    <w:basedOn w:val="ZsysbasisEURid"/>
    <w:next w:val="BodytextEURid"/>
    <w:uiPriority w:val="1"/>
    <w:qFormat/>
    <w:rsid w:val="00122DED"/>
    <w:rPr>
      <w:b/>
      <w:bCs/>
    </w:rPr>
  </w:style>
  <w:style w:type="character" w:styleId="FollowedHyperlink">
    <w:name w:val="FollowedHyperlink"/>
    <w:aliases w:val="FollowedHyperlink EURid"/>
    <w:basedOn w:val="DefaultParagraphFont"/>
    <w:uiPriority w:val="4"/>
    <w:rsid w:val="00B460C2"/>
    <w:rPr>
      <w:color w:val="auto"/>
      <w:u w:val="none"/>
    </w:rPr>
  </w:style>
  <w:style w:type="character" w:styleId="Hyperlink">
    <w:name w:val="Hyperlink"/>
    <w:aliases w:val="Hyperlink EURid"/>
    <w:basedOn w:val="DefaultParagraphFont"/>
    <w:uiPriority w:val="4"/>
    <w:rsid w:val="00B460C2"/>
    <w:rPr>
      <w:color w:val="auto"/>
      <w:u w:val="none"/>
    </w:rPr>
  </w:style>
  <w:style w:type="paragraph" w:customStyle="1" w:styleId="AddressboxEURid">
    <w:name w:val="Address box EURid"/>
    <w:basedOn w:val="ZsysbasisEURid"/>
    <w:uiPriority w:val="4"/>
    <w:rsid w:val="00396DC5"/>
    <w:pPr>
      <w:spacing w:line="380" w:lineRule="exact"/>
    </w:pPr>
    <w:rPr>
      <w:noProof/>
    </w:rPr>
  </w:style>
  <w:style w:type="paragraph" w:styleId="Header">
    <w:name w:val="header"/>
    <w:basedOn w:val="ZsysbasisEURid"/>
    <w:next w:val="BodytextEURid"/>
    <w:link w:val="HeaderChar"/>
    <w:uiPriority w:val="99"/>
    <w:rsid w:val="00122DED"/>
  </w:style>
  <w:style w:type="paragraph" w:styleId="Footer">
    <w:name w:val="footer"/>
    <w:basedOn w:val="ZsysbasisEURid"/>
    <w:next w:val="BodytextEURid"/>
    <w:uiPriority w:val="98"/>
    <w:semiHidden/>
    <w:rsid w:val="00122DED"/>
    <w:pPr>
      <w:jc w:val="right"/>
    </w:pPr>
  </w:style>
  <w:style w:type="paragraph" w:customStyle="1" w:styleId="HeadertextEURid">
    <w:name w:val="Header text EURid"/>
    <w:basedOn w:val="ZsysbasisdocumentgegevensEURid"/>
    <w:uiPriority w:val="4"/>
    <w:rsid w:val="00122DED"/>
  </w:style>
  <w:style w:type="paragraph" w:customStyle="1" w:styleId="FootertextEURid">
    <w:name w:val="Footer text EURid"/>
    <w:basedOn w:val="ZsysbasisdocumentgegevensEURid"/>
    <w:uiPriority w:val="4"/>
    <w:rsid w:val="00122DED"/>
  </w:style>
  <w:style w:type="numbering" w:styleId="111111">
    <w:name w:val="Outline List 2"/>
    <w:basedOn w:val="NoLi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NoList"/>
    <w:uiPriority w:val="98"/>
    <w:semiHidden/>
    <w:rsid w:val="00E07762"/>
    <w:pPr>
      <w:numPr>
        <w:numId w:val="6"/>
      </w:numPr>
    </w:pPr>
  </w:style>
  <w:style w:type="paragraph" w:customStyle="1" w:styleId="BodytextitalicEURid">
    <w:name w:val="Body text italic EURid"/>
    <w:basedOn w:val="ZsysbasisEURid"/>
    <w:next w:val="BodytextEURid"/>
    <w:uiPriority w:val="2"/>
    <w:qFormat/>
    <w:rsid w:val="00122DED"/>
    <w:rPr>
      <w:i/>
      <w:iCs/>
    </w:rPr>
  </w:style>
  <w:style w:type="table" w:styleId="Table3Deffects1">
    <w:name w:val="Table 3D effects 1"/>
    <w:basedOn w:val="TableNorma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ZsysbasisEURid"/>
    <w:next w:val="BodytextEURid"/>
    <w:uiPriority w:val="98"/>
    <w:semiHidden/>
    <w:rsid w:val="0020607F"/>
  </w:style>
  <w:style w:type="paragraph" w:styleId="EnvelopeAddress">
    <w:name w:val="envelope address"/>
    <w:basedOn w:val="ZsysbasisEURid"/>
    <w:next w:val="BodytextEURid"/>
    <w:uiPriority w:val="98"/>
    <w:semiHidden/>
    <w:rsid w:val="0020607F"/>
  </w:style>
  <w:style w:type="paragraph" w:styleId="Closing">
    <w:name w:val="Closing"/>
    <w:basedOn w:val="ZsysbasisEURid"/>
    <w:next w:val="BodytextEURid"/>
    <w:uiPriority w:val="98"/>
    <w:semiHidden/>
    <w:rsid w:val="0020607F"/>
  </w:style>
  <w:style w:type="paragraph" w:customStyle="1" w:styleId="Customlist1stlevelEURid">
    <w:name w:val="Custom list 1st level EURid"/>
    <w:basedOn w:val="ZsysbasisEURid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Customlist2ndlevelEURid">
    <w:name w:val="Custom list 2nd level EURid"/>
    <w:basedOn w:val="ZsysbasisEURid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Customlist3rdlevelEURid">
    <w:name w:val="Custom list 3rd level EURid"/>
    <w:basedOn w:val="ZsysbasisEURid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Indent1stlevelEURid">
    <w:name w:val="Indent 1st level EURid"/>
    <w:basedOn w:val="ZsysbasisEURid"/>
    <w:uiPriority w:val="4"/>
    <w:qFormat/>
    <w:rsid w:val="00122DED"/>
    <w:pPr>
      <w:ind w:left="284"/>
    </w:pPr>
  </w:style>
  <w:style w:type="paragraph" w:customStyle="1" w:styleId="Indent2ndlevelEURid">
    <w:name w:val="Indent 2nd level EURid"/>
    <w:basedOn w:val="ZsysbasisEURid"/>
    <w:uiPriority w:val="4"/>
    <w:qFormat/>
    <w:rsid w:val="00122DED"/>
    <w:pPr>
      <w:ind w:left="567"/>
    </w:pPr>
  </w:style>
  <w:style w:type="paragraph" w:customStyle="1" w:styleId="Indent3rdlevelEURid">
    <w:name w:val="Indent 3rd level EURid"/>
    <w:basedOn w:val="ZsysbasisEURid"/>
    <w:uiPriority w:val="4"/>
    <w:qFormat/>
    <w:rsid w:val="00122DED"/>
    <w:pPr>
      <w:ind w:left="851"/>
    </w:pPr>
  </w:style>
  <w:style w:type="paragraph" w:styleId="TOC1">
    <w:name w:val="toc 1"/>
    <w:aliases w:val="TOC 1 EURid"/>
    <w:basedOn w:val="ZsysbasistocEURid"/>
    <w:next w:val="BodytextEURid"/>
    <w:uiPriority w:val="4"/>
    <w:rsid w:val="0078653F"/>
    <w:rPr>
      <w:b/>
    </w:rPr>
  </w:style>
  <w:style w:type="paragraph" w:styleId="TOC2">
    <w:name w:val="toc 2"/>
    <w:aliases w:val="TOC 2 EURid"/>
    <w:basedOn w:val="ZsysbasistocEURid"/>
    <w:next w:val="BodytextEURid"/>
    <w:uiPriority w:val="4"/>
    <w:rsid w:val="0078653F"/>
  </w:style>
  <w:style w:type="paragraph" w:styleId="TOC3">
    <w:name w:val="toc 3"/>
    <w:aliases w:val="TOC 3 EURid"/>
    <w:basedOn w:val="ZsysbasistocEURid"/>
    <w:next w:val="BodytextEURid"/>
    <w:uiPriority w:val="4"/>
    <w:rsid w:val="0078653F"/>
  </w:style>
  <w:style w:type="paragraph" w:styleId="TOC4">
    <w:name w:val="toc 4"/>
    <w:aliases w:val="TOC 4 EURid"/>
    <w:basedOn w:val="ZsysbasistocEURid"/>
    <w:next w:val="BodytextEURid"/>
    <w:uiPriority w:val="4"/>
    <w:rsid w:val="00122DED"/>
  </w:style>
  <w:style w:type="paragraph" w:styleId="TableofAuthorities">
    <w:name w:val="table of authorities"/>
    <w:basedOn w:val="ZsysbasisEURid"/>
    <w:next w:val="BodytextEURid"/>
    <w:uiPriority w:val="98"/>
    <w:semiHidden/>
    <w:rsid w:val="00F33259"/>
    <w:pPr>
      <w:ind w:left="180" w:hanging="180"/>
    </w:pPr>
  </w:style>
  <w:style w:type="paragraph" w:styleId="Index2">
    <w:name w:val="index 2"/>
    <w:basedOn w:val="ZsysbasisEURid"/>
    <w:next w:val="BodytextEURid"/>
    <w:uiPriority w:val="98"/>
    <w:semiHidden/>
    <w:rsid w:val="00122DED"/>
  </w:style>
  <w:style w:type="paragraph" w:styleId="Index3">
    <w:name w:val="index 3"/>
    <w:basedOn w:val="ZsysbasisEURid"/>
    <w:next w:val="BodytextEURid"/>
    <w:uiPriority w:val="98"/>
    <w:semiHidden/>
    <w:rsid w:val="00122DED"/>
  </w:style>
  <w:style w:type="paragraph" w:styleId="Subtitle">
    <w:name w:val="Subtitle"/>
    <w:basedOn w:val="ZsysbasisEURid"/>
    <w:next w:val="BodytextEURid"/>
    <w:uiPriority w:val="98"/>
    <w:semiHidden/>
    <w:rsid w:val="00122DED"/>
  </w:style>
  <w:style w:type="paragraph" w:styleId="Title">
    <w:name w:val="Title"/>
    <w:basedOn w:val="ZsysbasisEURid"/>
    <w:next w:val="BodytextEURid"/>
    <w:uiPriority w:val="98"/>
    <w:semiHidden/>
    <w:rsid w:val="00122DED"/>
  </w:style>
  <w:style w:type="paragraph" w:customStyle="1" w:styleId="Heading2nonumberEURid">
    <w:name w:val="Heading 2 no number EURid"/>
    <w:basedOn w:val="ZsysbasisEURid"/>
    <w:next w:val="BodytextEURid"/>
    <w:uiPriority w:val="4"/>
    <w:qFormat/>
    <w:rsid w:val="00A7626C"/>
    <w:pPr>
      <w:keepNext/>
      <w:keepLines/>
      <w:spacing w:before="120" w:after="60" w:line="380" w:lineRule="atLeast"/>
      <w:outlineLvl w:val="1"/>
    </w:pPr>
    <w:rPr>
      <w:bCs/>
      <w:iCs/>
      <w:color w:val="3399CC" w:themeColor="accent2"/>
      <w:sz w:val="32"/>
      <w:szCs w:val="28"/>
    </w:rPr>
  </w:style>
  <w:style w:type="character" w:styleId="PageNumber">
    <w:name w:val="page number"/>
    <w:basedOn w:val="DefaultParagraphFont"/>
    <w:uiPriority w:val="98"/>
    <w:semiHidden/>
    <w:rsid w:val="00122DED"/>
  </w:style>
  <w:style w:type="character" w:customStyle="1" w:styleId="zsysVeldMarkering">
    <w:name w:val="zsysVeldMarkering"/>
    <w:basedOn w:val="DefaultParagraphFont"/>
    <w:uiPriority w:val="97"/>
    <w:semiHidden/>
    <w:rsid w:val="00B10EBF"/>
    <w:rPr>
      <w:color w:val="000000"/>
      <w:bdr w:val="none" w:sz="0" w:space="0" w:color="auto"/>
      <w:shd w:val="clear" w:color="auto" w:fill="FFFF00"/>
    </w:rPr>
  </w:style>
  <w:style w:type="paragraph" w:customStyle="1" w:styleId="Heading1nonumberEURid">
    <w:name w:val="Heading 1 no number EURid"/>
    <w:basedOn w:val="ZsysbasisEURid"/>
    <w:next w:val="BodytextEURid"/>
    <w:uiPriority w:val="4"/>
    <w:qFormat/>
    <w:rsid w:val="00E254B5"/>
    <w:pPr>
      <w:keepNext/>
      <w:keepLines/>
      <w:spacing w:before="120" w:after="60" w:line="460" w:lineRule="atLeast"/>
      <w:outlineLvl w:val="0"/>
    </w:pPr>
    <w:rPr>
      <w:b/>
      <w:bCs/>
      <w:color w:val="1D3866" w:themeColor="accent1"/>
      <w:sz w:val="32"/>
      <w:szCs w:val="32"/>
    </w:rPr>
  </w:style>
  <w:style w:type="paragraph" w:customStyle="1" w:styleId="Heading3nonumberEURid">
    <w:name w:val="Heading 3 no number EURid"/>
    <w:basedOn w:val="ZsysbasisEURid"/>
    <w:next w:val="BodytextEURid"/>
    <w:uiPriority w:val="4"/>
    <w:qFormat/>
    <w:rsid w:val="00F2186D"/>
    <w:pPr>
      <w:keepNext/>
      <w:keepLines/>
      <w:spacing w:before="120" w:after="60"/>
      <w:outlineLvl w:val="2"/>
    </w:pPr>
    <w:rPr>
      <w:iCs/>
      <w:color w:val="D2D7E0"/>
      <w:sz w:val="24"/>
    </w:rPr>
  </w:style>
  <w:style w:type="paragraph" w:styleId="Index4">
    <w:name w:val="index 4"/>
    <w:basedOn w:val="Normal"/>
    <w:next w:val="Normal"/>
    <w:uiPriority w:val="98"/>
    <w:semiHidden/>
    <w:rsid w:val="00122DED"/>
    <w:pPr>
      <w:ind w:left="720" w:hanging="180"/>
    </w:pPr>
  </w:style>
  <w:style w:type="paragraph" w:styleId="Index5">
    <w:name w:val="index 5"/>
    <w:basedOn w:val="Normal"/>
    <w:next w:val="Normal"/>
    <w:uiPriority w:val="98"/>
    <w:semiHidden/>
    <w:rsid w:val="00122DED"/>
    <w:pPr>
      <w:ind w:left="900" w:hanging="180"/>
    </w:pPr>
  </w:style>
  <w:style w:type="paragraph" w:styleId="Index6">
    <w:name w:val="index 6"/>
    <w:basedOn w:val="Normal"/>
    <w:next w:val="Normal"/>
    <w:uiPriority w:val="98"/>
    <w:semiHidden/>
    <w:rsid w:val="00122DED"/>
    <w:pPr>
      <w:ind w:left="1080" w:hanging="180"/>
    </w:pPr>
  </w:style>
  <w:style w:type="paragraph" w:styleId="Index7">
    <w:name w:val="index 7"/>
    <w:basedOn w:val="Normal"/>
    <w:next w:val="Normal"/>
    <w:uiPriority w:val="98"/>
    <w:semiHidden/>
    <w:rsid w:val="00122DED"/>
    <w:pPr>
      <w:ind w:left="1260" w:hanging="180"/>
    </w:pPr>
  </w:style>
  <w:style w:type="paragraph" w:styleId="Index8">
    <w:name w:val="index 8"/>
    <w:basedOn w:val="Normal"/>
    <w:next w:val="Normal"/>
    <w:uiPriority w:val="98"/>
    <w:semiHidden/>
    <w:rsid w:val="00122DED"/>
    <w:pPr>
      <w:ind w:left="1440" w:hanging="180"/>
    </w:pPr>
  </w:style>
  <w:style w:type="paragraph" w:styleId="Index9">
    <w:name w:val="index 9"/>
    <w:basedOn w:val="Normal"/>
    <w:next w:val="Normal"/>
    <w:uiPriority w:val="98"/>
    <w:semiHidden/>
    <w:rsid w:val="00122DED"/>
    <w:pPr>
      <w:ind w:left="1620" w:hanging="180"/>
    </w:pPr>
  </w:style>
  <w:style w:type="paragraph" w:styleId="TOC5">
    <w:name w:val="toc 5"/>
    <w:aliases w:val="TOC 5 EURid"/>
    <w:basedOn w:val="ZsysbasistocEURid"/>
    <w:next w:val="BodytextEURid"/>
    <w:uiPriority w:val="4"/>
    <w:rsid w:val="003964D4"/>
  </w:style>
  <w:style w:type="paragraph" w:styleId="TOC6">
    <w:name w:val="toc 6"/>
    <w:aliases w:val="TOC 6 EURid"/>
    <w:basedOn w:val="ZsysbasistocEURid"/>
    <w:next w:val="BodytextEURid"/>
    <w:uiPriority w:val="4"/>
    <w:rsid w:val="003964D4"/>
  </w:style>
  <w:style w:type="paragraph" w:styleId="TOC7">
    <w:name w:val="toc 7"/>
    <w:aliases w:val="TOC 7 EURid"/>
    <w:basedOn w:val="ZsysbasistocEURid"/>
    <w:next w:val="BodytextEURid"/>
    <w:uiPriority w:val="4"/>
    <w:rsid w:val="003964D4"/>
  </w:style>
  <w:style w:type="paragraph" w:styleId="TOC8">
    <w:name w:val="toc 8"/>
    <w:aliases w:val="TOC 8 EURid"/>
    <w:basedOn w:val="ZsysbasistocEURid"/>
    <w:next w:val="BodytextEURid"/>
    <w:uiPriority w:val="4"/>
    <w:rsid w:val="003964D4"/>
  </w:style>
  <w:style w:type="paragraph" w:styleId="TOC9">
    <w:name w:val="toc 9"/>
    <w:aliases w:val="TOC 9 EURid"/>
    <w:basedOn w:val="ZsysbasistocEURid"/>
    <w:next w:val="BodytextEURid"/>
    <w:uiPriority w:val="4"/>
    <w:rsid w:val="003964D4"/>
  </w:style>
  <w:style w:type="paragraph" w:styleId="EnvelopeReturn">
    <w:name w:val="envelope return"/>
    <w:basedOn w:val="ZsysbasisEURid"/>
    <w:next w:val="BodytextEURid"/>
    <w:uiPriority w:val="98"/>
    <w:semiHidden/>
    <w:rsid w:val="0020607F"/>
  </w:style>
  <w:style w:type="numbering" w:styleId="ArticleSection">
    <w:name w:val="Outline List 3"/>
    <w:basedOn w:val="NoList"/>
    <w:uiPriority w:val="98"/>
    <w:semiHidden/>
    <w:rsid w:val="00E07762"/>
    <w:pPr>
      <w:numPr>
        <w:numId w:val="7"/>
      </w:numPr>
    </w:pPr>
  </w:style>
  <w:style w:type="paragraph" w:styleId="MessageHeader">
    <w:name w:val="Message Header"/>
    <w:basedOn w:val="ZsysbasisEURid"/>
    <w:next w:val="BodytextEURid"/>
    <w:uiPriority w:val="98"/>
    <w:semiHidden/>
    <w:rsid w:val="0020607F"/>
  </w:style>
  <w:style w:type="paragraph" w:styleId="BlockText">
    <w:name w:val="Block Text"/>
    <w:basedOn w:val="ZsysbasisEURid"/>
    <w:next w:val="BodytextEURid"/>
    <w:uiPriority w:val="98"/>
    <w:semiHidden/>
    <w:rsid w:val="0020607F"/>
  </w:style>
  <w:style w:type="table" w:styleId="TableSimple1">
    <w:name w:val="Table Simple 1"/>
    <w:basedOn w:val="TableNorma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ZsysbasisEURid"/>
    <w:next w:val="BodytextEURid"/>
    <w:uiPriority w:val="98"/>
    <w:semiHidden/>
    <w:rsid w:val="0020607F"/>
  </w:style>
  <w:style w:type="paragraph" w:styleId="Signature">
    <w:name w:val="Signature"/>
    <w:basedOn w:val="ZsysbasisEURid"/>
    <w:next w:val="BodytextEURid"/>
    <w:uiPriority w:val="98"/>
    <w:semiHidden/>
    <w:rsid w:val="0020607F"/>
  </w:style>
  <w:style w:type="paragraph" w:styleId="HTMLPreformatted">
    <w:name w:val="HTML Preformatted"/>
    <w:basedOn w:val="ZsysbasisEURid"/>
    <w:next w:val="BodytextEURid"/>
    <w:uiPriority w:val="98"/>
    <w:semiHidden/>
    <w:rsid w:val="0020607F"/>
  </w:style>
  <w:style w:type="table" w:styleId="LightList-Accent6">
    <w:name w:val="Light List Accent 6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C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  <w:tblStylePr w:type="band1Horz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CC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  <w:tblStylePr w:type="band1Horz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7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  <w:tblStylePr w:type="band1Horz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4DA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  <w:tblStylePr w:type="band1Horz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</w:style>
  <w:style w:type="paragraph" w:styleId="HTMLAddress">
    <w:name w:val="HTML Address"/>
    <w:basedOn w:val="ZsysbasisEURid"/>
    <w:next w:val="BodytextEURid"/>
    <w:uiPriority w:val="98"/>
    <w:semiHidden/>
    <w:rsid w:val="0020607F"/>
  </w:style>
  <w:style w:type="table" w:styleId="LightList-Accent2">
    <w:name w:val="Light List Accent 2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99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  <w:tblStylePr w:type="band1Horz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E07762"/>
    <w:pPr>
      <w:spacing w:line="240" w:lineRule="auto"/>
    </w:pPr>
    <w:rPr>
      <w:color w:val="009872" w:themeColor="accent6" w:themeShade="BF"/>
    </w:rPr>
    <w:tblPr>
      <w:tblStyleRowBandSize w:val="1"/>
      <w:tblStyleColBandSize w:val="1"/>
      <w:tblBorders>
        <w:top w:val="single" w:sz="8" w:space="0" w:color="00CC99" w:themeColor="accent6"/>
        <w:bottom w:val="single" w:sz="8" w:space="0" w:color="00CC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C99" w:themeColor="accent6"/>
          <w:left w:val="nil"/>
          <w:bottom w:val="single" w:sz="8" w:space="0" w:color="00CC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C99" w:themeColor="accent6"/>
          <w:left w:val="nil"/>
          <w:bottom w:val="single" w:sz="8" w:space="0" w:color="00CC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</w:style>
  <w:style w:type="table" w:styleId="TableClassic1">
    <w:name w:val="Table Classic 1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">
    <w:name w:val="List"/>
    <w:basedOn w:val="ZsysbasisEURid"/>
    <w:next w:val="BodytextEURid"/>
    <w:uiPriority w:val="98"/>
    <w:semiHidden/>
    <w:rsid w:val="00F33259"/>
    <w:pPr>
      <w:ind w:left="284" w:hanging="284"/>
    </w:pPr>
  </w:style>
  <w:style w:type="paragraph" w:styleId="List2">
    <w:name w:val="List 2"/>
    <w:basedOn w:val="ZsysbasisEURid"/>
    <w:next w:val="BodytextEURid"/>
    <w:uiPriority w:val="98"/>
    <w:semiHidden/>
    <w:rsid w:val="00F33259"/>
    <w:pPr>
      <w:ind w:left="568" w:hanging="284"/>
    </w:pPr>
  </w:style>
  <w:style w:type="paragraph" w:styleId="List3">
    <w:name w:val="List 3"/>
    <w:basedOn w:val="ZsysbasisEURid"/>
    <w:next w:val="BodytextEURid"/>
    <w:uiPriority w:val="98"/>
    <w:semiHidden/>
    <w:rsid w:val="00F33259"/>
    <w:pPr>
      <w:ind w:left="851" w:hanging="284"/>
    </w:pPr>
  </w:style>
  <w:style w:type="paragraph" w:styleId="List4">
    <w:name w:val="List 4"/>
    <w:basedOn w:val="ZsysbasisEURid"/>
    <w:next w:val="BodytextEURid"/>
    <w:uiPriority w:val="98"/>
    <w:semiHidden/>
    <w:rsid w:val="00F33259"/>
    <w:pPr>
      <w:ind w:left="1135" w:hanging="284"/>
    </w:pPr>
  </w:style>
  <w:style w:type="paragraph" w:styleId="List5">
    <w:name w:val="List 5"/>
    <w:basedOn w:val="ZsysbasisEURid"/>
    <w:next w:val="BodytextEURid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EURid"/>
    <w:next w:val="BodytextEURid"/>
    <w:uiPriority w:val="98"/>
    <w:semiHidden/>
    <w:rsid w:val="00F33259"/>
  </w:style>
  <w:style w:type="paragraph" w:styleId="ListBullet">
    <w:name w:val="List Bullet"/>
    <w:basedOn w:val="ZsysbasisEURid"/>
    <w:next w:val="BodytextEURid"/>
    <w:uiPriority w:val="98"/>
    <w:semiHidden/>
    <w:rsid w:val="00E7078D"/>
    <w:pPr>
      <w:numPr>
        <w:numId w:val="11"/>
      </w:numPr>
      <w:ind w:left="357" w:hanging="357"/>
    </w:pPr>
  </w:style>
  <w:style w:type="paragraph" w:styleId="ListBullet2">
    <w:name w:val="List Bullet 2"/>
    <w:basedOn w:val="ZsysbasisEURid"/>
    <w:next w:val="BodytextEURid"/>
    <w:uiPriority w:val="98"/>
    <w:semiHidden/>
    <w:rsid w:val="00E7078D"/>
    <w:pPr>
      <w:numPr>
        <w:numId w:val="12"/>
      </w:numPr>
      <w:ind w:left="641" w:hanging="357"/>
    </w:pPr>
  </w:style>
  <w:style w:type="paragraph" w:styleId="ListBullet3">
    <w:name w:val="List Bullet 3"/>
    <w:basedOn w:val="ZsysbasisEURid"/>
    <w:next w:val="BodytextEURid"/>
    <w:uiPriority w:val="98"/>
    <w:semiHidden/>
    <w:rsid w:val="00E7078D"/>
    <w:pPr>
      <w:numPr>
        <w:numId w:val="13"/>
      </w:numPr>
      <w:ind w:left="924" w:hanging="357"/>
    </w:pPr>
  </w:style>
  <w:style w:type="paragraph" w:styleId="ListBullet4">
    <w:name w:val="List Bullet 4"/>
    <w:basedOn w:val="ZsysbasisEURid"/>
    <w:next w:val="BodytextEURid"/>
    <w:uiPriority w:val="98"/>
    <w:semiHidden/>
    <w:rsid w:val="00E7078D"/>
    <w:pPr>
      <w:numPr>
        <w:numId w:val="14"/>
      </w:numPr>
      <w:ind w:left="1208" w:hanging="357"/>
    </w:pPr>
  </w:style>
  <w:style w:type="paragraph" w:styleId="ListNumber">
    <w:name w:val="List Number"/>
    <w:basedOn w:val="ZsysbasisEURid"/>
    <w:next w:val="BodytextEURid"/>
    <w:uiPriority w:val="98"/>
    <w:semiHidden/>
    <w:rsid w:val="00705849"/>
    <w:pPr>
      <w:numPr>
        <w:numId w:val="16"/>
      </w:numPr>
      <w:ind w:left="357" w:hanging="357"/>
    </w:pPr>
  </w:style>
  <w:style w:type="paragraph" w:styleId="ListNumber2">
    <w:name w:val="List Number 2"/>
    <w:basedOn w:val="ZsysbasisEURid"/>
    <w:next w:val="BodytextEURid"/>
    <w:uiPriority w:val="98"/>
    <w:semiHidden/>
    <w:rsid w:val="00705849"/>
    <w:pPr>
      <w:numPr>
        <w:numId w:val="17"/>
      </w:numPr>
      <w:ind w:left="641" w:hanging="357"/>
    </w:pPr>
  </w:style>
  <w:style w:type="paragraph" w:styleId="ListNumber3">
    <w:name w:val="List Number 3"/>
    <w:basedOn w:val="ZsysbasisEURid"/>
    <w:next w:val="BodytextEURid"/>
    <w:uiPriority w:val="98"/>
    <w:semiHidden/>
    <w:rsid w:val="00705849"/>
    <w:pPr>
      <w:numPr>
        <w:numId w:val="18"/>
      </w:numPr>
      <w:ind w:left="924" w:hanging="357"/>
    </w:pPr>
  </w:style>
  <w:style w:type="paragraph" w:styleId="ListNumber4">
    <w:name w:val="List Number 4"/>
    <w:basedOn w:val="ZsysbasisEURid"/>
    <w:next w:val="BodytextEURid"/>
    <w:uiPriority w:val="98"/>
    <w:semiHidden/>
    <w:rsid w:val="00705849"/>
    <w:pPr>
      <w:numPr>
        <w:numId w:val="19"/>
      </w:numPr>
      <w:ind w:left="1208" w:hanging="357"/>
    </w:pPr>
  </w:style>
  <w:style w:type="paragraph" w:styleId="ListNumber5">
    <w:name w:val="List Number 5"/>
    <w:basedOn w:val="ZsysbasisEURid"/>
    <w:next w:val="BodytextEURid"/>
    <w:uiPriority w:val="98"/>
    <w:semiHidden/>
    <w:rsid w:val="00705849"/>
    <w:pPr>
      <w:numPr>
        <w:numId w:val="20"/>
      </w:numPr>
      <w:ind w:left="1491" w:hanging="357"/>
    </w:pPr>
  </w:style>
  <w:style w:type="paragraph" w:styleId="ListContinue">
    <w:name w:val="List Continue"/>
    <w:basedOn w:val="ZsysbasisEURid"/>
    <w:next w:val="BodytextEURid"/>
    <w:uiPriority w:val="98"/>
    <w:semiHidden/>
    <w:rsid w:val="00705849"/>
    <w:pPr>
      <w:ind w:left="284"/>
    </w:pPr>
  </w:style>
  <w:style w:type="paragraph" w:styleId="ListContinue2">
    <w:name w:val="List Continue 2"/>
    <w:basedOn w:val="ZsysbasisEURid"/>
    <w:next w:val="BodytextEURid"/>
    <w:uiPriority w:val="98"/>
    <w:semiHidden/>
    <w:rsid w:val="00705849"/>
    <w:pPr>
      <w:ind w:left="567"/>
    </w:pPr>
  </w:style>
  <w:style w:type="paragraph" w:styleId="ListContinue3">
    <w:name w:val="List Continue 3"/>
    <w:basedOn w:val="ZsysbasisEURid"/>
    <w:next w:val="BodytextEURid"/>
    <w:uiPriority w:val="98"/>
    <w:semiHidden/>
    <w:rsid w:val="00705849"/>
    <w:pPr>
      <w:ind w:left="851"/>
    </w:pPr>
  </w:style>
  <w:style w:type="paragraph" w:styleId="ListContinue4">
    <w:name w:val="List Continue 4"/>
    <w:basedOn w:val="ZsysbasisEURid"/>
    <w:next w:val="BodytextEURid"/>
    <w:uiPriority w:val="98"/>
    <w:semiHidden/>
    <w:rsid w:val="00705849"/>
    <w:pPr>
      <w:ind w:left="1134"/>
    </w:pPr>
  </w:style>
  <w:style w:type="paragraph" w:styleId="ListContinue5">
    <w:name w:val="List Continue 5"/>
    <w:basedOn w:val="ZsysbasisEURid"/>
    <w:next w:val="BodytextEURid"/>
    <w:uiPriority w:val="98"/>
    <w:semiHidden/>
    <w:rsid w:val="00705849"/>
    <w:pPr>
      <w:ind w:left="1418"/>
    </w:pPr>
  </w:style>
  <w:style w:type="character" w:styleId="IntenseEmphasis">
    <w:name w:val="Intense Emphasis"/>
    <w:basedOn w:val="DefaultParagraphFont"/>
    <w:uiPriority w:val="98"/>
    <w:semiHidden/>
    <w:rsid w:val="00FC3FA5"/>
    <w:rPr>
      <w:b/>
      <w:bCs/>
      <w:i/>
      <w:iCs/>
      <w:color w:val="auto"/>
    </w:rPr>
  </w:style>
  <w:style w:type="paragraph" w:styleId="NormalWeb">
    <w:name w:val="Normal (Web)"/>
    <w:basedOn w:val="ZsysbasisEURid"/>
    <w:next w:val="BodytextEURid"/>
    <w:uiPriority w:val="98"/>
    <w:semiHidden/>
    <w:rsid w:val="0020607F"/>
  </w:style>
  <w:style w:type="paragraph" w:styleId="NoteHeading">
    <w:name w:val="Note Heading"/>
    <w:basedOn w:val="ZsysbasisEURid"/>
    <w:next w:val="BodytextEURid"/>
    <w:uiPriority w:val="98"/>
    <w:semiHidden/>
    <w:rsid w:val="0020607F"/>
  </w:style>
  <w:style w:type="paragraph" w:styleId="BodyText">
    <w:name w:val="Body Text"/>
    <w:basedOn w:val="ZsysbasisEURid"/>
    <w:next w:val="BodytextEURid"/>
    <w:link w:val="BodyTextChar"/>
    <w:uiPriority w:val="98"/>
    <w:semiHidden/>
    <w:rsid w:val="0020607F"/>
  </w:style>
  <w:style w:type="paragraph" w:styleId="BodyText2">
    <w:name w:val="Body Text 2"/>
    <w:basedOn w:val="ZsysbasisEURid"/>
    <w:next w:val="BodytextEURid"/>
    <w:link w:val="BodyText2Char"/>
    <w:uiPriority w:val="3"/>
    <w:semiHidden/>
    <w:rsid w:val="00E7078D"/>
  </w:style>
  <w:style w:type="paragraph" w:styleId="BodyText3">
    <w:name w:val="Body Text 3"/>
    <w:basedOn w:val="ZsysbasisEURid"/>
    <w:next w:val="BodytextEURid"/>
    <w:uiPriority w:val="3"/>
    <w:semiHidden/>
    <w:rsid w:val="0020607F"/>
  </w:style>
  <w:style w:type="paragraph" w:styleId="BodyTextFirstIndent">
    <w:name w:val="Body Text First Indent"/>
    <w:basedOn w:val="ZsysbasisEURid"/>
    <w:next w:val="BodytextEURid"/>
    <w:link w:val="BodyTextFirstIndentChar"/>
    <w:uiPriority w:val="3"/>
    <w:semiHidden/>
    <w:rsid w:val="00E7078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E7078D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paragraph" w:styleId="BodyTextIndent">
    <w:name w:val="Body Text Indent"/>
    <w:basedOn w:val="ZsysbasisEURid"/>
    <w:next w:val="BodytextEURid"/>
    <w:link w:val="BodyTextIndentChar"/>
    <w:uiPriority w:val="3"/>
    <w:semiHidden/>
    <w:rsid w:val="00E7078D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E7078D"/>
    <w:rPr>
      <w:rFonts w:ascii="Maiandra GD" w:hAnsi="Maiandra GD" w:cs="Maiandra GD"/>
      <w:sz w:val="18"/>
      <w:szCs w:val="18"/>
    </w:rPr>
  </w:style>
  <w:style w:type="paragraph" w:styleId="BodyTextFirstIndent2">
    <w:name w:val="Body Text First Indent 2"/>
    <w:basedOn w:val="ZsysbasisEURid"/>
    <w:next w:val="BodytextEURid"/>
    <w:link w:val="BodyTextFirstIndent2Char"/>
    <w:uiPriority w:val="3"/>
    <w:semiHidden/>
    <w:rsid w:val="00E7078D"/>
    <w:pPr>
      <w:ind w:left="360" w:firstLine="360"/>
    </w:pPr>
  </w:style>
  <w:style w:type="table" w:styleId="TableProfessional">
    <w:name w:val="Table Professional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EURidChar">
    <w:name w:val="Zsysbasis EURid Char"/>
    <w:basedOn w:val="DefaultParagraphFont"/>
    <w:link w:val="ZsysbasisEURid"/>
    <w:uiPriority w:val="4"/>
    <w:semiHidden/>
    <w:rsid w:val="00E64AE9"/>
    <w:rPr>
      <w:rFonts w:ascii="DejaVu Sans" w:hAnsi="DejaVu Sans" w:cs="DejaVu Sans"/>
      <w:color w:val="000000" w:themeColor="dark1"/>
      <w:szCs w:val="18"/>
      <w:lang w:val="en-GB"/>
    </w:rPr>
  </w:style>
  <w:style w:type="paragraph" w:styleId="NormalIndent">
    <w:name w:val="Normal Indent"/>
    <w:basedOn w:val="ZsysbasisEURid"/>
    <w:next w:val="BodytextEURid"/>
    <w:uiPriority w:val="98"/>
    <w:semiHidden/>
    <w:rsid w:val="0020607F"/>
  </w:style>
  <w:style w:type="table" w:styleId="TableColumns1">
    <w:name w:val="Table Columns 1"/>
    <w:basedOn w:val="TableNorma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aliases w:val="Footnote reference EURid"/>
    <w:basedOn w:val="DefaultParagraphFont"/>
    <w:uiPriority w:val="4"/>
    <w:rsid w:val="00CB7600"/>
    <w:rPr>
      <w:vertAlign w:val="superscript"/>
    </w:rPr>
  </w:style>
  <w:style w:type="paragraph" w:styleId="FootnoteText">
    <w:name w:val="footnote text"/>
    <w:aliases w:val="Footnote text EURid"/>
    <w:basedOn w:val="ZsysbasisEURid"/>
    <w:uiPriority w:val="4"/>
    <w:rsid w:val="00CB7600"/>
    <w:rPr>
      <w:sz w:val="15"/>
    </w:rPr>
  </w:style>
  <w:style w:type="table" w:styleId="TableWeb1">
    <w:name w:val="Table Web 1"/>
    <w:basedOn w:val="TableNorma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98"/>
    <w:semiHidden/>
    <w:rsid w:val="00451FDB"/>
    <w:rPr>
      <w:b w:val="0"/>
      <w:bCs w:val="0"/>
    </w:rPr>
  </w:style>
  <w:style w:type="paragraph" w:styleId="Date">
    <w:name w:val="Date"/>
    <w:basedOn w:val="ZsysbasisEURid"/>
    <w:next w:val="BodytextEURid"/>
    <w:uiPriority w:val="98"/>
    <w:semiHidden/>
    <w:rsid w:val="0020607F"/>
  </w:style>
  <w:style w:type="paragraph" w:styleId="PlainText">
    <w:name w:val="Plain Text"/>
    <w:basedOn w:val="ZsysbasisEURid"/>
    <w:next w:val="BodytextEURid"/>
    <w:uiPriority w:val="98"/>
    <w:semiHidden/>
    <w:rsid w:val="0020607F"/>
  </w:style>
  <w:style w:type="paragraph" w:styleId="BalloonText">
    <w:name w:val="Balloon Text"/>
    <w:basedOn w:val="ZsysbasisEURid"/>
    <w:next w:val="BodytextEURid"/>
    <w:uiPriority w:val="98"/>
    <w:semiHidden/>
    <w:rsid w:val="0020607F"/>
  </w:style>
  <w:style w:type="paragraph" w:styleId="Caption">
    <w:name w:val="caption"/>
    <w:aliases w:val="Caption EURid"/>
    <w:basedOn w:val="ZsysbasisEURid"/>
    <w:next w:val="BodytextEURid"/>
    <w:uiPriority w:val="4"/>
    <w:qFormat/>
    <w:rsid w:val="00645E77"/>
    <w:pPr>
      <w:spacing w:after="160"/>
    </w:pPr>
    <w:rPr>
      <w:b/>
      <w:smallCaps/>
      <w:color w:val="44546A"/>
      <w:sz w:val="18"/>
    </w:rPr>
  </w:style>
  <w:style w:type="character" w:customStyle="1" w:styleId="CommentTextChar">
    <w:name w:val="Comment Text Char"/>
    <w:basedOn w:val="ZsysbasisEURidChar"/>
    <w:link w:val="CommentText"/>
    <w:semiHidden/>
    <w:rsid w:val="008736AE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paragraph" w:styleId="DocumentMap">
    <w:name w:val="Document Map"/>
    <w:basedOn w:val="ZsysbasisEURid"/>
    <w:next w:val="BodytextEURid"/>
    <w:uiPriority w:val="98"/>
    <w:semiHidden/>
    <w:rsid w:val="0020607F"/>
  </w:style>
  <w:style w:type="table" w:styleId="LightShading-Accent5">
    <w:name w:val="Light Shading Accent 5"/>
    <w:basedOn w:val="TableNormal"/>
    <w:uiPriority w:val="60"/>
    <w:rsid w:val="00E07762"/>
    <w:pPr>
      <w:spacing w:line="240" w:lineRule="auto"/>
    </w:pPr>
    <w:rPr>
      <w:color w:val="269826" w:themeColor="accent5" w:themeShade="BF"/>
    </w:rPr>
    <w:tblPr>
      <w:tblStyleRowBandSize w:val="1"/>
      <w:tblStyleColBandSize w:val="1"/>
      <w:tblBorders>
        <w:top w:val="single" w:sz="8" w:space="0" w:color="33CC33" w:themeColor="accent5"/>
        <w:bottom w:val="single" w:sz="8" w:space="0" w:color="33CC3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CC33" w:themeColor="accent5"/>
          <w:left w:val="nil"/>
          <w:bottom w:val="single" w:sz="8" w:space="0" w:color="33CC3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CC33" w:themeColor="accent5"/>
          <w:left w:val="nil"/>
          <w:bottom w:val="single" w:sz="8" w:space="0" w:color="33CC3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</w:style>
  <w:style w:type="paragraph" w:styleId="EndnoteText">
    <w:name w:val="endnote text"/>
    <w:aliases w:val="End note text EURid"/>
    <w:basedOn w:val="ZsysbasisEURid"/>
    <w:next w:val="BodytextEURid"/>
    <w:uiPriority w:val="4"/>
    <w:rsid w:val="0020607F"/>
  </w:style>
  <w:style w:type="paragraph" w:styleId="IndexHeading">
    <w:name w:val="index heading"/>
    <w:basedOn w:val="ZsysbasisEURid"/>
    <w:next w:val="BodytextEURid"/>
    <w:uiPriority w:val="98"/>
    <w:semiHidden/>
    <w:rsid w:val="0020607F"/>
  </w:style>
  <w:style w:type="paragraph" w:styleId="TOAHeading">
    <w:name w:val="toa heading"/>
    <w:basedOn w:val="ZsysbasisEURid"/>
    <w:next w:val="BodytextEURid"/>
    <w:uiPriority w:val="98"/>
    <w:semiHidden/>
    <w:rsid w:val="0020607F"/>
  </w:style>
  <w:style w:type="paragraph" w:styleId="ListBullet5">
    <w:name w:val="List Bullet 5"/>
    <w:basedOn w:val="ZsysbasisEURid"/>
    <w:next w:val="BodytextEURid"/>
    <w:uiPriority w:val="98"/>
    <w:semiHidden/>
    <w:rsid w:val="00E7078D"/>
    <w:pPr>
      <w:numPr>
        <w:numId w:val="15"/>
      </w:numPr>
      <w:ind w:left="1491" w:hanging="357"/>
    </w:pPr>
  </w:style>
  <w:style w:type="paragraph" w:styleId="MacroText">
    <w:name w:val="macro"/>
    <w:basedOn w:val="ZsysbasisEURid"/>
    <w:next w:val="BodytextEURid"/>
    <w:uiPriority w:val="98"/>
    <w:semiHidden/>
    <w:rsid w:val="0020607F"/>
  </w:style>
  <w:style w:type="paragraph" w:styleId="CommentText">
    <w:name w:val="annotation text"/>
    <w:basedOn w:val="ZsysbasisEURid"/>
    <w:next w:val="BodytextEURid"/>
    <w:link w:val="CommentTextChar"/>
    <w:uiPriority w:val="98"/>
    <w:semiHidden/>
    <w:rsid w:val="0020607F"/>
  </w:style>
  <w:style w:type="character" w:styleId="IntenseReference">
    <w:name w:val="Intense Reference"/>
    <w:basedOn w:val="DefaultParagraphFont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CommentReference">
    <w:name w:val="annotation reference"/>
    <w:basedOn w:val="DefaultParagraphFont"/>
    <w:uiPriority w:val="98"/>
    <w:semiHidden/>
    <w:rsid w:val="0020607F"/>
    <w:rPr>
      <w:sz w:val="18"/>
      <w:szCs w:val="18"/>
    </w:rPr>
  </w:style>
  <w:style w:type="paragraph" w:customStyle="1" w:styleId="Liststandard1stlevelEURid">
    <w:name w:val="List standard 1st level EURid"/>
    <w:basedOn w:val="ZsysbasisEURid"/>
    <w:uiPriority w:val="4"/>
    <w:rsid w:val="00A42E9B"/>
    <w:pPr>
      <w:numPr>
        <w:numId w:val="27"/>
      </w:numPr>
    </w:pPr>
  </w:style>
  <w:style w:type="paragraph" w:customStyle="1" w:styleId="Liststandard2ndlevelEURid">
    <w:name w:val="List standard 2nd level EURid"/>
    <w:basedOn w:val="ZsysbasisEURid"/>
    <w:uiPriority w:val="4"/>
    <w:rsid w:val="0026223C"/>
    <w:pPr>
      <w:numPr>
        <w:ilvl w:val="1"/>
        <w:numId w:val="27"/>
      </w:numPr>
    </w:pPr>
  </w:style>
  <w:style w:type="paragraph" w:customStyle="1" w:styleId="Liststandard3rdlevelEURid">
    <w:name w:val="List standard 3rd level EURid"/>
    <w:basedOn w:val="ZsysbasisEURid"/>
    <w:uiPriority w:val="4"/>
    <w:rsid w:val="0026223C"/>
    <w:pPr>
      <w:numPr>
        <w:ilvl w:val="2"/>
        <w:numId w:val="27"/>
      </w:numPr>
    </w:pPr>
  </w:style>
  <w:style w:type="paragraph" w:customStyle="1" w:styleId="Listbullet1stlevelEURid">
    <w:name w:val="List bullet 1st level EURid"/>
    <w:basedOn w:val="ZsysbasisEURid"/>
    <w:uiPriority w:val="4"/>
    <w:qFormat/>
    <w:rsid w:val="00071EBB"/>
    <w:pPr>
      <w:numPr>
        <w:numId w:val="22"/>
      </w:numPr>
    </w:pPr>
  </w:style>
  <w:style w:type="paragraph" w:customStyle="1" w:styleId="Listbullet2ndlevelEURid">
    <w:name w:val="List bullet 2nd level EURid"/>
    <w:basedOn w:val="ZsysbasisEURid"/>
    <w:uiPriority w:val="4"/>
    <w:qFormat/>
    <w:rsid w:val="00071EBB"/>
    <w:pPr>
      <w:numPr>
        <w:ilvl w:val="1"/>
        <w:numId w:val="22"/>
      </w:numPr>
    </w:pPr>
  </w:style>
  <w:style w:type="paragraph" w:customStyle="1" w:styleId="Listbullet3rdlevelEURid">
    <w:name w:val="List bullet 3rd level EURid"/>
    <w:basedOn w:val="ZsysbasisEURid"/>
    <w:uiPriority w:val="4"/>
    <w:qFormat/>
    <w:rsid w:val="00071EBB"/>
    <w:pPr>
      <w:numPr>
        <w:ilvl w:val="2"/>
        <w:numId w:val="22"/>
      </w:numPr>
    </w:pPr>
  </w:style>
  <w:style w:type="numbering" w:customStyle="1" w:styleId="ListbulletEURid">
    <w:name w:val="List bullet EURid"/>
    <w:uiPriority w:val="4"/>
    <w:semiHidden/>
    <w:rsid w:val="00071EBB"/>
    <w:pPr>
      <w:numPr>
        <w:numId w:val="1"/>
      </w:numPr>
    </w:pPr>
  </w:style>
  <w:style w:type="paragraph" w:customStyle="1" w:styleId="Listlowercaseletter1stlevelEURid">
    <w:name w:val="List lowercase letter 1st level EURid"/>
    <w:basedOn w:val="ZsysbasisEURid"/>
    <w:uiPriority w:val="4"/>
    <w:qFormat/>
    <w:rsid w:val="00F0042B"/>
    <w:pPr>
      <w:numPr>
        <w:numId w:val="24"/>
      </w:numPr>
    </w:pPr>
  </w:style>
  <w:style w:type="paragraph" w:customStyle="1" w:styleId="Listlowercaseletter2ndlevelEURid">
    <w:name w:val="List lowercase letter 2nd level EURid"/>
    <w:basedOn w:val="ZsysbasisEURid"/>
    <w:uiPriority w:val="4"/>
    <w:qFormat/>
    <w:rsid w:val="00F0042B"/>
    <w:pPr>
      <w:numPr>
        <w:ilvl w:val="1"/>
        <w:numId w:val="24"/>
      </w:numPr>
    </w:pPr>
  </w:style>
  <w:style w:type="paragraph" w:customStyle="1" w:styleId="Listlowercaseletter3rdlevelEURid">
    <w:name w:val="List lowercase letter 3rd level EURid"/>
    <w:basedOn w:val="ZsysbasisEURid"/>
    <w:uiPriority w:val="4"/>
    <w:qFormat/>
    <w:rsid w:val="00F0042B"/>
    <w:pPr>
      <w:numPr>
        <w:ilvl w:val="2"/>
        <w:numId w:val="24"/>
      </w:numPr>
    </w:pPr>
  </w:style>
  <w:style w:type="numbering" w:customStyle="1" w:styleId="ListlowercaseletterEURid">
    <w:name w:val="List lowercase letter EURid"/>
    <w:uiPriority w:val="4"/>
    <w:semiHidden/>
    <w:rsid w:val="00F0042B"/>
    <w:pPr>
      <w:numPr>
        <w:numId w:val="8"/>
      </w:numPr>
    </w:pPr>
  </w:style>
  <w:style w:type="paragraph" w:customStyle="1" w:styleId="Listnumber1stlevelEURid">
    <w:name w:val="List number 1st level EURid"/>
    <w:basedOn w:val="ZsysbasisEURid"/>
    <w:uiPriority w:val="4"/>
    <w:qFormat/>
    <w:rsid w:val="00B01DA1"/>
    <w:pPr>
      <w:numPr>
        <w:numId w:val="25"/>
      </w:numPr>
    </w:pPr>
  </w:style>
  <w:style w:type="paragraph" w:customStyle="1" w:styleId="Listnumber2ndlevelEURid">
    <w:name w:val="List number 2nd level EURid"/>
    <w:basedOn w:val="ZsysbasisEURid"/>
    <w:uiPriority w:val="4"/>
    <w:qFormat/>
    <w:rsid w:val="00B01DA1"/>
    <w:pPr>
      <w:numPr>
        <w:ilvl w:val="1"/>
        <w:numId w:val="25"/>
      </w:numPr>
    </w:pPr>
  </w:style>
  <w:style w:type="paragraph" w:customStyle="1" w:styleId="Listnumber3rdlevelEURid">
    <w:name w:val="List number 3rd level EURid"/>
    <w:basedOn w:val="ZsysbasisEURid"/>
    <w:uiPriority w:val="4"/>
    <w:qFormat/>
    <w:rsid w:val="00B01DA1"/>
    <w:pPr>
      <w:numPr>
        <w:ilvl w:val="2"/>
        <w:numId w:val="25"/>
      </w:numPr>
    </w:pPr>
  </w:style>
  <w:style w:type="numbering" w:customStyle="1" w:styleId="ListnumberEURid">
    <w:name w:val="List number EURid"/>
    <w:uiPriority w:val="4"/>
    <w:semiHidden/>
    <w:rsid w:val="00B01DA1"/>
    <w:pPr>
      <w:numPr>
        <w:numId w:val="2"/>
      </w:numPr>
    </w:pPr>
  </w:style>
  <w:style w:type="paragraph" w:customStyle="1" w:styleId="Listopenbullet1stlevelEURid">
    <w:name w:val="List open bullet 1st level EURid"/>
    <w:basedOn w:val="ZsysbasisEURid"/>
    <w:uiPriority w:val="4"/>
    <w:rsid w:val="0026223C"/>
    <w:pPr>
      <w:numPr>
        <w:numId w:val="26"/>
      </w:numPr>
    </w:pPr>
  </w:style>
  <w:style w:type="paragraph" w:customStyle="1" w:styleId="Listopenbullet2ndlevelEURid">
    <w:name w:val="List open bullet 2nd level EURid"/>
    <w:basedOn w:val="ZsysbasisEURid"/>
    <w:uiPriority w:val="4"/>
    <w:rsid w:val="0026223C"/>
    <w:pPr>
      <w:numPr>
        <w:ilvl w:val="1"/>
        <w:numId w:val="26"/>
      </w:numPr>
    </w:pPr>
  </w:style>
  <w:style w:type="paragraph" w:customStyle="1" w:styleId="Listopenbullet3rdlevelEURid">
    <w:name w:val="List open bullet 3rd level EURid"/>
    <w:basedOn w:val="ZsysbasisEURid"/>
    <w:uiPriority w:val="4"/>
    <w:rsid w:val="0026223C"/>
    <w:pPr>
      <w:numPr>
        <w:ilvl w:val="2"/>
        <w:numId w:val="26"/>
      </w:numPr>
    </w:pPr>
  </w:style>
  <w:style w:type="numbering" w:customStyle="1" w:styleId="ListopenbulletEURid">
    <w:name w:val="List open bullet EURid"/>
    <w:uiPriority w:val="4"/>
    <w:semiHidden/>
    <w:rsid w:val="0026223C"/>
    <w:pPr>
      <w:numPr>
        <w:numId w:val="3"/>
      </w:numPr>
    </w:pPr>
  </w:style>
  <w:style w:type="paragraph" w:customStyle="1" w:styleId="Listdash1stlevelEURid">
    <w:name w:val="List dash 1st level EURid"/>
    <w:basedOn w:val="ZsysbasisEURid"/>
    <w:uiPriority w:val="4"/>
    <w:qFormat/>
    <w:rsid w:val="0026223C"/>
    <w:pPr>
      <w:numPr>
        <w:numId w:val="23"/>
      </w:numPr>
    </w:pPr>
  </w:style>
  <w:style w:type="paragraph" w:customStyle="1" w:styleId="Listdash2ndlevelEURid">
    <w:name w:val="List dash 2nd level EURid"/>
    <w:basedOn w:val="ZsysbasisEURid"/>
    <w:uiPriority w:val="4"/>
    <w:qFormat/>
    <w:rsid w:val="0026223C"/>
    <w:pPr>
      <w:numPr>
        <w:ilvl w:val="1"/>
        <w:numId w:val="23"/>
      </w:numPr>
    </w:pPr>
  </w:style>
  <w:style w:type="paragraph" w:customStyle="1" w:styleId="Listdash3rdlevelEURid">
    <w:name w:val="List dash 3rd level EURid"/>
    <w:basedOn w:val="ZsysbasisEURid"/>
    <w:uiPriority w:val="4"/>
    <w:qFormat/>
    <w:rsid w:val="0026223C"/>
    <w:pPr>
      <w:numPr>
        <w:ilvl w:val="2"/>
        <w:numId w:val="23"/>
      </w:numPr>
    </w:pPr>
  </w:style>
  <w:style w:type="numbering" w:customStyle="1" w:styleId="ListdashEURid">
    <w:name w:val="List dash EURid"/>
    <w:uiPriority w:val="4"/>
    <w:semiHidden/>
    <w:rsid w:val="0026223C"/>
    <w:pPr>
      <w:numPr>
        <w:numId w:val="4"/>
      </w:numPr>
    </w:pPr>
  </w:style>
  <w:style w:type="character" w:styleId="BookTitle">
    <w:name w:val="Book Title"/>
    <w:basedOn w:val="DefaultParagraphFont"/>
    <w:uiPriority w:val="98"/>
    <w:semiHidden/>
    <w:rsid w:val="00E07762"/>
    <w:rPr>
      <w:b/>
      <w:bCs/>
      <w:smallCaps/>
      <w:spacing w:val="5"/>
    </w:rPr>
  </w:style>
  <w:style w:type="character" w:styleId="PlaceholderText">
    <w:name w:val="Placeholder Text"/>
    <w:basedOn w:val="zsysVeldMarkering"/>
    <w:uiPriority w:val="98"/>
    <w:semiHidden/>
    <w:rsid w:val="00B10EBF"/>
    <w:rPr>
      <w:color w:val="000000"/>
      <w:bdr w:val="none" w:sz="0" w:space="0" w:color="auto"/>
      <w:shd w:val="clear" w:color="auto" w:fill="FFFF00"/>
    </w:rPr>
  </w:style>
  <w:style w:type="character" w:styleId="SubtleReference">
    <w:name w:val="Subtle Reference"/>
    <w:basedOn w:val="DefaultParagraphFont"/>
    <w:uiPriority w:val="98"/>
    <w:semiHidden/>
    <w:rsid w:val="008736AE"/>
    <w:rPr>
      <w:smallCaps/>
      <w:color w:val="auto"/>
      <w:u w:val="single"/>
    </w:rPr>
  </w:style>
  <w:style w:type="character" w:styleId="SubtleEmphasis">
    <w:name w:val="Subtle Emphasis"/>
    <w:basedOn w:val="DefaultParagraphFont"/>
    <w:uiPriority w:val="98"/>
    <w:semiHidden/>
    <w:rsid w:val="00FC3FA5"/>
    <w:rPr>
      <w:i/>
      <w:iCs/>
      <w:color w:val="auto"/>
    </w:rPr>
  </w:style>
  <w:style w:type="table" w:styleId="LightShading-Accent4">
    <w:name w:val="Light Shading Accent 4"/>
    <w:basedOn w:val="TableNormal"/>
    <w:uiPriority w:val="60"/>
    <w:rsid w:val="00E07762"/>
    <w:pPr>
      <w:spacing w:line="240" w:lineRule="auto"/>
    </w:pPr>
    <w:rPr>
      <w:color w:val="919DB3" w:themeColor="accent4" w:themeShade="BF"/>
    </w:rPr>
    <w:tblPr>
      <w:tblStyleRowBandSize w:val="1"/>
      <w:tblStyleColBandSize w:val="1"/>
      <w:tblBorders>
        <w:top w:val="single" w:sz="8" w:space="0" w:color="D2D7E0" w:themeColor="accent4"/>
        <w:bottom w:val="single" w:sz="8" w:space="0" w:color="D2D7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7E0" w:themeColor="accent4"/>
          <w:left w:val="nil"/>
          <w:bottom w:val="single" w:sz="8" w:space="0" w:color="D2D7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7E0" w:themeColor="accent4"/>
          <w:left w:val="nil"/>
          <w:bottom w:val="single" w:sz="8" w:space="0" w:color="D2D7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07762"/>
    <w:pPr>
      <w:spacing w:line="240" w:lineRule="auto"/>
    </w:pPr>
    <w:rPr>
      <w:color w:val="153978" w:themeColor="accent3" w:themeShade="BF"/>
    </w:rPr>
    <w:tblPr>
      <w:tblStyleRowBandSize w:val="1"/>
      <w:tblStyleColBandSize w:val="1"/>
      <w:tblBorders>
        <w:top w:val="single" w:sz="8" w:space="0" w:color="1C4DA1" w:themeColor="accent3"/>
        <w:bottom w:val="single" w:sz="8" w:space="0" w:color="1C4DA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4DA1" w:themeColor="accent3"/>
          <w:left w:val="nil"/>
          <w:bottom w:val="single" w:sz="8" w:space="0" w:color="1C4DA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4DA1" w:themeColor="accent3"/>
          <w:left w:val="nil"/>
          <w:bottom w:val="single" w:sz="8" w:space="0" w:color="1C4DA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E07762"/>
    <w:pPr>
      <w:spacing w:line="240" w:lineRule="auto"/>
    </w:pPr>
    <w:rPr>
      <w:color w:val="267298" w:themeColor="accent2" w:themeShade="BF"/>
    </w:rPr>
    <w:tblPr>
      <w:tblStyleRowBandSize w:val="1"/>
      <w:tblStyleColBandSize w:val="1"/>
      <w:tblBorders>
        <w:top w:val="single" w:sz="8" w:space="0" w:color="3399CC" w:themeColor="accent2"/>
        <w:bottom w:val="single" w:sz="8" w:space="0" w:color="3399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99CC" w:themeColor="accent2"/>
          <w:left w:val="nil"/>
          <w:bottom w:val="single" w:sz="8" w:space="0" w:color="3399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99CC" w:themeColor="accent2"/>
          <w:left w:val="nil"/>
          <w:bottom w:val="single" w:sz="8" w:space="0" w:color="3399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</w:style>
  <w:style w:type="table" w:styleId="LightGrid-Accent6">
    <w:name w:val="Light Grid Accent 6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  <w:insideH w:val="single" w:sz="8" w:space="0" w:color="00CC99" w:themeColor="accent6"/>
        <w:insideV w:val="single" w:sz="8" w:space="0" w:color="00CC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18" w:space="0" w:color="00CC99" w:themeColor="accent6"/>
          <w:right w:val="single" w:sz="8" w:space="0" w:color="00CC99" w:themeColor="accent6"/>
          <w:insideH w:val="nil"/>
          <w:insideV w:val="single" w:sz="8" w:space="0" w:color="00CC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  <w:insideH w:val="nil"/>
          <w:insideV w:val="single" w:sz="8" w:space="0" w:color="00CC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  <w:tblStylePr w:type="band1Vert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  <w:shd w:val="clear" w:color="auto" w:fill="B3FFEC" w:themeFill="accent6" w:themeFillTint="3F"/>
      </w:tcPr>
    </w:tblStylePr>
    <w:tblStylePr w:type="band1Horz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  <w:insideV w:val="single" w:sz="8" w:space="0" w:color="00CC99" w:themeColor="accent6"/>
        </w:tcBorders>
        <w:shd w:val="clear" w:color="auto" w:fill="B3FFEC" w:themeFill="accent6" w:themeFillTint="3F"/>
      </w:tcPr>
    </w:tblStylePr>
    <w:tblStylePr w:type="band2Horz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  <w:insideV w:val="single" w:sz="8" w:space="0" w:color="00CC99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  <w:insideH w:val="single" w:sz="8" w:space="0" w:color="33CC33" w:themeColor="accent5"/>
        <w:insideV w:val="single" w:sz="8" w:space="0" w:color="33CC3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18" w:space="0" w:color="33CC33" w:themeColor="accent5"/>
          <w:right w:val="single" w:sz="8" w:space="0" w:color="33CC33" w:themeColor="accent5"/>
          <w:insideH w:val="nil"/>
          <w:insideV w:val="single" w:sz="8" w:space="0" w:color="33CC3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  <w:insideH w:val="nil"/>
          <w:insideV w:val="single" w:sz="8" w:space="0" w:color="33CC3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  <w:tblStylePr w:type="band1Vert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  <w:shd w:val="clear" w:color="auto" w:fill="CCF2CC" w:themeFill="accent5" w:themeFillTint="3F"/>
      </w:tcPr>
    </w:tblStylePr>
    <w:tblStylePr w:type="band1Horz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  <w:insideV w:val="single" w:sz="8" w:space="0" w:color="33CC33" w:themeColor="accent5"/>
        </w:tcBorders>
        <w:shd w:val="clear" w:color="auto" w:fill="CCF2CC" w:themeFill="accent5" w:themeFillTint="3F"/>
      </w:tcPr>
    </w:tblStylePr>
    <w:tblStylePr w:type="band2Horz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  <w:insideV w:val="single" w:sz="8" w:space="0" w:color="33CC33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  <w:insideH w:val="single" w:sz="8" w:space="0" w:color="D2D7E0" w:themeColor="accent4"/>
        <w:insideV w:val="single" w:sz="8" w:space="0" w:color="D2D7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18" w:space="0" w:color="D2D7E0" w:themeColor="accent4"/>
          <w:right w:val="single" w:sz="8" w:space="0" w:color="D2D7E0" w:themeColor="accent4"/>
          <w:insideH w:val="nil"/>
          <w:insideV w:val="single" w:sz="8" w:space="0" w:color="D2D7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  <w:insideH w:val="nil"/>
          <w:insideV w:val="single" w:sz="8" w:space="0" w:color="D2D7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  <w:tblStylePr w:type="band1Vert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  <w:shd w:val="clear" w:color="auto" w:fill="F3F4F7" w:themeFill="accent4" w:themeFillTint="3F"/>
      </w:tcPr>
    </w:tblStylePr>
    <w:tblStylePr w:type="band1Horz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  <w:insideV w:val="single" w:sz="8" w:space="0" w:color="D2D7E0" w:themeColor="accent4"/>
        </w:tcBorders>
        <w:shd w:val="clear" w:color="auto" w:fill="F3F4F7" w:themeFill="accent4" w:themeFillTint="3F"/>
      </w:tcPr>
    </w:tblStylePr>
    <w:tblStylePr w:type="band2Horz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  <w:insideV w:val="single" w:sz="8" w:space="0" w:color="D2D7E0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  <w:insideH w:val="single" w:sz="8" w:space="0" w:color="1C4DA1" w:themeColor="accent3"/>
        <w:insideV w:val="single" w:sz="8" w:space="0" w:color="1C4DA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18" w:space="0" w:color="1C4DA1" w:themeColor="accent3"/>
          <w:right w:val="single" w:sz="8" w:space="0" w:color="1C4DA1" w:themeColor="accent3"/>
          <w:insideH w:val="nil"/>
          <w:insideV w:val="single" w:sz="8" w:space="0" w:color="1C4DA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  <w:insideH w:val="nil"/>
          <w:insideV w:val="single" w:sz="8" w:space="0" w:color="1C4DA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  <w:tblStylePr w:type="band1Vert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  <w:shd w:val="clear" w:color="auto" w:fill="BBCFF3" w:themeFill="accent3" w:themeFillTint="3F"/>
      </w:tcPr>
    </w:tblStylePr>
    <w:tblStylePr w:type="band1Horz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  <w:insideV w:val="single" w:sz="8" w:space="0" w:color="1C4DA1" w:themeColor="accent3"/>
        </w:tcBorders>
        <w:shd w:val="clear" w:color="auto" w:fill="BBCFF3" w:themeFill="accent3" w:themeFillTint="3F"/>
      </w:tcPr>
    </w:tblStylePr>
    <w:tblStylePr w:type="band2Horz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  <w:insideV w:val="single" w:sz="8" w:space="0" w:color="1C4DA1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  <w:insideH w:val="single" w:sz="8" w:space="0" w:color="3399CC" w:themeColor="accent2"/>
        <w:insideV w:val="single" w:sz="8" w:space="0" w:color="3399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18" w:space="0" w:color="3399CC" w:themeColor="accent2"/>
          <w:right w:val="single" w:sz="8" w:space="0" w:color="3399CC" w:themeColor="accent2"/>
          <w:insideH w:val="nil"/>
          <w:insideV w:val="single" w:sz="8" w:space="0" w:color="3399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  <w:insideH w:val="nil"/>
          <w:insideV w:val="single" w:sz="8" w:space="0" w:color="3399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  <w:tblStylePr w:type="band1Vert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  <w:shd w:val="clear" w:color="auto" w:fill="CCE5F2" w:themeFill="accent2" w:themeFillTint="3F"/>
      </w:tcPr>
    </w:tblStylePr>
    <w:tblStylePr w:type="band1Horz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  <w:insideV w:val="single" w:sz="8" w:space="0" w:color="3399CC" w:themeColor="accent2"/>
        </w:tcBorders>
        <w:shd w:val="clear" w:color="auto" w:fill="CCE5F2" w:themeFill="accent2" w:themeFillTint="3F"/>
      </w:tcPr>
    </w:tblStylePr>
    <w:tblStylePr w:type="band2Horz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  <w:insideV w:val="single" w:sz="8" w:space="0" w:color="3399CC" w:themeColor="accent2"/>
        </w:tcBorders>
      </w:tcPr>
    </w:tblStylePr>
  </w:style>
  <w:style w:type="table" w:styleId="ColorfulList-Accent6">
    <w:name w:val="Colorful List Accent 6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F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A328" w:themeFill="accent5" w:themeFillShade="CC"/>
      </w:tcPr>
    </w:tblStylePr>
    <w:tblStylePr w:type="lastRow">
      <w:rPr>
        <w:b/>
        <w:bCs/>
        <w:color w:val="28A3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  <w:tblStylePr w:type="band1Horz">
      <w:tblPr/>
      <w:tcPr>
        <w:shd w:val="clear" w:color="auto" w:fill="C1FFEF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A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37A" w:themeFill="accent6" w:themeFillShade="CC"/>
      </w:tcPr>
    </w:tblStylePr>
    <w:tblStylePr w:type="lastRow">
      <w:rPr>
        <w:b/>
        <w:bCs/>
        <w:color w:val="00A37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  <w:tblStylePr w:type="band1Horz">
      <w:tblPr/>
      <w:tcPr>
        <w:shd w:val="clear" w:color="auto" w:fill="D6F4D6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3D80" w:themeFill="accent3" w:themeFillShade="CC"/>
      </w:tcPr>
    </w:tblStylePr>
    <w:tblStylePr w:type="lastRow">
      <w:rPr>
        <w:b/>
        <w:bCs/>
        <w:color w:val="163D8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  <w:tblStylePr w:type="band1Horz">
      <w:tblPr/>
      <w:tcPr>
        <w:shd w:val="clear" w:color="auto" w:fill="F5F6F8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EC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A9BC" w:themeFill="accent4" w:themeFillShade="CC"/>
      </w:tcPr>
    </w:tblStylePr>
    <w:tblStylePr w:type="lastRow">
      <w:rPr>
        <w:b/>
        <w:bCs/>
        <w:color w:val="9EA9B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  <w:tblStylePr w:type="band1Horz">
      <w:tblPr/>
      <w:tcPr>
        <w:shd w:val="clear" w:color="auto" w:fill="C8D8F5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AA3" w:themeFill="accent2" w:themeFillShade="CC"/>
      </w:tcPr>
    </w:tblStylePr>
    <w:tblStylePr w:type="lastRow">
      <w:rPr>
        <w:b/>
        <w:bCs/>
        <w:color w:val="287A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  <w:tblStylePr w:type="band1Horz">
      <w:tblPr/>
      <w:tcPr>
        <w:shd w:val="clear" w:color="auto" w:fill="D6EAF4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AA3" w:themeFill="accent2" w:themeFillShade="CC"/>
      </w:tcPr>
    </w:tblStylePr>
    <w:tblStylePr w:type="lastRow">
      <w:rPr>
        <w:b/>
        <w:bCs/>
        <w:color w:val="287A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C9EA" w:themeFill="accent1" w:themeFillTint="3F"/>
      </w:tcPr>
    </w:tblStylePr>
    <w:tblStylePr w:type="band1Horz">
      <w:tblPr/>
      <w:tcPr>
        <w:shd w:val="clear" w:color="auto" w:fill="C3D3EE" w:themeFill="accent1" w:themeFillTint="33"/>
      </w:tcPr>
    </w:tblStylePr>
  </w:style>
  <w:style w:type="table" w:styleId="ColorfulShading-Accent6">
    <w:name w:val="Colorful Shading Accent 6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CC33" w:themeColor="accent5"/>
        <w:left w:val="single" w:sz="4" w:space="0" w:color="00CC99" w:themeColor="accent6"/>
        <w:bottom w:val="single" w:sz="4" w:space="0" w:color="00CC99" w:themeColor="accent6"/>
        <w:right w:val="single" w:sz="4" w:space="0" w:color="00CC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F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CC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A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A5B" w:themeColor="accent6" w:themeShade="99"/>
          <w:insideV w:val="nil"/>
        </w:tcBorders>
        <w:shd w:val="clear" w:color="auto" w:fill="007A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5B" w:themeFill="accent6" w:themeFillShade="99"/>
      </w:tcPr>
    </w:tblStylePr>
    <w:tblStylePr w:type="band1Vert">
      <w:tblPr/>
      <w:tcPr>
        <w:shd w:val="clear" w:color="auto" w:fill="84FFE0" w:themeFill="accent6" w:themeFillTint="66"/>
      </w:tcPr>
    </w:tblStylePr>
    <w:tblStylePr w:type="band1Horz">
      <w:tblPr/>
      <w:tcPr>
        <w:shd w:val="clear" w:color="auto" w:fill="66FFD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CC99" w:themeColor="accent6"/>
        <w:left w:val="single" w:sz="4" w:space="0" w:color="33CC33" w:themeColor="accent5"/>
        <w:bottom w:val="single" w:sz="4" w:space="0" w:color="33CC33" w:themeColor="accent5"/>
        <w:right w:val="single" w:sz="4" w:space="0" w:color="33CC3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A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C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7A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7A1E" w:themeColor="accent5" w:themeShade="99"/>
          <w:insideV w:val="nil"/>
        </w:tcBorders>
        <w:shd w:val="clear" w:color="auto" w:fill="1E7A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7A1E" w:themeFill="accent5" w:themeFillShade="99"/>
      </w:tcPr>
    </w:tblStylePr>
    <w:tblStylePr w:type="band1Vert">
      <w:tblPr/>
      <w:tcPr>
        <w:shd w:val="clear" w:color="auto" w:fill="ADEAAD" w:themeFill="accent5" w:themeFillTint="66"/>
      </w:tcPr>
    </w:tblStylePr>
    <w:tblStylePr w:type="band1Horz">
      <w:tblPr/>
      <w:tcPr>
        <w:shd w:val="clear" w:color="auto" w:fill="99E5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C4DA1" w:themeColor="accent3"/>
        <w:left w:val="single" w:sz="4" w:space="0" w:color="D2D7E0" w:themeColor="accent4"/>
        <w:bottom w:val="single" w:sz="4" w:space="0" w:color="D2D7E0" w:themeColor="accent4"/>
        <w:right w:val="single" w:sz="4" w:space="0" w:color="D2D7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4DA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7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7B99" w:themeColor="accent4" w:themeShade="99"/>
          <w:insideV w:val="nil"/>
        </w:tcBorders>
        <w:shd w:val="clear" w:color="auto" w:fill="6B7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B99" w:themeFill="accent4" w:themeFillShade="99"/>
      </w:tcPr>
    </w:tblStylePr>
    <w:tblStylePr w:type="band1Vert">
      <w:tblPr/>
      <w:tcPr>
        <w:shd w:val="clear" w:color="auto" w:fill="ECEEF2" w:themeFill="accent4" w:themeFillTint="66"/>
      </w:tcPr>
    </w:tblStylePr>
    <w:tblStylePr w:type="band1Horz">
      <w:tblPr/>
      <w:tcPr>
        <w:shd w:val="clear" w:color="auto" w:fill="E8EA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D7E0" w:themeColor="accent4"/>
        <w:left w:val="single" w:sz="4" w:space="0" w:color="1C4DA1" w:themeColor="accent3"/>
        <w:bottom w:val="single" w:sz="4" w:space="0" w:color="1C4DA1" w:themeColor="accent3"/>
        <w:right w:val="single" w:sz="4" w:space="0" w:color="1C4DA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C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D7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2D6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2D60" w:themeColor="accent3" w:themeShade="99"/>
          <w:insideV w:val="nil"/>
        </w:tcBorders>
        <w:shd w:val="clear" w:color="auto" w:fill="102D6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D60" w:themeFill="accent3" w:themeFillShade="99"/>
      </w:tcPr>
    </w:tblStylePr>
    <w:tblStylePr w:type="band1Vert">
      <w:tblPr/>
      <w:tcPr>
        <w:shd w:val="clear" w:color="auto" w:fill="91B2EC" w:themeFill="accent3" w:themeFillTint="66"/>
      </w:tcPr>
    </w:tblStylePr>
    <w:tblStylePr w:type="band1Horz">
      <w:tblPr/>
      <w:tcPr>
        <w:shd w:val="clear" w:color="auto" w:fill="769FE7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99CC" w:themeColor="accent2"/>
        <w:left w:val="single" w:sz="4" w:space="0" w:color="3399CC" w:themeColor="accent2"/>
        <w:bottom w:val="single" w:sz="4" w:space="0" w:color="3399CC" w:themeColor="accent2"/>
        <w:right w:val="single" w:sz="4" w:space="0" w:color="3399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99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B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B7A" w:themeColor="accent2" w:themeShade="99"/>
          <w:insideV w:val="nil"/>
        </w:tcBorders>
        <w:shd w:val="clear" w:color="auto" w:fill="1E5B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B7A" w:themeFill="accent2" w:themeFillShade="99"/>
      </w:tcPr>
    </w:tblStylePr>
    <w:tblStylePr w:type="band1Vert">
      <w:tblPr/>
      <w:tcPr>
        <w:shd w:val="clear" w:color="auto" w:fill="ADD6EA" w:themeFill="accent2" w:themeFillTint="66"/>
      </w:tcPr>
    </w:tblStylePr>
    <w:tblStylePr w:type="band1Horz">
      <w:tblPr/>
      <w:tcPr>
        <w:shd w:val="clear" w:color="auto" w:fill="99CC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99CC" w:themeColor="accent2"/>
        <w:left w:val="single" w:sz="4" w:space="0" w:color="1D3866" w:themeColor="accent1"/>
        <w:bottom w:val="single" w:sz="4" w:space="0" w:color="1D3866" w:themeColor="accent1"/>
        <w:right w:val="single" w:sz="4" w:space="0" w:color="1D38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99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213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213C" w:themeColor="accent1" w:themeShade="99"/>
          <w:insideV w:val="nil"/>
        </w:tcBorders>
        <w:shd w:val="clear" w:color="auto" w:fill="11213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213C" w:themeFill="accent1" w:themeFillShade="99"/>
      </w:tcPr>
    </w:tblStylePr>
    <w:tblStylePr w:type="band1Vert">
      <w:tblPr/>
      <w:tcPr>
        <w:shd w:val="clear" w:color="auto" w:fill="88A8DD" w:themeFill="accent1" w:themeFillTint="66"/>
      </w:tcPr>
    </w:tblStylePr>
    <w:tblStylePr w:type="band1Horz">
      <w:tblPr/>
      <w:tcPr>
        <w:shd w:val="clear" w:color="auto" w:fill="6B92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6">
    <w:name w:val="Colorful Grid Accent 6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FEF" w:themeFill="accent6" w:themeFillTint="33"/>
    </w:tcPr>
    <w:tblStylePr w:type="firstRow">
      <w:rPr>
        <w:b/>
        <w:bCs/>
      </w:rPr>
      <w:tblPr/>
      <w:tcPr>
        <w:shd w:val="clear" w:color="auto" w:fill="84FF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FF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98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9872" w:themeFill="accent6" w:themeFillShade="BF"/>
      </w:tcPr>
    </w:tblStylePr>
    <w:tblStylePr w:type="band1Vert">
      <w:tblPr/>
      <w:tcPr>
        <w:shd w:val="clear" w:color="auto" w:fill="66FFD8" w:themeFill="accent6" w:themeFillTint="7F"/>
      </w:tcPr>
    </w:tblStylePr>
    <w:tblStylePr w:type="band1Horz">
      <w:tblPr/>
      <w:tcPr>
        <w:shd w:val="clear" w:color="auto" w:fill="66FFD8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4D6" w:themeFill="accent5" w:themeFillTint="33"/>
    </w:tcPr>
    <w:tblStylePr w:type="firstRow">
      <w:rPr>
        <w:b/>
        <w:bCs/>
      </w:rPr>
      <w:tblPr/>
      <w:tcPr>
        <w:shd w:val="clear" w:color="auto" w:fill="ADEA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EA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698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69826" w:themeFill="accent5" w:themeFillShade="BF"/>
      </w:tcPr>
    </w:tblStylePr>
    <w:tblStylePr w:type="band1Vert">
      <w:tblPr/>
      <w:tcPr>
        <w:shd w:val="clear" w:color="auto" w:fill="99E599" w:themeFill="accent5" w:themeFillTint="7F"/>
      </w:tcPr>
    </w:tblStylePr>
    <w:tblStylePr w:type="band1Horz">
      <w:tblPr/>
      <w:tcPr>
        <w:shd w:val="clear" w:color="auto" w:fill="99E599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6F8" w:themeFill="accent4" w:themeFillTint="33"/>
    </w:tcPr>
    <w:tblStylePr w:type="firstRow">
      <w:rPr>
        <w:b/>
        <w:bCs/>
      </w:rPr>
      <w:tblPr/>
      <w:tcPr>
        <w:shd w:val="clear" w:color="auto" w:fill="ECEE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E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19DB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19DB3" w:themeFill="accent4" w:themeFillShade="BF"/>
      </w:tcPr>
    </w:tblStylePr>
    <w:tblStylePr w:type="band1Vert">
      <w:tblPr/>
      <w:tcPr>
        <w:shd w:val="clear" w:color="auto" w:fill="E8EAEF" w:themeFill="accent4" w:themeFillTint="7F"/>
      </w:tcPr>
    </w:tblStylePr>
    <w:tblStylePr w:type="band1Horz">
      <w:tblPr/>
      <w:tcPr>
        <w:shd w:val="clear" w:color="auto" w:fill="E8EAEF" w:themeFill="accent4" w:themeFillTint="7F"/>
      </w:tcPr>
    </w:tblStylePr>
  </w:style>
  <w:style w:type="table" w:styleId="ColorfulGrid-Accent3">
    <w:name w:val="Colorful Grid Accent 3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D8F5" w:themeFill="accent3" w:themeFillTint="33"/>
    </w:tcPr>
    <w:tblStylePr w:type="firstRow">
      <w:rPr>
        <w:b/>
        <w:bCs/>
      </w:rPr>
      <w:tblPr/>
      <w:tcPr>
        <w:shd w:val="clear" w:color="auto" w:fill="91B2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B2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5397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53978" w:themeFill="accent3" w:themeFillShade="BF"/>
      </w:tcPr>
    </w:tblStylePr>
    <w:tblStylePr w:type="band1Vert">
      <w:tblPr/>
      <w:tcPr>
        <w:shd w:val="clear" w:color="auto" w:fill="769FE7" w:themeFill="accent3" w:themeFillTint="7F"/>
      </w:tcPr>
    </w:tblStylePr>
    <w:tblStylePr w:type="band1Horz">
      <w:tblPr/>
      <w:tcPr>
        <w:shd w:val="clear" w:color="auto" w:fill="769FE7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AF4" w:themeFill="accent2" w:themeFillTint="33"/>
    </w:tcPr>
    <w:tblStylePr w:type="firstRow">
      <w:rPr>
        <w:b/>
        <w:bCs/>
      </w:rPr>
      <w:tblPr/>
      <w:tcPr>
        <w:shd w:val="clear" w:color="auto" w:fill="ADD6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6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672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67298" w:themeFill="accent2" w:themeFillShade="BF"/>
      </w:tcPr>
    </w:tblStylePr>
    <w:tblStylePr w:type="band1Vert">
      <w:tblPr/>
      <w:tcPr>
        <w:shd w:val="clear" w:color="auto" w:fill="99CCE5" w:themeFill="accent2" w:themeFillTint="7F"/>
      </w:tcPr>
    </w:tblStylePr>
    <w:tblStylePr w:type="band1Horz">
      <w:tblPr/>
      <w:tcPr>
        <w:shd w:val="clear" w:color="auto" w:fill="99CCE5" w:themeFill="accent2" w:themeFillTint="7F"/>
      </w:tcPr>
    </w:tblStylePr>
  </w:style>
  <w:style w:type="table" w:styleId="ColorfulGrid-Accent1">
    <w:name w:val="Colorful Grid Accent 1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3EE" w:themeFill="accent1" w:themeFillTint="33"/>
    </w:tcPr>
    <w:tblStylePr w:type="firstRow">
      <w:rPr>
        <w:b/>
        <w:bCs/>
      </w:rPr>
      <w:tblPr/>
      <w:tcPr>
        <w:shd w:val="clear" w:color="auto" w:fill="88A8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8A8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29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294C" w:themeFill="accent1" w:themeFillShade="BF"/>
      </w:tcPr>
    </w:tblStylePr>
    <w:tblStylePr w:type="band1Vert">
      <w:tblPr/>
      <w:tcPr>
        <w:shd w:val="clear" w:color="auto" w:fill="6B92D5" w:themeFill="accent1" w:themeFillTint="7F"/>
      </w:tcPr>
    </w:tblStylePr>
    <w:tblStylePr w:type="band1Horz">
      <w:tblPr/>
      <w:tcPr>
        <w:shd w:val="clear" w:color="auto" w:fill="6B92D5" w:themeFill="accent1" w:themeFillTint="7F"/>
      </w:tcPr>
    </w:tblStylePr>
  </w:style>
  <w:style w:type="table" w:styleId="MediumList2-Accent6">
    <w:name w:val="Medium List 2 Accent 6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C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C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C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C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FE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CC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CC3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CC3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CC3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F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D7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2D7E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D7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D7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4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4DA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C4DA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4DA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4DA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CF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99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99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99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99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5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3866" w:themeColor="accent1"/>
        <w:left w:val="single" w:sz="8" w:space="0" w:color="1D3866" w:themeColor="accent1"/>
        <w:bottom w:val="single" w:sz="8" w:space="0" w:color="1D3866" w:themeColor="accent1"/>
        <w:right w:val="single" w:sz="8" w:space="0" w:color="1D38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38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D386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38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38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C9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C9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CC99" w:themeColor="accent6"/>
        <w:bottom w:val="single" w:sz="8" w:space="0" w:color="00CC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C99" w:themeColor="accent6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00CC99" w:themeColor="accent6"/>
          <w:bottom w:val="single" w:sz="8" w:space="0" w:color="00CC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C99" w:themeColor="accent6"/>
          <w:bottom w:val="single" w:sz="8" w:space="0" w:color="00CC99" w:themeColor="accent6"/>
        </w:tcBorders>
      </w:tcPr>
    </w:tblStylePr>
    <w:tblStylePr w:type="band1Vert">
      <w:tblPr/>
      <w:tcPr>
        <w:shd w:val="clear" w:color="auto" w:fill="B3FFEC" w:themeFill="accent6" w:themeFillTint="3F"/>
      </w:tcPr>
    </w:tblStylePr>
    <w:tblStylePr w:type="band1Horz">
      <w:tblPr/>
      <w:tcPr>
        <w:shd w:val="clear" w:color="auto" w:fill="B3FFEC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CC33" w:themeColor="accent5"/>
        <w:bottom w:val="single" w:sz="8" w:space="0" w:color="33CC3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CC33" w:themeColor="accent5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33CC33" w:themeColor="accent5"/>
          <w:bottom w:val="single" w:sz="8" w:space="0" w:color="33CC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CC33" w:themeColor="accent5"/>
          <w:bottom w:val="single" w:sz="8" w:space="0" w:color="33CC33" w:themeColor="accent5"/>
        </w:tcBorders>
      </w:tcPr>
    </w:tblStylePr>
    <w:tblStylePr w:type="band1Vert">
      <w:tblPr/>
      <w:tcPr>
        <w:shd w:val="clear" w:color="auto" w:fill="CCF2CC" w:themeFill="accent5" w:themeFillTint="3F"/>
      </w:tcPr>
    </w:tblStylePr>
    <w:tblStylePr w:type="band1Horz">
      <w:tblPr/>
      <w:tcPr>
        <w:shd w:val="clear" w:color="auto" w:fill="CCF2CC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D7E0" w:themeColor="accent4"/>
        <w:bottom w:val="single" w:sz="8" w:space="0" w:color="D2D7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D7E0" w:themeColor="accent4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D2D7E0" w:themeColor="accent4"/>
          <w:bottom w:val="single" w:sz="8" w:space="0" w:color="D2D7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D7E0" w:themeColor="accent4"/>
          <w:bottom w:val="single" w:sz="8" w:space="0" w:color="D2D7E0" w:themeColor="accent4"/>
        </w:tcBorders>
      </w:tcPr>
    </w:tblStylePr>
    <w:tblStylePr w:type="band1Vert">
      <w:tblPr/>
      <w:tcPr>
        <w:shd w:val="clear" w:color="auto" w:fill="F3F4F7" w:themeFill="accent4" w:themeFillTint="3F"/>
      </w:tcPr>
    </w:tblStylePr>
    <w:tblStylePr w:type="band1Horz">
      <w:tblPr/>
      <w:tcPr>
        <w:shd w:val="clear" w:color="auto" w:fill="F3F4F7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C4DA1" w:themeColor="accent3"/>
        <w:bottom w:val="single" w:sz="8" w:space="0" w:color="1C4DA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4DA1" w:themeColor="accent3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1C4DA1" w:themeColor="accent3"/>
          <w:bottom w:val="single" w:sz="8" w:space="0" w:color="1C4D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4DA1" w:themeColor="accent3"/>
          <w:bottom w:val="single" w:sz="8" w:space="0" w:color="1C4DA1" w:themeColor="accent3"/>
        </w:tcBorders>
      </w:tcPr>
    </w:tblStylePr>
    <w:tblStylePr w:type="band1Vert">
      <w:tblPr/>
      <w:tcPr>
        <w:shd w:val="clear" w:color="auto" w:fill="BBCFF3" w:themeFill="accent3" w:themeFillTint="3F"/>
      </w:tcPr>
    </w:tblStylePr>
    <w:tblStylePr w:type="band1Horz">
      <w:tblPr/>
      <w:tcPr>
        <w:shd w:val="clear" w:color="auto" w:fill="BBCFF3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99CC" w:themeColor="accent2"/>
        <w:bottom w:val="single" w:sz="8" w:space="0" w:color="3399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99CC" w:themeColor="accent2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3399CC" w:themeColor="accent2"/>
          <w:bottom w:val="single" w:sz="8" w:space="0" w:color="3399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99CC" w:themeColor="accent2"/>
          <w:bottom w:val="single" w:sz="8" w:space="0" w:color="3399CC" w:themeColor="accent2"/>
        </w:tcBorders>
      </w:tcPr>
    </w:tblStylePr>
    <w:tblStylePr w:type="band1Vert">
      <w:tblPr/>
      <w:tcPr>
        <w:shd w:val="clear" w:color="auto" w:fill="CCE5F2" w:themeFill="accent2" w:themeFillTint="3F"/>
      </w:tcPr>
    </w:tblStylePr>
    <w:tblStylePr w:type="band1Horz">
      <w:tblPr/>
      <w:tcPr>
        <w:shd w:val="clear" w:color="auto" w:fill="CCE5F2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C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C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C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CC3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CC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CC3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D7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D7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D7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4DA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4DA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4DA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99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99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99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9FFC5" w:themeColor="accent6" w:themeTint="BF"/>
        <w:left w:val="single" w:sz="8" w:space="0" w:color="19FFC5" w:themeColor="accent6" w:themeTint="BF"/>
        <w:bottom w:val="single" w:sz="8" w:space="0" w:color="19FFC5" w:themeColor="accent6" w:themeTint="BF"/>
        <w:right w:val="single" w:sz="8" w:space="0" w:color="19FFC5" w:themeColor="accent6" w:themeTint="BF"/>
        <w:insideH w:val="single" w:sz="8" w:space="0" w:color="19FFC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FFC5" w:themeColor="accent6" w:themeTint="BF"/>
          <w:left w:val="single" w:sz="8" w:space="0" w:color="19FFC5" w:themeColor="accent6" w:themeTint="BF"/>
          <w:bottom w:val="single" w:sz="8" w:space="0" w:color="19FFC5" w:themeColor="accent6" w:themeTint="BF"/>
          <w:right w:val="single" w:sz="8" w:space="0" w:color="19FFC5" w:themeColor="accent6" w:themeTint="BF"/>
          <w:insideH w:val="nil"/>
          <w:insideV w:val="nil"/>
        </w:tcBorders>
        <w:shd w:val="clear" w:color="auto" w:fill="00CC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FFC5" w:themeColor="accent6" w:themeTint="BF"/>
          <w:left w:val="single" w:sz="8" w:space="0" w:color="19FFC5" w:themeColor="accent6" w:themeTint="BF"/>
          <w:bottom w:val="single" w:sz="8" w:space="0" w:color="19FFC5" w:themeColor="accent6" w:themeTint="BF"/>
          <w:right w:val="single" w:sz="8" w:space="0" w:color="19FFC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F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D866" w:themeColor="accent5" w:themeTint="BF"/>
        <w:left w:val="single" w:sz="8" w:space="0" w:color="66D866" w:themeColor="accent5" w:themeTint="BF"/>
        <w:bottom w:val="single" w:sz="8" w:space="0" w:color="66D866" w:themeColor="accent5" w:themeTint="BF"/>
        <w:right w:val="single" w:sz="8" w:space="0" w:color="66D866" w:themeColor="accent5" w:themeTint="BF"/>
        <w:insideH w:val="single" w:sz="8" w:space="0" w:color="66D8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D866" w:themeColor="accent5" w:themeTint="BF"/>
          <w:left w:val="single" w:sz="8" w:space="0" w:color="66D866" w:themeColor="accent5" w:themeTint="BF"/>
          <w:bottom w:val="single" w:sz="8" w:space="0" w:color="66D866" w:themeColor="accent5" w:themeTint="BF"/>
          <w:right w:val="single" w:sz="8" w:space="0" w:color="66D866" w:themeColor="accent5" w:themeTint="BF"/>
          <w:insideH w:val="nil"/>
          <w:insideV w:val="nil"/>
        </w:tcBorders>
        <w:shd w:val="clear" w:color="auto" w:fill="33CC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D866" w:themeColor="accent5" w:themeTint="BF"/>
          <w:left w:val="single" w:sz="8" w:space="0" w:color="66D866" w:themeColor="accent5" w:themeTint="BF"/>
          <w:bottom w:val="single" w:sz="8" w:space="0" w:color="66D866" w:themeColor="accent5" w:themeTint="BF"/>
          <w:right w:val="single" w:sz="8" w:space="0" w:color="66D8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F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DE0E7" w:themeColor="accent4" w:themeTint="BF"/>
        <w:left w:val="single" w:sz="8" w:space="0" w:color="DDE0E7" w:themeColor="accent4" w:themeTint="BF"/>
        <w:bottom w:val="single" w:sz="8" w:space="0" w:color="DDE0E7" w:themeColor="accent4" w:themeTint="BF"/>
        <w:right w:val="single" w:sz="8" w:space="0" w:color="DDE0E7" w:themeColor="accent4" w:themeTint="BF"/>
        <w:insideH w:val="single" w:sz="8" w:space="0" w:color="DDE0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0E7" w:themeColor="accent4" w:themeTint="BF"/>
          <w:left w:val="single" w:sz="8" w:space="0" w:color="DDE0E7" w:themeColor="accent4" w:themeTint="BF"/>
          <w:bottom w:val="single" w:sz="8" w:space="0" w:color="DDE0E7" w:themeColor="accent4" w:themeTint="BF"/>
          <w:right w:val="single" w:sz="8" w:space="0" w:color="DDE0E7" w:themeColor="accent4" w:themeTint="BF"/>
          <w:insideH w:val="nil"/>
          <w:insideV w:val="nil"/>
        </w:tcBorders>
        <w:shd w:val="clear" w:color="auto" w:fill="D2D7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0E7" w:themeColor="accent4" w:themeTint="BF"/>
          <w:left w:val="single" w:sz="8" w:space="0" w:color="DDE0E7" w:themeColor="accent4" w:themeTint="BF"/>
          <w:bottom w:val="single" w:sz="8" w:space="0" w:color="DDE0E7" w:themeColor="accent4" w:themeTint="BF"/>
          <w:right w:val="single" w:sz="8" w:space="0" w:color="DDE0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4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6FDB" w:themeColor="accent3" w:themeTint="BF"/>
        <w:left w:val="single" w:sz="8" w:space="0" w:color="326FDB" w:themeColor="accent3" w:themeTint="BF"/>
        <w:bottom w:val="single" w:sz="8" w:space="0" w:color="326FDB" w:themeColor="accent3" w:themeTint="BF"/>
        <w:right w:val="single" w:sz="8" w:space="0" w:color="326FDB" w:themeColor="accent3" w:themeTint="BF"/>
        <w:insideH w:val="single" w:sz="8" w:space="0" w:color="326FD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6FDB" w:themeColor="accent3" w:themeTint="BF"/>
          <w:left w:val="single" w:sz="8" w:space="0" w:color="326FDB" w:themeColor="accent3" w:themeTint="BF"/>
          <w:bottom w:val="single" w:sz="8" w:space="0" w:color="326FDB" w:themeColor="accent3" w:themeTint="BF"/>
          <w:right w:val="single" w:sz="8" w:space="0" w:color="326FDB" w:themeColor="accent3" w:themeTint="BF"/>
          <w:insideH w:val="nil"/>
          <w:insideV w:val="nil"/>
        </w:tcBorders>
        <w:shd w:val="clear" w:color="auto" w:fill="1C4DA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6FDB" w:themeColor="accent3" w:themeTint="BF"/>
          <w:left w:val="single" w:sz="8" w:space="0" w:color="326FDB" w:themeColor="accent3" w:themeTint="BF"/>
          <w:bottom w:val="single" w:sz="8" w:space="0" w:color="326FDB" w:themeColor="accent3" w:themeTint="BF"/>
          <w:right w:val="single" w:sz="8" w:space="0" w:color="326FD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F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F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B2D8" w:themeColor="accent2" w:themeTint="BF"/>
        <w:left w:val="single" w:sz="8" w:space="0" w:color="66B2D8" w:themeColor="accent2" w:themeTint="BF"/>
        <w:bottom w:val="single" w:sz="8" w:space="0" w:color="66B2D8" w:themeColor="accent2" w:themeTint="BF"/>
        <w:right w:val="single" w:sz="8" w:space="0" w:color="66B2D8" w:themeColor="accent2" w:themeTint="BF"/>
        <w:insideH w:val="single" w:sz="8" w:space="0" w:color="66B2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2D8" w:themeColor="accent2" w:themeTint="BF"/>
          <w:left w:val="single" w:sz="8" w:space="0" w:color="66B2D8" w:themeColor="accent2" w:themeTint="BF"/>
          <w:bottom w:val="single" w:sz="8" w:space="0" w:color="66B2D8" w:themeColor="accent2" w:themeTint="BF"/>
          <w:right w:val="single" w:sz="8" w:space="0" w:color="66B2D8" w:themeColor="accent2" w:themeTint="BF"/>
          <w:insideH w:val="nil"/>
          <w:insideV w:val="nil"/>
        </w:tcBorders>
        <w:shd w:val="clear" w:color="auto" w:fill="3399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2D8" w:themeColor="accent2" w:themeTint="BF"/>
          <w:left w:val="single" w:sz="8" w:space="0" w:color="66B2D8" w:themeColor="accent2" w:themeTint="BF"/>
          <w:bottom w:val="single" w:sz="8" w:space="0" w:color="66B2D8" w:themeColor="accent2" w:themeTint="BF"/>
          <w:right w:val="single" w:sz="8" w:space="0" w:color="66B2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5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FE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C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C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FFD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FFD8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F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CC3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CC3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CC3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CC3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E5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E599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4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7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7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7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7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A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AEF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CF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4DA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4DA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4DA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4DA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69FE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69FE7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5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99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99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99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99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CC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CCE5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C9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38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38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38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38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92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92D5" w:themeFill="accent1" w:themeFillTint="7F"/>
      </w:tcPr>
    </w:tblStylePr>
  </w:style>
  <w:style w:type="table" w:styleId="MediumGrid2-Accent6">
    <w:name w:val="Medium Grid 2 Accent 6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  <w:insideH w:val="single" w:sz="8" w:space="0" w:color="00CC99" w:themeColor="accent6"/>
        <w:insideV w:val="single" w:sz="8" w:space="0" w:color="00CC99" w:themeColor="accent6"/>
      </w:tblBorders>
    </w:tblPr>
    <w:tcPr>
      <w:shd w:val="clear" w:color="auto" w:fill="B3FFE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F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FEF" w:themeFill="accent6" w:themeFillTint="33"/>
      </w:tcPr>
    </w:tblStylePr>
    <w:tblStylePr w:type="band1Vert">
      <w:tblPr/>
      <w:tcPr>
        <w:shd w:val="clear" w:color="auto" w:fill="66FFD8" w:themeFill="accent6" w:themeFillTint="7F"/>
      </w:tcPr>
    </w:tblStylePr>
    <w:tblStylePr w:type="band1Horz">
      <w:tblPr/>
      <w:tcPr>
        <w:tcBorders>
          <w:insideH w:val="single" w:sz="6" w:space="0" w:color="00CC99" w:themeColor="accent6"/>
          <w:insideV w:val="single" w:sz="6" w:space="0" w:color="00CC99" w:themeColor="accent6"/>
        </w:tcBorders>
        <w:shd w:val="clear" w:color="auto" w:fill="66FFD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  <w:insideH w:val="single" w:sz="8" w:space="0" w:color="33CC33" w:themeColor="accent5"/>
        <w:insideV w:val="single" w:sz="8" w:space="0" w:color="33CC33" w:themeColor="accent5"/>
      </w:tblBorders>
    </w:tblPr>
    <w:tcPr>
      <w:shd w:val="clear" w:color="auto" w:fill="CCF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A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4D6" w:themeFill="accent5" w:themeFillTint="33"/>
      </w:tcPr>
    </w:tblStylePr>
    <w:tblStylePr w:type="band1Vert">
      <w:tblPr/>
      <w:tcPr>
        <w:shd w:val="clear" w:color="auto" w:fill="99E599" w:themeFill="accent5" w:themeFillTint="7F"/>
      </w:tcPr>
    </w:tblStylePr>
    <w:tblStylePr w:type="band1Horz">
      <w:tblPr/>
      <w:tcPr>
        <w:tcBorders>
          <w:insideH w:val="single" w:sz="6" w:space="0" w:color="33CC33" w:themeColor="accent5"/>
          <w:insideV w:val="single" w:sz="6" w:space="0" w:color="33CC33" w:themeColor="accent5"/>
        </w:tcBorders>
        <w:shd w:val="clear" w:color="auto" w:fill="99E5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  <w:insideH w:val="single" w:sz="8" w:space="0" w:color="D2D7E0" w:themeColor="accent4"/>
        <w:insideV w:val="single" w:sz="8" w:space="0" w:color="D2D7E0" w:themeColor="accent4"/>
      </w:tblBorders>
    </w:tblPr>
    <w:tcPr>
      <w:shd w:val="clear" w:color="auto" w:fill="F3F4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6F8" w:themeFill="accent4" w:themeFillTint="33"/>
      </w:tcPr>
    </w:tblStylePr>
    <w:tblStylePr w:type="band1Vert">
      <w:tblPr/>
      <w:tcPr>
        <w:shd w:val="clear" w:color="auto" w:fill="E8EAEF" w:themeFill="accent4" w:themeFillTint="7F"/>
      </w:tcPr>
    </w:tblStylePr>
    <w:tblStylePr w:type="band1Horz">
      <w:tblPr/>
      <w:tcPr>
        <w:tcBorders>
          <w:insideH w:val="single" w:sz="6" w:space="0" w:color="D2D7E0" w:themeColor="accent4"/>
          <w:insideV w:val="single" w:sz="6" w:space="0" w:color="D2D7E0" w:themeColor="accent4"/>
        </w:tcBorders>
        <w:shd w:val="clear" w:color="auto" w:fill="E8EA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  <w:insideH w:val="single" w:sz="8" w:space="0" w:color="1C4DA1" w:themeColor="accent3"/>
        <w:insideV w:val="single" w:sz="8" w:space="0" w:color="1C4DA1" w:themeColor="accent3"/>
      </w:tblBorders>
    </w:tblPr>
    <w:tcPr>
      <w:shd w:val="clear" w:color="auto" w:fill="BBCF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EC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8F5" w:themeFill="accent3" w:themeFillTint="33"/>
      </w:tcPr>
    </w:tblStylePr>
    <w:tblStylePr w:type="band1Vert">
      <w:tblPr/>
      <w:tcPr>
        <w:shd w:val="clear" w:color="auto" w:fill="769FE7" w:themeFill="accent3" w:themeFillTint="7F"/>
      </w:tcPr>
    </w:tblStylePr>
    <w:tblStylePr w:type="band1Horz">
      <w:tblPr/>
      <w:tcPr>
        <w:tcBorders>
          <w:insideH w:val="single" w:sz="6" w:space="0" w:color="1C4DA1" w:themeColor="accent3"/>
          <w:insideV w:val="single" w:sz="6" w:space="0" w:color="1C4DA1" w:themeColor="accent3"/>
        </w:tcBorders>
        <w:shd w:val="clear" w:color="auto" w:fill="769FE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  <w:insideH w:val="single" w:sz="8" w:space="0" w:color="3399CC" w:themeColor="accent2"/>
        <w:insideV w:val="single" w:sz="8" w:space="0" w:color="3399CC" w:themeColor="accent2"/>
      </w:tblBorders>
    </w:tblPr>
    <w:tcPr>
      <w:shd w:val="clear" w:color="auto" w:fill="CCE5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AF4" w:themeFill="accent2" w:themeFillTint="33"/>
      </w:tcPr>
    </w:tblStylePr>
    <w:tblStylePr w:type="band1Vert">
      <w:tblPr/>
      <w:tcPr>
        <w:shd w:val="clear" w:color="auto" w:fill="99CCE5" w:themeFill="accent2" w:themeFillTint="7F"/>
      </w:tcPr>
    </w:tblStylePr>
    <w:tblStylePr w:type="band1Horz">
      <w:tblPr/>
      <w:tcPr>
        <w:tcBorders>
          <w:insideH w:val="single" w:sz="6" w:space="0" w:color="3399CC" w:themeColor="accent2"/>
          <w:insideV w:val="single" w:sz="6" w:space="0" w:color="3399CC" w:themeColor="accent2"/>
        </w:tcBorders>
        <w:shd w:val="clear" w:color="auto" w:fill="99CC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3866" w:themeColor="accent1"/>
        <w:left w:val="single" w:sz="8" w:space="0" w:color="1D3866" w:themeColor="accent1"/>
        <w:bottom w:val="single" w:sz="8" w:space="0" w:color="1D3866" w:themeColor="accent1"/>
        <w:right w:val="single" w:sz="8" w:space="0" w:color="1D3866" w:themeColor="accent1"/>
        <w:insideH w:val="single" w:sz="8" w:space="0" w:color="1D3866" w:themeColor="accent1"/>
        <w:insideV w:val="single" w:sz="8" w:space="0" w:color="1D3866" w:themeColor="accent1"/>
      </w:tblBorders>
    </w:tblPr>
    <w:tcPr>
      <w:shd w:val="clear" w:color="auto" w:fill="B6C9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3EE" w:themeFill="accent1" w:themeFillTint="33"/>
      </w:tcPr>
    </w:tblStylePr>
    <w:tblStylePr w:type="band1Vert">
      <w:tblPr/>
      <w:tcPr>
        <w:shd w:val="clear" w:color="auto" w:fill="6B92D5" w:themeFill="accent1" w:themeFillTint="7F"/>
      </w:tcPr>
    </w:tblStylePr>
    <w:tblStylePr w:type="band1Horz">
      <w:tblPr/>
      <w:tcPr>
        <w:tcBorders>
          <w:insideH w:val="single" w:sz="6" w:space="0" w:color="1D3866" w:themeColor="accent1"/>
          <w:insideV w:val="single" w:sz="6" w:space="0" w:color="1D3866" w:themeColor="accent1"/>
        </w:tcBorders>
        <w:shd w:val="clear" w:color="auto" w:fill="6B92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9FFC5" w:themeColor="accent6" w:themeTint="BF"/>
        <w:left w:val="single" w:sz="8" w:space="0" w:color="19FFC5" w:themeColor="accent6" w:themeTint="BF"/>
        <w:bottom w:val="single" w:sz="8" w:space="0" w:color="19FFC5" w:themeColor="accent6" w:themeTint="BF"/>
        <w:right w:val="single" w:sz="8" w:space="0" w:color="19FFC5" w:themeColor="accent6" w:themeTint="BF"/>
        <w:insideH w:val="single" w:sz="8" w:space="0" w:color="19FFC5" w:themeColor="accent6" w:themeTint="BF"/>
        <w:insideV w:val="single" w:sz="8" w:space="0" w:color="19FFC5" w:themeColor="accent6" w:themeTint="BF"/>
      </w:tblBorders>
    </w:tblPr>
    <w:tcPr>
      <w:shd w:val="clear" w:color="auto" w:fill="B3FFE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FFC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FFD8" w:themeFill="accent6" w:themeFillTint="7F"/>
      </w:tcPr>
    </w:tblStylePr>
    <w:tblStylePr w:type="band1Horz">
      <w:tblPr/>
      <w:tcPr>
        <w:shd w:val="clear" w:color="auto" w:fill="66FFD8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D866" w:themeColor="accent5" w:themeTint="BF"/>
        <w:left w:val="single" w:sz="8" w:space="0" w:color="66D866" w:themeColor="accent5" w:themeTint="BF"/>
        <w:bottom w:val="single" w:sz="8" w:space="0" w:color="66D866" w:themeColor="accent5" w:themeTint="BF"/>
        <w:right w:val="single" w:sz="8" w:space="0" w:color="66D866" w:themeColor="accent5" w:themeTint="BF"/>
        <w:insideH w:val="single" w:sz="8" w:space="0" w:color="66D866" w:themeColor="accent5" w:themeTint="BF"/>
        <w:insideV w:val="single" w:sz="8" w:space="0" w:color="66D866" w:themeColor="accent5" w:themeTint="BF"/>
      </w:tblBorders>
    </w:tblPr>
    <w:tcPr>
      <w:shd w:val="clear" w:color="auto" w:fill="CCF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D8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E599" w:themeFill="accent5" w:themeFillTint="7F"/>
      </w:tcPr>
    </w:tblStylePr>
    <w:tblStylePr w:type="band1Horz">
      <w:tblPr/>
      <w:tcPr>
        <w:shd w:val="clear" w:color="auto" w:fill="99E599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DE0E7" w:themeColor="accent4" w:themeTint="BF"/>
        <w:left w:val="single" w:sz="8" w:space="0" w:color="DDE0E7" w:themeColor="accent4" w:themeTint="BF"/>
        <w:bottom w:val="single" w:sz="8" w:space="0" w:color="DDE0E7" w:themeColor="accent4" w:themeTint="BF"/>
        <w:right w:val="single" w:sz="8" w:space="0" w:color="DDE0E7" w:themeColor="accent4" w:themeTint="BF"/>
        <w:insideH w:val="single" w:sz="8" w:space="0" w:color="DDE0E7" w:themeColor="accent4" w:themeTint="BF"/>
        <w:insideV w:val="single" w:sz="8" w:space="0" w:color="DDE0E7" w:themeColor="accent4" w:themeTint="BF"/>
      </w:tblBorders>
    </w:tblPr>
    <w:tcPr>
      <w:shd w:val="clear" w:color="auto" w:fill="F3F4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0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F" w:themeFill="accent4" w:themeFillTint="7F"/>
      </w:tcPr>
    </w:tblStylePr>
    <w:tblStylePr w:type="band1Horz">
      <w:tblPr/>
      <w:tcPr>
        <w:shd w:val="clear" w:color="auto" w:fill="E8EAEF" w:themeFill="accent4" w:themeFillTint="7F"/>
      </w:tcPr>
    </w:tblStylePr>
  </w:style>
  <w:style w:type="table" w:styleId="MediumGrid1-Accent3">
    <w:name w:val="Medium Grid 1 Accent 3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6FDB" w:themeColor="accent3" w:themeTint="BF"/>
        <w:left w:val="single" w:sz="8" w:space="0" w:color="326FDB" w:themeColor="accent3" w:themeTint="BF"/>
        <w:bottom w:val="single" w:sz="8" w:space="0" w:color="326FDB" w:themeColor="accent3" w:themeTint="BF"/>
        <w:right w:val="single" w:sz="8" w:space="0" w:color="326FDB" w:themeColor="accent3" w:themeTint="BF"/>
        <w:insideH w:val="single" w:sz="8" w:space="0" w:color="326FDB" w:themeColor="accent3" w:themeTint="BF"/>
        <w:insideV w:val="single" w:sz="8" w:space="0" w:color="326FDB" w:themeColor="accent3" w:themeTint="BF"/>
      </w:tblBorders>
    </w:tblPr>
    <w:tcPr>
      <w:shd w:val="clear" w:color="auto" w:fill="BBCF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6FD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9FE7" w:themeFill="accent3" w:themeFillTint="7F"/>
      </w:tcPr>
    </w:tblStylePr>
    <w:tblStylePr w:type="band1Horz">
      <w:tblPr/>
      <w:tcPr>
        <w:shd w:val="clear" w:color="auto" w:fill="769FE7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B2D8" w:themeColor="accent2" w:themeTint="BF"/>
        <w:left w:val="single" w:sz="8" w:space="0" w:color="66B2D8" w:themeColor="accent2" w:themeTint="BF"/>
        <w:bottom w:val="single" w:sz="8" w:space="0" w:color="66B2D8" w:themeColor="accent2" w:themeTint="BF"/>
        <w:right w:val="single" w:sz="8" w:space="0" w:color="66B2D8" w:themeColor="accent2" w:themeTint="BF"/>
        <w:insideH w:val="single" w:sz="8" w:space="0" w:color="66B2D8" w:themeColor="accent2" w:themeTint="BF"/>
        <w:insideV w:val="single" w:sz="8" w:space="0" w:color="66B2D8" w:themeColor="accent2" w:themeTint="BF"/>
      </w:tblBorders>
    </w:tblPr>
    <w:tcPr>
      <w:shd w:val="clear" w:color="auto" w:fill="CCE5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2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CE5" w:themeFill="accent2" w:themeFillTint="7F"/>
      </w:tcPr>
    </w:tblStylePr>
    <w:tblStylePr w:type="band1Horz">
      <w:tblPr/>
      <w:tcPr>
        <w:shd w:val="clear" w:color="auto" w:fill="99CCE5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60AF" w:themeColor="accent1" w:themeTint="BF"/>
        <w:left w:val="single" w:sz="8" w:space="0" w:color="3260AF" w:themeColor="accent1" w:themeTint="BF"/>
        <w:bottom w:val="single" w:sz="8" w:space="0" w:color="3260AF" w:themeColor="accent1" w:themeTint="BF"/>
        <w:right w:val="single" w:sz="8" w:space="0" w:color="3260AF" w:themeColor="accent1" w:themeTint="BF"/>
        <w:insideH w:val="single" w:sz="8" w:space="0" w:color="3260AF" w:themeColor="accent1" w:themeTint="BF"/>
        <w:insideV w:val="single" w:sz="8" w:space="0" w:color="3260AF" w:themeColor="accent1" w:themeTint="BF"/>
      </w:tblBorders>
    </w:tblPr>
    <w:tcPr>
      <w:shd w:val="clear" w:color="auto" w:fill="B6C9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60A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92D5" w:themeFill="accent1" w:themeFillTint="7F"/>
      </w:tcPr>
    </w:tblStylePr>
    <w:tblStylePr w:type="band1Horz">
      <w:tblPr/>
      <w:tcPr>
        <w:shd w:val="clear" w:color="auto" w:fill="6B92D5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CC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54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8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8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72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CC3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65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98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98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8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826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D7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66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DB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DB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DB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DB3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C4DA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265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397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397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97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978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99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C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72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72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2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298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38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1B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29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29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9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94C" w:themeFill="accent1" w:themeFillShade="BF"/>
      </w:tcPr>
    </w:tblStylePr>
  </w:style>
  <w:style w:type="paragraph" w:styleId="Bibliography">
    <w:name w:val="Bibliography"/>
    <w:basedOn w:val="ZsysbasisEURid"/>
    <w:next w:val="BodytextEURid"/>
    <w:uiPriority w:val="98"/>
    <w:semiHidden/>
    <w:rsid w:val="00E07762"/>
  </w:style>
  <w:style w:type="paragraph" w:styleId="Quote">
    <w:name w:val="Quote"/>
    <w:basedOn w:val="ZsysbasisEURid"/>
    <w:next w:val="BodytextEURid"/>
    <w:link w:val="QuoteChar"/>
    <w:uiPriority w:val="98"/>
    <w:semiHidden/>
    <w:rsid w:val="00E077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IntenseQuote">
    <w:name w:val="Intense Quote"/>
    <w:basedOn w:val="ZsysbasisEURid"/>
    <w:next w:val="BodytextEURid"/>
    <w:link w:val="IntenseQuote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ndnoteReference">
    <w:name w:val="endnote reference"/>
    <w:aliases w:val="End note reference EURid"/>
    <w:basedOn w:val="DefaultParagraphFont"/>
    <w:uiPriority w:val="4"/>
    <w:rsid w:val="00E07762"/>
    <w:rPr>
      <w:vertAlign w:val="superscript"/>
    </w:rPr>
  </w:style>
  <w:style w:type="paragraph" w:styleId="NoSpacing">
    <w:name w:val="No Spacing"/>
    <w:basedOn w:val="ZsysbasisEURid"/>
    <w:next w:val="BodytextEURid"/>
    <w:uiPriority w:val="98"/>
    <w:semiHidden/>
    <w:rsid w:val="00D27D0E"/>
  </w:style>
  <w:style w:type="character" w:styleId="HTMLCode">
    <w:name w:val="HTML Code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E07762"/>
    <w:rPr>
      <w:i/>
      <w:iCs/>
    </w:rPr>
  </w:style>
  <w:style w:type="character" w:styleId="HTMLVariable">
    <w:name w:val="HTML Variable"/>
    <w:basedOn w:val="DefaultParagraphFont"/>
    <w:uiPriority w:val="98"/>
    <w:semiHidden/>
    <w:rsid w:val="00E07762"/>
    <w:rPr>
      <w:i/>
      <w:iCs/>
    </w:rPr>
  </w:style>
  <w:style w:type="character" w:styleId="HTMLAcronym">
    <w:name w:val="HTML Acronym"/>
    <w:basedOn w:val="DefaultParagraphFont"/>
    <w:uiPriority w:val="98"/>
    <w:semiHidden/>
    <w:rsid w:val="00E07762"/>
  </w:style>
  <w:style w:type="character" w:styleId="HTMLCite">
    <w:name w:val="HTML Cite"/>
    <w:basedOn w:val="DefaultParagraphFont"/>
    <w:uiPriority w:val="98"/>
    <w:semiHidden/>
    <w:rsid w:val="00E07762"/>
    <w:rPr>
      <w:i/>
      <w:iCs/>
    </w:rPr>
  </w:style>
  <w:style w:type="character" w:styleId="HTMLTypewriter">
    <w:name w:val="HTML Typewriter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8"/>
    <w:semiHidden/>
    <w:rsid w:val="00E07762"/>
    <w:rPr>
      <w:rFonts w:ascii="Consolas" w:hAnsi="Consolas"/>
      <w:sz w:val="24"/>
      <w:szCs w:val="24"/>
    </w:rPr>
  </w:style>
  <w:style w:type="paragraph" w:styleId="TOCHeading">
    <w:name w:val="TOC Heading"/>
    <w:basedOn w:val="ZsysbasisEURid"/>
    <w:next w:val="BodytextEURid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stParagraph">
    <w:name w:val="List Paragraph"/>
    <w:basedOn w:val="ZsysbasisEURid"/>
    <w:next w:val="BodytextEURid"/>
    <w:uiPriority w:val="98"/>
    <w:semiHidden/>
    <w:rsid w:val="00E7078D"/>
    <w:pPr>
      <w:ind w:left="720"/>
    </w:pPr>
  </w:style>
  <w:style w:type="character" w:styleId="Emphasis">
    <w:name w:val="Emphasis"/>
    <w:basedOn w:val="DefaultParagraphFont"/>
    <w:uiPriority w:val="98"/>
    <w:semiHidden/>
    <w:rsid w:val="00E07762"/>
    <w:rPr>
      <w:i/>
      <w:iCs/>
    </w:rPr>
  </w:style>
  <w:style w:type="character" w:styleId="LineNumber">
    <w:name w:val="line number"/>
    <w:basedOn w:val="DefaultParagraphFont"/>
    <w:uiPriority w:val="98"/>
    <w:semiHidden/>
    <w:rsid w:val="00E07762"/>
  </w:style>
  <w:style w:type="numbering" w:customStyle="1" w:styleId="HeadingnumberingEURid">
    <w:name w:val="Heading numbering EURid"/>
    <w:uiPriority w:val="4"/>
    <w:semiHidden/>
    <w:rsid w:val="00EE773F"/>
    <w:pPr>
      <w:numPr>
        <w:numId w:val="9"/>
      </w:numPr>
    </w:pPr>
  </w:style>
  <w:style w:type="paragraph" w:customStyle="1" w:styleId="ZsyseenpuntEURid">
    <w:name w:val="Zsyseenpunt EURid"/>
    <w:basedOn w:val="ZsysbasisEURid"/>
    <w:next w:val="BodytextEURid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EURid">
    <w:name w:val="Zsysbasisdocumentgegevens EURid"/>
    <w:basedOn w:val="ZsysbasisEURid"/>
    <w:next w:val="BodytextEURid"/>
    <w:uiPriority w:val="4"/>
    <w:semiHidden/>
    <w:rsid w:val="0020548B"/>
    <w:rPr>
      <w:noProof/>
    </w:rPr>
  </w:style>
  <w:style w:type="paragraph" w:customStyle="1" w:styleId="DocumentdataheadingEURid">
    <w:name w:val="Document data heading EURid"/>
    <w:basedOn w:val="ZsysbasisdocumentgegevensEURid"/>
    <w:uiPriority w:val="4"/>
    <w:rsid w:val="00756C31"/>
  </w:style>
  <w:style w:type="paragraph" w:customStyle="1" w:styleId="DocumentdataEURid">
    <w:name w:val="Document data EURid"/>
    <w:basedOn w:val="ZsysbasisdocumentgegevensEURid"/>
    <w:uiPriority w:val="4"/>
    <w:rsid w:val="00756C31"/>
  </w:style>
  <w:style w:type="paragraph" w:customStyle="1" w:styleId="PagenumberEURid">
    <w:name w:val="Page number EURid"/>
    <w:basedOn w:val="ZsysbasisdocumentgegevensEURid"/>
    <w:uiPriority w:val="4"/>
    <w:rsid w:val="007361EE"/>
  </w:style>
  <w:style w:type="paragraph" w:customStyle="1" w:styleId="SenderinformationEURid">
    <w:name w:val="Sender information EURid"/>
    <w:basedOn w:val="ZsysbasisdocumentgegevensEURid"/>
    <w:uiPriority w:val="4"/>
    <w:rsid w:val="00135E7B"/>
  </w:style>
  <w:style w:type="paragraph" w:customStyle="1" w:styleId="SenderinformationheadingEURid">
    <w:name w:val="Sender information heading EURid"/>
    <w:basedOn w:val="ZsysbasisdocumentgegevensEURid"/>
    <w:uiPriority w:val="4"/>
    <w:rsid w:val="00135E7B"/>
  </w:style>
  <w:style w:type="numbering" w:customStyle="1" w:styleId="ListstandardEURid">
    <w:name w:val="List standard EURid"/>
    <w:uiPriority w:val="4"/>
    <w:semiHidden/>
    <w:rsid w:val="0026223C"/>
    <w:pPr>
      <w:numPr>
        <w:numId w:val="10"/>
      </w:numPr>
    </w:pPr>
  </w:style>
  <w:style w:type="paragraph" w:customStyle="1" w:styleId="ParagraphforpictureEURid">
    <w:name w:val="Paragraph for picture EURid"/>
    <w:basedOn w:val="ZsysbasisEURid"/>
    <w:next w:val="BodytextEURid"/>
    <w:uiPriority w:val="4"/>
    <w:qFormat/>
    <w:rsid w:val="00A01CD1"/>
  </w:style>
  <w:style w:type="paragraph" w:customStyle="1" w:styleId="TitleEURid">
    <w:name w:val="Title EURid"/>
    <w:basedOn w:val="ZsysbasisEURid"/>
    <w:uiPriority w:val="4"/>
    <w:qFormat/>
    <w:rsid w:val="00A9666A"/>
    <w:pPr>
      <w:keepLines/>
      <w:spacing w:line="920" w:lineRule="atLeast"/>
    </w:pPr>
    <w:rPr>
      <w:color w:val="002060" w:themeColor="dark2"/>
      <w:sz w:val="80"/>
    </w:rPr>
  </w:style>
  <w:style w:type="paragraph" w:customStyle="1" w:styleId="SubtitleEURid">
    <w:name w:val="Subtitle EURid"/>
    <w:basedOn w:val="ZsysbasisEURid"/>
    <w:uiPriority w:val="4"/>
    <w:qFormat/>
    <w:rsid w:val="00471C54"/>
    <w:pPr>
      <w:keepLines/>
      <w:spacing w:line="920" w:lineRule="atLeast"/>
    </w:pPr>
    <w:rPr>
      <w:color w:val="002060" w:themeColor="dark2"/>
      <w:sz w:val="80"/>
    </w:rPr>
  </w:style>
  <w:style w:type="numbering" w:customStyle="1" w:styleId="AppendixnumberingEURid">
    <w:name w:val="Appendix numbering EURid"/>
    <w:uiPriority w:val="4"/>
    <w:semiHidden/>
    <w:rsid w:val="00CB7096"/>
    <w:pPr>
      <w:numPr>
        <w:numId w:val="30"/>
      </w:numPr>
    </w:pPr>
  </w:style>
  <w:style w:type="paragraph" w:customStyle="1" w:styleId="Appendixheading1EURid">
    <w:name w:val="Appendix heading 1 EURid"/>
    <w:basedOn w:val="ZsysbasisEURid"/>
    <w:next w:val="BodytextEURid"/>
    <w:uiPriority w:val="4"/>
    <w:qFormat/>
    <w:rsid w:val="00B02D7B"/>
    <w:pPr>
      <w:keepNext/>
      <w:keepLines/>
      <w:numPr>
        <w:numId w:val="30"/>
      </w:numPr>
      <w:spacing w:before="120" w:after="60" w:line="460" w:lineRule="atLeast"/>
      <w:outlineLvl w:val="0"/>
    </w:pPr>
    <w:rPr>
      <w:b/>
      <w:bCs/>
      <w:color w:val="1D3866" w:themeColor="accent1"/>
      <w:sz w:val="40"/>
      <w:szCs w:val="32"/>
    </w:rPr>
  </w:style>
  <w:style w:type="paragraph" w:customStyle="1" w:styleId="Appendixheading2EURid">
    <w:name w:val="Appendix heading 2 EURid"/>
    <w:basedOn w:val="ZsysbasisEURid"/>
    <w:next w:val="BodytextEURid"/>
    <w:uiPriority w:val="4"/>
    <w:qFormat/>
    <w:rsid w:val="00260135"/>
    <w:pPr>
      <w:keepNext/>
      <w:keepLines/>
      <w:numPr>
        <w:ilvl w:val="1"/>
        <w:numId w:val="30"/>
      </w:numPr>
      <w:spacing w:before="120" w:after="60" w:line="380" w:lineRule="atLeast"/>
      <w:outlineLvl w:val="1"/>
    </w:pPr>
    <w:rPr>
      <w:bCs/>
      <w:iCs/>
      <w:color w:val="3399CC" w:themeColor="accent2"/>
      <w:sz w:val="32"/>
      <w:szCs w:val="28"/>
    </w:rPr>
  </w:style>
  <w:style w:type="paragraph" w:styleId="CommentSubject">
    <w:name w:val="annotation subject"/>
    <w:basedOn w:val="ZsysbasisEURid"/>
    <w:next w:val="BodytextEURid"/>
    <w:link w:val="CommentSubjectChar"/>
    <w:uiPriority w:val="98"/>
    <w:semiHidden/>
    <w:rsid w:val="00E7078D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E7078D"/>
    <w:rPr>
      <w:rFonts w:asciiTheme="minorHAnsi" w:hAnsiTheme="minorHAnsi" w:cs="Maiandra GD"/>
      <w:b/>
      <w:bCs/>
      <w:color w:val="000000" w:themeColor="text1"/>
      <w:sz w:val="18"/>
      <w:szCs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E7078D"/>
    <w:rPr>
      <w:rFonts w:ascii="Maiandra GD" w:hAnsi="Maiandra GD" w:cs="Maiandra GD"/>
      <w:sz w:val="18"/>
      <w:szCs w:val="18"/>
    </w:rPr>
  </w:style>
  <w:style w:type="character" w:customStyle="1" w:styleId="BodyTextChar">
    <w:name w:val="Body Text Char"/>
    <w:basedOn w:val="ZsysbasisEURidChar"/>
    <w:link w:val="BodyText"/>
    <w:semiHidden/>
    <w:rsid w:val="00E7078D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7078D"/>
    <w:rPr>
      <w:rFonts w:ascii="Maiandra GD" w:hAnsi="Maiandra GD" w:cs="Maiandra GD"/>
      <w:sz w:val="18"/>
      <w:szCs w:val="18"/>
    </w:rPr>
  </w:style>
  <w:style w:type="paragraph" w:styleId="BodyTextIndent2">
    <w:name w:val="Body Text Indent 2"/>
    <w:basedOn w:val="ZsysbasisEURid"/>
    <w:next w:val="BodytextEURid"/>
    <w:link w:val="BodyTextIndent2Char"/>
    <w:uiPriority w:val="3"/>
    <w:semiHidden/>
    <w:rsid w:val="00E7078D"/>
    <w:pPr>
      <w:ind w:left="284"/>
    </w:pPr>
  </w:style>
  <w:style w:type="character" w:customStyle="1" w:styleId="BodyTextIndent2Char">
    <w:name w:val="Body Text Indent 2 Char"/>
    <w:basedOn w:val="DefaultParagraphFont"/>
    <w:link w:val="BodyTextIndent2"/>
    <w:rsid w:val="00E7078D"/>
    <w:rPr>
      <w:rFonts w:ascii="Maiandra GD" w:hAnsi="Maiandra GD" w:cs="Maiandra GD"/>
      <w:sz w:val="18"/>
      <w:szCs w:val="18"/>
    </w:rPr>
  </w:style>
  <w:style w:type="paragraph" w:styleId="BodyTextIndent3">
    <w:name w:val="Body Text Indent 3"/>
    <w:basedOn w:val="ZsysbasisEURid"/>
    <w:next w:val="BodytextEURid"/>
    <w:link w:val="BodyTextIndent3Char"/>
    <w:uiPriority w:val="3"/>
    <w:semiHidden/>
    <w:rsid w:val="00E7078D"/>
    <w:pPr>
      <w:ind w:left="28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7078D"/>
    <w:rPr>
      <w:rFonts w:ascii="Maiandra GD" w:hAnsi="Maiandra GD" w:cs="Maiandra GD"/>
      <w:sz w:val="18"/>
      <w:szCs w:val="16"/>
    </w:rPr>
  </w:style>
  <w:style w:type="paragraph" w:styleId="TableofFigures">
    <w:name w:val="table of figures"/>
    <w:aliases w:val="Table of Figures EURid"/>
    <w:basedOn w:val="ZsysbasisEURid"/>
    <w:next w:val="BodytextEURid"/>
    <w:uiPriority w:val="4"/>
    <w:rsid w:val="00DD2A9E"/>
  </w:style>
  <w:style w:type="table" w:customStyle="1" w:styleId="TablewithoutformattingEURid">
    <w:name w:val="Table without formatting EURid"/>
    <w:basedOn w:val="TableNorma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EURid">
    <w:name w:val="Zsysbasistoc EURid"/>
    <w:basedOn w:val="ZsysbasisEURid"/>
    <w:next w:val="BodytextEURid"/>
    <w:uiPriority w:val="4"/>
    <w:semiHidden/>
    <w:rsid w:val="00706D10"/>
    <w:pPr>
      <w:ind w:left="709" w:right="567" w:hanging="709"/>
    </w:pPr>
  </w:style>
  <w:style w:type="paragraph" w:customStyle="1" w:styleId="AgendaitemEURid">
    <w:name w:val="Agenda item EURid"/>
    <w:basedOn w:val="ZsysbasisEURid"/>
    <w:uiPriority w:val="4"/>
    <w:rsid w:val="00B237FC"/>
    <w:pPr>
      <w:numPr>
        <w:numId w:val="28"/>
      </w:numPr>
    </w:pPr>
  </w:style>
  <w:style w:type="numbering" w:customStyle="1" w:styleId="AgendaitemlistEURid">
    <w:name w:val="Agenda item (list) EURid"/>
    <w:uiPriority w:val="4"/>
    <w:semiHidden/>
    <w:rsid w:val="004379A2"/>
    <w:pPr>
      <w:numPr>
        <w:numId w:val="21"/>
      </w:numPr>
    </w:pPr>
  </w:style>
  <w:style w:type="paragraph" w:customStyle="1" w:styleId="ZsysbasistabeltekstEURid">
    <w:name w:val="Zsysbasistabeltekst EURid"/>
    <w:basedOn w:val="ZsysbasisEURid"/>
    <w:next w:val="TabletextEURid"/>
    <w:uiPriority w:val="4"/>
    <w:semiHidden/>
    <w:rsid w:val="008D23E7"/>
  </w:style>
  <w:style w:type="paragraph" w:customStyle="1" w:styleId="TabletextEURid">
    <w:name w:val="Table text EURid"/>
    <w:basedOn w:val="ZsysbasistabeltekstEURid"/>
    <w:uiPriority w:val="4"/>
    <w:rsid w:val="008D23E7"/>
  </w:style>
  <w:style w:type="paragraph" w:customStyle="1" w:styleId="TableheadingEURid">
    <w:name w:val="Table heading EURid"/>
    <w:basedOn w:val="ZsysbasistabeltekstEURid"/>
    <w:next w:val="TabletextEURid"/>
    <w:uiPriority w:val="4"/>
    <w:rsid w:val="008D23E7"/>
  </w:style>
  <w:style w:type="paragraph" w:customStyle="1" w:styleId="DocumentnameEURid">
    <w:name w:val="Document name EURid"/>
    <w:basedOn w:val="ZsysbasisEURid"/>
    <w:next w:val="BodytextEURid"/>
    <w:uiPriority w:val="4"/>
    <w:rsid w:val="00F0042B"/>
  </w:style>
  <w:style w:type="paragraph" w:customStyle="1" w:styleId="AlineavoorafbeeldingEURid">
    <w:name w:val="Alinea voor afbeelding EURid"/>
    <w:basedOn w:val="ZsysbasisEURid"/>
    <w:next w:val="Normal"/>
    <w:uiPriority w:val="4"/>
    <w:qFormat/>
    <w:rsid w:val="00B56941"/>
    <w:rPr>
      <w:lang w:val="nl-NL"/>
    </w:rPr>
  </w:style>
  <w:style w:type="paragraph" w:customStyle="1" w:styleId="DocumentdataleftmarginEURid">
    <w:name w:val="Document data left margin EURid"/>
    <w:basedOn w:val="ZsysbasisdocumentgegevensEURid"/>
    <w:uiPriority w:val="4"/>
    <w:rsid w:val="003B18C6"/>
    <w:pPr>
      <w:spacing w:line="168" w:lineRule="exact"/>
    </w:pPr>
    <w:rPr>
      <w:rFonts w:ascii="Calibri" w:hAnsi="Calibri" w:cs="Arial"/>
      <w:sz w:val="1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186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537028"/>
    <w:rPr>
      <w:rFonts w:ascii="DejaVu Sans" w:hAnsi="DejaVu Sans" w:cs="DejaVu Sans"/>
      <w:color w:val="000000" w:themeColor="dark1"/>
      <w:szCs w:val="18"/>
      <w:lang w:val="en-GB"/>
    </w:rPr>
  </w:style>
  <w:style w:type="character" w:customStyle="1" w:styleId="tlid-translation">
    <w:name w:val="tlid-translation"/>
    <w:basedOn w:val="DefaultParagraphFont"/>
    <w:rsid w:val="00EA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@eurid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vacy@eurid.e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am\AppData\Local\Temp\Temp1_v1_7_templates_EURid.zip\Mandate%20EURid.dotx" TargetMode="External"/></Relationships>
</file>

<file path=word/theme/theme1.xml><?xml version="1.0" encoding="utf-8"?>
<a:theme xmlns:a="http://schemas.openxmlformats.org/drawingml/2006/main" name="Office-thema">
  <a:themeElements>
    <a:clrScheme name="Colors EURid Word">
      <a:dk1>
        <a:srgbClr val="000000"/>
      </a:dk1>
      <a:lt1>
        <a:srgbClr val="FFFFFF"/>
      </a:lt1>
      <a:dk2>
        <a:srgbClr val="002060"/>
      </a:dk2>
      <a:lt2>
        <a:srgbClr val="7A7A7A"/>
      </a:lt2>
      <a:accent1>
        <a:srgbClr val="1D3866"/>
      </a:accent1>
      <a:accent2>
        <a:srgbClr val="3399CC"/>
      </a:accent2>
      <a:accent3>
        <a:srgbClr val="1C4DA1"/>
      </a:accent3>
      <a:accent4>
        <a:srgbClr val="D2D7E0"/>
      </a:accent4>
      <a:accent5>
        <a:srgbClr val="33CC33"/>
      </a:accent5>
      <a:accent6>
        <a:srgbClr val="00CC99"/>
      </a:accent6>
      <a:hlink>
        <a:srgbClr val="002060"/>
      </a:hlink>
      <a:folHlink>
        <a:srgbClr val="002060"/>
      </a:folHlink>
    </a:clrScheme>
    <a:fontScheme name="Fonts Eur i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50B90-DAA1-4357-91B9-D385CE62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Mandate EURid.dotx</Template>
  <TotalTime>1</TotalTime>
  <Pages>2</Pages>
  <Words>438</Words>
  <Characters>2583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EURid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Asta Mineikyte</dc:creator>
  <cp:keywords/>
  <dc:description>Template version 1.7 - 17 april 2019_x000d_
Templates: www.JoulesUnlimited.com</dc:description>
  <cp:lastModifiedBy>Asta Mineikyte</cp:lastModifiedBy>
  <cp:revision>2</cp:revision>
  <cp:lastPrinted>2019-04-17T15:01:00Z</cp:lastPrinted>
  <dcterms:created xsi:type="dcterms:W3CDTF">2019-05-03T07:15:00Z</dcterms:created>
  <dcterms:modified xsi:type="dcterms:W3CDTF">2019-05-03T07:15:00Z</dcterms:modified>
  <cp:category/>
</cp:coreProperties>
</file>