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A2" w:rsidRPr="003B29A2" w:rsidRDefault="003B29A2" w:rsidP="003B29A2">
      <w:pPr>
        <w:spacing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val="sk-SK" w:eastAsia="en-US"/>
        </w:rPr>
      </w:pPr>
      <w:r w:rsidRPr="003B29A2">
        <w:rPr>
          <w:rFonts w:ascii="Times New Roman" w:eastAsia="SimSun" w:hAnsi="Times New Roman" w:cs="Times New Roman"/>
          <w:b/>
          <w:color w:val="auto"/>
          <w:sz w:val="28"/>
          <w:szCs w:val="28"/>
          <w:lang w:val="sk-SK" w:eastAsia="en-US"/>
        </w:rPr>
        <w:t>ŽIADOSŤ O SPRÍSTUPNENIE OSOBNÝCH ÚDAJOV</w:t>
      </w:r>
    </w:p>
    <w:p w:rsidR="003B29A2" w:rsidRPr="003B29A2" w:rsidRDefault="003B29A2" w:rsidP="003B29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iCs/>
          <w:color w:val="auto"/>
          <w:sz w:val="22"/>
          <w:szCs w:val="22"/>
          <w:lang w:val="sk-SK" w:eastAsia="en-US"/>
        </w:rPr>
        <w:t>Vyplnením a odoslaním tejto žiadosti môžete požiadať o zverejnenie osobných údajov držiteľa domény .eu (alebo jej variant v iných skriptoch). Vašu žiadosť spracujeme v súlade s našimi pravidlami WHOIS a prevedieme zverejňovanie osobných údajov v súlade s našimi Zásadami Ochrany Osobných Údajov. Oba dokumenty sú k dispozícii na našej webovej stránke. Vašu žiadosť starostlivo posúdime pred potenciálnym zverejnením akýchkoľvek osobných údajov.</w:t>
      </w:r>
    </w:p>
    <w:p w:rsidR="003B29A2" w:rsidRPr="003B29A2" w:rsidRDefault="003B29A2" w:rsidP="003B29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iCs/>
          <w:color w:val="auto"/>
          <w:sz w:val="22"/>
          <w:szCs w:val="22"/>
          <w:lang w:val="sk-SK" w:eastAsia="en-US"/>
        </w:rPr>
        <w:t xml:space="preserve">Tento riadne vyplnený a podpísaný formulár zašlite na adresu legal@eurid.eu alebo na adresu EURid </w:t>
      </w:r>
      <w:proofErr w:type="spellStart"/>
      <w:r w:rsidRPr="003B29A2">
        <w:rPr>
          <w:rFonts w:ascii="Times New Roman" w:eastAsia="SimSun" w:hAnsi="Times New Roman" w:cs="Times New Roman"/>
          <w:iCs/>
          <w:color w:val="auto"/>
          <w:sz w:val="22"/>
          <w:szCs w:val="22"/>
          <w:lang w:val="sk-SK" w:eastAsia="en-US"/>
        </w:rPr>
        <w:t>vzw</w:t>
      </w:r>
      <w:proofErr w:type="spellEnd"/>
      <w:r w:rsidRPr="003B29A2">
        <w:rPr>
          <w:rFonts w:ascii="Times New Roman" w:eastAsia="SimSun" w:hAnsi="Times New Roman" w:cs="Times New Roman"/>
          <w:iCs/>
          <w:color w:val="auto"/>
          <w:sz w:val="22"/>
          <w:szCs w:val="22"/>
          <w:lang w:val="sk-SK" w:eastAsia="en-US"/>
        </w:rPr>
        <w:t xml:space="preserve">, </w:t>
      </w:r>
      <w:bookmarkStart w:id="0" w:name="_GoBack"/>
      <w:proofErr w:type="spellStart"/>
      <w:r w:rsidR="000577EE" w:rsidRPr="00EA402F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Telecomlaan</w:t>
      </w:r>
      <w:proofErr w:type="spellEnd"/>
      <w:r w:rsidR="000577EE" w:rsidRPr="00EA402F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9</w:t>
      </w:r>
      <w:r w:rsidR="000577EE" w:rsidRPr="00533203">
        <w:rPr>
          <w:rFonts w:ascii="Times New Roman" w:eastAsia="SimSun" w:hAnsi="Times New Roman" w:cs="Times New Roman"/>
          <w:color w:val="auto"/>
          <w:sz w:val="22"/>
          <w:szCs w:val="22"/>
          <w:lang w:val="ro" w:eastAsia="en-US"/>
        </w:rPr>
        <w:t>,</w:t>
      </w:r>
      <w:bookmarkEnd w:id="0"/>
      <w:r w:rsidRPr="003B29A2">
        <w:rPr>
          <w:rFonts w:ascii="Times New Roman" w:eastAsia="SimSun" w:hAnsi="Times New Roman" w:cs="Times New Roman"/>
          <w:iCs/>
          <w:color w:val="auto"/>
          <w:sz w:val="22"/>
          <w:szCs w:val="22"/>
          <w:lang w:val="sk-SK" w:eastAsia="en-US"/>
        </w:rPr>
        <w:t xml:space="preserve"> 1831 Diegem, Belgicko.</w:t>
      </w:r>
    </w:p>
    <w:p w:rsidR="003B29A2" w:rsidRPr="003B29A2" w:rsidRDefault="003B29A2" w:rsidP="003B29A2">
      <w:pPr>
        <w:keepNext/>
        <w:numPr>
          <w:ilvl w:val="0"/>
          <w:numId w:val="44"/>
        </w:numPr>
        <w:spacing w:before="200" w:line="240" w:lineRule="auto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  <w:t>PREHLÁSENIE</w:t>
      </w:r>
    </w:p>
    <w:p w:rsidR="003B29A2" w:rsidRPr="003B29A2" w:rsidRDefault="003B29A2" w:rsidP="003B29A2">
      <w:pPr>
        <w:spacing w:line="240" w:lineRule="auto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</w:p>
    <w:p w:rsidR="003B29A2" w:rsidRPr="003B29A2" w:rsidRDefault="003B29A2" w:rsidP="003B29A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Spracované budú iba riadne vyplnené, odôvodnené a podpísané formuláre.</w:t>
      </w:r>
    </w:p>
    <w:p w:rsidR="003B29A2" w:rsidRPr="003B29A2" w:rsidRDefault="003B29A2" w:rsidP="003B29A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</w:p>
    <w:p w:rsidR="003B29A2" w:rsidRPr="003B29A2" w:rsidRDefault="003B29A2" w:rsidP="003B29A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 xml:space="preserve">Veľký dôraz kladieme na súkromie majiteľov našich domén a všetkých osôb, ktoré s nami prichádzajú do kontaktu. Všetky informácie obsahujúce kópiu osobných údajov budú odoslané zabezpečeným spôsobom. Ak máte akékoľvek otázky týkajúce sa spracovania osobných údajov, kontaktujte nás na adrese </w:t>
      </w:r>
      <w:hyperlink r:id="rId8" w:history="1">
        <w:r w:rsidRPr="003B29A2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sk-SK" w:eastAsia="en-US"/>
          </w:rPr>
          <w:t>privacy@eurid.eu</w:t>
        </w:r>
      </w:hyperlink>
    </w:p>
    <w:p w:rsidR="003B29A2" w:rsidRPr="003B29A2" w:rsidRDefault="003B29A2" w:rsidP="003B29A2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 xml:space="preserve">Podľa našich Zásad a Politike WHOIS je zverejňovanie osobných údajov výnimočné a podlieha prísnym podmienkam. </w:t>
      </w:r>
    </w:p>
    <w:p w:rsidR="003B29A2" w:rsidRPr="003B29A2" w:rsidRDefault="003B29A2" w:rsidP="003B29A2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Skôr ako Vám sprístupníme osobné údaje držiteľa, musíte potvrdiť nasledujúce (označte obidve políčka):</w:t>
      </w:r>
    </w:p>
    <w:p w:rsidR="003B29A2" w:rsidRPr="003B29A2" w:rsidRDefault="003B29A2" w:rsidP="003B29A2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Segoe UI Symbol" w:eastAsia="MS Gothic" w:hAnsi="Segoe UI Symbol" w:cs="Segoe UI Symbol"/>
          <w:color w:val="000000"/>
          <w:sz w:val="22"/>
          <w:szCs w:val="22"/>
          <w:lang w:val="sk-SK" w:eastAsia="en-US"/>
        </w:rPr>
        <w:t>☐</w:t>
      </w:r>
      <w:r w:rsidRPr="003B29A2">
        <w:rPr>
          <w:rFonts w:ascii="Menlo Bold" w:eastAsia="MS Gothic" w:hAnsi="Menlo Bold" w:cs="Menlo Bold"/>
          <w:color w:val="000000"/>
          <w:sz w:val="22"/>
          <w:szCs w:val="22"/>
          <w:lang w:val="sk-SK" w:eastAsia="en-US"/>
        </w:rPr>
        <w:tab/>
        <w:t>Môžem dokázať, že som sa p</w:t>
      </w:r>
      <w:r w:rsidRPr="003B29A2">
        <w:rPr>
          <w:rFonts w:ascii="Times New Roman" w:eastAsia="MS Gothic" w:hAnsi="Times New Roman" w:cs="Times New Roman"/>
          <w:color w:val="000000"/>
          <w:sz w:val="22"/>
          <w:szCs w:val="22"/>
          <w:lang w:val="sk-SK" w:eastAsia="en-US"/>
        </w:rPr>
        <w:t>okúsil/a kontaktovať držiteľa domény a registrátora domény pomocou postupu na webovej vyhľadávacej službe WHOIS</w:t>
      </w: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, ale nebol/a som úspešný/á. (Tento odsek sa nevzťahuje na orgány činné v trestnom konaní ani na súdne alebo iné príslušné orgány v rámci Európskej únie)</w:t>
      </w:r>
    </w:p>
    <w:p w:rsidR="003B29A2" w:rsidRPr="003B29A2" w:rsidRDefault="003B29A2" w:rsidP="003B29A2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MS Mincho" w:eastAsia="MS Mincho" w:hAnsi="MS Mincho" w:cs="MS Mincho"/>
          <w:color w:val="000000"/>
          <w:sz w:val="22"/>
          <w:szCs w:val="22"/>
          <w:lang w:val="sk-SK" w:eastAsia="en-US"/>
        </w:rPr>
        <w:t>☐</w:t>
      </w:r>
      <w:r w:rsidRPr="003B29A2">
        <w:rPr>
          <w:rFonts w:ascii="Times New Roman" w:eastAsia="MS Gothic" w:hAnsi="Times New Roman" w:cs="Times New Roman"/>
          <w:color w:val="000000"/>
          <w:sz w:val="22"/>
          <w:szCs w:val="22"/>
          <w:lang w:val="sk-SK" w:eastAsia="en-US"/>
        </w:rPr>
        <w:tab/>
        <w:t>Beriem na vedomie a súhlasím s tým, že sprístupnené údaje nepoužijem na žiadne iné účely, okrem tých, ktoré uvádzam nižšie.</w:t>
      </w:r>
    </w:p>
    <w:p w:rsidR="003B29A2" w:rsidRPr="003B29A2" w:rsidRDefault="003B29A2" w:rsidP="003B29A2">
      <w:pPr>
        <w:keepNext/>
        <w:numPr>
          <w:ilvl w:val="0"/>
          <w:numId w:val="44"/>
        </w:numPr>
        <w:spacing w:before="200" w:line="240" w:lineRule="auto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  <w:t xml:space="preserve"> ÚČEL</w:t>
      </w:r>
    </w:p>
    <w:p w:rsidR="003B29A2" w:rsidRPr="003B29A2" w:rsidRDefault="003B29A2" w:rsidP="003B29A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sk-SK" w:eastAsia="en-US"/>
        </w:rPr>
      </w:pPr>
    </w:p>
    <w:p w:rsidR="003B29A2" w:rsidRPr="003B29A2" w:rsidRDefault="003B29A2" w:rsidP="003B29A2">
      <w:pPr>
        <w:keepNext/>
        <w:spacing w:after="240"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Uveďte, prosím:</w:t>
      </w:r>
    </w:p>
    <w:p w:rsidR="003B29A2" w:rsidRPr="003B29A2" w:rsidRDefault="003B29A2" w:rsidP="003B29A2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doménové meno, ktorého sa žiadosť týka;</w:t>
      </w:r>
    </w:p>
    <w:p w:rsidR="003B29A2" w:rsidRPr="003B29A2" w:rsidRDefault="003B29A2" w:rsidP="003B29A2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Váš oprávnený záujem týkajúci sa sprístupnenia osobných údajov;</w:t>
      </w:r>
    </w:p>
    <w:p w:rsidR="003B29A2" w:rsidRPr="003B29A2" w:rsidRDefault="003B29A2" w:rsidP="003B29A2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 xml:space="preserve">ako chcete tieto údaje použiť v prípade, že Vám budú sprístupnené. </w:t>
      </w:r>
    </w:p>
    <w:p w:rsidR="003B29A2" w:rsidRPr="003B29A2" w:rsidRDefault="003B29A2" w:rsidP="003B29A2">
      <w:pPr>
        <w:keepNext/>
        <w:spacing w:after="240" w:line="240" w:lineRule="auto"/>
        <w:jc w:val="both"/>
        <w:outlineLvl w:val="0"/>
        <w:rPr>
          <w:rFonts w:ascii="Times New Roman" w:eastAsia="SimSun" w:hAnsi="Times New Roman" w:cs="Times New Roman"/>
          <w:color w:val="auto"/>
          <w:szCs w:val="20"/>
          <w:lang w:val="sk-SK" w:eastAsia="en-US"/>
        </w:rPr>
      </w:pPr>
    </w:p>
    <w:p w:rsidR="003B29A2" w:rsidRPr="003B29A2" w:rsidRDefault="003B29A2" w:rsidP="003B29A2">
      <w:pPr>
        <w:keepNext/>
        <w:spacing w:after="240" w:line="240" w:lineRule="auto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Ak nemáte dostatok miesta, môžete priložiť ďalšie dokumenty, (v takom prípade to spomeňte vo svojom odôvodnení).</w:t>
      </w:r>
      <w:r w:rsidRPr="003B29A2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  <w:t xml:space="preserve"> </w:t>
      </w:r>
    </w:p>
    <w:tbl>
      <w:tblPr>
        <w:tblW w:w="91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696"/>
        <w:gridCol w:w="161"/>
      </w:tblGrid>
      <w:tr w:rsidR="003B29A2" w:rsidRPr="003B29A2" w:rsidTr="00DA139B">
        <w:trPr>
          <w:gridAfter w:val="1"/>
          <w:wAfter w:w="161" w:type="dxa"/>
          <w:trHeight w:val="22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Doménové meno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  <w:tr w:rsidR="003B29A2" w:rsidRPr="003B29A2" w:rsidTr="00DA139B">
        <w:trPr>
          <w:trHeight w:val="3369"/>
        </w:trPr>
        <w:tc>
          <w:tcPr>
            <w:tcW w:w="9188" w:type="dxa"/>
            <w:gridSpan w:val="3"/>
            <w:shd w:val="clear" w:color="auto" w:fill="auto"/>
          </w:tcPr>
          <w:p w:rsidR="003B29A2" w:rsidRPr="003B29A2" w:rsidRDefault="003B29A2" w:rsidP="003B29A2">
            <w:pPr>
              <w:spacing w:before="120" w:line="260" w:lineRule="atLeast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lastRenderedPageBreak/>
              <w:t>Odôvodnite prečo je váš záujem oprávnený:</w:t>
            </w: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</w:p>
        </w:tc>
      </w:tr>
      <w:tr w:rsidR="003B29A2" w:rsidRPr="003B29A2" w:rsidTr="00DA139B">
        <w:trPr>
          <w:trHeight w:val="3369"/>
        </w:trPr>
        <w:tc>
          <w:tcPr>
            <w:tcW w:w="9188" w:type="dxa"/>
            <w:gridSpan w:val="3"/>
            <w:shd w:val="clear" w:color="auto" w:fill="auto"/>
          </w:tcPr>
          <w:p w:rsidR="003B29A2" w:rsidRPr="003B29A2" w:rsidRDefault="003B29A2" w:rsidP="003B29A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Vysvetlite ako chcete použiť získané údaje:</w:t>
            </w:r>
          </w:p>
        </w:tc>
      </w:tr>
    </w:tbl>
    <w:p w:rsidR="003B29A2" w:rsidRPr="003B29A2" w:rsidRDefault="003B29A2" w:rsidP="003B29A2">
      <w:pPr>
        <w:keepNext/>
        <w:numPr>
          <w:ilvl w:val="0"/>
          <w:numId w:val="44"/>
        </w:numPr>
        <w:spacing w:before="240" w:line="260" w:lineRule="atLeast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</w:pPr>
      <w:r w:rsidRPr="003B29A2"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sk-SK" w:eastAsia="en-US"/>
        </w:rPr>
        <w:t>Vaše kontakné údaje</w:t>
      </w:r>
    </w:p>
    <w:p w:rsidR="003B29A2" w:rsidRPr="003B29A2" w:rsidRDefault="003B29A2" w:rsidP="003B29A2">
      <w:pPr>
        <w:spacing w:line="240" w:lineRule="auto"/>
        <w:rPr>
          <w:rFonts w:ascii="Times New Roman" w:eastAsia="SimSun" w:hAnsi="Times New Roman" w:cs="Times New Roman"/>
          <w:color w:val="auto"/>
          <w:szCs w:val="20"/>
          <w:lang w:val="sk-SK"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453"/>
      </w:tblGrid>
      <w:tr w:rsidR="003B29A2" w:rsidRPr="003B29A2" w:rsidTr="00DA139B">
        <w:trPr>
          <w:trHeight w:val="230"/>
        </w:trPr>
        <w:tc>
          <w:tcPr>
            <w:tcW w:w="4380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Vaše meno + priezvisko</w:t>
            </w:r>
          </w:p>
        </w:tc>
        <w:tc>
          <w:tcPr>
            <w:tcW w:w="4493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  <w:tr w:rsidR="003B29A2" w:rsidRPr="003B29A2" w:rsidTr="00DA139B">
        <w:trPr>
          <w:trHeight w:val="461"/>
        </w:trPr>
        <w:tc>
          <w:tcPr>
            <w:tcW w:w="4380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Organizácia (v prípade právneho subjektu)</w:t>
            </w:r>
          </w:p>
        </w:tc>
        <w:tc>
          <w:tcPr>
            <w:tcW w:w="4493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  <w:tr w:rsidR="003B29A2" w:rsidRPr="000577EE" w:rsidTr="00DA139B">
        <w:trPr>
          <w:trHeight w:val="461"/>
        </w:trPr>
        <w:tc>
          <w:tcPr>
            <w:tcW w:w="4380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Adresa</w:t>
            </w:r>
          </w:p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(Ulica, Mesto, PSČ, Krajina)</w:t>
            </w:r>
          </w:p>
        </w:tc>
        <w:tc>
          <w:tcPr>
            <w:tcW w:w="4493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  <w:tr w:rsidR="003B29A2" w:rsidRPr="003B29A2" w:rsidTr="00DA139B">
        <w:trPr>
          <w:trHeight w:val="230"/>
        </w:trPr>
        <w:tc>
          <w:tcPr>
            <w:tcW w:w="4380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E-mail</w:t>
            </w:r>
          </w:p>
        </w:tc>
        <w:tc>
          <w:tcPr>
            <w:tcW w:w="4493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  <w:tr w:rsidR="003B29A2" w:rsidRPr="003B29A2" w:rsidTr="00DA139B">
        <w:trPr>
          <w:trHeight w:val="230"/>
        </w:trPr>
        <w:tc>
          <w:tcPr>
            <w:tcW w:w="4380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Telefónne číslo</w:t>
            </w:r>
          </w:p>
        </w:tc>
        <w:tc>
          <w:tcPr>
            <w:tcW w:w="4493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  <w:tr w:rsidR="003B29A2" w:rsidRPr="003B29A2" w:rsidTr="00DA139B">
        <w:trPr>
          <w:trHeight w:val="230"/>
        </w:trPr>
        <w:tc>
          <w:tcPr>
            <w:tcW w:w="4380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Fax</w:t>
            </w:r>
          </w:p>
        </w:tc>
        <w:tc>
          <w:tcPr>
            <w:tcW w:w="4493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  <w:tr w:rsidR="003B29A2" w:rsidRPr="00783B9F" w:rsidTr="00DA139B">
        <w:trPr>
          <w:trHeight w:val="70"/>
        </w:trPr>
        <w:tc>
          <w:tcPr>
            <w:tcW w:w="4380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</w:pPr>
            <w:r w:rsidRPr="003B29A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sk-SK" w:eastAsia="en-US"/>
              </w:rPr>
              <w:t>IČO (ak je k dispozícii)</w:t>
            </w:r>
          </w:p>
        </w:tc>
        <w:tc>
          <w:tcPr>
            <w:tcW w:w="4493" w:type="dxa"/>
            <w:shd w:val="clear" w:color="auto" w:fill="auto"/>
          </w:tcPr>
          <w:p w:rsidR="003B29A2" w:rsidRPr="003B29A2" w:rsidRDefault="003B29A2" w:rsidP="003B29A2">
            <w:pPr>
              <w:spacing w:line="240" w:lineRule="auto"/>
              <w:rPr>
                <w:rFonts w:ascii="Times New Roman" w:eastAsia="SimSun" w:hAnsi="Times New Roman" w:cs="Times New Roman"/>
                <w:color w:val="auto"/>
                <w:szCs w:val="20"/>
                <w:lang w:val="sk-SK" w:eastAsia="en-US"/>
              </w:rPr>
            </w:pPr>
          </w:p>
        </w:tc>
      </w:tr>
    </w:tbl>
    <w:p w:rsidR="003B29A2" w:rsidRPr="003B29A2" w:rsidRDefault="003B29A2" w:rsidP="003B29A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Cs w:val="20"/>
          <w:lang w:val="sk-SK" w:eastAsia="en-US"/>
        </w:rPr>
        <w:t xml:space="preserve">  </w:t>
      </w:r>
    </w:p>
    <w:p w:rsidR="003B29A2" w:rsidRPr="003B29A2" w:rsidRDefault="003B29A2" w:rsidP="003B29A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Cs w:val="20"/>
          <w:lang w:val="sk-SK" w:eastAsia="en-US"/>
        </w:rPr>
      </w:pPr>
      <w:r w:rsidRPr="003B29A2">
        <w:rPr>
          <w:rFonts w:ascii="Times New Roman" w:eastAsia="SimSun" w:hAnsi="Times New Roman" w:cs="Times New Roman"/>
          <w:color w:val="auto"/>
          <w:sz w:val="22"/>
          <w:szCs w:val="22"/>
          <w:lang w:val="sk-SK" w:eastAsia="en-US"/>
        </w:rPr>
        <w:t>Podpísaním tejto žiadosti potvrdzujem, že som osobou uvedenou v tomto dokumente a že všetky  uvedené informácie sú pravdivé, presné a úplné. Tiež týmto potvrdzujem, že som čítal, chápem a súhlasím so Zásadami ochrany osobných údajov spoločnosti EURid dostupnými na webových stránkach agentúry EURid</w:t>
      </w:r>
    </w:p>
    <w:p w:rsidR="003B29A2" w:rsidRPr="003B29A2" w:rsidRDefault="003B29A2" w:rsidP="003B29A2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sk-SK" w:eastAsia="en-US"/>
        </w:rPr>
      </w:pPr>
    </w:p>
    <w:p w:rsidR="003B29A2" w:rsidRPr="003B29A2" w:rsidRDefault="003B29A2" w:rsidP="003B29A2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sk-SK" w:eastAsia="en-US"/>
        </w:rPr>
      </w:pPr>
      <w:r w:rsidRPr="003B29A2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sk-SK" w:eastAsia="en-US"/>
        </w:rPr>
        <w:t xml:space="preserve">  DÁTUM: </w:t>
      </w:r>
    </w:p>
    <w:p w:rsidR="003B29A2" w:rsidRPr="003B29A2" w:rsidRDefault="003B29A2" w:rsidP="003B29A2">
      <w:pPr>
        <w:keepNext/>
        <w:spacing w:before="200" w:line="240" w:lineRule="auto"/>
        <w:ind w:left="720" w:hanging="720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sk-SK" w:eastAsia="en-US"/>
        </w:rPr>
      </w:pPr>
      <w:r w:rsidRPr="003B29A2">
        <w:rPr>
          <w:rFonts w:ascii="Times New Roman" w:eastAsia="SimSun" w:hAnsi="Times New Roman" w:cs="Times New Roman"/>
          <w:b/>
          <w:caps/>
          <w:color w:val="auto"/>
          <w:kern w:val="28"/>
          <w:szCs w:val="20"/>
          <w:lang w:val="sk-SK" w:eastAsia="en-US"/>
        </w:rPr>
        <w:t xml:space="preserve">  PODPIS:</w:t>
      </w:r>
    </w:p>
    <w:p w:rsidR="006D7D5F" w:rsidRPr="00C659D4" w:rsidRDefault="006D7D5F" w:rsidP="00C659D4">
      <w:pPr>
        <w:rPr>
          <w:rFonts w:eastAsia="SimSun"/>
        </w:rPr>
      </w:pPr>
    </w:p>
    <w:sectPr w:rsidR="006D7D5F" w:rsidRPr="00C659D4" w:rsidSect="00A1467C">
      <w:footerReference w:type="default" r:id="rId9"/>
      <w:headerReference w:type="first" r:id="rId10"/>
      <w:footerReference w:type="first" r:id="rId11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0577EE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1D4F53" wp14:editId="2C78E8B0">
              <wp:simplePos x="0" y="0"/>
              <wp:positionH relativeFrom="column">
                <wp:posOffset>1403350</wp:posOffset>
              </wp:positionH>
              <wp:positionV relativeFrom="paragraph">
                <wp:posOffset>-441731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10F18" id="Group 3" o:spid="_x0000_s1026" style="position:absolute;margin-left:110.5pt;margin-top:-34.8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9F" w:rsidRDefault="00783B9F" w:rsidP="00783B9F">
    <w:pPr>
      <w:pStyle w:val="Header"/>
      <w:jc w:val="right"/>
    </w:pPr>
  </w:p>
  <w:p w:rsidR="00783B9F" w:rsidRPr="00CE3DD8" w:rsidRDefault="000577EE" w:rsidP="00783B9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lang w:val="ga"/>
      </w:rPr>
      <w:t>v.4.1</w:t>
    </w:r>
    <w:r w:rsidR="00783B9F">
      <w:rPr>
        <w:rFonts w:ascii="Times New Roman" w:hAnsi="Times New Roman"/>
        <w:lang w:val="ga"/>
      </w:rPr>
      <w:t xml:space="preserve"> </w:t>
    </w:r>
  </w:p>
  <w:p w:rsidR="000015DD" w:rsidRDefault="00AF529E" w:rsidP="00783B9F">
    <w:pPr>
      <w:pStyle w:val="Header"/>
      <w:jc w:val="right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0DF771B"/>
    <w:multiLevelType w:val="hybridMultilevel"/>
    <w:tmpl w:val="C60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44165C1"/>
    <w:multiLevelType w:val="multilevel"/>
    <w:tmpl w:val="CA46958A"/>
    <w:numStyleLink w:val="HeadingnumberingEURid"/>
  </w:abstractNum>
  <w:abstractNum w:abstractNumId="19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A6D2F47"/>
    <w:multiLevelType w:val="multilevel"/>
    <w:tmpl w:val="11289106"/>
    <w:numStyleLink w:val="ListlowercaseletterEURid"/>
  </w:abstractNum>
  <w:abstractNum w:abstractNumId="21" w15:restartNumberingAfterBreak="0">
    <w:nsid w:val="3B6421F0"/>
    <w:multiLevelType w:val="multilevel"/>
    <w:tmpl w:val="2C04FD0C"/>
    <w:numStyleLink w:val="ListdashEURid"/>
  </w:abstractNum>
  <w:abstractNum w:abstractNumId="22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852E14"/>
    <w:multiLevelType w:val="multilevel"/>
    <w:tmpl w:val="96EA2DD2"/>
    <w:numStyleLink w:val="ListstandardEURid"/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3446AA1"/>
    <w:multiLevelType w:val="hybridMultilevel"/>
    <w:tmpl w:val="4AFE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A14AE"/>
    <w:multiLevelType w:val="multilevel"/>
    <w:tmpl w:val="89367262"/>
    <w:numStyleLink w:val="ListnumberEURid"/>
  </w:abstractNum>
  <w:abstractNum w:abstractNumId="30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699266DC"/>
    <w:multiLevelType w:val="hybridMultilevel"/>
    <w:tmpl w:val="9518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AC2DDC"/>
    <w:multiLevelType w:val="multilevel"/>
    <w:tmpl w:val="9C968EB4"/>
    <w:numStyleLink w:val="AgendaitemlistEURid"/>
  </w:abstractNum>
  <w:abstractNum w:abstractNumId="33" w15:restartNumberingAfterBreak="0">
    <w:nsid w:val="7A780F63"/>
    <w:multiLevelType w:val="hybridMultilevel"/>
    <w:tmpl w:val="D542E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1"/>
  </w:num>
  <w:num w:numId="5">
    <w:abstractNumId w:val="24"/>
  </w:num>
  <w:num w:numId="6">
    <w:abstractNumId w:val="16"/>
  </w:num>
  <w:num w:numId="7">
    <w:abstractNumId w:val="13"/>
  </w:num>
  <w:num w:numId="8">
    <w:abstractNumId w:val="30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1"/>
  </w:num>
  <w:num w:numId="24">
    <w:abstractNumId w:val="20"/>
  </w:num>
  <w:num w:numId="25">
    <w:abstractNumId w:val="29"/>
  </w:num>
  <w:num w:numId="26">
    <w:abstractNumId w:val="27"/>
  </w:num>
  <w:num w:numId="27">
    <w:abstractNumId w:val="23"/>
  </w:num>
  <w:num w:numId="28">
    <w:abstractNumId w:val="32"/>
  </w:num>
  <w:num w:numId="29">
    <w:abstractNumId w:val="18"/>
  </w:num>
  <w:num w:numId="30">
    <w:abstractNumId w:val="17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22"/>
  </w:num>
  <w:num w:numId="41">
    <w:abstractNumId w:val="31"/>
  </w:num>
  <w:num w:numId="42">
    <w:abstractNumId w:val="14"/>
  </w:num>
  <w:num w:numId="43">
    <w:abstractNumId w:val="33"/>
  </w:num>
  <w:num w:numId="4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pt-PT" w:vendorID="64" w:dllVersion="131078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nl-NL" w:vendorID="1" w:dllVersion="512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577EE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87E13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29A2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3203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D7D5F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0C7E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3B9F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4B9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546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659D4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013D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5A48"/>
    <w:rsid w:val="00CC6A4B"/>
    <w:rsid w:val="00CC6E0B"/>
    <w:rsid w:val="00CD0803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1A8A"/>
    <w:rsid w:val="00EA7F65"/>
    <w:rsid w:val="00EB1013"/>
    <w:rsid w:val="00EB4517"/>
    <w:rsid w:val="00EB4A5C"/>
    <w:rsid w:val="00EB7C66"/>
    <w:rsid w:val="00EC176B"/>
    <w:rsid w:val="00EC72BE"/>
    <w:rsid w:val="00ED18FC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3B570369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link w:val="HeaderChar"/>
    <w:uiPriority w:val="99"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83B9F"/>
    <w:rPr>
      <w:rFonts w:ascii="DejaVu Sans" w:hAnsi="DejaVu Sans" w:cs="DejaVu Sans"/>
      <w:color w:val="000000" w:themeColor="dark1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uri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B1C0-C516-4268-8648-E091CDEF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0</TotalTime>
  <Pages>2</Pages>
  <Words>363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2019-05-03T07:17:00Z</dcterms:created>
  <dcterms:modified xsi:type="dcterms:W3CDTF">2019-05-03T07:17:00Z</dcterms:modified>
  <cp:category/>
</cp:coreProperties>
</file>