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48" w:rsidRPr="009548F4" w:rsidRDefault="00CC5A48" w:rsidP="00CC5A48">
      <w:pPr>
        <w:pStyle w:val="AODocTxt"/>
        <w:spacing w:before="0"/>
        <w:jc w:val="center"/>
        <w:rPr>
          <w:b/>
          <w:sz w:val="28"/>
          <w:szCs w:val="28"/>
          <w:lang w:val="hu-HU"/>
        </w:rPr>
      </w:pPr>
      <w:bookmarkStart w:id="0" w:name="bmkStart"/>
      <w:bookmarkEnd w:id="0"/>
      <w:r w:rsidRPr="009548F4">
        <w:rPr>
          <w:b/>
          <w:sz w:val="28"/>
          <w:szCs w:val="28"/>
          <w:lang w:val="hu-HU"/>
        </w:rPr>
        <w:t>KÉRELEM SZEMÉLYES ADATOK KIADÁSÁRA</w:t>
      </w:r>
      <w:bookmarkStart w:id="1" w:name="_GoBack"/>
      <w:bookmarkEnd w:id="1"/>
    </w:p>
    <w:p w:rsidR="00CC5A48" w:rsidRPr="009548F4" w:rsidRDefault="00CC5A48" w:rsidP="00CC5A48">
      <w:pPr>
        <w:pStyle w:val="AODocTxt"/>
        <w:pBdr>
          <w:top w:val="single" w:sz="4" w:space="0" w:color="auto"/>
          <w:left w:val="single" w:sz="4" w:space="4" w:color="auto"/>
          <w:bottom w:val="single" w:sz="4" w:space="1" w:color="auto"/>
          <w:right w:val="single" w:sz="4" w:space="4" w:color="auto"/>
        </w:pBdr>
        <w:jc w:val="both"/>
        <w:rPr>
          <w:iCs/>
          <w:lang w:val="hu-HU"/>
        </w:rPr>
      </w:pPr>
      <w:r w:rsidRPr="009548F4">
        <w:rPr>
          <w:iCs/>
          <w:lang w:val="hu-HU"/>
        </w:rPr>
        <w:t>A kérelem kitöltésével és elküldésével kérheti a .eu (vagy annak más</w:t>
      </w:r>
      <w:r>
        <w:rPr>
          <w:iCs/>
          <w:lang w:val="hu-HU"/>
        </w:rPr>
        <w:t xml:space="preserve"> ábécében elérhető </w:t>
      </w:r>
      <w:r w:rsidRPr="009548F4">
        <w:rPr>
          <w:iCs/>
          <w:lang w:val="hu-HU"/>
        </w:rPr>
        <w:t xml:space="preserve">változatai) </w:t>
      </w:r>
      <w:proofErr w:type="spellStart"/>
      <w:r w:rsidRPr="009548F4">
        <w:rPr>
          <w:iCs/>
          <w:lang w:val="hu-HU"/>
        </w:rPr>
        <w:t>domain</w:t>
      </w:r>
      <w:proofErr w:type="spellEnd"/>
      <w:r w:rsidRPr="009548F4">
        <w:rPr>
          <w:iCs/>
          <w:lang w:val="hu-HU"/>
        </w:rPr>
        <w:t xml:space="preserve"> név </w:t>
      </w:r>
      <w:proofErr w:type="gramStart"/>
      <w:r>
        <w:rPr>
          <w:iCs/>
          <w:lang w:val="hu-HU"/>
        </w:rPr>
        <w:t>birtokosának</w:t>
      </w:r>
      <w:proofErr w:type="gramEnd"/>
      <w:r>
        <w:rPr>
          <w:iCs/>
          <w:lang w:val="hu-HU"/>
        </w:rPr>
        <w:t xml:space="preserve"> </w:t>
      </w:r>
      <w:r w:rsidRPr="009548F4">
        <w:rPr>
          <w:iCs/>
          <w:lang w:val="hu-HU"/>
        </w:rPr>
        <w:t xml:space="preserve">személyes adatainak nyilvánosságra hozatalát. Kérelmét a WHOIS irányelveinkkel összhangban dolgozzuk fel és a személyes adatok közzétételét Adatvédelmi irányelveinkkel összhangban kezeljük. Mindkét dokumentum elérhető a weboldalunkon. Kérelmét felülvizsgáljuk, mielőtt bármilyen személyes adatot nyilvánosságra hoznánk. Kérjük, küldje el a megfelelően kitöltött és aláírt űrlapot a legal@eurid.eu vagy az EURid </w:t>
      </w:r>
      <w:proofErr w:type="spellStart"/>
      <w:r w:rsidRPr="009548F4">
        <w:rPr>
          <w:iCs/>
          <w:lang w:val="hu-HU"/>
        </w:rPr>
        <w:t>vzw</w:t>
      </w:r>
      <w:proofErr w:type="spellEnd"/>
      <w:r w:rsidRPr="009548F4">
        <w:rPr>
          <w:iCs/>
          <w:lang w:val="hu-HU"/>
        </w:rPr>
        <w:t xml:space="preserve">, </w:t>
      </w:r>
      <w:proofErr w:type="spellStart"/>
      <w:r w:rsidR="00AC5D9B" w:rsidRPr="00A62222">
        <w:rPr>
          <w:lang w:val="bg-BG"/>
        </w:rPr>
        <w:t>Telecomlaan</w:t>
      </w:r>
      <w:proofErr w:type="spellEnd"/>
      <w:r w:rsidR="00AC5D9B" w:rsidRPr="00A62222">
        <w:rPr>
          <w:lang w:val="bg-BG"/>
        </w:rPr>
        <w:t xml:space="preserve"> 9</w:t>
      </w:r>
      <w:r w:rsidRPr="009548F4">
        <w:rPr>
          <w:iCs/>
          <w:lang w:val="hu-HU"/>
        </w:rPr>
        <w:t xml:space="preserve">, 1831 Diegem, Belgium címre. </w:t>
      </w:r>
    </w:p>
    <w:p w:rsidR="00CC5A48" w:rsidRPr="009548F4" w:rsidRDefault="00CC5A48" w:rsidP="00CC5A48">
      <w:pPr>
        <w:pStyle w:val="AODocTxt"/>
        <w:spacing w:before="0" w:line="240" w:lineRule="auto"/>
        <w:rPr>
          <w:sz w:val="20"/>
          <w:szCs w:val="20"/>
          <w:lang w:val="hu-HU"/>
        </w:rPr>
      </w:pPr>
    </w:p>
    <w:p w:rsidR="00CC5A48" w:rsidRPr="009548F4" w:rsidRDefault="00CC5A48" w:rsidP="00CC5A48">
      <w:pPr>
        <w:pStyle w:val="AOHead1"/>
        <w:numPr>
          <w:ilvl w:val="0"/>
          <w:numId w:val="42"/>
        </w:numPr>
        <w:spacing w:before="200" w:line="240" w:lineRule="auto"/>
        <w:jc w:val="both"/>
        <w:rPr>
          <w:lang w:val="hu-HU"/>
        </w:rPr>
      </w:pPr>
      <w:r w:rsidRPr="009548F4">
        <w:rPr>
          <w:lang w:val="hu-HU"/>
        </w:rPr>
        <w:t>Nyilatkozat</w:t>
      </w:r>
    </w:p>
    <w:p w:rsidR="00CC5A48" w:rsidRPr="009548F4" w:rsidRDefault="00CC5A48" w:rsidP="00CC5A48">
      <w:pPr>
        <w:pStyle w:val="AODocTxt"/>
        <w:spacing w:before="0" w:line="240" w:lineRule="auto"/>
        <w:jc w:val="both"/>
        <w:rPr>
          <w:sz w:val="20"/>
          <w:szCs w:val="20"/>
          <w:lang w:val="hu-HU"/>
        </w:rPr>
      </w:pPr>
    </w:p>
    <w:p w:rsidR="00CC5A48" w:rsidRPr="009548F4" w:rsidRDefault="00CC5A48" w:rsidP="00CC5A48">
      <w:pPr>
        <w:pStyle w:val="AODocTxt"/>
        <w:spacing w:before="0" w:line="240" w:lineRule="auto"/>
        <w:jc w:val="both"/>
        <w:rPr>
          <w:lang w:val="hu-HU"/>
        </w:rPr>
      </w:pPr>
      <w:r w:rsidRPr="009548F4">
        <w:rPr>
          <w:lang w:val="hu-HU"/>
        </w:rPr>
        <w:t xml:space="preserve">Csak a megfelelően kitöltött, jogos és aláírt </w:t>
      </w:r>
      <w:r>
        <w:rPr>
          <w:lang w:val="hu-HU"/>
        </w:rPr>
        <w:t>űrlap</w:t>
      </w:r>
      <w:r w:rsidRPr="009548F4">
        <w:rPr>
          <w:lang w:val="hu-HU"/>
        </w:rPr>
        <w:t xml:space="preserve"> kerül feldolgozásra. </w:t>
      </w:r>
    </w:p>
    <w:p w:rsidR="00CC5A48" w:rsidRPr="009548F4" w:rsidRDefault="00CC5A48" w:rsidP="00CC5A48">
      <w:pPr>
        <w:pStyle w:val="AODocTxt"/>
        <w:spacing w:before="0" w:line="240" w:lineRule="auto"/>
        <w:jc w:val="both"/>
        <w:rPr>
          <w:lang w:val="hu-HU"/>
        </w:rPr>
      </w:pPr>
      <w:r w:rsidRPr="009548F4">
        <w:rPr>
          <w:lang w:val="hu-HU"/>
        </w:rPr>
        <w:t xml:space="preserve">Nagy figyelmet fordítunk a </w:t>
      </w:r>
      <w:proofErr w:type="spellStart"/>
      <w:r w:rsidRPr="009548F4">
        <w:rPr>
          <w:lang w:val="hu-HU"/>
        </w:rPr>
        <w:t>domain</w:t>
      </w:r>
      <w:proofErr w:type="spellEnd"/>
      <w:r w:rsidRPr="009548F4">
        <w:rPr>
          <w:lang w:val="hu-HU"/>
        </w:rPr>
        <w:t xml:space="preserve"> birtokosok és a velünk kapcsolatba lépő bármely személy adatvédelmére. </w:t>
      </w:r>
    </w:p>
    <w:p w:rsidR="00CC5A48" w:rsidRPr="009548F4" w:rsidRDefault="00CC5A48" w:rsidP="00CC5A48">
      <w:pPr>
        <w:pStyle w:val="AODocTxt"/>
        <w:numPr>
          <w:ilvl w:val="0"/>
          <w:numId w:val="41"/>
        </w:numPr>
        <w:spacing w:before="0" w:line="240" w:lineRule="auto"/>
        <w:jc w:val="both"/>
        <w:rPr>
          <w:lang w:val="hu-HU"/>
        </w:rPr>
      </w:pPr>
      <w:r w:rsidRPr="009548F4">
        <w:rPr>
          <w:lang w:val="hu-HU"/>
        </w:rPr>
        <w:t>Bármilyen szem</w:t>
      </w:r>
      <w:r>
        <w:rPr>
          <w:lang w:val="hu-HU"/>
        </w:rPr>
        <w:t>élyes adato</w:t>
      </w:r>
      <w:r w:rsidRPr="009548F4">
        <w:rPr>
          <w:lang w:val="hu-HU"/>
        </w:rPr>
        <w:t xml:space="preserve">t tartalmazó információt bebiztosítva küldünk ki. Amennyiben kérdései vannak a személyes adatok feldolgozásával kapcsolatosan, lépjen velünk kapcsolatba a </w:t>
      </w:r>
      <w:hyperlink r:id="rId8" w:history="1">
        <w:r w:rsidRPr="009548F4">
          <w:rPr>
            <w:lang w:val="hu-HU"/>
          </w:rPr>
          <w:t>privacy@eurid.eu</w:t>
        </w:r>
      </w:hyperlink>
      <w:r w:rsidRPr="009548F4">
        <w:rPr>
          <w:lang w:val="hu-HU"/>
        </w:rPr>
        <w:t xml:space="preserve"> címen.</w:t>
      </w:r>
    </w:p>
    <w:p w:rsidR="00CC5A48" w:rsidRPr="009548F4" w:rsidRDefault="00CC5A48" w:rsidP="00CC5A48">
      <w:pPr>
        <w:pStyle w:val="AODocTxt"/>
        <w:spacing w:before="0" w:line="240" w:lineRule="auto"/>
        <w:jc w:val="both"/>
        <w:rPr>
          <w:lang w:val="hu-HU"/>
        </w:rPr>
      </w:pPr>
      <w:r w:rsidRPr="009548F4">
        <w:rPr>
          <w:lang w:val="hu-HU"/>
        </w:rPr>
        <w:t>Irányelveink szerint a személyes adatok nyilvánosságra hozatala kivételes és szigorú feltételek mellett történik.</w:t>
      </w:r>
    </w:p>
    <w:p w:rsidR="00CC5A48" w:rsidRPr="009548F4" w:rsidRDefault="00CC5A48" w:rsidP="00CC5A48">
      <w:pPr>
        <w:pStyle w:val="AODocTxt"/>
        <w:spacing w:before="0" w:line="240" w:lineRule="auto"/>
        <w:jc w:val="both"/>
        <w:rPr>
          <w:lang w:val="hu-HU"/>
        </w:rPr>
      </w:pPr>
    </w:p>
    <w:p w:rsidR="00CC5A48" w:rsidRPr="009548F4" w:rsidRDefault="00CC5A48" w:rsidP="00CC5A48">
      <w:pPr>
        <w:pStyle w:val="AODocTxt"/>
        <w:spacing w:before="0" w:line="240" w:lineRule="auto"/>
        <w:jc w:val="both"/>
        <w:rPr>
          <w:lang w:val="hu-HU"/>
        </w:rPr>
      </w:pPr>
      <w:r w:rsidRPr="009548F4">
        <w:rPr>
          <w:lang w:val="hu-HU"/>
        </w:rPr>
        <w:t>Hogy megoszthassuk Önnel a kérelmezett adatokat, megerősítését kérjük a következő állításokhoz (jelölje be mindkét négyzetet):</w:t>
      </w:r>
    </w:p>
    <w:p w:rsidR="00CC5A48" w:rsidRPr="009548F4" w:rsidRDefault="00CC5A48" w:rsidP="00CC5A48">
      <w:pPr>
        <w:pStyle w:val="AODocTxt"/>
        <w:tabs>
          <w:tab w:val="left" w:pos="567"/>
        </w:tabs>
        <w:spacing w:before="0" w:line="240" w:lineRule="auto"/>
        <w:ind w:left="567" w:hanging="283"/>
        <w:jc w:val="both"/>
        <w:rPr>
          <w:lang w:val="hu-HU"/>
        </w:rPr>
      </w:pPr>
      <w:r w:rsidRPr="009548F4">
        <w:rPr>
          <w:rFonts w:ascii="Menlo Bold" w:eastAsia="MS Gothic" w:hAnsi="Menlo Bold" w:cs="Menlo Bold"/>
          <w:color w:val="000000"/>
          <w:lang w:val="hu-HU"/>
        </w:rPr>
        <w:t>☐</w:t>
      </w:r>
      <w:r w:rsidRPr="009548F4">
        <w:rPr>
          <w:rFonts w:ascii="Menlo Bold" w:eastAsia="MS Gothic" w:hAnsi="Menlo Bold" w:cs="Menlo Bold"/>
          <w:color w:val="000000"/>
          <w:lang w:val="hu-HU"/>
        </w:rPr>
        <w:tab/>
      </w:r>
      <w:proofErr w:type="spellStart"/>
      <w:r>
        <w:rPr>
          <w:rFonts w:ascii="Menlo Bold" w:eastAsia="MS Gothic" w:hAnsi="Menlo Bold" w:cs="Menlo Bold"/>
          <w:color w:val="000000"/>
          <w:lang w:val="hu-HU"/>
        </w:rPr>
        <w:t>Bizonyithatóan</w:t>
      </w:r>
      <w:proofErr w:type="spellEnd"/>
      <w:r>
        <w:rPr>
          <w:rFonts w:ascii="Menlo Bold" w:eastAsia="MS Gothic" w:hAnsi="Menlo Bold" w:cs="Menlo Bold"/>
          <w:color w:val="000000"/>
          <w:lang w:val="hu-HU"/>
        </w:rPr>
        <w:t xml:space="preserve"> m</w:t>
      </w:r>
      <w:r w:rsidRPr="009548F4">
        <w:rPr>
          <w:lang w:val="hu-HU"/>
        </w:rPr>
        <w:t xml:space="preserve">egpróbáltam kapcsolatba lépni a </w:t>
      </w:r>
      <w:proofErr w:type="spellStart"/>
      <w:r w:rsidRPr="009548F4">
        <w:rPr>
          <w:lang w:val="hu-HU"/>
        </w:rPr>
        <w:t>domain</w:t>
      </w:r>
      <w:proofErr w:type="spellEnd"/>
      <w:r w:rsidRPr="009548F4">
        <w:rPr>
          <w:lang w:val="hu-HU"/>
        </w:rPr>
        <w:t xml:space="preserve"> név birtokosával és </w:t>
      </w:r>
      <w:proofErr w:type="spellStart"/>
      <w:r w:rsidRPr="009548F4">
        <w:rPr>
          <w:lang w:val="hu-HU"/>
        </w:rPr>
        <w:t>regisztrátorával</w:t>
      </w:r>
      <w:proofErr w:type="spellEnd"/>
      <w:r w:rsidRPr="009548F4">
        <w:rPr>
          <w:lang w:val="hu-HU"/>
        </w:rPr>
        <w:t xml:space="preserve"> </w:t>
      </w:r>
      <w:proofErr w:type="gramStart"/>
      <w:r w:rsidRPr="009548F4">
        <w:rPr>
          <w:lang w:val="hu-HU"/>
        </w:rPr>
        <w:t>a</w:t>
      </w:r>
      <w:proofErr w:type="gramEnd"/>
      <w:r w:rsidRPr="009548F4">
        <w:rPr>
          <w:lang w:val="hu-HU"/>
        </w:rPr>
        <w:t xml:space="preserve"> </w:t>
      </w:r>
      <w:proofErr w:type="spellStart"/>
      <w:r>
        <w:rPr>
          <w:lang w:val="hu-HU"/>
        </w:rPr>
        <w:t>a</w:t>
      </w:r>
      <w:proofErr w:type="spellEnd"/>
      <w:r>
        <w:rPr>
          <w:lang w:val="hu-HU"/>
        </w:rPr>
        <w:t xml:space="preserve"> webalapú </w:t>
      </w:r>
      <w:r w:rsidRPr="009548F4">
        <w:rPr>
          <w:lang w:val="hu-HU"/>
        </w:rPr>
        <w:t>WHOIS oldalon megosztott adatok alapján, de nem jártam sikerrel.</w:t>
      </w:r>
      <w:r>
        <w:rPr>
          <w:lang w:val="hu-HU"/>
        </w:rPr>
        <w:t xml:space="preserve"> </w:t>
      </w:r>
      <w:r w:rsidRPr="00BC4DF4">
        <w:rPr>
          <w:lang w:val="hu-HU"/>
        </w:rPr>
        <w:t>(Ez a rovat nem alkalmazandó az Eur</w:t>
      </w:r>
      <w:r>
        <w:rPr>
          <w:lang w:val="hu-HU"/>
        </w:rPr>
        <w:t xml:space="preserve">ópai Unió bűnüldöző hatóságaira, </w:t>
      </w:r>
      <w:r w:rsidRPr="00BC4DF4">
        <w:rPr>
          <w:lang w:val="hu-HU"/>
        </w:rPr>
        <w:t>igazságszolgáltatási vagy más illetékes hatóságaira)</w:t>
      </w:r>
    </w:p>
    <w:p w:rsidR="00CC5A48" w:rsidRPr="009548F4" w:rsidRDefault="00CC5A48" w:rsidP="00CC5A48">
      <w:pPr>
        <w:pStyle w:val="AODocTxt"/>
        <w:tabs>
          <w:tab w:val="left" w:pos="567"/>
        </w:tabs>
        <w:spacing w:before="0" w:line="240" w:lineRule="auto"/>
        <w:ind w:left="567" w:hanging="283"/>
        <w:jc w:val="both"/>
        <w:rPr>
          <w:sz w:val="20"/>
          <w:szCs w:val="20"/>
          <w:lang w:val="hu-HU"/>
        </w:rPr>
      </w:pPr>
      <w:r w:rsidRPr="009548F4">
        <w:rPr>
          <w:lang w:val="hu-HU"/>
        </w:rPr>
        <w:t>☐</w:t>
      </w:r>
      <w:r w:rsidRPr="009548F4">
        <w:rPr>
          <w:lang w:val="hu-HU"/>
        </w:rPr>
        <w:tab/>
        <w:t>Tudomásul veszem és elfogadom, hogy a megszerzett személyes adatokat nem használhatom más célra, mint az alábbiakban meghatároztam</w:t>
      </w:r>
      <w:r w:rsidRPr="009548F4">
        <w:rPr>
          <w:sz w:val="20"/>
          <w:szCs w:val="20"/>
          <w:lang w:val="hu-HU"/>
        </w:rPr>
        <w:t>.</w:t>
      </w:r>
    </w:p>
    <w:p w:rsidR="00CC5A48" w:rsidRPr="009548F4" w:rsidRDefault="00CC5A48" w:rsidP="00CC5A48">
      <w:pPr>
        <w:pStyle w:val="AOHead1"/>
        <w:numPr>
          <w:ilvl w:val="0"/>
          <w:numId w:val="42"/>
        </w:numPr>
        <w:spacing w:before="200" w:line="240" w:lineRule="auto"/>
        <w:jc w:val="both"/>
        <w:rPr>
          <w:lang w:val="hu-HU"/>
        </w:rPr>
      </w:pPr>
      <w:r w:rsidRPr="009548F4">
        <w:rPr>
          <w:lang w:val="hu-HU"/>
        </w:rPr>
        <w:t>indoklás</w:t>
      </w:r>
    </w:p>
    <w:p w:rsidR="00CC5A48" w:rsidRPr="009548F4" w:rsidRDefault="00CC5A48" w:rsidP="00CC5A48">
      <w:pPr>
        <w:pStyle w:val="AODocTxt"/>
        <w:spacing w:before="0" w:line="240" w:lineRule="auto"/>
        <w:jc w:val="both"/>
        <w:rPr>
          <w:sz w:val="20"/>
          <w:szCs w:val="20"/>
          <w:lang w:val="hu-HU"/>
        </w:rPr>
      </w:pPr>
    </w:p>
    <w:p w:rsidR="00CC5A48" w:rsidRPr="00650E44" w:rsidRDefault="00CC5A48" w:rsidP="00CC5A48">
      <w:pPr>
        <w:pStyle w:val="AOHead1"/>
        <w:spacing w:before="0" w:after="240" w:line="240" w:lineRule="auto"/>
        <w:jc w:val="both"/>
        <w:rPr>
          <w:b w:val="0"/>
          <w:caps w:val="0"/>
          <w:kern w:val="0"/>
          <w:lang w:val="en-US"/>
        </w:rPr>
      </w:pPr>
      <w:proofErr w:type="gramStart"/>
      <w:r w:rsidRPr="009548F4">
        <w:rPr>
          <w:b w:val="0"/>
          <w:caps w:val="0"/>
          <w:kern w:val="0"/>
          <w:lang w:val="hu-HU"/>
        </w:rPr>
        <w:t>Kérjük</w:t>
      </w:r>
      <w:proofErr w:type="gramEnd"/>
      <w:r>
        <w:rPr>
          <w:b w:val="0"/>
          <w:caps w:val="0"/>
          <w:kern w:val="0"/>
          <w:lang w:val="hu-HU"/>
        </w:rPr>
        <w:t xml:space="preserve"> adja </w:t>
      </w:r>
      <w:r w:rsidRPr="009548F4">
        <w:rPr>
          <w:b w:val="0"/>
          <w:caps w:val="0"/>
          <w:kern w:val="0"/>
          <w:lang w:val="hu-HU"/>
        </w:rPr>
        <w:t>meg</w:t>
      </w:r>
      <w:r>
        <w:rPr>
          <w:b w:val="0"/>
          <w:caps w:val="0"/>
          <w:kern w:val="0"/>
          <w:lang w:val="en-US"/>
        </w:rPr>
        <w:t>:</w:t>
      </w:r>
    </w:p>
    <w:p w:rsidR="00CC5A48" w:rsidRPr="00650E44" w:rsidRDefault="00CC5A48" w:rsidP="00CC5A48">
      <w:pPr>
        <w:pStyle w:val="AOHead1"/>
        <w:numPr>
          <w:ilvl w:val="0"/>
          <w:numId w:val="43"/>
        </w:numPr>
        <w:spacing w:before="0" w:after="240" w:line="240" w:lineRule="auto"/>
        <w:jc w:val="both"/>
        <w:rPr>
          <w:b w:val="0"/>
          <w:caps w:val="0"/>
          <w:kern w:val="0"/>
          <w:lang w:val="en-US"/>
        </w:rPr>
      </w:pPr>
      <w:r>
        <w:rPr>
          <w:b w:val="0"/>
          <w:caps w:val="0"/>
          <w:kern w:val="0"/>
          <w:lang w:val="hu-HU"/>
        </w:rPr>
        <w:t xml:space="preserve">a </w:t>
      </w:r>
      <w:proofErr w:type="spellStart"/>
      <w:r>
        <w:rPr>
          <w:b w:val="0"/>
          <w:caps w:val="0"/>
          <w:kern w:val="0"/>
          <w:lang w:val="hu-HU"/>
        </w:rPr>
        <w:t>domain</w:t>
      </w:r>
      <w:proofErr w:type="spellEnd"/>
      <w:r>
        <w:rPr>
          <w:b w:val="0"/>
          <w:caps w:val="0"/>
          <w:kern w:val="0"/>
          <w:lang w:val="hu-HU"/>
        </w:rPr>
        <w:t xml:space="preserve"> </w:t>
      </w:r>
      <w:proofErr w:type="gramStart"/>
      <w:r>
        <w:rPr>
          <w:b w:val="0"/>
          <w:caps w:val="0"/>
          <w:kern w:val="0"/>
          <w:lang w:val="hu-HU"/>
        </w:rPr>
        <w:t>nevet</w:t>
      </w:r>
      <w:proofErr w:type="gramEnd"/>
      <w:r>
        <w:rPr>
          <w:b w:val="0"/>
          <w:caps w:val="0"/>
          <w:kern w:val="0"/>
          <w:lang w:val="hu-HU"/>
        </w:rPr>
        <w:t xml:space="preserve"> amelyhez a kérelem kapcsolódik</w:t>
      </w:r>
      <w:r>
        <w:rPr>
          <w:b w:val="0"/>
          <w:caps w:val="0"/>
          <w:kern w:val="0"/>
          <w:lang w:val="en-US"/>
        </w:rPr>
        <w:t>;</w:t>
      </w:r>
    </w:p>
    <w:p w:rsidR="00CC5A48" w:rsidRPr="00650E44" w:rsidRDefault="00CC5A48" w:rsidP="00CC5A48">
      <w:pPr>
        <w:pStyle w:val="AOHead1"/>
        <w:numPr>
          <w:ilvl w:val="0"/>
          <w:numId w:val="43"/>
        </w:numPr>
        <w:spacing w:before="0" w:after="240" w:line="240" w:lineRule="auto"/>
        <w:jc w:val="both"/>
        <w:rPr>
          <w:b w:val="0"/>
          <w:caps w:val="0"/>
          <w:kern w:val="0"/>
          <w:lang w:val="hu-HU"/>
        </w:rPr>
      </w:pPr>
      <w:r w:rsidRPr="00650E44">
        <w:rPr>
          <w:b w:val="0"/>
          <w:caps w:val="0"/>
          <w:kern w:val="0"/>
          <w:lang w:val="hu-HU"/>
        </w:rPr>
        <w:t>jogos érdekeit</w:t>
      </w:r>
      <w:r>
        <w:rPr>
          <w:b w:val="0"/>
          <w:caps w:val="0"/>
          <w:kern w:val="0"/>
          <w:lang w:val="hu-HU"/>
        </w:rPr>
        <w:t>;</w:t>
      </w:r>
    </w:p>
    <w:p w:rsidR="00CC5A48" w:rsidRDefault="00CC5A48" w:rsidP="00CC5A48">
      <w:pPr>
        <w:pStyle w:val="AOHead1"/>
        <w:numPr>
          <w:ilvl w:val="0"/>
          <w:numId w:val="43"/>
        </w:numPr>
        <w:spacing w:before="0" w:after="240" w:line="240" w:lineRule="auto"/>
        <w:jc w:val="both"/>
        <w:rPr>
          <w:b w:val="0"/>
          <w:caps w:val="0"/>
          <w:kern w:val="0"/>
          <w:lang w:val="hu-HU"/>
        </w:rPr>
      </w:pPr>
      <w:r w:rsidRPr="009548F4">
        <w:rPr>
          <w:b w:val="0"/>
          <w:caps w:val="0"/>
          <w:kern w:val="0"/>
          <w:lang w:val="hu-HU"/>
        </w:rPr>
        <w:t xml:space="preserve">milyen célra kívánja felhasználni a megszerzett személyes adatokat, kérelme elfogadása esetén. </w:t>
      </w:r>
    </w:p>
    <w:p w:rsidR="00CC5A48" w:rsidRDefault="00CC5A48" w:rsidP="00CC5A48">
      <w:pPr>
        <w:pStyle w:val="AOHead1"/>
        <w:spacing w:before="0" w:after="240" w:line="240" w:lineRule="auto"/>
        <w:jc w:val="both"/>
        <w:rPr>
          <w:b w:val="0"/>
          <w:caps w:val="0"/>
          <w:kern w:val="0"/>
          <w:lang w:val="hu-HU"/>
        </w:rPr>
      </w:pPr>
      <w:r w:rsidRPr="009548F4">
        <w:rPr>
          <w:b w:val="0"/>
          <w:caps w:val="0"/>
          <w:kern w:val="0"/>
          <w:lang w:val="hu-HU"/>
        </w:rPr>
        <w:t>Amennyiben az alábbi mező nem elegendő indoklására, kérelméhez mellékletet is csatolhat.</w:t>
      </w:r>
      <w:r w:rsidRPr="009548F4">
        <w:rPr>
          <w:lang w:val="hu-HU"/>
        </w:rPr>
        <w:t xml:space="preserve"> </w:t>
      </w:r>
      <w:r w:rsidRPr="00650E44">
        <w:rPr>
          <w:b w:val="0"/>
          <w:caps w:val="0"/>
          <w:kern w:val="0"/>
          <w:lang w:val="hu-HU"/>
        </w:rPr>
        <w:t>(ebben az esetben itt adja meg a melléklet csatolásának okát)</w:t>
      </w:r>
      <w:r>
        <w:rPr>
          <w:b w:val="0"/>
          <w:caps w:val="0"/>
          <w:kern w:val="0"/>
          <w:lang w:val="hu-HU"/>
        </w:rPr>
        <w:t>.</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726"/>
      </w:tblGrid>
      <w:tr w:rsidR="00CC5A48" w:rsidRPr="008575D1" w:rsidTr="00DA139B">
        <w:trPr>
          <w:trHeight w:val="222"/>
        </w:trPr>
        <w:tc>
          <w:tcPr>
            <w:tcW w:w="3462" w:type="dxa"/>
            <w:shd w:val="clear" w:color="auto" w:fill="auto"/>
          </w:tcPr>
          <w:p w:rsidR="00CC5A48" w:rsidRPr="008575D1" w:rsidRDefault="00CC5A48" w:rsidP="00CC5A48">
            <w:pPr>
              <w:pStyle w:val="AODocTxt"/>
              <w:numPr>
                <w:ilvl w:val="0"/>
                <w:numId w:val="41"/>
              </w:numPr>
              <w:jc w:val="both"/>
            </w:pPr>
            <w:r w:rsidRPr="00F034F3">
              <w:t>Domain</w:t>
            </w:r>
            <w:r w:rsidRPr="008575D1">
              <w:t xml:space="preserve"> </w:t>
            </w:r>
            <w:r>
              <w:t>n</w:t>
            </w:r>
            <w:r>
              <w:rPr>
                <w:lang w:val="hu-HU"/>
              </w:rPr>
              <w:t>év</w:t>
            </w:r>
          </w:p>
        </w:tc>
        <w:tc>
          <w:tcPr>
            <w:tcW w:w="5726" w:type="dxa"/>
            <w:shd w:val="clear" w:color="auto" w:fill="auto"/>
          </w:tcPr>
          <w:p w:rsidR="00CC5A48" w:rsidRPr="008575D1" w:rsidRDefault="00CC5A48" w:rsidP="00CC5A48">
            <w:pPr>
              <w:pStyle w:val="AODocTxt"/>
              <w:numPr>
                <w:ilvl w:val="0"/>
                <w:numId w:val="41"/>
              </w:numPr>
              <w:jc w:val="both"/>
            </w:pPr>
          </w:p>
        </w:tc>
      </w:tr>
      <w:tr w:rsidR="00CC5A48" w:rsidRPr="008575D1" w:rsidTr="00DA139B">
        <w:trPr>
          <w:trHeight w:val="3369"/>
        </w:trPr>
        <w:tc>
          <w:tcPr>
            <w:tcW w:w="9188" w:type="dxa"/>
            <w:gridSpan w:val="2"/>
            <w:shd w:val="clear" w:color="auto" w:fill="auto"/>
          </w:tcPr>
          <w:p w:rsidR="00CC5A48" w:rsidRPr="009548F4" w:rsidRDefault="00CC5A48" w:rsidP="00CC5A48">
            <w:pPr>
              <w:pStyle w:val="AODocTxt"/>
              <w:numPr>
                <w:ilvl w:val="0"/>
                <w:numId w:val="41"/>
              </w:numPr>
              <w:spacing w:before="120"/>
              <w:jc w:val="both"/>
              <w:rPr>
                <w:lang w:val="hu-HU" w:eastAsia="nl-BE"/>
              </w:rPr>
            </w:pPr>
            <w:r>
              <w:rPr>
                <w:lang w:val="hu-HU" w:eastAsia="nl-BE"/>
              </w:rPr>
              <w:lastRenderedPageBreak/>
              <w:t>Határozza meg</w:t>
            </w:r>
            <w:r w:rsidRPr="009548F4">
              <w:rPr>
                <w:lang w:val="hu-HU" w:eastAsia="nl-BE"/>
              </w:rPr>
              <w:t xml:space="preserve"> jogos érdekeit:</w:t>
            </w: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p w:rsidR="00CC5A48" w:rsidRPr="008575D1" w:rsidRDefault="00CC5A48" w:rsidP="00CC5A48">
            <w:pPr>
              <w:pStyle w:val="AODocTxt"/>
              <w:numPr>
                <w:ilvl w:val="0"/>
                <w:numId w:val="41"/>
              </w:numPr>
              <w:spacing w:before="120"/>
              <w:jc w:val="both"/>
            </w:pPr>
          </w:p>
        </w:tc>
      </w:tr>
      <w:tr w:rsidR="00CC5A48" w:rsidRPr="00DC4ECD" w:rsidTr="00DA139B">
        <w:trPr>
          <w:trHeight w:val="3369"/>
        </w:trPr>
        <w:tc>
          <w:tcPr>
            <w:tcW w:w="9188" w:type="dxa"/>
            <w:gridSpan w:val="2"/>
            <w:shd w:val="clear" w:color="auto" w:fill="auto"/>
          </w:tcPr>
          <w:p w:rsidR="00CC5A48" w:rsidRPr="00DC4ECD" w:rsidRDefault="00CC5A48" w:rsidP="00DA139B">
            <w:pPr>
              <w:pStyle w:val="AODocTxt"/>
              <w:spacing w:before="120" w:line="240" w:lineRule="auto"/>
              <w:jc w:val="both"/>
              <w:rPr>
                <w:lang w:val="nl-NL"/>
              </w:rPr>
            </w:pPr>
            <w:r w:rsidRPr="009548F4">
              <w:rPr>
                <w:lang w:val="hu-HU" w:eastAsia="nl-BE"/>
              </w:rPr>
              <w:t>Hogy</w:t>
            </w:r>
            <w:r>
              <w:rPr>
                <w:lang w:val="hu-HU" w:eastAsia="nl-BE"/>
              </w:rPr>
              <w:t>an</w:t>
            </w:r>
            <w:r w:rsidRPr="009548F4">
              <w:rPr>
                <w:lang w:val="hu-HU" w:eastAsia="nl-BE"/>
              </w:rPr>
              <w:t xml:space="preserve"> szándékozik felhasználni a kért adatokat:</w:t>
            </w:r>
          </w:p>
        </w:tc>
      </w:tr>
    </w:tbl>
    <w:p w:rsidR="00CC5A48" w:rsidRPr="00650E44" w:rsidRDefault="00CC5A48" w:rsidP="00CC5A48">
      <w:pPr>
        <w:pStyle w:val="AOHead1"/>
        <w:numPr>
          <w:ilvl w:val="0"/>
          <w:numId w:val="42"/>
        </w:numPr>
        <w:spacing w:before="200" w:line="240" w:lineRule="auto"/>
        <w:jc w:val="both"/>
        <w:rPr>
          <w:lang w:val="hu-HU"/>
        </w:rPr>
      </w:pPr>
      <w:r w:rsidRPr="00650E44">
        <w:rPr>
          <w:lang w:val="hu-HU"/>
        </w:rPr>
        <w:t>ELÉRHETŐSÉG</w:t>
      </w:r>
    </w:p>
    <w:p w:rsidR="00CC5A48" w:rsidRPr="009548F4" w:rsidRDefault="00CC5A48" w:rsidP="00CC5A48">
      <w:pPr>
        <w:pStyle w:val="AODocTxt"/>
        <w:spacing w:before="0" w:line="240" w:lineRule="auto"/>
        <w:rPr>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459"/>
      </w:tblGrid>
      <w:tr w:rsidR="00CC5A48" w:rsidRPr="009548F4" w:rsidTr="00DA139B">
        <w:trPr>
          <w:trHeight w:val="253"/>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Név + vezetéknév</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r w:rsidR="00CC5A48" w:rsidRPr="00AC5D9B" w:rsidTr="00DA139B">
        <w:trPr>
          <w:trHeight w:val="253"/>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Vállalat (amennyiben vállaltról van szó)</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r w:rsidR="00CC5A48" w:rsidRPr="00AC5D9B" w:rsidTr="00DA139B">
        <w:trPr>
          <w:trHeight w:val="507"/>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Cím</w:t>
            </w:r>
          </w:p>
          <w:p w:rsidR="00CC5A48" w:rsidRPr="009548F4" w:rsidRDefault="00CC5A48" w:rsidP="00DA139B">
            <w:pPr>
              <w:pStyle w:val="AODocTxt"/>
              <w:spacing w:before="0" w:line="240" w:lineRule="auto"/>
              <w:rPr>
                <w:lang w:val="hu-HU"/>
              </w:rPr>
            </w:pPr>
            <w:r w:rsidRPr="009548F4">
              <w:rPr>
                <w:lang w:val="hu-HU"/>
              </w:rPr>
              <w:t>(Utca, Város, Irányítószám, Ország)</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r w:rsidR="00CC5A48" w:rsidRPr="009548F4" w:rsidTr="00DA139B">
        <w:trPr>
          <w:trHeight w:val="253"/>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E-mail cím</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r w:rsidR="00CC5A48" w:rsidRPr="009548F4" w:rsidTr="00DA139B">
        <w:trPr>
          <w:trHeight w:val="253"/>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Telefonszám</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r w:rsidR="00CC5A48" w:rsidRPr="009548F4" w:rsidTr="00DA139B">
        <w:trPr>
          <w:trHeight w:val="253"/>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 xml:space="preserve">Fax </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r w:rsidR="00CC5A48" w:rsidRPr="009548F4" w:rsidTr="00DA139B">
        <w:trPr>
          <w:trHeight w:val="253"/>
        </w:trPr>
        <w:tc>
          <w:tcPr>
            <w:tcW w:w="4537" w:type="dxa"/>
            <w:shd w:val="clear" w:color="auto" w:fill="auto"/>
          </w:tcPr>
          <w:p w:rsidR="00CC5A48" w:rsidRPr="009548F4" w:rsidRDefault="00CC5A48" w:rsidP="00DA139B">
            <w:pPr>
              <w:pStyle w:val="AODocTxt"/>
              <w:spacing w:before="0" w:line="240" w:lineRule="auto"/>
              <w:rPr>
                <w:lang w:val="hu-HU"/>
              </w:rPr>
            </w:pPr>
            <w:r w:rsidRPr="009548F4">
              <w:rPr>
                <w:lang w:val="hu-HU"/>
              </w:rPr>
              <w:t>HÉA vagy vállalati azonosítószám</w:t>
            </w:r>
            <w:r>
              <w:rPr>
                <w:lang w:val="hu-HU"/>
              </w:rPr>
              <w:t xml:space="preserve"> </w:t>
            </w:r>
          </w:p>
        </w:tc>
        <w:tc>
          <w:tcPr>
            <w:tcW w:w="4537" w:type="dxa"/>
            <w:shd w:val="clear" w:color="auto" w:fill="auto"/>
          </w:tcPr>
          <w:p w:rsidR="00CC5A48" w:rsidRPr="009548F4" w:rsidRDefault="00CC5A48" w:rsidP="00DA139B">
            <w:pPr>
              <w:pStyle w:val="AODocTxt"/>
              <w:spacing w:before="0" w:line="240" w:lineRule="auto"/>
              <w:rPr>
                <w:sz w:val="20"/>
                <w:szCs w:val="20"/>
                <w:lang w:val="hu-HU"/>
              </w:rPr>
            </w:pPr>
          </w:p>
        </w:tc>
      </w:tr>
    </w:tbl>
    <w:p w:rsidR="00CC5A48" w:rsidRPr="009548F4" w:rsidRDefault="00CC5A48" w:rsidP="00CC5A48">
      <w:pPr>
        <w:pStyle w:val="AODocTxt"/>
        <w:spacing w:before="0" w:line="240" w:lineRule="auto"/>
        <w:jc w:val="both"/>
        <w:rPr>
          <w:sz w:val="20"/>
          <w:szCs w:val="20"/>
          <w:lang w:val="hu-HU"/>
        </w:rPr>
      </w:pPr>
    </w:p>
    <w:p w:rsidR="00CC5A48" w:rsidRPr="009548F4" w:rsidRDefault="00CC5A48" w:rsidP="00CC5A48">
      <w:pPr>
        <w:pStyle w:val="AODocTxt"/>
        <w:spacing w:before="0" w:line="240" w:lineRule="auto"/>
        <w:jc w:val="both"/>
        <w:rPr>
          <w:lang w:val="hu-HU"/>
        </w:rPr>
      </w:pPr>
      <w:r w:rsidRPr="009548F4">
        <w:rPr>
          <w:lang w:val="hu-HU"/>
        </w:rPr>
        <w:t>A kérelem aláírásával megerősítem, hogy én vagyok az itt említett személy, és hogy az itt megadott összes információ igaz, pontos és teljes. Ezúton megerősítem, hogy elolvastam, megértettem és egyetértettem az EURid Adatvédelmi irányelveivel az EURid honlapján.</w:t>
      </w:r>
    </w:p>
    <w:p w:rsidR="00CC5A48" w:rsidRPr="009548F4" w:rsidRDefault="00CC5A48" w:rsidP="00CC5A48">
      <w:pPr>
        <w:pStyle w:val="AOHead1"/>
        <w:spacing w:before="200" w:line="240" w:lineRule="auto"/>
        <w:ind w:left="720" w:hanging="720"/>
        <w:rPr>
          <w:lang w:val="hu-HU"/>
        </w:rPr>
      </w:pPr>
      <w:r w:rsidRPr="009548F4">
        <w:rPr>
          <w:lang w:val="hu-HU"/>
        </w:rPr>
        <w:t xml:space="preserve">Dátum: </w:t>
      </w:r>
    </w:p>
    <w:p w:rsidR="00CC5A48" w:rsidRPr="009548F4" w:rsidRDefault="00CC5A48" w:rsidP="00CC5A48">
      <w:pPr>
        <w:pStyle w:val="AOHead1"/>
        <w:spacing w:before="200" w:line="240" w:lineRule="auto"/>
        <w:ind w:left="720" w:hanging="720"/>
        <w:rPr>
          <w:lang w:val="hu-HU"/>
        </w:rPr>
      </w:pPr>
      <w:r w:rsidRPr="009548F4">
        <w:rPr>
          <w:lang w:val="hu-HU"/>
        </w:rPr>
        <w:t>aláírás:</w:t>
      </w:r>
    </w:p>
    <w:p w:rsidR="00D64662" w:rsidRPr="00316095" w:rsidRDefault="00D64662" w:rsidP="00316095"/>
    <w:sectPr w:rsidR="00D64662" w:rsidRPr="00316095" w:rsidSect="00A1467C">
      <w:footerReference w:type="default" r:id="rId9"/>
      <w:headerReference w:type="first" r:id="rId10"/>
      <w:footerReference w:type="first" r:id="rId11"/>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nlo Bold">
    <w:altName w:val="Times New Roman"/>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AC5D9B">
    <w:pPr>
      <w:pStyle w:val="Footer"/>
    </w:pPr>
    <w:r>
      <w:rPr>
        <w:noProof/>
        <w:lang w:val="en-US" w:eastAsia="en-US"/>
      </w:rPr>
      <mc:AlternateContent>
        <mc:Choice Requires="wpg">
          <w:drawing>
            <wp:anchor distT="0" distB="0" distL="114300" distR="114300" simplePos="0" relativeHeight="251660288" behindDoc="0" locked="0" layoutInCell="1" allowOverlap="1" wp14:anchorId="22C7390C" wp14:editId="4FE45940">
              <wp:simplePos x="0" y="0"/>
              <wp:positionH relativeFrom="column">
                <wp:posOffset>1428750</wp:posOffset>
              </wp:positionH>
              <wp:positionV relativeFrom="paragraph">
                <wp:posOffset>-441731</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124ADFF7" id="Group 3" o:spid="_x0000_s1026" style="position:absolute;margin-left:112.5pt;margin-top:-34.8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5F" w:rsidRDefault="00B6235F" w:rsidP="00B6235F">
    <w:pPr>
      <w:pStyle w:val="Header"/>
      <w:jc w:val="right"/>
    </w:pPr>
  </w:p>
  <w:p w:rsidR="000015DD" w:rsidRDefault="00B6235F" w:rsidP="00B6235F">
    <w:pPr>
      <w:pStyle w:val="Header"/>
      <w:jc w:val="right"/>
    </w:pPr>
    <w:r w:rsidRPr="002E18AF">
      <w:rPr>
        <w:rFonts w:ascii="Times New Roman" w:hAnsi="Times New Roman"/>
        <w:szCs w:val="20"/>
      </w:rPr>
      <w:t>v.</w:t>
    </w:r>
    <w:r>
      <w:rPr>
        <w:rFonts w:ascii="Times New Roman" w:hAnsi="Times New Roman"/>
        <w:szCs w:val="20"/>
      </w:rPr>
      <w:t>4</w:t>
    </w:r>
    <w:proofErr w:type="gramStart"/>
    <w:r>
      <w:rPr>
        <w:rFonts w:ascii="Times New Roman" w:hAnsi="Times New Roman"/>
        <w:szCs w:val="20"/>
      </w:rPr>
      <w:t>.</w:t>
    </w:r>
    <w:proofErr w:type="gramEnd"/>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r w:rsidR="00AC5D9B">
      <w:rPr>
        <w:rFonts w:ascii="Times New Roman" w:hAnsi="Times New Roman"/>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3FF7630"/>
    <w:multiLevelType w:val="hybridMultilevel"/>
    <w:tmpl w:val="9C2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44165C1"/>
    <w:multiLevelType w:val="multilevel"/>
    <w:tmpl w:val="CA46958A"/>
    <w:numStyleLink w:val="HeadingnumberingEURid"/>
  </w:abstractNum>
  <w:abstractNum w:abstractNumId="19"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3963516F"/>
    <w:multiLevelType w:val="hybridMultilevel"/>
    <w:tmpl w:val="660093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D2F47"/>
    <w:multiLevelType w:val="multilevel"/>
    <w:tmpl w:val="11289106"/>
    <w:numStyleLink w:val="ListlowercaseletterEURid"/>
  </w:abstractNum>
  <w:abstractNum w:abstractNumId="22" w15:restartNumberingAfterBreak="0">
    <w:nsid w:val="3B6421F0"/>
    <w:multiLevelType w:val="multilevel"/>
    <w:tmpl w:val="2C04FD0C"/>
    <w:numStyleLink w:val="ListdashEURid"/>
  </w:abstractNum>
  <w:abstractNum w:abstractNumId="23"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4" w15:restartNumberingAfterBreak="0">
    <w:nsid w:val="46852E14"/>
    <w:multiLevelType w:val="multilevel"/>
    <w:tmpl w:val="96EA2DD2"/>
    <w:numStyleLink w:val="ListstandardEURid"/>
  </w:abstractNum>
  <w:abstractNum w:abstractNumId="25"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8" w15:restartNumberingAfterBreak="0">
    <w:nsid w:val="4F773E7A"/>
    <w:multiLevelType w:val="multilevel"/>
    <w:tmpl w:val="D65AE4AA"/>
    <w:numStyleLink w:val="ListbulletEURid"/>
  </w:abstractNum>
  <w:abstractNum w:abstractNumId="29" w15:restartNumberingAfterBreak="0">
    <w:nsid w:val="5B78598C"/>
    <w:multiLevelType w:val="multilevel"/>
    <w:tmpl w:val="34064A0C"/>
    <w:numStyleLink w:val="ListopenbulletEURid"/>
  </w:abstractNum>
  <w:abstractNum w:abstractNumId="30" w15:restartNumberingAfterBreak="0">
    <w:nsid w:val="659A14AE"/>
    <w:multiLevelType w:val="multilevel"/>
    <w:tmpl w:val="89367262"/>
    <w:numStyleLink w:val="ListnumberEURid"/>
  </w:abstractNum>
  <w:abstractNum w:abstractNumId="31"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2" w15:restartNumberingAfterBreak="0">
    <w:nsid w:val="74AC2DDC"/>
    <w:multiLevelType w:val="multilevel"/>
    <w:tmpl w:val="9C968EB4"/>
    <w:numStyleLink w:val="AgendaitemlistEURid"/>
  </w:abstractNum>
  <w:num w:numId="1">
    <w:abstractNumId w:val="15"/>
  </w:num>
  <w:num w:numId="2">
    <w:abstractNumId w:val="19"/>
  </w:num>
  <w:num w:numId="3">
    <w:abstractNumId w:val="13"/>
  </w:num>
  <w:num w:numId="4">
    <w:abstractNumId w:val="12"/>
  </w:num>
  <w:num w:numId="5">
    <w:abstractNumId w:val="26"/>
  </w:num>
  <w:num w:numId="6">
    <w:abstractNumId w:val="16"/>
  </w:num>
  <w:num w:numId="7">
    <w:abstractNumId w:val="14"/>
  </w:num>
  <w:num w:numId="8">
    <w:abstractNumId w:val="31"/>
  </w:num>
  <w:num w:numId="9">
    <w:abstractNumId w:val="23"/>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22"/>
  </w:num>
  <w:num w:numId="24">
    <w:abstractNumId w:val="21"/>
  </w:num>
  <w:num w:numId="25">
    <w:abstractNumId w:val="30"/>
  </w:num>
  <w:num w:numId="26">
    <w:abstractNumId w:val="29"/>
  </w:num>
  <w:num w:numId="27">
    <w:abstractNumId w:val="24"/>
  </w:num>
  <w:num w:numId="28">
    <w:abstractNumId w:val="32"/>
  </w:num>
  <w:num w:numId="29">
    <w:abstractNumId w:val="18"/>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3"/>
  </w:num>
  <w:num w:numId="41">
    <w:abstractNumId w:val="25"/>
  </w:num>
  <w:num w:numId="42">
    <w:abstractNumId w:val="20"/>
  </w:num>
  <w:num w:numId="4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nl-NL" w:vendorID="1" w:dllVersion="512" w:checkStyle="1"/>
  <w:activeWritingStyle w:appName="MSWord" w:lang="hu-HU" w:vendorID="7"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C5D9B"/>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235F"/>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013D"/>
    <w:rsid w:val="00CA1FE3"/>
    <w:rsid w:val="00CA332D"/>
    <w:rsid w:val="00CB3533"/>
    <w:rsid w:val="00CB7096"/>
    <w:rsid w:val="00CB7600"/>
    <w:rsid w:val="00CB7D61"/>
    <w:rsid w:val="00CC05C1"/>
    <w:rsid w:val="00CC06AF"/>
    <w:rsid w:val="00CC1CE2"/>
    <w:rsid w:val="00CC49B5"/>
    <w:rsid w:val="00CC5A48"/>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736A7BAF"/>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paragraph" w:customStyle="1" w:styleId="AODocTxt">
    <w:name w:val="AODocTxt"/>
    <w:basedOn w:val="Normal"/>
    <w:rsid w:val="00CC5A48"/>
    <w:pPr>
      <w:spacing w:before="240" w:line="260" w:lineRule="atLeast"/>
    </w:pPr>
    <w:rPr>
      <w:rFonts w:ascii="Times New Roman" w:eastAsia="SimSun" w:hAnsi="Times New Roman" w:cs="Times New Roman"/>
      <w:color w:val="auto"/>
      <w:sz w:val="22"/>
      <w:szCs w:val="22"/>
      <w:lang w:eastAsia="en-US"/>
    </w:rPr>
  </w:style>
  <w:style w:type="paragraph" w:customStyle="1" w:styleId="AOHead1">
    <w:name w:val="AOHead1"/>
    <w:basedOn w:val="Normal"/>
    <w:next w:val="Normal"/>
    <w:rsid w:val="00CC5A48"/>
    <w:pPr>
      <w:keepNext/>
      <w:spacing w:before="240" w:line="260" w:lineRule="atLeast"/>
      <w:outlineLvl w:val="0"/>
    </w:pPr>
    <w:rPr>
      <w:rFonts w:ascii="Times New Roman" w:eastAsia="SimSun" w:hAnsi="Times New Roman" w:cs="Times New Roman"/>
      <w:b/>
      <w:caps/>
      <w:color w:val="auto"/>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uri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BB97-93DC-4B7F-B654-01C56133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326</Words>
  <Characters>2307</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2019-05-03T07:01:00Z</dcterms:created>
  <dcterms:modified xsi:type="dcterms:W3CDTF">2019-05-03T07:01:00Z</dcterms:modified>
  <cp:category/>
</cp:coreProperties>
</file>