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0A" w:rsidRPr="00115B0A" w:rsidRDefault="00115B0A" w:rsidP="00115B0A">
      <w:pPr>
        <w:spacing w:before="240" w:line="260" w:lineRule="atLeast"/>
        <w:jc w:val="center"/>
        <w:rPr>
          <w:rFonts w:ascii="Arial" w:eastAsia="SimSun" w:hAnsi="Arial" w:cs="Arial"/>
          <w:b/>
          <w:color w:val="auto"/>
          <w:szCs w:val="20"/>
          <w:lang w:val="et-EE" w:eastAsia="en-US"/>
        </w:rPr>
      </w:pPr>
      <w:bookmarkStart w:id="0" w:name="bmkStart"/>
      <w:bookmarkEnd w:id="0"/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>ISIKUANDMETE AVALIKUSTAMISE TAOTLUSVORM</w:t>
      </w:r>
      <w:bookmarkStart w:id="1" w:name="_GoBack"/>
      <w:bookmarkEnd w:id="1"/>
    </w:p>
    <w:p w:rsidR="00115B0A" w:rsidRPr="00115B0A" w:rsidRDefault="00115B0A" w:rsidP="0011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Selle taotlusvormiga võite paluda .eu (või selle teise skripti variandi) domeenihaldaja isikuandmete avalikustamist. Me töötleme teie taotlust kooskõlas WHOIS Poliitikaga ja haldame isikuandmete avalikustamist vastavalt meie Andmekaitse-eeskirjale. Mõlemad dokumendid on saadaval meie kodulehel. Hindame teie taotlust hoolikalt enne isikuandmete avalikustamist. </w:t>
      </w:r>
    </w:p>
    <w:p w:rsidR="00115B0A" w:rsidRPr="00115B0A" w:rsidRDefault="00115B0A" w:rsidP="00115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Palun saatke täidetud ja allkirjastatud vorm </w:t>
      </w:r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 xml:space="preserve">e-posti aadressile </w:t>
      </w:r>
      <w:hyperlink r:id="rId8" w:history="1">
        <w:r w:rsidRPr="00115B0A">
          <w:rPr>
            <w:rFonts w:ascii="Arial" w:eastAsia="SimSun" w:hAnsi="Arial" w:cs="Arial"/>
            <w:b/>
            <w:color w:val="1B3362"/>
            <w:szCs w:val="20"/>
            <w:u w:val="single"/>
            <w:lang w:val="et-EE" w:eastAsia="en-US"/>
          </w:rPr>
          <w:t>legal@eurid.eu</w:t>
        </w:r>
      </w:hyperlink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 xml:space="preserve"> või EUR</w:t>
      </w:r>
      <w:r w:rsidRPr="00115B0A">
        <w:rPr>
          <w:rFonts w:ascii="Arial" w:eastAsia="SimSun" w:hAnsi="Arial" w:cs="Arial"/>
          <w:b/>
          <w:i/>
          <w:color w:val="auto"/>
          <w:szCs w:val="20"/>
          <w:lang w:val="et-EE" w:eastAsia="en-US"/>
        </w:rPr>
        <w:t>id</w:t>
      </w:r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 xml:space="preserve"> </w:t>
      </w:r>
      <w:proofErr w:type="spellStart"/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>vzw</w:t>
      </w:r>
      <w:proofErr w:type="spellEnd"/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 xml:space="preserve">, </w:t>
      </w:r>
      <w:proofErr w:type="spellStart"/>
      <w:r w:rsidR="00680C3C" w:rsidRPr="00680C3C">
        <w:rPr>
          <w:rFonts w:ascii="Arial" w:eastAsia="SimSun" w:hAnsi="Arial" w:cs="Arial"/>
          <w:b/>
          <w:color w:val="auto"/>
          <w:szCs w:val="20"/>
          <w:lang w:val="et-EE" w:eastAsia="en-US"/>
        </w:rPr>
        <w:t>Telecomlaan</w:t>
      </w:r>
      <w:proofErr w:type="spellEnd"/>
      <w:r w:rsidR="00680C3C" w:rsidRPr="00680C3C">
        <w:rPr>
          <w:rFonts w:ascii="Arial" w:eastAsia="SimSun" w:hAnsi="Arial" w:cs="Arial"/>
          <w:b/>
          <w:color w:val="auto"/>
          <w:szCs w:val="20"/>
          <w:lang w:val="et-EE" w:eastAsia="en-US"/>
        </w:rPr>
        <w:t xml:space="preserve"> 9</w:t>
      </w:r>
      <w:r w:rsidRPr="00115B0A">
        <w:rPr>
          <w:rFonts w:ascii="Arial" w:eastAsia="SimSun" w:hAnsi="Arial" w:cs="Arial"/>
          <w:b/>
          <w:color w:val="auto"/>
          <w:szCs w:val="20"/>
          <w:lang w:val="et-EE" w:eastAsia="en-US"/>
        </w:rPr>
        <w:t>, 1831 Diegem (Belgia).</w:t>
      </w:r>
    </w:p>
    <w:p w:rsidR="00115B0A" w:rsidRPr="00115B0A" w:rsidRDefault="00115B0A" w:rsidP="00115B0A">
      <w:pPr>
        <w:keepNext/>
        <w:tabs>
          <w:tab w:val="num" w:pos="720"/>
        </w:tabs>
        <w:spacing w:before="240" w:line="240" w:lineRule="auto"/>
        <w:ind w:left="720" w:hanging="720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  <w:r w:rsidRPr="00115B0A"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  <w:t>LahtiÜTLEMINe</w:t>
      </w:r>
    </w:p>
    <w:p w:rsidR="00115B0A" w:rsidRPr="00115B0A" w:rsidRDefault="00115B0A" w:rsidP="00115B0A">
      <w:pPr>
        <w:spacing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</w:p>
    <w:p w:rsidR="00115B0A" w:rsidRPr="00115B0A" w:rsidRDefault="00115B0A" w:rsidP="00115B0A">
      <w:pPr>
        <w:spacing w:line="240" w:lineRule="auto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Töödeldakse ainult korralikult täidetud, õigustatud ja allkirjastatud taotlused.</w:t>
      </w:r>
    </w:p>
    <w:p w:rsidR="00115B0A" w:rsidRPr="00115B0A" w:rsidRDefault="00115B0A" w:rsidP="00115B0A">
      <w:pPr>
        <w:spacing w:line="240" w:lineRule="auto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EURid peab tema domeeninimede haldajate ja meiega kontaktis olevate isikute privaatsust väga oluliseks. Isikuandmete väljastamine toimub ainult turvalistel teel. Kui teil on küsimusi isikuandmete töötlemise kohta, võtke meiega ühendust aadressil </w:t>
      </w:r>
      <w:hyperlink r:id="rId9" w:history="1">
        <w:r w:rsidRPr="00115B0A">
          <w:rPr>
            <w:rFonts w:ascii="Arial" w:eastAsia="SimSun" w:hAnsi="Arial" w:cs="Arial"/>
            <w:color w:val="1B3362"/>
            <w:szCs w:val="20"/>
            <w:u w:val="single"/>
            <w:lang w:val="et-EE" w:eastAsia="en-US"/>
          </w:rPr>
          <w:t>privacy@eurid.eu</w:t>
        </w:r>
      </w:hyperlink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.</w:t>
      </w:r>
    </w:p>
    <w:p w:rsidR="00115B0A" w:rsidRPr="00115B0A" w:rsidRDefault="00115B0A" w:rsidP="00115B0A">
      <w:pPr>
        <w:spacing w:line="240" w:lineRule="auto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</w:p>
    <w:p w:rsidR="00115B0A" w:rsidRPr="00115B0A" w:rsidRDefault="00115B0A" w:rsidP="00115B0A">
      <w:pPr>
        <w:spacing w:line="240" w:lineRule="auto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proofErr w:type="spellStart"/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EURidi</w:t>
      </w:r>
      <w:proofErr w:type="spellEnd"/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 WHOIS Poliitika kohaselt on isikuandmete avalikustamine erandlik ja selles järgitakse rangeid reegleid. Enne, kui taotletavat infot teiega jagame, palun kinnitage järgnevat (märkides mõlemad lahtrid):</w:t>
      </w:r>
    </w:p>
    <w:p w:rsidR="00115B0A" w:rsidRPr="00115B0A" w:rsidRDefault="00115B0A" w:rsidP="00115B0A">
      <w:pPr>
        <w:tabs>
          <w:tab w:val="left" w:pos="567"/>
        </w:tabs>
        <w:spacing w:line="240" w:lineRule="auto"/>
        <w:ind w:left="567" w:hanging="283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Segoe UI Symbol" w:eastAsia="MS Gothic" w:hAnsi="Segoe UI Symbol" w:cs="Segoe UI Symbol"/>
          <w:color w:val="000000"/>
          <w:szCs w:val="20"/>
          <w:lang w:val="et-EE" w:eastAsia="en-US"/>
        </w:rPr>
        <w:t>☐</w:t>
      </w:r>
      <w:r w:rsidRPr="00115B0A">
        <w:rPr>
          <w:rFonts w:ascii="Arial" w:eastAsia="MS Gothic" w:hAnsi="Arial" w:cs="Arial"/>
          <w:color w:val="000000"/>
          <w:szCs w:val="20"/>
          <w:lang w:val="et-EE" w:eastAsia="en-US"/>
        </w:rPr>
        <w:tab/>
        <w:t xml:space="preserve">Saan tõestada, et </w:t>
      </w: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olen proovinud domeeninime haldajaga ja tema registripidajaga ühendust võtta läbi kontaktinfo, mis on saadaval veebipõhises </w:t>
      </w:r>
      <w:proofErr w:type="spellStart"/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WHOISis</w:t>
      </w:r>
      <w:proofErr w:type="spellEnd"/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, kuid tulutult. </w:t>
      </w:r>
      <w:r w:rsidRPr="00115B0A">
        <w:rPr>
          <w:rFonts w:ascii="Arial" w:eastAsia="SimSun" w:hAnsi="Arial" w:cs="Arial"/>
          <w:i/>
          <w:color w:val="auto"/>
          <w:szCs w:val="20"/>
          <w:lang w:val="et-EE" w:eastAsia="en-US"/>
        </w:rPr>
        <w:t>(Käesolev lahter ei ole mõeldud Euroopa Liidu õiguskaitseasutustele ega kohtutele ega teistele pädevatele asutustele)</w:t>
      </w:r>
    </w:p>
    <w:p w:rsidR="00115B0A" w:rsidRPr="00115B0A" w:rsidRDefault="00115B0A" w:rsidP="00115B0A">
      <w:pPr>
        <w:tabs>
          <w:tab w:val="left" w:pos="567"/>
        </w:tabs>
        <w:spacing w:line="240" w:lineRule="auto"/>
        <w:ind w:left="567" w:hanging="283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Segoe UI Symbol" w:eastAsia="MS Gothic" w:hAnsi="Segoe UI Symbol" w:cs="Segoe UI Symbol"/>
          <w:color w:val="000000"/>
          <w:szCs w:val="20"/>
          <w:lang w:val="et-EE" w:eastAsia="en-US"/>
        </w:rPr>
        <w:t>☐</w:t>
      </w:r>
      <w:r w:rsidRPr="00115B0A">
        <w:rPr>
          <w:rFonts w:ascii="Arial" w:eastAsia="MS Gothic" w:hAnsi="Arial" w:cs="Arial"/>
          <w:color w:val="000000"/>
          <w:szCs w:val="20"/>
          <w:lang w:val="et-EE" w:eastAsia="en-US"/>
        </w:rPr>
        <w:tab/>
      </w: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 xml:space="preserve">Nõustub, et ei kasuta kättesaadavaks tehtud teavet mõnel muul eesmärgil kui need, mis on täpsustatud antud avalduses. </w:t>
      </w:r>
    </w:p>
    <w:p w:rsidR="00115B0A" w:rsidRPr="00115B0A" w:rsidRDefault="00115B0A" w:rsidP="00115B0A">
      <w:pPr>
        <w:tabs>
          <w:tab w:val="left" w:pos="567"/>
        </w:tabs>
        <w:spacing w:line="240" w:lineRule="auto"/>
        <w:ind w:left="567" w:hanging="283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</w:p>
    <w:p w:rsidR="00115B0A" w:rsidRPr="00115B0A" w:rsidRDefault="00115B0A" w:rsidP="00115B0A">
      <w:pPr>
        <w:keepNext/>
        <w:tabs>
          <w:tab w:val="num" w:pos="720"/>
        </w:tabs>
        <w:spacing w:line="240" w:lineRule="auto"/>
        <w:ind w:left="720" w:hanging="720"/>
        <w:jc w:val="both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  <w:r w:rsidRPr="00115B0A"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  <w:t>PÕhjENDUS</w:t>
      </w:r>
    </w:p>
    <w:p w:rsidR="00115B0A" w:rsidRPr="00115B0A" w:rsidRDefault="00115B0A" w:rsidP="00115B0A">
      <w:pPr>
        <w:spacing w:before="120"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Palun esitage:</w:t>
      </w:r>
    </w:p>
    <w:p w:rsidR="00115B0A" w:rsidRPr="00115B0A" w:rsidRDefault="00115B0A" w:rsidP="00115B0A">
      <w:pPr>
        <w:numPr>
          <w:ilvl w:val="0"/>
          <w:numId w:val="41"/>
        </w:numPr>
        <w:spacing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Domeeninimi, mille jaoks see taotlus on täidetud;</w:t>
      </w:r>
    </w:p>
    <w:p w:rsidR="00115B0A" w:rsidRPr="00115B0A" w:rsidRDefault="00115B0A" w:rsidP="00115B0A">
      <w:pPr>
        <w:numPr>
          <w:ilvl w:val="0"/>
          <w:numId w:val="41"/>
        </w:numPr>
        <w:spacing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Teie õigustatud huvi seoses isikuandmete avaldamisega;</w:t>
      </w:r>
    </w:p>
    <w:p w:rsidR="00115B0A" w:rsidRPr="00115B0A" w:rsidRDefault="00115B0A" w:rsidP="00115B0A">
      <w:pPr>
        <w:numPr>
          <w:ilvl w:val="0"/>
          <w:numId w:val="41"/>
        </w:numPr>
        <w:spacing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Kuidas kavatsed taotletud andmeid kasutada, kui see peaks olema avalikustatud.</w:t>
      </w: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br/>
      </w:r>
    </w:p>
    <w:p w:rsidR="00115B0A" w:rsidRPr="00115B0A" w:rsidRDefault="00115B0A" w:rsidP="00115B0A">
      <w:pPr>
        <w:spacing w:after="240" w:line="240" w:lineRule="auto"/>
        <w:jc w:val="both"/>
        <w:rPr>
          <w:rFonts w:ascii="Arial" w:eastAsia="SimSun" w:hAnsi="Arial" w:cs="Arial"/>
          <w:color w:val="auto"/>
          <w:szCs w:val="20"/>
          <w:lang w:val="et-EE" w:eastAsia="en-US"/>
        </w:rPr>
      </w:pPr>
      <w:r w:rsidRPr="00115B0A">
        <w:rPr>
          <w:rFonts w:ascii="Arial" w:eastAsia="SimSun" w:hAnsi="Arial" w:cs="Arial"/>
          <w:color w:val="auto"/>
          <w:szCs w:val="20"/>
          <w:lang w:val="et-EE" w:eastAsia="en-US"/>
        </w:rPr>
        <w:t>Kui allpool olevast tühikust ei piisa põhjuste selgitamiseks, võib need ka lisadokumendina juurde lisada.  Nimetatud juhul tuleb sellele viidata ka  allpool oleval väljal.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5669"/>
      </w:tblGrid>
      <w:tr w:rsidR="00115B0A" w:rsidRPr="00115B0A" w:rsidTr="00DA139B">
        <w:trPr>
          <w:trHeight w:val="245"/>
        </w:trPr>
        <w:tc>
          <w:tcPr>
            <w:tcW w:w="342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Domeeninimi</w:t>
            </w:r>
          </w:p>
        </w:tc>
        <w:tc>
          <w:tcPr>
            <w:tcW w:w="5669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115B0A" w:rsidTr="00DA139B">
        <w:trPr>
          <w:trHeight w:val="3637"/>
        </w:trPr>
        <w:tc>
          <w:tcPr>
            <w:tcW w:w="9096" w:type="dxa"/>
            <w:gridSpan w:val="2"/>
            <w:shd w:val="clear" w:color="auto" w:fill="auto"/>
          </w:tcPr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Põhjendage oma õigustatud huvi:</w:t>
            </w: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680C3C" w:rsidTr="00DA139B">
        <w:trPr>
          <w:trHeight w:val="3637"/>
        </w:trPr>
        <w:tc>
          <w:tcPr>
            <w:tcW w:w="9096" w:type="dxa"/>
            <w:gridSpan w:val="2"/>
            <w:shd w:val="clear" w:color="auto" w:fill="auto"/>
          </w:tcPr>
          <w:p w:rsidR="00115B0A" w:rsidRPr="00115B0A" w:rsidRDefault="00115B0A" w:rsidP="00115B0A">
            <w:pPr>
              <w:spacing w:before="120"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lastRenderedPageBreak/>
              <w:t>Märkige, kuidas soovite taotletud andmeid kasutada:</w:t>
            </w:r>
          </w:p>
        </w:tc>
      </w:tr>
    </w:tbl>
    <w:p w:rsidR="00115B0A" w:rsidRPr="00115B0A" w:rsidRDefault="00115B0A" w:rsidP="00115B0A">
      <w:pPr>
        <w:keepNext/>
        <w:tabs>
          <w:tab w:val="num" w:pos="720"/>
        </w:tabs>
        <w:spacing w:before="200" w:line="240" w:lineRule="auto"/>
        <w:ind w:left="720" w:hanging="720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  <w:r w:rsidRPr="00115B0A"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  <w:t>Teie KONTAKTandmed</w:t>
      </w:r>
    </w:p>
    <w:p w:rsidR="00115B0A" w:rsidRPr="00115B0A" w:rsidRDefault="00115B0A" w:rsidP="00115B0A">
      <w:pPr>
        <w:spacing w:line="240" w:lineRule="auto"/>
        <w:rPr>
          <w:rFonts w:ascii="Arial" w:eastAsia="SimSun" w:hAnsi="Arial" w:cs="Arial"/>
          <w:color w:val="auto"/>
          <w:szCs w:val="20"/>
          <w:lang w:val="et-E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449"/>
      </w:tblGrid>
      <w:tr w:rsidR="00115B0A" w:rsidRPr="00115B0A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Teie ees- ja perekonnanimi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680C3C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Ettevõtte nimi (täita kui vaja)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680C3C" w:rsidTr="00DA139B">
        <w:trPr>
          <w:trHeight w:val="473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Aadress</w:t>
            </w:r>
          </w:p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(Tänav, Linn, Postiindeks, Riik)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115B0A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E-posti aadress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115B0A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Telefoni number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115B0A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Faxi number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  <w:tr w:rsidR="00115B0A" w:rsidRPr="00115B0A" w:rsidTr="00DA139B">
        <w:trPr>
          <w:trHeight w:val="236"/>
        </w:trPr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  <w:r w:rsidRPr="00115B0A"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  <w:t>Ettevõtte kättemaksu number või registreerimisnumber (täita kui vaja)</w:t>
            </w:r>
          </w:p>
        </w:tc>
        <w:tc>
          <w:tcPr>
            <w:tcW w:w="4547" w:type="dxa"/>
            <w:shd w:val="clear" w:color="auto" w:fill="auto"/>
          </w:tcPr>
          <w:p w:rsidR="00115B0A" w:rsidRPr="00115B0A" w:rsidRDefault="00115B0A" w:rsidP="00115B0A">
            <w:pPr>
              <w:spacing w:line="240" w:lineRule="auto"/>
              <w:rPr>
                <w:rFonts w:ascii="Arial" w:eastAsia="SimSun" w:hAnsi="Arial" w:cs="Arial"/>
                <w:color w:val="auto"/>
                <w:szCs w:val="20"/>
                <w:lang w:val="et-EE" w:eastAsia="en-US"/>
              </w:rPr>
            </w:pPr>
          </w:p>
        </w:tc>
      </w:tr>
    </w:tbl>
    <w:p w:rsidR="00115B0A" w:rsidRPr="00115B0A" w:rsidRDefault="00115B0A" w:rsidP="00115B0A">
      <w:pPr>
        <w:spacing w:line="240" w:lineRule="auto"/>
        <w:rPr>
          <w:rFonts w:ascii="Arial" w:hAnsi="Arial" w:cs="Arial"/>
          <w:color w:val="auto"/>
          <w:szCs w:val="20"/>
          <w:lang w:val="et-EE" w:eastAsia="en-US"/>
        </w:rPr>
      </w:pPr>
    </w:p>
    <w:p w:rsidR="00115B0A" w:rsidRPr="00115B0A" w:rsidRDefault="00115B0A" w:rsidP="00115B0A">
      <w:pPr>
        <w:spacing w:line="240" w:lineRule="auto"/>
        <w:rPr>
          <w:rFonts w:ascii="Arial" w:hAnsi="Arial" w:cs="Arial"/>
          <w:color w:val="auto"/>
          <w:szCs w:val="20"/>
          <w:lang w:val="et-EE" w:eastAsia="en-US"/>
        </w:rPr>
      </w:pPr>
      <w:r w:rsidRPr="00115B0A">
        <w:rPr>
          <w:rFonts w:ascii="Arial" w:hAnsi="Arial" w:cs="Arial"/>
          <w:color w:val="auto"/>
          <w:szCs w:val="20"/>
          <w:lang w:val="et-EE" w:eastAsia="en-US"/>
        </w:rPr>
        <w:t xml:space="preserve">Sellele taotlusvormile alla kirjutades kinnitan, et olen käesolevas dokumendis nimetatud isik ja kogu siin esitatud teave on tõene, täpne ja täielik. Samuti tunnistan, et olen lugenud, mõistan ja nõustun </w:t>
      </w:r>
      <w:proofErr w:type="spellStart"/>
      <w:r w:rsidRPr="00115B0A">
        <w:rPr>
          <w:rFonts w:ascii="Arial" w:hAnsi="Arial" w:cs="Arial"/>
          <w:color w:val="auto"/>
          <w:szCs w:val="20"/>
          <w:lang w:val="et-EE" w:eastAsia="en-US"/>
        </w:rPr>
        <w:t>EURidi</w:t>
      </w:r>
      <w:proofErr w:type="spellEnd"/>
      <w:r w:rsidRPr="00115B0A">
        <w:rPr>
          <w:rFonts w:ascii="Arial" w:hAnsi="Arial" w:cs="Arial"/>
          <w:color w:val="auto"/>
          <w:szCs w:val="20"/>
          <w:lang w:val="et-EE" w:eastAsia="en-US"/>
        </w:rPr>
        <w:t xml:space="preserve"> Andmekaitse-eeskirjadega, mis on kättesaadav </w:t>
      </w:r>
      <w:proofErr w:type="spellStart"/>
      <w:r w:rsidRPr="00115B0A">
        <w:rPr>
          <w:rFonts w:ascii="Arial" w:hAnsi="Arial" w:cs="Arial"/>
          <w:color w:val="auto"/>
          <w:szCs w:val="20"/>
          <w:lang w:val="et-EE" w:eastAsia="en-US"/>
        </w:rPr>
        <w:t>EURidi</w:t>
      </w:r>
      <w:proofErr w:type="spellEnd"/>
      <w:r w:rsidRPr="00115B0A">
        <w:rPr>
          <w:rFonts w:ascii="Arial" w:hAnsi="Arial" w:cs="Arial"/>
          <w:color w:val="auto"/>
          <w:szCs w:val="20"/>
          <w:lang w:val="et-EE" w:eastAsia="en-US"/>
        </w:rPr>
        <w:t xml:space="preserve"> veebisaidil.</w:t>
      </w:r>
    </w:p>
    <w:p w:rsidR="00115B0A" w:rsidRPr="00115B0A" w:rsidRDefault="00115B0A" w:rsidP="00115B0A">
      <w:pPr>
        <w:keepNext/>
        <w:spacing w:before="200" w:line="240" w:lineRule="auto"/>
        <w:ind w:left="720" w:hanging="720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</w:p>
    <w:p w:rsidR="00115B0A" w:rsidRPr="00115B0A" w:rsidRDefault="00115B0A" w:rsidP="00115B0A">
      <w:pPr>
        <w:keepNext/>
        <w:spacing w:before="200" w:line="240" w:lineRule="auto"/>
        <w:ind w:left="720" w:hanging="720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  <w:r w:rsidRPr="00115B0A"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  <w:t xml:space="preserve">Kuupäev: </w:t>
      </w:r>
    </w:p>
    <w:p w:rsidR="00115B0A" w:rsidRPr="00115B0A" w:rsidRDefault="00115B0A" w:rsidP="00115B0A">
      <w:pPr>
        <w:keepNext/>
        <w:spacing w:before="200" w:line="240" w:lineRule="auto"/>
        <w:ind w:left="720" w:hanging="720"/>
        <w:outlineLvl w:val="0"/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</w:pPr>
      <w:r w:rsidRPr="00115B0A">
        <w:rPr>
          <w:rFonts w:ascii="Arial" w:eastAsia="SimSun" w:hAnsi="Arial" w:cs="Arial"/>
          <w:b/>
          <w:caps/>
          <w:color w:val="auto"/>
          <w:kern w:val="28"/>
          <w:szCs w:val="20"/>
          <w:lang w:val="et-EE" w:eastAsia="en-US"/>
        </w:rPr>
        <w:t>Allkiri:</w:t>
      </w:r>
    </w:p>
    <w:p w:rsidR="00D64662" w:rsidRPr="00316095" w:rsidRDefault="00D64662" w:rsidP="00316095"/>
    <w:sectPr w:rsidR="00D64662" w:rsidRPr="00316095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680C3C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A72F7D" wp14:editId="6AD5A6AC">
              <wp:simplePos x="0" y="0"/>
              <wp:positionH relativeFrom="column">
                <wp:posOffset>1295865</wp:posOffset>
              </wp:positionH>
              <wp:positionV relativeFrom="paragraph">
                <wp:posOffset>-418553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1BB78" id="Group 3" o:spid="_x0000_s1026" style="position:absolute;margin-left:102.05pt;margin-top:-32.95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30" w:rsidRDefault="00E46F30" w:rsidP="00E46F30">
    <w:pPr>
      <w:pStyle w:val="Header"/>
      <w:jc w:val="right"/>
    </w:pPr>
  </w:p>
  <w:p w:rsidR="000015DD" w:rsidRDefault="00E46F30" w:rsidP="00E46F30">
    <w:pPr>
      <w:pStyle w:val="Header"/>
      <w:jc w:val="right"/>
    </w:pPr>
    <w:r w:rsidRPr="002E18AF">
      <w:rPr>
        <w:rFonts w:ascii="Times New Roman" w:hAnsi="Times New Roman"/>
        <w:szCs w:val="20"/>
      </w:rPr>
      <w:t>v.</w:t>
    </w:r>
    <w:r w:rsidR="00680C3C">
      <w:rPr>
        <w:rFonts w:ascii="Times New Roman" w:hAnsi="Times New Roman"/>
        <w:szCs w:val="20"/>
      </w:rPr>
      <w:t>4.1</w:t>
    </w:r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A6D2F47"/>
    <w:multiLevelType w:val="multilevel"/>
    <w:tmpl w:val="11289106"/>
    <w:numStyleLink w:val="ListlowercaseletterEURid"/>
  </w:abstractNum>
  <w:abstractNum w:abstractNumId="20" w15:restartNumberingAfterBreak="0">
    <w:nsid w:val="3B6421F0"/>
    <w:multiLevelType w:val="multilevel"/>
    <w:tmpl w:val="2C04FD0C"/>
    <w:numStyleLink w:val="ListdashEURid"/>
  </w:abstractNum>
  <w:abstractNum w:abstractNumId="21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852E14"/>
    <w:multiLevelType w:val="multilevel"/>
    <w:tmpl w:val="96EA2DD2"/>
    <w:numStyleLink w:val="ListstandardEURid"/>
  </w:abstractNum>
  <w:abstractNum w:abstractNumId="23" w15:restartNumberingAfterBreak="0">
    <w:nsid w:val="46F73663"/>
    <w:multiLevelType w:val="hybridMultilevel"/>
    <w:tmpl w:val="763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15"/>
  </w:num>
  <w:num w:numId="7">
    <w:abstractNumId w:val="13"/>
  </w:num>
  <w:num w:numId="8">
    <w:abstractNumId w:val="29"/>
  </w:num>
  <w:num w:numId="9">
    <w:abstractNumId w:val="21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22"/>
  </w:num>
  <w:num w:numId="28">
    <w:abstractNumId w:val="30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1"/>
  </w:num>
  <w:num w:numId="4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0C3C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6A4B"/>
    <w:rsid w:val="00CC6E0B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6F3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363068BB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70F0-A51F-4448-8190-81D62ED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1</TotalTime>
  <Pages>2</Pages>
  <Words>307</Words>
  <Characters>2320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2019-05-03T06:52:00Z</dcterms:created>
  <dcterms:modified xsi:type="dcterms:W3CDTF">2019-05-03T06:52:00Z</dcterms:modified>
  <cp:category/>
</cp:coreProperties>
</file>