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13" w:rsidRPr="00187E13" w:rsidRDefault="00187E13" w:rsidP="00187E13">
      <w:pPr>
        <w:spacing w:line="260" w:lineRule="atLeast"/>
        <w:jc w:val="center"/>
        <w:rPr>
          <w:rFonts w:ascii="Times New Roman" w:eastAsia="SimSun" w:hAnsi="Times New Roman" w:cs="Times New Roman"/>
          <w:b/>
          <w:color w:val="auto"/>
          <w:sz w:val="28"/>
          <w:szCs w:val="28"/>
          <w:lang w:val="lt-LT" w:eastAsia="en-US"/>
        </w:rPr>
      </w:pPr>
      <w:bookmarkStart w:id="0" w:name="bmkStart"/>
      <w:bookmarkEnd w:id="0"/>
      <w:r w:rsidRPr="00187E13">
        <w:rPr>
          <w:rFonts w:ascii="Times New Roman" w:eastAsia="SimSun" w:hAnsi="Times New Roman" w:cs="Times New Roman"/>
          <w:b/>
          <w:color w:val="auto"/>
          <w:sz w:val="28"/>
          <w:szCs w:val="22"/>
          <w:lang w:val="lt-LT" w:eastAsia="en-US"/>
        </w:rPr>
        <w:t>PRAŠYMAS ATSKLEISTI ASMENS DUOMENIS</w:t>
      </w:r>
    </w:p>
    <w:p w:rsidR="00187E13" w:rsidRPr="00187E13" w:rsidRDefault="00187E13" w:rsidP="00187E13">
      <w:pPr>
        <w:pBdr>
          <w:top w:val="single" w:sz="4" w:space="1" w:color="auto"/>
          <w:left w:val="single" w:sz="4" w:space="4" w:color="auto"/>
          <w:bottom w:val="single" w:sz="4" w:space="1" w:color="auto"/>
          <w:right w:val="single" w:sz="4" w:space="4" w:color="auto"/>
        </w:pBdr>
        <w:spacing w:before="240" w:line="260" w:lineRule="atLeast"/>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 xml:space="preserve">Užpildę ir pateikę šią prašymo formą, galite paprašyti atskleisti .eu (arba jo variantų kitais raštais)  domeno vardo savininko asmens duomenis. Jūsų prašymas bus svarstomas remiantis mūsų WHOIS politika ir asmens duomenų atskleidimas tvarkomas remiantis Privatumo politika. Abu dokumentus rasite mūsų Interneto svetainėje. Mes atidžiai įvertinsime jūsų prašymą, prieš atskleidžiant bet kokius asmens duomenis. </w:t>
      </w:r>
    </w:p>
    <w:p w:rsidR="00187E13" w:rsidRPr="00187E13" w:rsidRDefault="00187E13" w:rsidP="00187E13">
      <w:pPr>
        <w:pBdr>
          <w:top w:val="single" w:sz="4" w:space="1" w:color="auto"/>
          <w:left w:val="single" w:sz="4" w:space="4" w:color="auto"/>
          <w:bottom w:val="single" w:sz="4" w:space="1" w:color="auto"/>
          <w:right w:val="single" w:sz="4" w:space="4" w:color="auto"/>
        </w:pBdr>
        <w:spacing w:before="240" w:line="260" w:lineRule="atLeast"/>
        <w:rPr>
          <w:rFonts w:ascii="Times New Roman" w:eastAsia="SimSun" w:hAnsi="Times New Roman" w:cs="Times New Roman"/>
          <w:b/>
          <w:color w:val="auto"/>
          <w:szCs w:val="20"/>
          <w:lang w:val="lt-LT" w:eastAsia="en-US"/>
        </w:rPr>
      </w:pPr>
      <w:r w:rsidRPr="00187E13">
        <w:rPr>
          <w:rFonts w:ascii="Times New Roman" w:eastAsia="SimSun" w:hAnsi="Times New Roman" w:cs="Times New Roman"/>
          <w:color w:val="auto"/>
          <w:szCs w:val="20"/>
          <w:lang w:val="lt-LT" w:eastAsia="en-US"/>
        </w:rPr>
        <w:t xml:space="preserve">Užpildytą prašymo formą  pasirašykite ir siųskite: </w:t>
      </w:r>
      <w:r w:rsidRPr="00187E13">
        <w:rPr>
          <w:rFonts w:ascii="Times New Roman" w:eastAsia="SimSun" w:hAnsi="Times New Roman" w:cs="Times New Roman"/>
          <w:b/>
          <w:color w:val="auto"/>
          <w:szCs w:val="20"/>
          <w:lang w:val="lt-LT" w:eastAsia="en-US"/>
        </w:rPr>
        <w:t xml:space="preserve">el. paštu </w:t>
      </w:r>
      <w:hyperlink r:id="rId8" w:history="1">
        <w:r w:rsidRPr="00187E13">
          <w:rPr>
            <w:rFonts w:ascii="Times New Roman" w:eastAsia="SimSun" w:hAnsi="Times New Roman" w:cs="Times New Roman"/>
            <w:b/>
            <w:color w:val="1B3362"/>
            <w:szCs w:val="20"/>
            <w:u w:val="single"/>
            <w:lang w:val="lt-LT" w:eastAsia="en-US"/>
          </w:rPr>
          <w:t>legal@eurid.eu</w:t>
        </w:r>
      </w:hyperlink>
      <w:r w:rsidRPr="00187E13">
        <w:rPr>
          <w:rFonts w:ascii="Times New Roman" w:eastAsia="SimSun" w:hAnsi="Times New Roman" w:cs="Times New Roman"/>
          <w:b/>
          <w:color w:val="1B3362"/>
          <w:szCs w:val="20"/>
          <w:u w:val="single"/>
          <w:lang w:val="lt-LT" w:eastAsia="en-US"/>
        </w:rPr>
        <w:t xml:space="preserve"> arba </w:t>
      </w:r>
      <w:r w:rsidRPr="00187E13">
        <w:rPr>
          <w:rFonts w:ascii="Times New Roman" w:eastAsia="SimSun" w:hAnsi="Times New Roman" w:cs="Times New Roman"/>
          <w:b/>
          <w:color w:val="auto"/>
          <w:szCs w:val="20"/>
          <w:lang w:val="lt-LT" w:eastAsia="en-US"/>
        </w:rPr>
        <w:t>EUR</w:t>
      </w:r>
      <w:r w:rsidRPr="00187E13">
        <w:rPr>
          <w:rFonts w:ascii="Times New Roman" w:eastAsia="SimSun" w:hAnsi="Times New Roman" w:cs="Times New Roman"/>
          <w:b/>
          <w:i/>
          <w:color w:val="auto"/>
          <w:szCs w:val="20"/>
          <w:lang w:val="lt-LT" w:eastAsia="en-US"/>
        </w:rPr>
        <w:t>id</w:t>
      </w:r>
      <w:r w:rsidRPr="00187E13">
        <w:rPr>
          <w:rFonts w:ascii="Times New Roman" w:eastAsia="SimSun" w:hAnsi="Times New Roman" w:cs="Times New Roman"/>
          <w:b/>
          <w:color w:val="auto"/>
          <w:szCs w:val="20"/>
          <w:lang w:val="lt-LT" w:eastAsia="en-US"/>
        </w:rPr>
        <w:t xml:space="preserve"> </w:t>
      </w:r>
      <w:proofErr w:type="spellStart"/>
      <w:r w:rsidRPr="00187E13">
        <w:rPr>
          <w:rFonts w:ascii="Times New Roman" w:eastAsia="SimSun" w:hAnsi="Times New Roman" w:cs="Times New Roman"/>
          <w:b/>
          <w:color w:val="auto"/>
          <w:szCs w:val="20"/>
          <w:lang w:val="lt-LT" w:eastAsia="en-US"/>
        </w:rPr>
        <w:t>vzw</w:t>
      </w:r>
      <w:proofErr w:type="spellEnd"/>
      <w:r w:rsidRPr="00187E13">
        <w:rPr>
          <w:rFonts w:ascii="Times New Roman" w:eastAsia="SimSun" w:hAnsi="Times New Roman" w:cs="Times New Roman"/>
          <w:b/>
          <w:color w:val="auto"/>
          <w:szCs w:val="20"/>
          <w:lang w:val="lt-LT" w:eastAsia="en-US"/>
        </w:rPr>
        <w:t xml:space="preserve">, </w:t>
      </w:r>
      <w:bookmarkStart w:id="1" w:name="_GoBack"/>
      <w:proofErr w:type="spellStart"/>
      <w:r w:rsidR="00C53167" w:rsidRPr="00C53167">
        <w:rPr>
          <w:rFonts w:ascii="Times New Roman" w:eastAsia="SimSun" w:hAnsi="Times New Roman" w:cs="Times New Roman"/>
          <w:b/>
          <w:color w:val="auto"/>
          <w:szCs w:val="20"/>
          <w:lang w:val="lt-LT" w:eastAsia="en-US"/>
        </w:rPr>
        <w:t>Telecomlaan</w:t>
      </w:r>
      <w:proofErr w:type="spellEnd"/>
      <w:r w:rsidR="00C53167" w:rsidRPr="00C53167">
        <w:rPr>
          <w:rFonts w:ascii="Times New Roman" w:eastAsia="SimSun" w:hAnsi="Times New Roman" w:cs="Times New Roman"/>
          <w:b/>
          <w:color w:val="auto"/>
          <w:szCs w:val="20"/>
          <w:lang w:val="lt-LT" w:eastAsia="en-US"/>
        </w:rPr>
        <w:t xml:space="preserve"> 9</w:t>
      </w:r>
      <w:bookmarkEnd w:id="1"/>
      <w:r w:rsidR="006363DF">
        <w:rPr>
          <w:rFonts w:ascii="Times New Roman" w:eastAsia="SimSun" w:hAnsi="Times New Roman" w:cs="Times New Roman"/>
          <w:b/>
          <w:color w:val="auto"/>
          <w:szCs w:val="20"/>
          <w:lang w:val="lt-LT" w:eastAsia="en-US"/>
        </w:rPr>
        <w:t xml:space="preserve">, </w:t>
      </w:r>
      <w:r w:rsidRPr="00187E13">
        <w:rPr>
          <w:rFonts w:ascii="Times New Roman" w:eastAsia="SimSun" w:hAnsi="Times New Roman" w:cs="Times New Roman"/>
          <w:b/>
          <w:color w:val="auto"/>
          <w:szCs w:val="20"/>
          <w:lang w:val="lt-LT" w:eastAsia="en-US"/>
        </w:rPr>
        <w:t xml:space="preserve">1831 Diegem (Belgija). </w:t>
      </w:r>
    </w:p>
    <w:p w:rsidR="00187E13" w:rsidRPr="00187E13" w:rsidRDefault="00187E13" w:rsidP="00187E13">
      <w:pPr>
        <w:keepNext/>
        <w:tabs>
          <w:tab w:val="num" w:pos="720"/>
        </w:tabs>
        <w:spacing w:before="200" w:line="240" w:lineRule="auto"/>
        <w:ind w:left="720" w:hanging="720"/>
        <w:outlineLvl w:val="0"/>
        <w:rPr>
          <w:rFonts w:ascii="Times New Roman" w:eastAsia="SimSun" w:hAnsi="Times New Roman" w:cs="Times New Roman"/>
          <w:b/>
          <w:caps/>
          <w:color w:val="auto"/>
          <w:kern w:val="28"/>
          <w:szCs w:val="20"/>
          <w:lang w:val="lt-LT" w:eastAsia="en-US"/>
        </w:rPr>
      </w:pPr>
      <w:r w:rsidRPr="00187E13">
        <w:rPr>
          <w:rFonts w:ascii="Times New Roman" w:eastAsia="SimSun" w:hAnsi="Times New Roman" w:cs="Times New Roman"/>
          <w:b/>
          <w:caps/>
          <w:color w:val="auto"/>
          <w:kern w:val="28"/>
          <w:szCs w:val="20"/>
          <w:lang w:val="lt-LT" w:eastAsia="en-US"/>
        </w:rPr>
        <w:t>Atsiribojimas nuo atsakomybės</w:t>
      </w:r>
    </w:p>
    <w:p w:rsidR="00187E13" w:rsidRPr="00187E13" w:rsidRDefault="00187E13" w:rsidP="00187E13">
      <w:pPr>
        <w:spacing w:line="240" w:lineRule="auto"/>
        <w:rPr>
          <w:rFonts w:ascii="Times New Roman" w:eastAsia="SimSun" w:hAnsi="Times New Roman" w:cs="Times New Roman"/>
          <w:color w:val="auto"/>
          <w:szCs w:val="20"/>
          <w:lang w:val="lt-LT" w:eastAsia="en-US"/>
        </w:rPr>
      </w:pPr>
    </w:p>
    <w:p w:rsidR="00187E13" w:rsidRPr="00187E13" w:rsidRDefault="00187E13" w:rsidP="00187E13">
      <w:pPr>
        <w:spacing w:line="240" w:lineRule="auto"/>
        <w:jc w:val="both"/>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 xml:space="preserve">Bus apdorojami tik tinkamai užpildyti, pagrįsti ir pasirašyti prašymai. </w:t>
      </w:r>
    </w:p>
    <w:p w:rsidR="00187E13" w:rsidRPr="00187E13" w:rsidRDefault="00187E13" w:rsidP="00187E13">
      <w:pPr>
        <w:spacing w:line="240" w:lineRule="auto"/>
        <w:jc w:val="both"/>
        <w:rPr>
          <w:rFonts w:ascii="Times New Roman" w:eastAsia="SimSun" w:hAnsi="Times New Roman" w:cs="Times New Roman"/>
          <w:color w:val="auto"/>
          <w:szCs w:val="20"/>
          <w:lang w:val="lt-LT" w:eastAsia="en-US"/>
        </w:rPr>
      </w:pPr>
    </w:p>
    <w:p w:rsidR="00187E13" w:rsidRPr="00187E13" w:rsidRDefault="00187E13" w:rsidP="00187E13">
      <w:pPr>
        <w:spacing w:line="240" w:lineRule="auto"/>
        <w:jc w:val="both"/>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 xml:space="preserve">Mums labai svarbus domeno vardų savininkų ir bet kurių kitų asmenų, kurie susisiekė su mumis, privatumas. Bet kokia informacija, kurioje yra asmens duomenų kopija, bus siunčiama saugiu būdu. Jei turite klausimų dėl asmens duomenų tvarkymo, susisiekite su mumis el. paštu: </w:t>
      </w:r>
      <w:hyperlink r:id="rId9" w:history="1">
        <w:r w:rsidRPr="00187E13">
          <w:rPr>
            <w:rFonts w:ascii="Times New Roman" w:eastAsia="SimSun" w:hAnsi="Times New Roman" w:cs="Times New Roman"/>
            <w:color w:val="1B3362"/>
            <w:szCs w:val="20"/>
            <w:u w:val="single"/>
            <w:lang w:val="lt-LT" w:eastAsia="en-US"/>
          </w:rPr>
          <w:t>privacy</w:t>
        </w:r>
        <w:r w:rsidRPr="00187E13">
          <w:rPr>
            <w:rFonts w:ascii="Times New Roman" w:eastAsia="SimSun" w:hAnsi="Times New Roman" w:cs="Times New Roman"/>
            <w:color w:val="1B3362"/>
            <w:sz w:val="22"/>
            <w:szCs w:val="22"/>
            <w:u w:val="single"/>
            <w:lang w:val="lt-LT" w:eastAsia="en-US"/>
          </w:rPr>
          <w:t>@</w:t>
        </w:r>
        <w:r w:rsidRPr="00187E13">
          <w:rPr>
            <w:rFonts w:ascii="Times New Roman" w:eastAsia="SimSun" w:hAnsi="Times New Roman" w:cs="Times New Roman"/>
            <w:color w:val="1B3362"/>
            <w:szCs w:val="20"/>
            <w:u w:val="single"/>
            <w:lang w:val="lt-LT" w:eastAsia="en-US"/>
          </w:rPr>
          <w:t>eurid.eu</w:t>
        </w:r>
      </w:hyperlink>
      <w:r w:rsidRPr="00187E13">
        <w:rPr>
          <w:rFonts w:ascii="Times New Roman" w:eastAsia="SimSun" w:hAnsi="Times New Roman" w:cs="Times New Roman"/>
          <w:color w:val="auto"/>
          <w:szCs w:val="20"/>
          <w:lang w:val="lt-LT" w:eastAsia="en-US"/>
        </w:rPr>
        <w:t>.</w:t>
      </w:r>
    </w:p>
    <w:p w:rsidR="00187E13" w:rsidRPr="00187E13" w:rsidRDefault="00187E13" w:rsidP="00187E13">
      <w:pPr>
        <w:spacing w:line="240" w:lineRule="auto"/>
        <w:jc w:val="both"/>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 xml:space="preserve"> </w:t>
      </w:r>
    </w:p>
    <w:p w:rsidR="00187E13" w:rsidRPr="00187E13" w:rsidRDefault="00187E13" w:rsidP="00187E13">
      <w:pPr>
        <w:spacing w:line="240" w:lineRule="auto"/>
        <w:jc w:val="both"/>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Remiantis EURid WHOIS politika, privačių duomenų atskleidimas yra išimtinis ir jam taikomos griežtos sąlygos. Prieš atskleidžiant jums privačius duomenis, privalote patvirtinti (pažymėdami langelius):</w:t>
      </w:r>
    </w:p>
    <w:p w:rsidR="00187E13" w:rsidRPr="00187E13" w:rsidRDefault="00187E13" w:rsidP="00187E13">
      <w:pPr>
        <w:spacing w:line="240" w:lineRule="auto"/>
        <w:jc w:val="both"/>
        <w:rPr>
          <w:rFonts w:ascii="Times New Roman" w:eastAsia="SimSun" w:hAnsi="Times New Roman" w:cs="Times New Roman"/>
          <w:color w:val="auto"/>
          <w:szCs w:val="20"/>
          <w:lang w:val="lt-LT" w:eastAsia="en-US"/>
        </w:rPr>
      </w:pPr>
    </w:p>
    <w:p w:rsidR="00187E13" w:rsidRPr="00187E13" w:rsidRDefault="00187E13" w:rsidP="00187E13">
      <w:pPr>
        <w:tabs>
          <w:tab w:val="left" w:pos="567"/>
        </w:tabs>
        <w:spacing w:line="240" w:lineRule="auto"/>
        <w:ind w:left="567" w:hanging="283"/>
        <w:jc w:val="both"/>
        <w:rPr>
          <w:rFonts w:ascii="Times New Roman" w:eastAsia="SimSun" w:hAnsi="Times New Roman" w:cs="Times New Roman"/>
          <w:color w:val="auto"/>
          <w:szCs w:val="20"/>
          <w:lang w:val="lt-LT" w:eastAsia="en-US"/>
        </w:rPr>
      </w:pPr>
      <w:r w:rsidRPr="00187E13">
        <w:rPr>
          <w:rFonts w:ascii="Segoe UI Symbol" w:eastAsia="Menlo Bold" w:hAnsi="Segoe UI Symbol" w:cs="Segoe UI Symbol"/>
          <w:color w:val="000000"/>
          <w:szCs w:val="20"/>
          <w:lang w:val="lt-LT" w:eastAsia="en-US"/>
        </w:rPr>
        <w:t>☐</w:t>
      </w:r>
      <w:r w:rsidRPr="00187E13">
        <w:rPr>
          <w:rFonts w:ascii="Menlo Bold" w:eastAsia="Menlo Bold" w:hAnsi="Menlo Bold" w:cs="Menlo Bold"/>
          <w:color w:val="000000"/>
          <w:szCs w:val="20"/>
          <w:lang w:val="lt-LT" w:eastAsia="en-US"/>
        </w:rPr>
        <w:tab/>
      </w:r>
      <w:r w:rsidRPr="00187E13">
        <w:rPr>
          <w:rFonts w:ascii="Times New Roman" w:eastAsia="SimSun" w:hAnsi="Times New Roman" w:cs="Times New Roman"/>
          <w:color w:val="auto"/>
          <w:szCs w:val="20"/>
          <w:lang w:val="lt-LT" w:eastAsia="en-US"/>
        </w:rPr>
        <w:t>Aš turi įrodymų, kad aš bandžiau susisiekti su domeno vardo savininku ir registratoriumi naudodamasis EURid žinatinklyje esančioje WHOIS pateikta informacija, tačiau nesėkmingai. (Šis langelis ne taikomas teisėsaugos institucijoms ar kitoms kompetentingoms institucijoms Europos Sąjungoje)</w:t>
      </w:r>
    </w:p>
    <w:p w:rsidR="00187E13" w:rsidRPr="00187E13" w:rsidRDefault="00187E13" w:rsidP="00187E13">
      <w:pPr>
        <w:tabs>
          <w:tab w:val="left" w:pos="567"/>
        </w:tabs>
        <w:spacing w:line="240" w:lineRule="auto"/>
        <w:ind w:left="567" w:hanging="283"/>
        <w:jc w:val="both"/>
        <w:rPr>
          <w:rFonts w:ascii="Times New Roman" w:eastAsia="SimSun" w:hAnsi="Times New Roman" w:cs="Times New Roman"/>
          <w:color w:val="auto"/>
          <w:szCs w:val="20"/>
          <w:lang w:val="lt-LT" w:eastAsia="en-US"/>
        </w:rPr>
      </w:pPr>
      <w:r w:rsidRPr="00187E13">
        <w:rPr>
          <w:rFonts w:ascii="Segoe UI Symbol" w:eastAsia="Menlo Bold" w:hAnsi="Segoe UI Symbol" w:cs="Segoe UI Symbol"/>
          <w:color w:val="000000"/>
          <w:szCs w:val="20"/>
          <w:lang w:val="lt-LT" w:eastAsia="en-US"/>
        </w:rPr>
        <w:t>☐</w:t>
      </w:r>
      <w:r w:rsidRPr="00187E13">
        <w:rPr>
          <w:rFonts w:ascii="Menlo Bold" w:eastAsia="Menlo Bold" w:hAnsi="Menlo Bold" w:cs="Menlo Bold"/>
          <w:color w:val="000000"/>
          <w:szCs w:val="20"/>
          <w:lang w:val="lt-LT" w:eastAsia="en-US"/>
        </w:rPr>
        <w:tab/>
      </w:r>
      <w:r w:rsidRPr="00187E13">
        <w:rPr>
          <w:rFonts w:ascii="Times New Roman" w:eastAsia="SimSun" w:hAnsi="Times New Roman" w:cs="Times New Roman"/>
          <w:color w:val="auto"/>
          <w:szCs w:val="20"/>
          <w:lang w:val="lt-LT" w:eastAsia="en-US"/>
        </w:rPr>
        <w:t>Patvirtinu ir sutinku nenaudoti prašomų asmens duomenų jokiems kitiems tikslams, negu nurodyta šios formos pagrindimo laukelyje.</w:t>
      </w:r>
    </w:p>
    <w:p w:rsidR="00187E13" w:rsidRPr="00187E13" w:rsidRDefault="00187E13" w:rsidP="00187E13">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Cs w:val="20"/>
          <w:lang w:val="lt-LT" w:eastAsia="en-US"/>
        </w:rPr>
      </w:pPr>
      <w:r w:rsidRPr="00187E13">
        <w:rPr>
          <w:rFonts w:ascii="Times New Roman" w:eastAsia="SimSun" w:hAnsi="Times New Roman" w:cs="Times New Roman"/>
          <w:b/>
          <w:caps/>
          <w:color w:val="auto"/>
          <w:kern w:val="28"/>
          <w:szCs w:val="20"/>
          <w:lang w:val="lt-LT" w:eastAsia="en-US"/>
        </w:rPr>
        <w:t>PAGRINDIMAS</w:t>
      </w:r>
    </w:p>
    <w:p w:rsidR="00187E13" w:rsidRPr="00187E13" w:rsidRDefault="00187E13" w:rsidP="00187E13">
      <w:pPr>
        <w:spacing w:line="240" w:lineRule="auto"/>
        <w:jc w:val="both"/>
        <w:rPr>
          <w:rFonts w:ascii="Times New Roman" w:eastAsia="SimSun" w:hAnsi="Times New Roman" w:cs="Times New Roman"/>
          <w:color w:val="auto"/>
          <w:szCs w:val="20"/>
          <w:lang w:val="lt-LT" w:eastAsia="en-US"/>
        </w:rPr>
      </w:pPr>
    </w:p>
    <w:p w:rsidR="00187E13" w:rsidRPr="00187E13" w:rsidRDefault="00187E13" w:rsidP="00187E13">
      <w:pPr>
        <w:keepNext/>
        <w:spacing w:line="240" w:lineRule="auto"/>
        <w:jc w:val="both"/>
        <w:outlineLvl w:val="0"/>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Prašome paminėti:</w:t>
      </w:r>
    </w:p>
    <w:p w:rsidR="00187E13" w:rsidRPr="00187E13" w:rsidRDefault="00187E13" w:rsidP="00187E13">
      <w:pPr>
        <w:numPr>
          <w:ilvl w:val="0"/>
          <w:numId w:val="41"/>
        </w:numPr>
        <w:spacing w:line="260" w:lineRule="atLeast"/>
        <w:ind w:left="1434" w:hanging="357"/>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domeno vardą dėl kurio šis prašymas užpildytas;</w:t>
      </w:r>
    </w:p>
    <w:p w:rsidR="00187E13" w:rsidRPr="00187E13" w:rsidRDefault="00187E13" w:rsidP="00187E13">
      <w:pPr>
        <w:numPr>
          <w:ilvl w:val="0"/>
          <w:numId w:val="41"/>
        </w:numPr>
        <w:spacing w:line="260" w:lineRule="atLeast"/>
        <w:ind w:left="1434" w:hanging="357"/>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teisėtą interesą dėl kurio prašote atskleisti asmens duomenis;</w:t>
      </w:r>
    </w:p>
    <w:p w:rsidR="00187E13" w:rsidRPr="00187E13" w:rsidRDefault="00187E13" w:rsidP="00187E13">
      <w:pPr>
        <w:numPr>
          <w:ilvl w:val="0"/>
          <w:numId w:val="41"/>
        </w:numPr>
        <w:spacing w:line="260" w:lineRule="atLeast"/>
        <w:ind w:left="1434" w:hanging="357"/>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 xml:space="preserve">kaip ketinate panaudoti duomenis, jeigu jie bus atskleisti. </w:t>
      </w:r>
    </w:p>
    <w:p w:rsidR="00187E13" w:rsidRPr="00187E13" w:rsidRDefault="00187E13" w:rsidP="00187E13">
      <w:pPr>
        <w:keepNext/>
        <w:spacing w:line="240" w:lineRule="auto"/>
        <w:jc w:val="both"/>
        <w:outlineLvl w:val="0"/>
        <w:rPr>
          <w:rFonts w:ascii="Times New Roman" w:eastAsia="SimSun" w:hAnsi="Times New Roman" w:cs="Times New Roman"/>
          <w:color w:val="auto"/>
          <w:szCs w:val="20"/>
          <w:lang w:val="lt-LT" w:eastAsia="en-US"/>
        </w:rPr>
      </w:pPr>
    </w:p>
    <w:p w:rsidR="00187E13" w:rsidRPr="00187E13" w:rsidRDefault="00187E13" w:rsidP="00187E13">
      <w:pPr>
        <w:keepNext/>
        <w:spacing w:line="240" w:lineRule="auto"/>
        <w:jc w:val="both"/>
        <w:outlineLvl w:val="0"/>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Jeigu nepakanka skirtosios vietos, galite pridėti papildomą (-</w:t>
      </w:r>
      <w:proofErr w:type="spellStart"/>
      <w:r w:rsidRPr="00187E13">
        <w:rPr>
          <w:rFonts w:ascii="Times New Roman" w:eastAsia="SimSun" w:hAnsi="Times New Roman" w:cs="Times New Roman"/>
          <w:color w:val="auto"/>
          <w:szCs w:val="20"/>
          <w:lang w:val="lt-LT" w:eastAsia="en-US"/>
        </w:rPr>
        <w:t>us</w:t>
      </w:r>
      <w:proofErr w:type="spellEnd"/>
      <w:r w:rsidRPr="00187E13">
        <w:rPr>
          <w:rFonts w:ascii="Times New Roman" w:eastAsia="SimSun" w:hAnsi="Times New Roman" w:cs="Times New Roman"/>
          <w:color w:val="auto"/>
          <w:szCs w:val="20"/>
          <w:lang w:val="lt-LT" w:eastAsia="en-US"/>
        </w:rPr>
        <w:t>) dokumentą (-</w:t>
      </w:r>
      <w:proofErr w:type="spellStart"/>
      <w:r w:rsidRPr="00187E13">
        <w:rPr>
          <w:rFonts w:ascii="Times New Roman" w:eastAsia="SimSun" w:hAnsi="Times New Roman" w:cs="Times New Roman"/>
          <w:color w:val="auto"/>
          <w:szCs w:val="20"/>
          <w:lang w:val="lt-LT" w:eastAsia="en-US"/>
        </w:rPr>
        <w:t>us</w:t>
      </w:r>
      <w:proofErr w:type="spellEnd"/>
      <w:r w:rsidRPr="00187E13">
        <w:rPr>
          <w:rFonts w:ascii="Times New Roman" w:eastAsia="SimSun" w:hAnsi="Times New Roman" w:cs="Times New Roman"/>
          <w:color w:val="auto"/>
          <w:szCs w:val="20"/>
          <w:lang w:val="lt-LT" w:eastAsia="en-US"/>
        </w:rPr>
        <w:t>) (tokiu atveju, nurodykite, kad pridedamas papildomas dokumentas).</w:t>
      </w:r>
    </w:p>
    <w:p w:rsidR="00187E13" w:rsidRPr="00187E13" w:rsidRDefault="00187E13" w:rsidP="00187E13">
      <w:pPr>
        <w:numPr>
          <w:ilvl w:val="1"/>
          <w:numId w:val="0"/>
        </w:numPr>
        <w:spacing w:line="240" w:lineRule="auto"/>
        <w:ind w:left="720"/>
        <w:rPr>
          <w:rFonts w:ascii="Times New Roman" w:eastAsia="SimSun" w:hAnsi="Times New Roman" w:cs="Times New Roman"/>
          <w:color w:val="auto"/>
          <w:szCs w:val="20"/>
          <w:lang w:val="lt-LT" w:eastAsia="en-US"/>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5691"/>
      </w:tblGrid>
      <w:tr w:rsidR="00187E13" w:rsidRPr="00187E13" w:rsidTr="00DA139B">
        <w:trPr>
          <w:trHeight w:val="230"/>
        </w:trPr>
        <w:tc>
          <w:tcPr>
            <w:tcW w:w="3440"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Domeno vardas</w:t>
            </w:r>
          </w:p>
        </w:tc>
        <w:tc>
          <w:tcPr>
            <w:tcW w:w="5691"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p>
        </w:tc>
      </w:tr>
      <w:tr w:rsidR="00187E13" w:rsidRPr="00187E13" w:rsidTr="00DA139B">
        <w:trPr>
          <w:trHeight w:val="3494"/>
        </w:trPr>
        <w:tc>
          <w:tcPr>
            <w:tcW w:w="9131" w:type="dxa"/>
            <w:gridSpan w:val="2"/>
            <w:shd w:val="clear" w:color="auto" w:fill="auto"/>
          </w:tcPr>
          <w:p w:rsidR="00187E13" w:rsidRPr="00187E13" w:rsidRDefault="00187E13" w:rsidP="00187E13">
            <w:pPr>
              <w:spacing w:before="120" w:line="240" w:lineRule="auto"/>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Pagrįskite savo teisėtą interesą:</w:t>
            </w:r>
          </w:p>
          <w:p w:rsidR="00187E13" w:rsidRPr="00187E13" w:rsidRDefault="00187E13" w:rsidP="00187E13">
            <w:pPr>
              <w:spacing w:before="120" w:line="240" w:lineRule="auto"/>
              <w:rPr>
                <w:rFonts w:ascii="Times New Roman" w:eastAsia="SimSun" w:hAnsi="Times New Roman" w:cs="Times New Roman"/>
                <w:color w:val="auto"/>
                <w:szCs w:val="20"/>
                <w:lang w:val="lt-LT" w:eastAsia="en-US"/>
              </w:rPr>
            </w:pPr>
          </w:p>
          <w:p w:rsidR="00187E13" w:rsidRPr="00187E13" w:rsidRDefault="00187E13" w:rsidP="00187E13">
            <w:pPr>
              <w:spacing w:before="120" w:line="240" w:lineRule="auto"/>
              <w:rPr>
                <w:rFonts w:ascii="Times New Roman" w:eastAsia="SimSun" w:hAnsi="Times New Roman" w:cs="Times New Roman"/>
                <w:color w:val="auto"/>
                <w:szCs w:val="20"/>
                <w:lang w:val="lt-LT" w:eastAsia="en-US"/>
              </w:rPr>
            </w:pPr>
          </w:p>
          <w:p w:rsidR="00187E13" w:rsidRPr="00187E13" w:rsidRDefault="00187E13" w:rsidP="00187E13">
            <w:pPr>
              <w:spacing w:before="120" w:line="240" w:lineRule="auto"/>
              <w:rPr>
                <w:rFonts w:ascii="Times New Roman" w:eastAsia="SimSun" w:hAnsi="Times New Roman" w:cs="Times New Roman"/>
                <w:color w:val="auto"/>
                <w:szCs w:val="20"/>
                <w:lang w:val="lt-LT" w:eastAsia="en-US"/>
              </w:rPr>
            </w:pPr>
          </w:p>
          <w:p w:rsidR="00187E13" w:rsidRPr="00187E13" w:rsidRDefault="00187E13" w:rsidP="00187E13">
            <w:pPr>
              <w:spacing w:before="120" w:line="240" w:lineRule="auto"/>
              <w:rPr>
                <w:rFonts w:ascii="Times New Roman" w:eastAsia="SimSun" w:hAnsi="Times New Roman" w:cs="Times New Roman"/>
                <w:color w:val="auto"/>
                <w:szCs w:val="20"/>
                <w:lang w:val="lt-LT" w:eastAsia="en-US"/>
              </w:rPr>
            </w:pPr>
          </w:p>
          <w:p w:rsidR="00187E13" w:rsidRPr="00187E13" w:rsidRDefault="00187E13" w:rsidP="00187E13">
            <w:pPr>
              <w:spacing w:before="120" w:line="240" w:lineRule="auto"/>
              <w:rPr>
                <w:rFonts w:ascii="Times New Roman" w:eastAsia="SimSun" w:hAnsi="Times New Roman" w:cs="Times New Roman"/>
                <w:color w:val="auto"/>
                <w:szCs w:val="20"/>
                <w:lang w:val="lt-LT" w:eastAsia="en-US"/>
              </w:rPr>
            </w:pPr>
          </w:p>
          <w:p w:rsidR="00187E13" w:rsidRPr="00187E13" w:rsidRDefault="00187E13" w:rsidP="00187E13">
            <w:pPr>
              <w:spacing w:before="120" w:line="240" w:lineRule="auto"/>
              <w:rPr>
                <w:rFonts w:ascii="Times New Roman" w:eastAsia="SimSun" w:hAnsi="Times New Roman" w:cs="Times New Roman"/>
                <w:color w:val="auto"/>
                <w:szCs w:val="20"/>
                <w:lang w:val="lt-LT" w:eastAsia="en-US"/>
              </w:rPr>
            </w:pPr>
          </w:p>
          <w:p w:rsidR="00187E13" w:rsidRPr="00187E13" w:rsidRDefault="00187E13" w:rsidP="00187E13">
            <w:pPr>
              <w:spacing w:before="120" w:line="240" w:lineRule="auto"/>
              <w:rPr>
                <w:rFonts w:ascii="Times New Roman" w:eastAsia="SimSun" w:hAnsi="Times New Roman" w:cs="Times New Roman"/>
                <w:color w:val="auto"/>
                <w:szCs w:val="20"/>
                <w:lang w:val="lt-LT" w:eastAsia="en-US"/>
              </w:rPr>
            </w:pPr>
          </w:p>
          <w:p w:rsidR="00187E13" w:rsidRPr="00187E13" w:rsidRDefault="00187E13" w:rsidP="00187E13">
            <w:pPr>
              <w:spacing w:before="120" w:line="240" w:lineRule="auto"/>
              <w:rPr>
                <w:rFonts w:ascii="Times New Roman" w:eastAsia="SimSun" w:hAnsi="Times New Roman" w:cs="Times New Roman"/>
                <w:color w:val="auto"/>
                <w:szCs w:val="20"/>
                <w:lang w:val="lt-LT" w:eastAsia="en-US"/>
              </w:rPr>
            </w:pPr>
          </w:p>
          <w:p w:rsidR="00187E13" w:rsidRPr="00187E13" w:rsidRDefault="00187E13" w:rsidP="00187E13">
            <w:pPr>
              <w:spacing w:before="120" w:line="240" w:lineRule="auto"/>
              <w:rPr>
                <w:rFonts w:ascii="Times New Roman" w:eastAsia="SimSun" w:hAnsi="Times New Roman" w:cs="Times New Roman"/>
                <w:color w:val="auto"/>
                <w:szCs w:val="20"/>
                <w:lang w:val="lt-LT" w:eastAsia="en-US"/>
              </w:rPr>
            </w:pPr>
          </w:p>
        </w:tc>
      </w:tr>
      <w:tr w:rsidR="00187E13" w:rsidRPr="00187E13" w:rsidTr="00DA139B">
        <w:trPr>
          <w:trHeight w:val="3494"/>
        </w:trPr>
        <w:tc>
          <w:tcPr>
            <w:tcW w:w="9131" w:type="dxa"/>
            <w:gridSpan w:val="2"/>
            <w:shd w:val="clear" w:color="auto" w:fill="auto"/>
          </w:tcPr>
          <w:p w:rsidR="00187E13" w:rsidRPr="00187E13" w:rsidRDefault="00187E13" w:rsidP="00187E13">
            <w:pPr>
              <w:spacing w:before="120" w:line="240" w:lineRule="auto"/>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lastRenderedPageBreak/>
              <w:t>Nurodykite kaip planuojate panaudoti prašomus duomenis:</w:t>
            </w:r>
          </w:p>
        </w:tc>
      </w:tr>
    </w:tbl>
    <w:p w:rsidR="00187E13" w:rsidRPr="00187E13" w:rsidRDefault="00187E13" w:rsidP="00187E13">
      <w:pPr>
        <w:keepNext/>
        <w:tabs>
          <w:tab w:val="num" w:pos="720"/>
        </w:tabs>
        <w:spacing w:before="200" w:line="240" w:lineRule="auto"/>
        <w:ind w:left="720" w:hanging="720"/>
        <w:outlineLvl w:val="0"/>
        <w:rPr>
          <w:rFonts w:ascii="Times New Roman" w:eastAsia="SimSun" w:hAnsi="Times New Roman" w:cs="Times New Roman"/>
          <w:b/>
          <w:caps/>
          <w:color w:val="auto"/>
          <w:kern w:val="28"/>
          <w:szCs w:val="20"/>
          <w:lang w:val="lt-LT" w:eastAsia="en-US"/>
        </w:rPr>
      </w:pPr>
      <w:r w:rsidRPr="00187E13">
        <w:rPr>
          <w:rFonts w:ascii="Times New Roman" w:eastAsia="SimSun" w:hAnsi="Times New Roman" w:cs="Times New Roman"/>
          <w:b/>
          <w:caps/>
          <w:color w:val="auto"/>
          <w:kern w:val="28"/>
          <w:szCs w:val="20"/>
          <w:lang w:val="lt-LT" w:eastAsia="en-US"/>
        </w:rPr>
        <w:t>JŪSŲ DUOMENYS</w:t>
      </w:r>
    </w:p>
    <w:p w:rsidR="00187E13" w:rsidRPr="00187E13" w:rsidRDefault="00187E13" w:rsidP="00187E13">
      <w:pPr>
        <w:spacing w:line="240" w:lineRule="auto"/>
        <w:rPr>
          <w:rFonts w:ascii="Times New Roman" w:eastAsia="SimSun" w:hAnsi="Times New Roman" w:cs="Times New Roman"/>
          <w:color w:val="auto"/>
          <w:szCs w:val="20"/>
          <w:lang w:val="lt-L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4454"/>
      </w:tblGrid>
      <w:tr w:rsidR="00187E13" w:rsidRPr="00187E13" w:rsidTr="00DA139B">
        <w:trPr>
          <w:trHeight w:val="226"/>
        </w:trPr>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Jūsų vardas + pavardė</w:t>
            </w:r>
          </w:p>
        </w:tc>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p>
        </w:tc>
      </w:tr>
      <w:tr w:rsidR="00187E13" w:rsidRPr="005E4B1C" w:rsidTr="00DA139B">
        <w:trPr>
          <w:trHeight w:val="453"/>
        </w:trPr>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Atstovaujamos įmonės pavadinimas (jeigu juridinis asmuo)</w:t>
            </w:r>
          </w:p>
        </w:tc>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p>
        </w:tc>
      </w:tr>
      <w:tr w:rsidR="00187E13" w:rsidRPr="00C53167" w:rsidTr="00DA139B">
        <w:trPr>
          <w:trHeight w:val="453"/>
        </w:trPr>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 xml:space="preserve">Adresas </w:t>
            </w:r>
          </w:p>
          <w:p w:rsidR="00187E13" w:rsidRPr="00187E13" w:rsidRDefault="00187E13" w:rsidP="00187E13">
            <w:pPr>
              <w:spacing w:line="240" w:lineRule="auto"/>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(gatvė, miestas, pašto kodas, valstybė)</w:t>
            </w:r>
          </w:p>
        </w:tc>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p>
        </w:tc>
      </w:tr>
      <w:tr w:rsidR="00187E13" w:rsidRPr="00187E13" w:rsidTr="00DA139B">
        <w:trPr>
          <w:trHeight w:val="226"/>
        </w:trPr>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El. pašto adresas</w:t>
            </w:r>
          </w:p>
        </w:tc>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p>
        </w:tc>
      </w:tr>
      <w:tr w:rsidR="00187E13" w:rsidRPr="00187E13" w:rsidTr="00DA139B">
        <w:trPr>
          <w:trHeight w:val="226"/>
        </w:trPr>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Telefono numeris</w:t>
            </w:r>
          </w:p>
        </w:tc>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p>
        </w:tc>
      </w:tr>
      <w:tr w:rsidR="00187E13" w:rsidRPr="00187E13" w:rsidTr="00DA139B">
        <w:trPr>
          <w:trHeight w:val="226"/>
        </w:trPr>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Fakso numeris</w:t>
            </w:r>
          </w:p>
        </w:tc>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p>
        </w:tc>
      </w:tr>
      <w:tr w:rsidR="00187E13" w:rsidRPr="00187E13" w:rsidTr="00DA139B">
        <w:trPr>
          <w:trHeight w:val="226"/>
        </w:trPr>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r w:rsidRPr="00187E13">
              <w:rPr>
                <w:rFonts w:ascii="Times New Roman" w:eastAsia="SimSun" w:hAnsi="Times New Roman" w:cs="Times New Roman"/>
                <w:color w:val="auto"/>
                <w:szCs w:val="20"/>
                <w:lang w:val="lt-LT" w:eastAsia="en-US"/>
              </w:rPr>
              <w:t>Įmonės kodas (jei taikytina)</w:t>
            </w:r>
          </w:p>
        </w:tc>
        <w:tc>
          <w:tcPr>
            <w:tcW w:w="4576" w:type="dxa"/>
            <w:shd w:val="clear" w:color="auto" w:fill="auto"/>
          </w:tcPr>
          <w:p w:rsidR="00187E13" w:rsidRPr="00187E13" w:rsidRDefault="00187E13" w:rsidP="00187E13">
            <w:pPr>
              <w:spacing w:line="240" w:lineRule="auto"/>
              <w:rPr>
                <w:rFonts w:ascii="Times New Roman" w:eastAsia="SimSun" w:hAnsi="Times New Roman" w:cs="Times New Roman"/>
                <w:color w:val="auto"/>
                <w:szCs w:val="20"/>
                <w:lang w:val="lt-LT" w:eastAsia="en-US"/>
              </w:rPr>
            </w:pPr>
          </w:p>
        </w:tc>
      </w:tr>
    </w:tbl>
    <w:p w:rsidR="00187E13" w:rsidRPr="00187E13" w:rsidRDefault="00187E13" w:rsidP="00187E13">
      <w:pPr>
        <w:spacing w:line="240" w:lineRule="auto"/>
        <w:rPr>
          <w:rFonts w:ascii="Arial" w:hAnsi="Arial" w:cs="Times New Roman"/>
          <w:color w:val="auto"/>
          <w:szCs w:val="20"/>
          <w:lang w:val="lt-LT" w:eastAsia="en-US"/>
        </w:rPr>
      </w:pPr>
    </w:p>
    <w:p w:rsidR="00187E13" w:rsidRPr="00187E13" w:rsidRDefault="00187E13" w:rsidP="00187E13">
      <w:pPr>
        <w:spacing w:line="240" w:lineRule="auto"/>
        <w:rPr>
          <w:rFonts w:ascii="Arial" w:hAnsi="Arial" w:cs="Times New Roman"/>
          <w:b/>
          <w:color w:val="auto"/>
          <w:szCs w:val="20"/>
          <w:lang w:val="lt-LT" w:eastAsia="en-US"/>
        </w:rPr>
      </w:pPr>
      <w:r w:rsidRPr="00187E13">
        <w:rPr>
          <w:rFonts w:ascii="Times New Roman" w:eastAsia="SimSun" w:hAnsi="Times New Roman" w:cs="Times New Roman"/>
          <w:color w:val="auto"/>
          <w:szCs w:val="20"/>
          <w:lang w:val="lt-LT" w:eastAsia="en-US"/>
        </w:rPr>
        <w:t xml:space="preserve">Pasirašydamas šią užklausos formą, aš patvirtinu, kad esu tas asmuo kuris paminėtas šioje formoje ir visa pateikta informacija yra teisinga, tiksli ir išsami. Taip pat aš patvirtinu, kad perskaičiau, suprantu ir sutinku su EURid Privatumo politika, esančia EURid svetainėje.   </w:t>
      </w:r>
    </w:p>
    <w:p w:rsidR="00187E13" w:rsidRPr="00187E13" w:rsidRDefault="00187E13" w:rsidP="00187E13">
      <w:pPr>
        <w:keepNext/>
        <w:spacing w:before="200" w:line="240" w:lineRule="auto"/>
        <w:ind w:left="720" w:hanging="720"/>
        <w:outlineLvl w:val="0"/>
        <w:rPr>
          <w:rFonts w:ascii="Times New Roman" w:eastAsia="SimSun" w:hAnsi="Times New Roman" w:cs="Times New Roman"/>
          <w:b/>
          <w:caps/>
          <w:color w:val="auto"/>
          <w:kern w:val="28"/>
          <w:szCs w:val="20"/>
          <w:lang w:val="lt-LT" w:eastAsia="en-US"/>
        </w:rPr>
      </w:pPr>
    </w:p>
    <w:p w:rsidR="00187E13" w:rsidRPr="00187E13" w:rsidRDefault="00187E13" w:rsidP="00187E13">
      <w:pPr>
        <w:keepNext/>
        <w:spacing w:before="200" w:line="240" w:lineRule="auto"/>
        <w:ind w:left="720" w:hanging="720"/>
        <w:outlineLvl w:val="0"/>
        <w:rPr>
          <w:rFonts w:ascii="Times New Roman" w:eastAsia="SimSun" w:hAnsi="Times New Roman" w:cs="Times New Roman"/>
          <w:b/>
          <w:caps/>
          <w:color w:val="auto"/>
          <w:kern w:val="28"/>
          <w:szCs w:val="20"/>
          <w:lang w:val="lt-LT" w:eastAsia="en-US"/>
        </w:rPr>
      </w:pPr>
      <w:r w:rsidRPr="00187E13">
        <w:rPr>
          <w:rFonts w:ascii="Times New Roman" w:eastAsia="SimSun" w:hAnsi="Times New Roman" w:cs="Times New Roman"/>
          <w:b/>
          <w:caps/>
          <w:color w:val="auto"/>
          <w:kern w:val="28"/>
          <w:szCs w:val="20"/>
          <w:lang w:val="lt-LT" w:eastAsia="en-US"/>
        </w:rPr>
        <w:t xml:space="preserve">data: </w:t>
      </w:r>
    </w:p>
    <w:p w:rsidR="00187E13" w:rsidRPr="00187E13" w:rsidRDefault="00187E13" w:rsidP="00187E13">
      <w:pPr>
        <w:keepNext/>
        <w:spacing w:before="200" w:line="240" w:lineRule="auto"/>
        <w:ind w:left="720" w:hanging="720"/>
        <w:outlineLvl w:val="0"/>
        <w:rPr>
          <w:rFonts w:ascii="Times New Roman" w:eastAsia="SimSun" w:hAnsi="Times New Roman" w:cs="Times New Roman"/>
          <w:b/>
          <w:caps/>
          <w:color w:val="auto"/>
          <w:kern w:val="28"/>
          <w:szCs w:val="20"/>
          <w:lang w:val="lt-LT" w:eastAsia="en-US"/>
        </w:rPr>
      </w:pPr>
      <w:r w:rsidRPr="00187E13">
        <w:rPr>
          <w:rFonts w:ascii="Times New Roman" w:eastAsia="SimSun" w:hAnsi="Times New Roman" w:cs="Times New Roman"/>
          <w:b/>
          <w:caps/>
          <w:color w:val="auto"/>
          <w:kern w:val="28"/>
          <w:szCs w:val="20"/>
          <w:lang w:val="lt-LT" w:eastAsia="en-US"/>
        </w:rPr>
        <w:t>PARAŠAS:</w:t>
      </w:r>
    </w:p>
    <w:p w:rsidR="00D64662" w:rsidRPr="00316095" w:rsidRDefault="00D64662" w:rsidP="00316095"/>
    <w:sectPr w:rsidR="00D64662" w:rsidRPr="00316095" w:rsidSect="00A1467C">
      <w:footerReference w:type="default" r:id="rId10"/>
      <w:headerReference w:type="first" r:id="rId11"/>
      <w:footerReference w:type="first" r:id="rId12"/>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AA" w:rsidRDefault="00760AAA">
      <w:r>
        <w:separator/>
      </w:r>
    </w:p>
  </w:endnote>
  <w:endnote w:type="continuationSeparator" w:id="0">
    <w:p w:rsidR="00760AAA" w:rsidRDefault="0076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Menlo Bold">
    <w:altName w:val="Times New Roman"/>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C53167">
    <w:pPr>
      <w:pStyle w:val="Footer"/>
    </w:pPr>
    <w:r>
      <w:rPr>
        <w:noProof/>
        <w:lang w:val="en-US" w:eastAsia="en-US"/>
      </w:rPr>
      <mc:AlternateContent>
        <mc:Choice Requires="wpg">
          <w:drawing>
            <wp:anchor distT="0" distB="0" distL="114300" distR="114300" simplePos="0" relativeHeight="251660288" behindDoc="0" locked="0" layoutInCell="1" allowOverlap="1" wp14:anchorId="6FAFA6A7" wp14:editId="409947FC">
              <wp:simplePos x="0" y="0"/>
              <wp:positionH relativeFrom="column">
                <wp:posOffset>1327150</wp:posOffset>
              </wp:positionH>
              <wp:positionV relativeFrom="paragraph">
                <wp:posOffset>-441731</wp:posOffset>
              </wp:positionV>
              <wp:extent cx="2154726" cy="957637"/>
              <wp:effectExtent l="0" t="0" r="0" b="0"/>
              <wp:wrapNone/>
              <wp:docPr id="3" name="Group 3"/>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5"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06E4A119" id="Group 3" o:spid="_x0000_s1026" style="position:absolute;margin-left:104.5pt;margin-top:-34.8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9"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p>
  <w:p w:rsidR="00C72D2D" w:rsidRPr="00C72D2D" w:rsidRDefault="00C72D2D" w:rsidP="00C72D2D">
    <w:pPr>
      <w:pStyle w:val="BodytextEU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AA" w:rsidRDefault="00760AAA">
      <w:r>
        <w:separator/>
      </w:r>
    </w:p>
  </w:footnote>
  <w:footnote w:type="continuationSeparator" w:id="0">
    <w:p w:rsidR="00760AAA" w:rsidRDefault="0076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1C" w:rsidRDefault="005E4B1C" w:rsidP="005E4B1C">
    <w:pPr>
      <w:pStyle w:val="Header"/>
      <w:jc w:val="right"/>
    </w:pPr>
  </w:p>
  <w:p w:rsidR="005E4B1C" w:rsidRPr="00CE3DD8" w:rsidRDefault="005E4B1C" w:rsidP="005E4B1C">
    <w:pPr>
      <w:pStyle w:val="Header"/>
      <w:jc w:val="right"/>
      <w:rPr>
        <w:rFonts w:ascii="Times New Roman" w:hAnsi="Times New Roman"/>
      </w:rPr>
    </w:pPr>
    <w:r>
      <w:rPr>
        <w:rFonts w:ascii="Times New Roman" w:hAnsi="Times New Roman"/>
        <w:lang w:val="ga"/>
      </w:rPr>
      <w:t>v.4.</w:t>
    </w:r>
    <w:r w:rsidR="00C53167">
      <w:rPr>
        <w:rFonts w:ascii="Times New Roman" w:hAnsi="Times New Roman"/>
        <w:lang w:val="ga"/>
      </w:rPr>
      <w:t>1</w:t>
    </w:r>
    <w:r>
      <w:rPr>
        <w:rFonts w:ascii="Times New Roman" w:hAnsi="Times New Roman"/>
        <w:lang w:val="ga"/>
      </w:rPr>
      <w:t xml:space="preserve"> </w:t>
    </w:r>
  </w:p>
  <w:p w:rsidR="000015DD" w:rsidRDefault="00AF529E" w:rsidP="005E4B1C">
    <w:pPr>
      <w:pStyle w:val="Header"/>
      <w:jc w:val="right"/>
    </w:pPr>
    <w:r>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312FDF"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344165C1"/>
    <w:multiLevelType w:val="multilevel"/>
    <w:tmpl w:val="CA46958A"/>
    <w:numStyleLink w:val="HeadingnumberingEURid"/>
  </w:abstractNum>
  <w:abstractNum w:abstractNumId="18"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9" w15:restartNumberingAfterBreak="0">
    <w:nsid w:val="3A6D2F47"/>
    <w:multiLevelType w:val="multilevel"/>
    <w:tmpl w:val="11289106"/>
    <w:numStyleLink w:val="ListlowercaseletterEURid"/>
  </w:abstractNum>
  <w:abstractNum w:abstractNumId="20" w15:restartNumberingAfterBreak="0">
    <w:nsid w:val="3B6421F0"/>
    <w:multiLevelType w:val="multilevel"/>
    <w:tmpl w:val="2C04FD0C"/>
    <w:numStyleLink w:val="ListdashEURid"/>
  </w:abstractNum>
  <w:abstractNum w:abstractNumId="21"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2" w15:restartNumberingAfterBreak="0">
    <w:nsid w:val="46852E14"/>
    <w:multiLevelType w:val="multilevel"/>
    <w:tmpl w:val="96EA2DD2"/>
    <w:numStyleLink w:val="ListstandardEURid"/>
  </w:abstractNum>
  <w:abstractNum w:abstractNumId="2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5" w15:restartNumberingAfterBreak="0">
    <w:nsid w:val="4F773E7A"/>
    <w:multiLevelType w:val="multilevel"/>
    <w:tmpl w:val="D65AE4AA"/>
    <w:numStyleLink w:val="ListbulletEURid"/>
  </w:abstractNum>
  <w:abstractNum w:abstractNumId="26" w15:restartNumberingAfterBreak="0">
    <w:nsid w:val="5B78598C"/>
    <w:multiLevelType w:val="multilevel"/>
    <w:tmpl w:val="34064A0C"/>
    <w:numStyleLink w:val="ListopenbulletEURid"/>
  </w:abstractNum>
  <w:abstractNum w:abstractNumId="27" w15:restartNumberingAfterBreak="0">
    <w:nsid w:val="659A14AE"/>
    <w:multiLevelType w:val="multilevel"/>
    <w:tmpl w:val="89367262"/>
    <w:numStyleLink w:val="ListnumberEURid"/>
  </w:abstractNum>
  <w:abstractNum w:abstractNumId="28"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9" w15:restartNumberingAfterBreak="0">
    <w:nsid w:val="699266DC"/>
    <w:multiLevelType w:val="hybridMultilevel"/>
    <w:tmpl w:val="95183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AC2DDC"/>
    <w:multiLevelType w:val="multilevel"/>
    <w:tmpl w:val="9C968EB4"/>
    <w:numStyleLink w:val="AgendaitemlistEURid"/>
  </w:abstractNum>
  <w:num w:numId="1">
    <w:abstractNumId w:val="14"/>
  </w:num>
  <w:num w:numId="2">
    <w:abstractNumId w:val="18"/>
  </w:num>
  <w:num w:numId="3">
    <w:abstractNumId w:val="12"/>
  </w:num>
  <w:num w:numId="4">
    <w:abstractNumId w:val="11"/>
  </w:num>
  <w:num w:numId="5">
    <w:abstractNumId w:val="23"/>
  </w:num>
  <w:num w:numId="6">
    <w:abstractNumId w:val="15"/>
  </w:num>
  <w:num w:numId="7">
    <w:abstractNumId w:val="13"/>
  </w:num>
  <w:num w:numId="8">
    <w:abstractNumId w:val="28"/>
  </w:num>
  <w:num w:numId="9">
    <w:abstractNumId w:val="21"/>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5"/>
  </w:num>
  <w:num w:numId="23">
    <w:abstractNumId w:val="20"/>
  </w:num>
  <w:num w:numId="24">
    <w:abstractNumId w:val="19"/>
  </w:num>
  <w:num w:numId="25">
    <w:abstractNumId w:val="27"/>
  </w:num>
  <w:num w:numId="26">
    <w:abstractNumId w:val="26"/>
  </w:num>
  <w:num w:numId="27">
    <w:abstractNumId w:val="22"/>
  </w:num>
  <w:num w:numId="28">
    <w:abstractNumId w:val="30"/>
  </w:num>
  <w:num w:numId="29">
    <w:abstractNumId w:val="17"/>
  </w:num>
  <w:num w:numId="30">
    <w:abstractNumId w:val="16"/>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1"/>
  </w:num>
  <w:num w:numId="4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i-FI"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it-IT" w:vendorID="64" w:dllVersion="131078" w:nlCheck="1" w:checkStyle="0"/>
  <w:activeWritingStyle w:appName="MSWord" w:lang="pt-PT" w:vendorID="64" w:dllVersion="131078" w:nlCheck="1" w:checkStyle="0"/>
  <w:activeWritingStyle w:appName="MSWord" w:lang="nl-NL" w:vendorID="1" w:dllVersion="512" w:checkStyle="1"/>
  <w:activeWritingStyle w:appName="MSWord" w:lang="hu-HU" w:vendorID="7"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6237"/>
    <w:rsid w:val="0000663D"/>
    <w:rsid w:val="00010D95"/>
    <w:rsid w:val="00011BFA"/>
    <w:rsid w:val="0001345F"/>
    <w:rsid w:val="000156F9"/>
    <w:rsid w:val="000232AB"/>
    <w:rsid w:val="0002562D"/>
    <w:rsid w:val="00033AAE"/>
    <w:rsid w:val="00035232"/>
    <w:rsid w:val="000418EF"/>
    <w:rsid w:val="0005205D"/>
    <w:rsid w:val="00052FF4"/>
    <w:rsid w:val="00053E43"/>
    <w:rsid w:val="0005430B"/>
    <w:rsid w:val="00062A81"/>
    <w:rsid w:val="00071EBB"/>
    <w:rsid w:val="00074DA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10A9F"/>
    <w:rsid w:val="00111AEB"/>
    <w:rsid w:val="00112646"/>
    <w:rsid w:val="00115B0A"/>
    <w:rsid w:val="00115C9D"/>
    <w:rsid w:val="001170AE"/>
    <w:rsid w:val="00122DC1"/>
    <w:rsid w:val="00122DED"/>
    <w:rsid w:val="00132265"/>
    <w:rsid w:val="00135A2A"/>
    <w:rsid w:val="00135E7B"/>
    <w:rsid w:val="00137335"/>
    <w:rsid w:val="00137CBB"/>
    <w:rsid w:val="00141E97"/>
    <w:rsid w:val="001446A4"/>
    <w:rsid w:val="00145B8E"/>
    <w:rsid w:val="0014640F"/>
    <w:rsid w:val="001579D8"/>
    <w:rsid w:val="0017032E"/>
    <w:rsid w:val="0018093D"/>
    <w:rsid w:val="00187E13"/>
    <w:rsid w:val="00196142"/>
    <w:rsid w:val="00197EAF"/>
    <w:rsid w:val="001A2714"/>
    <w:rsid w:val="001A4EEF"/>
    <w:rsid w:val="001B1B37"/>
    <w:rsid w:val="001B4C7E"/>
    <w:rsid w:val="001B7186"/>
    <w:rsid w:val="001C11BE"/>
    <w:rsid w:val="001C1849"/>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4A1"/>
    <w:rsid w:val="0026223C"/>
    <w:rsid w:val="00262D4E"/>
    <w:rsid w:val="002646C8"/>
    <w:rsid w:val="00271C90"/>
    <w:rsid w:val="00280FEF"/>
    <w:rsid w:val="00282B5D"/>
    <w:rsid w:val="00283592"/>
    <w:rsid w:val="00286914"/>
    <w:rsid w:val="002948A1"/>
    <w:rsid w:val="00294CD2"/>
    <w:rsid w:val="002A2E44"/>
    <w:rsid w:val="002B08A4"/>
    <w:rsid w:val="002B2998"/>
    <w:rsid w:val="002B64EE"/>
    <w:rsid w:val="002C0F1B"/>
    <w:rsid w:val="002C1A39"/>
    <w:rsid w:val="002C46FB"/>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33C5"/>
    <w:rsid w:val="003C271E"/>
    <w:rsid w:val="003D09E4"/>
    <w:rsid w:val="003D3A14"/>
    <w:rsid w:val="003D414A"/>
    <w:rsid w:val="003D74C6"/>
    <w:rsid w:val="003E30F2"/>
    <w:rsid w:val="003E3B7D"/>
    <w:rsid w:val="003F2747"/>
    <w:rsid w:val="004001AF"/>
    <w:rsid w:val="0040337C"/>
    <w:rsid w:val="004070CF"/>
    <w:rsid w:val="00411562"/>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92D"/>
    <w:rsid w:val="00474B26"/>
    <w:rsid w:val="0047518D"/>
    <w:rsid w:val="004804E1"/>
    <w:rsid w:val="00483C5E"/>
    <w:rsid w:val="00484C8E"/>
    <w:rsid w:val="00486319"/>
    <w:rsid w:val="00487543"/>
    <w:rsid w:val="004875E2"/>
    <w:rsid w:val="00490BBD"/>
    <w:rsid w:val="00492B01"/>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645C"/>
    <w:rsid w:val="00542F37"/>
    <w:rsid w:val="00544C19"/>
    <w:rsid w:val="00545244"/>
    <w:rsid w:val="0054653C"/>
    <w:rsid w:val="005475E8"/>
    <w:rsid w:val="00553801"/>
    <w:rsid w:val="005615BE"/>
    <w:rsid w:val="00562E3D"/>
    <w:rsid w:val="005714DF"/>
    <w:rsid w:val="00575747"/>
    <w:rsid w:val="00575FFC"/>
    <w:rsid w:val="005A0C0F"/>
    <w:rsid w:val="005A2BEC"/>
    <w:rsid w:val="005A319F"/>
    <w:rsid w:val="005A6922"/>
    <w:rsid w:val="005B4FAF"/>
    <w:rsid w:val="005B6BD9"/>
    <w:rsid w:val="005C48CA"/>
    <w:rsid w:val="005C5603"/>
    <w:rsid w:val="005C6668"/>
    <w:rsid w:val="005D4151"/>
    <w:rsid w:val="005D5E21"/>
    <w:rsid w:val="005E2B59"/>
    <w:rsid w:val="005E4B1C"/>
    <w:rsid w:val="005E5D44"/>
    <w:rsid w:val="005F3497"/>
    <w:rsid w:val="006040DB"/>
    <w:rsid w:val="006045A8"/>
    <w:rsid w:val="00610369"/>
    <w:rsid w:val="00610800"/>
    <w:rsid w:val="00612C22"/>
    <w:rsid w:val="0061751B"/>
    <w:rsid w:val="006271BC"/>
    <w:rsid w:val="006309FA"/>
    <w:rsid w:val="00633A89"/>
    <w:rsid w:val="006363DF"/>
    <w:rsid w:val="00640F0E"/>
    <w:rsid w:val="00645E77"/>
    <w:rsid w:val="00664EE1"/>
    <w:rsid w:val="006767B2"/>
    <w:rsid w:val="00685EED"/>
    <w:rsid w:val="00693E90"/>
    <w:rsid w:val="006953A2"/>
    <w:rsid w:val="00695C36"/>
    <w:rsid w:val="006962A3"/>
    <w:rsid w:val="006A387A"/>
    <w:rsid w:val="006B5277"/>
    <w:rsid w:val="006B6044"/>
    <w:rsid w:val="006B654C"/>
    <w:rsid w:val="006C5079"/>
    <w:rsid w:val="006C6A9D"/>
    <w:rsid w:val="006C7C6A"/>
    <w:rsid w:val="006D1154"/>
    <w:rsid w:val="006D2ECD"/>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D3D"/>
    <w:rsid w:val="007409A2"/>
    <w:rsid w:val="00742A9F"/>
    <w:rsid w:val="00742D1A"/>
    <w:rsid w:val="00750733"/>
    <w:rsid w:val="007525D1"/>
    <w:rsid w:val="00756C31"/>
    <w:rsid w:val="00760AAA"/>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48F0"/>
    <w:rsid w:val="007F653F"/>
    <w:rsid w:val="00800A8C"/>
    <w:rsid w:val="008064EE"/>
    <w:rsid w:val="00806A00"/>
    <w:rsid w:val="00810585"/>
    <w:rsid w:val="0081621D"/>
    <w:rsid w:val="00826388"/>
    <w:rsid w:val="00826EA4"/>
    <w:rsid w:val="00832239"/>
    <w:rsid w:val="00834806"/>
    <w:rsid w:val="00852104"/>
    <w:rsid w:val="00854B34"/>
    <w:rsid w:val="00856B05"/>
    <w:rsid w:val="0086137E"/>
    <w:rsid w:val="008736AE"/>
    <w:rsid w:val="00874FFD"/>
    <w:rsid w:val="008775D3"/>
    <w:rsid w:val="008865F5"/>
    <w:rsid w:val="00886BB9"/>
    <w:rsid w:val="008870F0"/>
    <w:rsid w:val="008906B4"/>
    <w:rsid w:val="00892686"/>
    <w:rsid w:val="00893934"/>
    <w:rsid w:val="008B24E9"/>
    <w:rsid w:val="008B46B6"/>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4B9"/>
    <w:rsid w:val="009606EB"/>
    <w:rsid w:val="00963973"/>
    <w:rsid w:val="00971B3B"/>
    <w:rsid w:val="009734D4"/>
    <w:rsid w:val="0098567E"/>
    <w:rsid w:val="00986C36"/>
    <w:rsid w:val="009970D3"/>
    <w:rsid w:val="009A3529"/>
    <w:rsid w:val="009B0DAF"/>
    <w:rsid w:val="009B57A1"/>
    <w:rsid w:val="009B755F"/>
    <w:rsid w:val="009C1976"/>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D16D0"/>
    <w:rsid w:val="00AD24E6"/>
    <w:rsid w:val="00AD31A0"/>
    <w:rsid w:val="00AD3FE6"/>
    <w:rsid w:val="00AD4DF7"/>
    <w:rsid w:val="00AE0183"/>
    <w:rsid w:val="00AE2110"/>
    <w:rsid w:val="00AE285E"/>
    <w:rsid w:val="00AE2EB1"/>
    <w:rsid w:val="00AF529E"/>
    <w:rsid w:val="00B0032D"/>
    <w:rsid w:val="00B01546"/>
    <w:rsid w:val="00B01DA1"/>
    <w:rsid w:val="00B02D7B"/>
    <w:rsid w:val="00B10EBF"/>
    <w:rsid w:val="00B11A76"/>
    <w:rsid w:val="00B233E3"/>
    <w:rsid w:val="00B237FC"/>
    <w:rsid w:val="00B238DE"/>
    <w:rsid w:val="00B302D9"/>
    <w:rsid w:val="00B43490"/>
    <w:rsid w:val="00B460C2"/>
    <w:rsid w:val="00B56941"/>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53167"/>
    <w:rsid w:val="00C62E90"/>
    <w:rsid w:val="00C656DA"/>
    <w:rsid w:val="00C72D2D"/>
    <w:rsid w:val="00C7444B"/>
    <w:rsid w:val="00C75942"/>
    <w:rsid w:val="00C76332"/>
    <w:rsid w:val="00C830F5"/>
    <w:rsid w:val="00C83100"/>
    <w:rsid w:val="00C862AD"/>
    <w:rsid w:val="00C91B59"/>
    <w:rsid w:val="00C928B7"/>
    <w:rsid w:val="00C92E08"/>
    <w:rsid w:val="00C93473"/>
    <w:rsid w:val="00C95B20"/>
    <w:rsid w:val="00CA013D"/>
    <w:rsid w:val="00CA1FE3"/>
    <w:rsid w:val="00CA332D"/>
    <w:rsid w:val="00CB3533"/>
    <w:rsid w:val="00CB7096"/>
    <w:rsid w:val="00CB7600"/>
    <w:rsid w:val="00CB7D61"/>
    <w:rsid w:val="00CC05C1"/>
    <w:rsid w:val="00CC06AF"/>
    <w:rsid w:val="00CC1CE2"/>
    <w:rsid w:val="00CC49B5"/>
    <w:rsid w:val="00CC5A48"/>
    <w:rsid w:val="00CC6A4B"/>
    <w:rsid w:val="00CC6E0B"/>
    <w:rsid w:val="00CD0803"/>
    <w:rsid w:val="00CD7A5A"/>
    <w:rsid w:val="00CE2BA6"/>
    <w:rsid w:val="00CE59FB"/>
    <w:rsid w:val="00CF2B0C"/>
    <w:rsid w:val="00CF61FE"/>
    <w:rsid w:val="00D023A0"/>
    <w:rsid w:val="00D1271C"/>
    <w:rsid w:val="00D16E87"/>
    <w:rsid w:val="00D20B02"/>
    <w:rsid w:val="00D26DA5"/>
    <w:rsid w:val="00D27D0E"/>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7F65"/>
    <w:rsid w:val="00EB1013"/>
    <w:rsid w:val="00EB4517"/>
    <w:rsid w:val="00EB4A5C"/>
    <w:rsid w:val="00EB7C66"/>
    <w:rsid w:val="00EC176B"/>
    <w:rsid w:val="00EC72BE"/>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32DE1"/>
    <w:rsid w:val="00F33259"/>
    <w:rsid w:val="00F359EA"/>
    <w:rsid w:val="00F44F5B"/>
    <w:rsid w:val="00F44FB8"/>
    <w:rsid w:val="00F519B9"/>
    <w:rsid w:val="00F51B71"/>
    <w:rsid w:val="00F55E8B"/>
    <w:rsid w:val="00F564F9"/>
    <w:rsid w:val="00F65F46"/>
    <w:rsid w:val="00F7766C"/>
    <w:rsid w:val="00F82076"/>
    <w:rsid w:val="00F8725A"/>
    <w:rsid w:val="00FB1032"/>
    <w:rsid w:val="00FB22AF"/>
    <w:rsid w:val="00FB7F9C"/>
    <w:rsid w:val="00FC25E1"/>
    <w:rsid w:val="00FC3FA5"/>
    <w:rsid w:val="00FD2C03"/>
    <w:rsid w:val="00FD3B42"/>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4:docId w14:val="6B3D9D44"/>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link w:val="HeaderChar"/>
    <w:uiPriority w:val="99"/>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 w:type="character" w:customStyle="1" w:styleId="HeaderChar">
    <w:name w:val="Header Char"/>
    <w:basedOn w:val="DefaultParagraphFont"/>
    <w:link w:val="Header"/>
    <w:uiPriority w:val="99"/>
    <w:rsid w:val="005E4B1C"/>
    <w:rPr>
      <w:rFonts w:ascii="DejaVu Sans" w:hAnsi="DejaVu Sans" w:cs="DejaVu Sans"/>
      <w:color w:val="000000" w:themeColor="dark1"/>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eurid.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eurid.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E277-4DAE-4C01-B653-6FB2DD12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1</TotalTime>
  <Pages>2</Pages>
  <Words>327</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Asta Mineikyte</dc:creator>
  <cp:keywords/>
  <dc:description>Template version 1.7 - 17 april 2019_x000d_
Templates: www.JoulesUnlimited.com</dc:description>
  <cp:lastModifiedBy>Asta Mineikyte</cp:lastModifiedBy>
  <cp:revision>2</cp:revision>
  <cp:lastPrinted>2019-04-17T15:01:00Z</cp:lastPrinted>
  <dcterms:created xsi:type="dcterms:W3CDTF">2019-05-03T07:06:00Z</dcterms:created>
  <dcterms:modified xsi:type="dcterms:W3CDTF">2019-05-03T07:06:00Z</dcterms:modified>
  <cp:category/>
</cp:coreProperties>
</file>