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7E" w:rsidRPr="00760C7E" w:rsidRDefault="00760C7E" w:rsidP="00760C7E">
      <w:pPr>
        <w:spacing w:line="260" w:lineRule="atLeast"/>
        <w:jc w:val="center"/>
        <w:rPr>
          <w:rFonts w:ascii="Times New Roman" w:eastAsia="SimSun" w:hAnsi="Times New Roman" w:cs="Times New Roman"/>
          <w:b/>
          <w:color w:val="auto"/>
          <w:sz w:val="28"/>
          <w:szCs w:val="28"/>
          <w:lang w:val="nl-BE" w:eastAsia="en-US"/>
        </w:rPr>
      </w:pPr>
      <w:r w:rsidRPr="00760C7E">
        <w:rPr>
          <w:rFonts w:ascii="Times New Roman" w:eastAsia="SimSun" w:hAnsi="Times New Roman" w:cs="Times New Roman"/>
          <w:b/>
          <w:color w:val="auto"/>
          <w:sz w:val="28"/>
          <w:szCs w:val="28"/>
          <w:lang w:val="nl-BE" w:eastAsia="en-US"/>
        </w:rPr>
        <w:t xml:space="preserve">AANVRAAGFORMULIER BEKENDMAKING PERSOONLIJKE </w:t>
      </w:r>
      <w:bookmarkStart w:id="0" w:name="_GoBack"/>
      <w:bookmarkEnd w:id="0"/>
      <w:r w:rsidRPr="00760C7E">
        <w:rPr>
          <w:rFonts w:ascii="Times New Roman" w:eastAsia="SimSun" w:hAnsi="Times New Roman" w:cs="Times New Roman"/>
          <w:b/>
          <w:color w:val="auto"/>
          <w:sz w:val="28"/>
          <w:szCs w:val="28"/>
          <w:lang w:val="nl-BE" w:eastAsia="en-US"/>
        </w:rPr>
        <w:t>GEGEVENS</w:t>
      </w:r>
    </w:p>
    <w:p w:rsidR="00760C7E" w:rsidRPr="00760C7E" w:rsidRDefault="00760C7E" w:rsidP="00760C7E">
      <w:pPr>
        <w:pBdr>
          <w:top w:val="single" w:sz="4" w:space="1" w:color="auto"/>
          <w:left w:val="single" w:sz="4" w:space="4" w:color="auto"/>
          <w:bottom w:val="single" w:sz="4" w:space="1" w:color="auto"/>
          <w:right w:val="single" w:sz="4" w:space="4" w:color="auto"/>
        </w:pBdr>
        <w:spacing w:before="240" w:line="260" w:lineRule="atLeast"/>
        <w:rPr>
          <w:rFonts w:ascii="Times New Roman" w:eastAsia="SimSun" w:hAnsi="Times New Roman" w:cs="Times New Roman"/>
          <w:color w:val="auto"/>
          <w:sz w:val="22"/>
          <w:szCs w:val="22"/>
          <w:lang w:val="nl-BE" w:eastAsia="en-US"/>
        </w:rPr>
      </w:pPr>
      <w:r w:rsidRPr="00760C7E">
        <w:rPr>
          <w:rFonts w:ascii="Times New Roman" w:eastAsia="SimSun" w:hAnsi="Times New Roman" w:cs="Times New Roman"/>
          <w:color w:val="auto"/>
          <w:sz w:val="22"/>
          <w:szCs w:val="22"/>
          <w:lang w:val="nl-BE" w:eastAsia="en-US"/>
        </w:rPr>
        <w:t xml:space="preserve">Door dit formulier te vervolledigen en in te dienen kan u de bekendmaking van persoonlijke gegevens van een .eu (of zijn varianten in een ander schrift) domeinnaamhouder opvragen. Wij zullen uw verzoek verwerken in overeenstemming met ons WHOIS-beleid en uw verzoek zorgvuldig evalueren alvorens we mogelijks persoonlijke gegevens vrijgeven. Wij beheren de bekendmaking van persoonlijke gegevens in overeenstemming met ons </w:t>
      </w:r>
      <w:proofErr w:type="spellStart"/>
      <w:r w:rsidRPr="00760C7E">
        <w:rPr>
          <w:rFonts w:ascii="Times New Roman" w:eastAsia="SimSun" w:hAnsi="Times New Roman" w:cs="Times New Roman"/>
          <w:color w:val="auto"/>
          <w:sz w:val="22"/>
          <w:szCs w:val="22"/>
          <w:lang w:val="nl-BE" w:eastAsia="en-US"/>
        </w:rPr>
        <w:t>Privacybeleid</w:t>
      </w:r>
      <w:proofErr w:type="spellEnd"/>
      <w:r w:rsidRPr="00760C7E">
        <w:rPr>
          <w:rFonts w:ascii="Times New Roman" w:eastAsia="SimSun" w:hAnsi="Times New Roman" w:cs="Times New Roman"/>
          <w:color w:val="auto"/>
          <w:sz w:val="22"/>
          <w:szCs w:val="22"/>
          <w:lang w:val="nl-BE" w:eastAsia="en-US"/>
        </w:rPr>
        <w:t xml:space="preserve">. Beide documenten zijn beschikbaar op onze website. </w:t>
      </w:r>
    </w:p>
    <w:p w:rsidR="00760C7E" w:rsidRPr="00760C7E" w:rsidRDefault="00760C7E" w:rsidP="00760C7E">
      <w:pPr>
        <w:pBdr>
          <w:top w:val="single" w:sz="4" w:space="1" w:color="auto"/>
          <w:left w:val="single" w:sz="4" w:space="4" w:color="auto"/>
          <w:bottom w:val="single" w:sz="4" w:space="1" w:color="auto"/>
          <w:right w:val="single" w:sz="4" w:space="4" w:color="auto"/>
        </w:pBdr>
        <w:spacing w:before="240" w:line="260" w:lineRule="atLeast"/>
        <w:rPr>
          <w:rFonts w:ascii="Times New Roman" w:eastAsia="SimSun" w:hAnsi="Times New Roman" w:cs="Times New Roman"/>
          <w:b/>
          <w:color w:val="auto"/>
          <w:sz w:val="22"/>
          <w:szCs w:val="22"/>
          <w:lang w:val="nl-BE" w:eastAsia="en-US"/>
        </w:rPr>
      </w:pPr>
      <w:r w:rsidRPr="00760C7E">
        <w:rPr>
          <w:rFonts w:ascii="Times New Roman" w:eastAsia="SimSun" w:hAnsi="Times New Roman" w:cs="Times New Roman"/>
          <w:color w:val="auto"/>
          <w:sz w:val="22"/>
          <w:szCs w:val="22"/>
          <w:lang w:val="nl-BE" w:eastAsia="en-US"/>
        </w:rPr>
        <w:t xml:space="preserve">Gelieve het volledig ingevulde en ondertekende formulier te versturen naar </w:t>
      </w:r>
      <w:hyperlink r:id="rId8" w:history="1">
        <w:r w:rsidRPr="00760C7E">
          <w:rPr>
            <w:rFonts w:ascii="Times New Roman" w:eastAsia="SimSun" w:hAnsi="Times New Roman" w:cs="Times New Roman"/>
            <w:color w:val="1B3362"/>
            <w:sz w:val="22"/>
            <w:szCs w:val="22"/>
            <w:u w:val="single"/>
            <w:lang w:val="nl-BE" w:eastAsia="en-US"/>
          </w:rPr>
          <w:t>legal@eurid.eu</w:t>
        </w:r>
      </w:hyperlink>
      <w:r w:rsidRPr="00760C7E">
        <w:rPr>
          <w:rFonts w:ascii="Times New Roman" w:eastAsia="SimSun" w:hAnsi="Times New Roman" w:cs="Times New Roman"/>
          <w:color w:val="auto"/>
          <w:sz w:val="22"/>
          <w:szCs w:val="22"/>
          <w:lang w:val="nl-BE" w:eastAsia="en-US"/>
        </w:rPr>
        <w:t xml:space="preserve"> of naar </w:t>
      </w:r>
      <w:r w:rsidRPr="00564E29">
        <w:rPr>
          <w:rFonts w:ascii="Times New Roman" w:eastAsia="SimSun" w:hAnsi="Times New Roman" w:cs="Times New Roman"/>
          <w:b/>
          <w:color w:val="auto"/>
          <w:sz w:val="22"/>
          <w:szCs w:val="22"/>
          <w:lang w:val="nl-BE" w:eastAsia="en-US"/>
        </w:rPr>
        <w:t xml:space="preserve">EURid vzw, </w:t>
      </w:r>
      <w:proofErr w:type="spellStart"/>
      <w:r w:rsidR="00564E29" w:rsidRPr="00564E29">
        <w:rPr>
          <w:rFonts w:ascii="Times New Roman" w:eastAsia="SimSun" w:hAnsi="Times New Roman" w:cs="Times New Roman"/>
          <w:b/>
          <w:color w:val="auto"/>
          <w:sz w:val="22"/>
          <w:szCs w:val="22"/>
          <w:lang w:val="mt" w:eastAsia="en-US"/>
        </w:rPr>
        <w:t>Telecomlaan</w:t>
      </w:r>
      <w:proofErr w:type="spellEnd"/>
      <w:r w:rsidR="00564E29" w:rsidRPr="00564E29">
        <w:rPr>
          <w:rFonts w:ascii="Times New Roman" w:eastAsia="SimSun" w:hAnsi="Times New Roman" w:cs="Times New Roman"/>
          <w:b/>
          <w:color w:val="auto"/>
          <w:sz w:val="22"/>
          <w:szCs w:val="22"/>
          <w:lang w:val="mt" w:eastAsia="en-US"/>
        </w:rPr>
        <w:t xml:space="preserve"> 9</w:t>
      </w:r>
      <w:r w:rsidRPr="00564E29">
        <w:rPr>
          <w:rFonts w:ascii="Times New Roman" w:eastAsia="SimSun" w:hAnsi="Times New Roman" w:cs="Times New Roman"/>
          <w:b/>
          <w:color w:val="auto"/>
          <w:sz w:val="22"/>
          <w:szCs w:val="22"/>
          <w:lang w:val="nl-BE" w:eastAsia="en-US"/>
        </w:rPr>
        <w:t>, 1831, Diegem, België</w:t>
      </w:r>
      <w:r w:rsidRPr="00760C7E">
        <w:rPr>
          <w:rFonts w:ascii="Times New Roman" w:eastAsia="SimSun" w:hAnsi="Times New Roman" w:cs="Times New Roman"/>
          <w:color w:val="auto"/>
          <w:sz w:val="22"/>
          <w:szCs w:val="22"/>
          <w:lang w:val="nl-BE" w:eastAsia="en-US"/>
        </w:rPr>
        <w:t>.</w:t>
      </w:r>
    </w:p>
    <w:p w:rsidR="00760C7E" w:rsidRPr="00564E29" w:rsidRDefault="00760C7E" w:rsidP="00760C7E">
      <w:pPr>
        <w:keepNext/>
        <w:tabs>
          <w:tab w:val="num" w:pos="720"/>
        </w:tabs>
        <w:spacing w:before="200" w:line="240" w:lineRule="auto"/>
        <w:ind w:left="720" w:hanging="720"/>
        <w:outlineLvl w:val="0"/>
        <w:rPr>
          <w:rFonts w:ascii="Times New Roman" w:eastAsia="SimSun" w:hAnsi="Times New Roman" w:cs="Times New Roman"/>
          <w:b/>
          <w:caps/>
          <w:color w:val="auto"/>
          <w:kern w:val="28"/>
          <w:sz w:val="22"/>
          <w:szCs w:val="22"/>
          <w:lang w:val="da-DK" w:eastAsia="en-US"/>
        </w:rPr>
      </w:pPr>
      <w:r w:rsidRPr="00564E29">
        <w:rPr>
          <w:rFonts w:ascii="Times New Roman" w:eastAsia="SimSun" w:hAnsi="Times New Roman" w:cs="Times New Roman"/>
          <w:b/>
          <w:caps/>
          <w:color w:val="auto"/>
          <w:kern w:val="28"/>
          <w:sz w:val="22"/>
          <w:szCs w:val="22"/>
          <w:lang w:val="da-DK" w:eastAsia="en-US"/>
        </w:rPr>
        <w:t>disclaimer</w:t>
      </w:r>
    </w:p>
    <w:p w:rsidR="00760C7E" w:rsidRPr="00564E29" w:rsidRDefault="00760C7E" w:rsidP="00760C7E">
      <w:pPr>
        <w:spacing w:line="240" w:lineRule="auto"/>
        <w:rPr>
          <w:rFonts w:ascii="Times New Roman" w:eastAsia="SimSun" w:hAnsi="Times New Roman" w:cs="Times New Roman"/>
          <w:color w:val="auto"/>
          <w:szCs w:val="20"/>
          <w:lang w:val="da-DK" w:eastAsia="en-US"/>
        </w:rPr>
      </w:pPr>
    </w:p>
    <w:p w:rsidR="00760C7E" w:rsidRPr="00760C7E" w:rsidRDefault="00760C7E" w:rsidP="00760C7E">
      <w:pPr>
        <w:spacing w:line="240" w:lineRule="auto"/>
        <w:jc w:val="both"/>
        <w:rPr>
          <w:rFonts w:ascii="Times New Roman" w:eastAsia="SimSun" w:hAnsi="Times New Roman" w:cs="Times New Roman"/>
          <w:color w:val="auto"/>
          <w:sz w:val="22"/>
          <w:szCs w:val="22"/>
          <w:lang w:val="nl-BE" w:eastAsia="en-US"/>
        </w:rPr>
      </w:pPr>
      <w:r w:rsidRPr="00760C7E">
        <w:rPr>
          <w:rFonts w:ascii="Times New Roman" w:eastAsia="SimSun" w:hAnsi="Times New Roman" w:cs="Times New Roman"/>
          <w:color w:val="auto"/>
          <w:sz w:val="22"/>
          <w:szCs w:val="22"/>
          <w:lang w:val="nl-BE" w:eastAsia="en-US"/>
        </w:rPr>
        <w:t>Enkel volledig ingevulde, gerechtvaardigde en ondertekende formulieren worden verwerkt.</w:t>
      </w:r>
    </w:p>
    <w:p w:rsidR="00760C7E" w:rsidRPr="00760C7E" w:rsidRDefault="00760C7E" w:rsidP="00760C7E">
      <w:pPr>
        <w:spacing w:line="240" w:lineRule="auto"/>
        <w:jc w:val="both"/>
        <w:rPr>
          <w:rFonts w:ascii="Times New Roman" w:eastAsia="SimSun" w:hAnsi="Times New Roman" w:cs="Times New Roman"/>
          <w:color w:val="auto"/>
          <w:sz w:val="22"/>
          <w:szCs w:val="22"/>
          <w:lang w:val="nl-BE" w:eastAsia="en-US"/>
        </w:rPr>
      </w:pPr>
      <w:r w:rsidRPr="00760C7E">
        <w:rPr>
          <w:rFonts w:ascii="Times New Roman" w:eastAsia="SimSun" w:hAnsi="Times New Roman" w:cs="Times New Roman"/>
          <w:color w:val="auto"/>
          <w:sz w:val="22"/>
          <w:szCs w:val="22"/>
          <w:lang w:val="nl-BE" w:eastAsia="en-US"/>
        </w:rPr>
        <w:t xml:space="preserve">We hechten veel belang aan de privacy van domeinnaamhouders en van elke persoon die met ons in contact komt. Alle persoonlijke gegevens worden op een veilige manier verzonden. Als u vragen heeft over de verwerking van persoonsgegevens, neem dan contact met ons op via </w:t>
      </w:r>
      <w:hyperlink r:id="rId9" w:history="1">
        <w:r w:rsidRPr="00760C7E">
          <w:rPr>
            <w:rFonts w:ascii="Times New Roman" w:eastAsia="SimSun" w:hAnsi="Times New Roman" w:cs="Times New Roman"/>
            <w:color w:val="1B3362"/>
            <w:sz w:val="22"/>
            <w:szCs w:val="22"/>
            <w:u w:val="single"/>
            <w:lang w:val="nl-BE" w:eastAsia="en-US"/>
          </w:rPr>
          <w:t>privacy@eurid.eu</w:t>
        </w:r>
      </w:hyperlink>
      <w:r w:rsidRPr="00760C7E">
        <w:rPr>
          <w:rFonts w:ascii="Times New Roman" w:eastAsia="SimSun" w:hAnsi="Times New Roman" w:cs="Times New Roman"/>
          <w:color w:val="auto"/>
          <w:sz w:val="22"/>
          <w:szCs w:val="22"/>
          <w:lang w:val="nl-BE" w:eastAsia="en-US"/>
        </w:rPr>
        <w:t>.</w:t>
      </w:r>
    </w:p>
    <w:p w:rsidR="00760C7E" w:rsidRPr="00760C7E" w:rsidRDefault="00760C7E" w:rsidP="00760C7E">
      <w:pPr>
        <w:spacing w:line="240" w:lineRule="auto"/>
        <w:jc w:val="both"/>
        <w:rPr>
          <w:rFonts w:ascii="Times New Roman" w:eastAsia="SimSun" w:hAnsi="Times New Roman" w:cs="Times New Roman"/>
          <w:color w:val="auto"/>
          <w:szCs w:val="20"/>
          <w:lang w:val="nl-BE" w:eastAsia="en-US"/>
        </w:rPr>
      </w:pPr>
    </w:p>
    <w:p w:rsidR="00760C7E" w:rsidRPr="00760C7E" w:rsidRDefault="00760C7E" w:rsidP="00760C7E">
      <w:pPr>
        <w:spacing w:line="240" w:lineRule="auto"/>
        <w:jc w:val="both"/>
        <w:rPr>
          <w:rFonts w:ascii="Times New Roman" w:eastAsia="SimSun" w:hAnsi="Times New Roman" w:cs="Times New Roman"/>
          <w:color w:val="auto"/>
          <w:sz w:val="22"/>
          <w:szCs w:val="22"/>
          <w:lang w:val="nl-BE" w:eastAsia="en-US"/>
        </w:rPr>
      </w:pPr>
      <w:r w:rsidRPr="00760C7E">
        <w:rPr>
          <w:rFonts w:ascii="Times New Roman" w:eastAsia="SimSun" w:hAnsi="Times New Roman" w:cs="Times New Roman"/>
          <w:color w:val="auto"/>
          <w:sz w:val="22"/>
          <w:szCs w:val="22"/>
          <w:lang w:val="nl-BE" w:eastAsia="en-US"/>
        </w:rPr>
        <w:t>In overeenstemming met EURid’s WHOIS-beleid is bekendmaking van persoonlijke gegevens uitzonderlijk en onderworpen aan strikte voorwaarden.</w:t>
      </w:r>
    </w:p>
    <w:p w:rsidR="00760C7E" w:rsidRPr="00760C7E" w:rsidRDefault="00760C7E" w:rsidP="00760C7E">
      <w:pPr>
        <w:spacing w:line="240" w:lineRule="auto"/>
        <w:jc w:val="both"/>
        <w:rPr>
          <w:rFonts w:ascii="Times New Roman" w:eastAsia="SimSun" w:hAnsi="Times New Roman" w:cs="Times New Roman"/>
          <w:color w:val="auto"/>
          <w:sz w:val="22"/>
          <w:szCs w:val="22"/>
          <w:lang w:val="nl-BE" w:eastAsia="en-US"/>
        </w:rPr>
      </w:pPr>
      <w:r w:rsidRPr="00760C7E">
        <w:rPr>
          <w:rFonts w:ascii="Times New Roman" w:eastAsia="SimSun" w:hAnsi="Times New Roman" w:cs="Times New Roman"/>
          <w:color w:val="auto"/>
          <w:sz w:val="22"/>
          <w:szCs w:val="22"/>
          <w:lang w:val="nl-BE" w:eastAsia="en-US"/>
        </w:rPr>
        <w:t>Alvorens persoonlijke gegevens vrijgegeven kunnen worden, vragen wij u (middels het aanvinken van de twee onderstaande vakjes) onderstaande verklaringen te onderschrijven:</w:t>
      </w:r>
    </w:p>
    <w:p w:rsidR="00760C7E" w:rsidRPr="00760C7E" w:rsidRDefault="00760C7E" w:rsidP="00760C7E">
      <w:pPr>
        <w:spacing w:line="240" w:lineRule="auto"/>
        <w:jc w:val="both"/>
        <w:rPr>
          <w:rFonts w:ascii="Times New Roman" w:eastAsia="SimSun" w:hAnsi="Times New Roman" w:cs="Times New Roman"/>
          <w:color w:val="auto"/>
          <w:szCs w:val="20"/>
          <w:lang w:val="nl-BE" w:eastAsia="en-US"/>
        </w:rPr>
      </w:pPr>
    </w:p>
    <w:p w:rsidR="00760C7E" w:rsidRPr="00760C7E" w:rsidRDefault="00760C7E" w:rsidP="00760C7E">
      <w:pPr>
        <w:tabs>
          <w:tab w:val="left" w:pos="567"/>
        </w:tabs>
        <w:spacing w:line="240" w:lineRule="auto"/>
        <w:ind w:left="567" w:hanging="283"/>
        <w:jc w:val="both"/>
        <w:rPr>
          <w:rFonts w:ascii="Times New Roman" w:eastAsia="SimSun" w:hAnsi="Times New Roman" w:cs="Times New Roman"/>
          <w:color w:val="auto"/>
          <w:szCs w:val="20"/>
          <w:lang w:val="nl-BE" w:eastAsia="en-US"/>
        </w:rPr>
      </w:pPr>
      <w:r w:rsidRPr="00760C7E">
        <w:rPr>
          <w:rFonts w:ascii="MS Mincho" w:eastAsia="MS Mincho" w:hAnsi="MS Mincho" w:cs="MS Mincho" w:hint="eastAsia"/>
          <w:color w:val="000000"/>
          <w:szCs w:val="20"/>
          <w:lang w:val="nl-BE" w:eastAsia="en-US"/>
        </w:rPr>
        <w:t>☐</w:t>
      </w:r>
      <w:r w:rsidRPr="00760C7E">
        <w:rPr>
          <w:rFonts w:ascii="Times New Roman" w:eastAsia="MS Gothic" w:hAnsi="Times New Roman" w:cs="Times New Roman"/>
          <w:color w:val="000000"/>
          <w:szCs w:val="20"/>
          <w:lang w:val="nl-BE" w:eastAsia="en-US"/>
        </w:rPr>
        <w:tab/>
      </w:r>
      <w:r w:rsidRPr="00760C7E">
        <w:rPr>
          <w:rFonts w:ascii="Times New Roman" w:eastAsia="SimSun" w:hAnsi="Times New Roman" w:cs="Times New Roman"/>
          <w:color w:val="auto"/>
          <w:sz w:val="22"/>
          <w:szCs w:val="22"/>
          <w:lang w:val="nl-BE" w:eastAsia="en-US"/>
        </w:rPr>
        <w:t xml:space="preserve">Ik </w:t>
      </w:r>
      <w:proofErr w:type="gramStart"/>
      <w:r w:rsidRPr="00760C7E">
        <w:rPr>
          <w:rFonts w:ascii="Times New Roman" w:eastAsia="SimSun" w:hAnsi="Times New Roman" w:cs="Times New Roman"/>
          <w:color w:val="auto"/>
          <w:sz w:val="22"/>
          <w:szCs w:val="22"/>
          <w:lang w:val="nl-BE" w:eastAsia="en-US"/>
        </w:rPr>
        <w:t>kan</w:t>
      </w:r>
      <w:proofErr w:type="gramEnd"/>
      <w:r w:rsidRPr="00760C7E">
        <w:rPr>
          <w:rFonts w:ascii="Times New Roman" w:eastAsia="SimSun" w:hAnsi="Times New Roman" w:cs="Times New Roman"/>
          <w:color w:val="auto"/>
          <w:sz w:val="22"/>
          <w:szCs w:val="22"/>
          <w:lang w:val="nl-BE" w:eastAsia="en-US"/>
        </w:rPr>
        <w:t xml:space="preserve"> bewijzen dat ik contact heb opgenomen met zowel de domeinnaamhouder als de </w:t>
      </w:r>
      <w:proofErr w:type="spellStart"/>
      <w:r w:rsidRPr="00760C7E">
        <w:rPr>
          <w:rFonts w:ascii="Times New Roman" w:eastAsia="SimSun" w:hAnsi="Times New Roman" w:cs="Times New Roman"/>
          <w:color w:val="auto"/>
          <w:sz w:val="22"/>
          <w:szCs w:val="22"/>
          <w:lang w:val="nl-BE" w:eastAsia="en-US"/>
        </w:rPr>
        <w:t>registrar</w:t>
      </w:r>
      <w:proofErr w:type="spellEnd"/>
      <w:r w:rsidRPr="00760C7E">
        <w:rPr>
          <w:rFonts w:ascii="Times New Roman" w:eastAsia="SimSun" w:hAnsi="Times New Roman" w:cs="Times New Roman"/>
          <w:color w:val="auto"/>
          <w:sz w:val="22"/>
          <w:szCs w:val="22"/>
          <w:lang w:val="nl-BE" w:eastAsia="en-US"/>
        </w:rPr>
        <w:t xml:space="preserve"> via de contactgegevens zoals vermeld in de </w:t>
      </w:r>
      <w:proofErr w:type="spellStart"/>
      <w:r w:rsidRPr="00760C7E">
        <w:rPr>
          <w:rFonts w:ascii="Times New Roman" w:eastAsia="SimSun" w:hAnsi="Times New Roman" w:cs="Times New Roman"/>
          <w:color w:val="auto"/>
          <w:sz w:val="22"/>
          <w:szCs w:val="22"/>
          <w:lang w:val="nl-BE" w:eastAsia="en-US"/>
        </w:rPr>
        <w:t>webgebaseerde</w:t>
      </w:r>
      <w:proofErr w:type="spellEnd"/>
      <w:r w:rsidRPr="00760C7E">
        <w:rPr>
          <w:rFonts w:ascii="Times New Roman" w:eastAsia="SimSun" w:hAnsi="Times New Roman" w:cs="Times New Roman"/>
          <w:color w:val="auto"/>
          <w:sz w:val="22"/>
          <w:szCs w:val="22"/>
          <w:lang w:val="nl-BE" w:eastAsia="en-US"/>
        </w:rPr>
        <w:t xml:space="preserve"> EURid WHOIS maar zonder resultaat. (Dit vakje is niet van toepassing op wetshandhavingsinstanties of justitiële of andere bevoegde autoriteiten binnen de Europese Unie)</w:t>
      </w:r>
    </w:p>
    <w:p w:rsidR="00760C7E" w:rsidRPr="00760C7E" w:rsidRDefault="00760C7E" w:rsidP="00760C7E">
      <w:pPr>
        <w:tabs>
          <w:tab w:val="left" w:pos="567"/>
        </w:tabs>
        <w:spacing w:line="240" w:lineRule="auto"/>
        <w:ind w:left="567" w:hanging="283"/>
        <w:jc w:val="both"/>
        <w:rPr>
          <w:rFonts w:ascii="Times New Roman" w:eastAsia="SimSun" w:hAnsi="Times New Roman" w:cs="Times New Roman"/>
          <w:color w:val="auto"/>
          <w:szCs w:val="20"/>
          <w:lang w:val="nl-BE" w:eastAsia="en-US"/>
        </w:rPr>
      </w:pPr>
    </w:p>
    <w:p w:rsidR="00760C7E" w:rsidRPr="00760C7E" w:rsidRDefault="00760C7E" w:rsidP="00760C7E">
      <w:pPr>
        <w:tabs>
          <w:tab w:val="left" w:pos="567"/>
        </w:tabs>
        <w:spacing w:line="240" w:lineRule="auto"/>
        <w:ind w:left="567" w:hanging="283"/>
        <w:jc w:val="both"/>
        <w:rPr>
          <w:rFonts w:ascii="Times New Roman" w:eastAsia="SimSun" w:hAnsi="Times New Roman" w:cs="Times New Roman"/>
          <w:color w:val="auto"/>
          <w:sz w:val="22"/>
          <w:szCs w:val="22"/>
          <w:lang w:val="nl-BE" w:eastAsia="en-US"/>
        </w:rPr>
      </w:pPr>
      <w:r w:rsidRPr="00760C7E">
        <w:rPr>
          <w:rFonts w:ascii="MS Mincho" w:eastAsia="MS Mincho" w:hAnsi="MS Mincho" w:cs="MS Mincho" w:hint="eastAsia"/>
          <w:color w:val="000000"/>
          <w:szCs w:val="20"/>
          <w:lang w:val="nl-BE" w:eastAsia="en-US"/>
        </w:rPr>
        <w:t>☐</w:t>
      </w:r>
      <w:r w:rsidRPr="00760C7E">
        <w:rPr>
          <w:rFonts w:ascii="Times New Roman" w:eastAsia="MS Gothic" w:hAnsi="Times New Roman" w:cs="Times New Roman"/>
          <w:color w:val="000000"/>
          <w:szCs w:val="20"/>
          <w:lang w:val="nl-BE" w:eastAsia="en-US"/>
        </w:rPr>
        <w:tab/>
      </w:r>
      <w:r w:rsidRPr="00760C7E">
        <w:rPr>
          <w:rFonts w:ascii="Times New Roman" w:eastAsia="SimSun" w:hAnsi="Times New Roman" w:cs="Times New Roman"/>
          <w:color w:val="auto"/>
          <w:sz w:val="22"/>
          <w:szCs w:val="22"/>
          <w:lang w:val="nl-BE" w:eastAsia="en-US"/>
        </w:rPr>
        <w:t xml:space="preserve">Ik verbind me er toe de gevraagde persoonlijke gegevens niet voor andere doeleinden </w:t>
      </w:r>
      <w:proofErr w:type="gramStart"/>
      <w:r w:rsidRPr="00760C7E">
        <w:rPr>
          <w:rFonts w:ascii="Times New Roman" w:eastAsia="SimSun" w:hAnsi="Times New Roman" w:cs="Times New Roman"/>
          <w:color w:val="auto"/>
          <w:sz w:val="22"/>
          <w:szCs w:val="22"/>
          <w:lang w:val="nl-BE" w:eastAsia="en-US"/>
        </w:rPr>
        <w:t>te</w:t>
      </w:r>
      <w:proofErr w:type="gramEnd"/>
      <w:r w:rsidRPr="00760C7E">
        <w:rPr>
          <w:rFonts w:ascii="Times New Roman" w:eastAsia="SimSun" w:hAnsi="Times New Roman" w:cs="Times New Roman"/>
          <w:color w:val="auto"/>
          <w:sz w:val="22"/>
          <w:szCs w:val="22"/>
          <w:lang w:val="nl-BE" w:eastAsia="en-US"/>
        </w:rPr>
        <w:t xml:space="preserve"> gebruiken dan diegene die beschreven staan in de rechtvaardiging hieronder.</w:t>
      </w:r>
    </w:p>
    <w:p w:rsidR="00760C7E" w:rsidRPr="00760C7E" w:rsidRDefault="00760C7E" w:rsidP="00760C7E">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760C7E">
        <w:rPr>
          <w:rFonts w:ascii="Times New Roman" w:eastAsia="SimSun" w:hAnsi="Times New Roman" w:cs="Times New Roman"/>
          <w:b/>
          <w:caps/>
          <w:color w:val="auto"/>
          <w:kern w:val="28"/>
          <w:sz w:val="22"/>
          <w:szCs w:val="22"/>
          <w:lang w:eastAsia="en-US"/>
        </w:rPr>
        <w:t>RECHTVAARDIGING</w:t>
      </w:r>
    </w:p>
    <w:p w:rsidR="00760C7E" w:rsidRPr="00760C7E" w:rsidRDefault="00760C7E" w:rsidP="00760C7E">
      <w:pPr>
        <w:spacing w:before="240" w:line="260" w:lineRule="atLeast"/>
        <w:rPr>
          <w:rFonts w:ascii="Times New Roman" w:eastAsia="SimSun" w:hAnsi="Times New Roman" w:cs="Times New Roman"/>
          <w:color w:val="auto"/>
          <w:sz w:val="22"/>
          <w:szCs w:val="22"/>
          <w:lang w:val="nl-BE" w:eastAsia="en-US"/>
        </w:rPr>
      </w:pPr>
      <w:r w:rsidRPr="00760C7E">
        <w:rPr>
          <w:rFonts w:ascii="Times New Roman" w:eastAsia="SimSun" w:hAnsi="Times New Roman" w:cs="Times New Roman"/>
          <w:color w:val="auto"/>
          <w:sz w:val="22"/>
          <w:szCs w:val="22"/>
          <w:lang w:val="nl-BE" w:eastAsia="en-US"/>
        </w:rPr>
        <w:t>Vermeld hier:</w:t>
      </w:r>
    </w:p>
    <w:p w:rsidR="00760C7E" w:rsidRPr="00760C7E" w:rsidRDefault="00760C7E" w:rsidP="00760C7E">
      <w:pPr>
        <w:numPr>
          <w:ilvl w:val="0"/>
          <w:numId w:val="42"/>
        </w:numPr>
        <w:spacing w:line="260" w:lineRule="atLeast"/>
        <w:rPr>
          <w:rFonts w:ascii="Times New Roman" w:eastAsia="SimSun" w:hAnsi="Times New Roman" w:cs="Times New Roman"/>
          <w:color w:val="auto"/>
          <w:sz w:val="22"/>
          <w:szCs w:val="22"/>
          <w:lang w:val="nl-BE" w:eastAsia="en-US"/>
        </w:rPr>
      </w:pPr>
      <w:proofErr w:type="gramStart"/>
      <w:r w:rsidRPr="00760C7E">
        <w:rPr>
          <w:rFonts w:ascii="Times New Roman" w:eastAsia="SimSun" w:hAnsi="Times New Roman" w:cs="Times New Roman"/>
          <w:color w:val="auto"/>
          <w:sz w:val="22"/>
          <w:szCs w:val="22"/>
          <w:lang w:val="nl-BE" w:eastAsia="en-US"/>
        </w:rPr>
        <w:t>de</w:t>
      </w:r>
      <w:proofErr w:type="gramEnd"/>
      <w:r w:rsidRPr="00760C7E">
        <w:rPr>
          <w:rFonts w:ascii="Times New Roman" w:eastAsia="SimSun" w:hAnsi="Times New Roman" w:cs="Times New Roman"/>
          <w:color w:val="auto"/>
          <w:sz w:val="22"/>
          <w:szCs w:val="22"/>
          <w:lang w:val="nl-BE" w:eastAsia="en-US"/>
        </w:rPr>
        <w:t xml:space="preserve"> domeinnaam waarvoor u dit verzoek indient;</w:t>
      </w:r>
    </w:p>
    <w:p w:rsidR="00760C7E" w:rsidRPr="00760C7E" w:rsidRDefault="00760C7E" w:rsidP="00760C7E">
      <w:pPr>
        <w:numPr>
          <w:ilvl w:val="0"/>
          <w:numId w:val="42"/>
        </w:numPr>
        <w:spacing w:line="260" w:lineRule="atLeast"/>
        <w:rPr>
          <w:rFonts w:ascii="Times New Roman" w:eastAsia="SimSun" w:hAnsi="Times New Roman" w:cs="Times New Roman"/>
          <w:color w:val="auto"/>
          <w:sz w:val="22"/>
          <w:szCs w:val="22"/>
          <w:lang w:val="nl-BE" w:eastAsia="en-US"/>
        </w:rPr>
      </w:pPr>
      <w:proofErr w:type="gramStart"/>
      <w:r w:rsidRPr="00760C7E">
        <w:rPr>
          <w:rFonts w:ascii="Times New Roman" w:eastAsia="SimSun" w:hAnsi="Times New Roman" w:cs="Times New Roman"/>
          <w:color w:val="auto"/>
          <w:sz w:val="22"/>
          <w:szCs w:val="22"/>
          <w:lang w:val="nl-BE" w:eastAsia="en-US"/>
        </w:rPr>
        <w:t>uw</w:t>
      </w:r>
      <w:proofErr w:type="gramEnd"/>
      <w:r w:rsidRPr="00760C7E">
        <w:rPr>
          <w:rFonts w:ascii="Times New Roman" w:eastAsia="SimSun" w:hAnsi="Times New Roman" w:cs="Times New Roman"/>
          <w:color w:val="auto"/>
          <w:sz w:val="22"/>
          <w:szCs w:val="22"/>
          <w:lang w:val="nl-BE" w:eastAsia="en-US"/>
        </w:rPr>
        <w:t xml:space="preserve"> legitieme belang met betrekking tot de bekendmaking van persoonlijke gegevens;</w:t>
      </w:r>
      <w:r w:rsidRPr="00760C7E" w:rsidDel="00724BEB">
        <w:rPr>
          <w:rFonts w:ascii="Times New Roman" w:eastAsia="SimSun" w:hAnsi="Times New Roman" w:cs="Times New Roman"/>
          <w:color w:val="auto"/>
          <w:sz w:val="22"/>
          <w:szCs w:val="22"/>
          <w:lang w:val="nl-BE" w:eastAsia="en-US"/>
        </w:rPr>
        <w:t xml:space="preserve"> </w:t>
      </w:r>
    </w:p>
    <w:p w:rsidR="00760C7E" w:rsidRPr="00760C7E" w:rsidRDefault="00760C7E" w:rsidP="00760C7E">
      <w:pPr>
        <w:numPr>
          <w:ilvl w:val="0"/>
          <w:numId w:val="42"/>
        </w:numPr>
        <w:spacing w:line="260" w:lineRule="atLeast"/>
        <w:rPr>
          <w:rFonts w:ascii="Times New Roman" w:eastAsia="SimSun" w:hAnsi="Times New Roman" w:cs="Times New Roman"/>
          <w:color w:val="auto"/>
          <w:sz w:val="22"/>
          <w:szCs w:val="22"/>
          <w:lang w:val="nl-BE" w:eastAsia="en-US"/>
        </w:rPr>
      </w:pPr>
      <w:proofErr w:type="gramStart"/>
      <w:r w:rsidRPr="00760C7E">
        <w:rPr>
          <w:rFonts w:ascii="Times New Roman" w:eastAsia="SimSun" w:hAnsi="Times New Roman" w:cs="Times New Roman"/>
          <w:color w:val="auto"/>
          <w:sz w:val="22"/>
          <w:szCs w:val="22"/>
          <w:lang w:val="nl-BE" w:eastAsia="en-US"/>
        </w:rPr>
        <w:t>hoe</w:t>
      </w:r>
      <w:proofErr w:type="gramEnd"/>
      <w:r w:rsidRPr="00760C7E">
        <w:rPr>
          <w:rFonts w:ascii="Times New Roman" w:eastAsia="SimSun" w:hAnsi="Times New Roman" w:cs="Times New Roman"/>
          <w:color w:val="auto"/>
          <w:sz w:val="22"/>
          <w:szCs w:val="22"/>
          <w:lang w:val="nl-BE" w:eastAsia="en-US"/>
        </w:rPr>
        <w:t xml:space="preserve"> u de gevraagde gegevens wenst te gebruiken in het geval deze overgemaakt worden. </w:t>
      </w:r>
    </w:p>
    <w:p w:rsidR="00760C7E" w:rsidRPr="00760C7E" w:rsidRDefault="00760C7E" w:rsidP="00760C7E">
      <w:pPr>
        <w:spacing w:before="240" w:line="260" w:lineRule="atLeast"/>
        <w:rPr>
          <w:rFonts w:ascii="Times New Roman" w:eastAsia="SimSun" w:hAnsi="Times New Roman" w:cs="Times New Roman"/>
          <w:color w:val="auto"/>
          <w:sz w:val="22"/>
          <w:szCs w:val="22"/>
          <w:lang w:val="nl-BE" w:eastAsia="en-US"/>
        </w:rPr>
      </w:pPr>
      <w:r w:rsidRPr="00760C7E">
        <w:rPr>
          <w:rFonts w:ascii="Times New Roman" w:eastAsia="SimSun" w:hAnsi="Times New Roman" w:cs="Times New Roman"/>
          <w:color w:val="auto"/>
          <w:sz w:val="22"/>
          <w:szCs w:val="22"/>
          <w:lang w:val="nl-BE" w:eastAsia="en-US"/>
        </w:rPr>
        <w:t>U kan bijkomende documenten toevoegen indien de voorziene plaats onvoldoende zou zijn. Gelieve dit duidelijk aan te geven.</w:t>
      </w:r>
    </w:p>
    <w:p w:rsidR="00760C7E" w:rsidRPr="00760C7E" w:rsidRDefault="00760C7E" w:rsidP="00760C7E">
      <w:pPr>
        <w:numPr>
          <w:ilvl w:val="1"/>
          <w:numId w:val="0"/>
        </w:numPr>
        <w:spacing w:line="240" w:lineRule="auto"/>
        <w:ind w:left="720"/>
        <w:rPr>
          <w:rFonts w:ascii="Times New Roman" w:eastAsia="SimSun" w:hAnsi="Times New Roman" w:cs="Times New Roman"/>
          <w:color w:val="auto"/>
          <w:szCs w:val="20"/>
          <w:lang w:val="nl-BE" w:eastAsia="en-US"/>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19"/>
      </w:tblGrid>
      <w:tr w:rsidR="00760C7E" w:rsidRPr="00760C7E" w:rsidTr="00DA139B">
        <w:trPr>
          <w:trHeight w:val="229"/>
        </w:trPr>
        <w:tc>
          <w:tcPr>
            <w:tcW w:w="3397" w:type="dxa"/>
            <w:shd w:val="clear" w:color="auto" w:fill="auto"/>
          </w:tcPr>
          <w:p w:rsidR="00760C7E" w:rsidRPr="00760C7E" w:rsidRDefault="00760C7E" w:rsidP="00760C7E">
            <w:pPr>
              <w:spacing w:line="240" w:lineRule="auto"/>
              <w:rPr>
                <w:rFonts w:ascii="Times New Roman" w:eastAsia="SimSun" w:hAnsi="Times New Roman" w:cs="Times New Roman"/>
                <w:color w:val="auto"/>
                <w:sz w:val="22"/>
                <w:szCs w:val="22"/>
                <w:lang w:eastAsia="en-US"/>
              </w:rPr>
            </w:pPr>
            <w:proofErr w:type="spellStart"/>
            <w:r w:rsidRPr="00760C7E">
              <w:rPr>
                <w:rFonts w:ascii="Times New Roman" w:eastAsia="SimSun" w:hAnsi="Times New Roman" w:cs="Times New Roman"/>
                <w:color w:val="auto"/>
                <w:sz w:val="22"/>
                <w:szCs w:val="22"/>
                <w:lang w:eastAsia="en-US"/>
              </w:rPr>
              <w:t>Domeinnaam</w:t>
            </w:r>
            <w:proofErr w:type="spellEnd"/>
          </w:p>
        </w:tc>
        <w:tc>
          <w:tcPr>
            <w:tcW w:w="5619" w:type="dxa"/>
            <w:shd w:val="clear" w:color="auto" w:fill="auto"/>
          </w:tcPr>
          <w:p w:rsidR="00760C7E" w:rsidRPr="00760C7E" w:rsidRDefault="00760C7E" w:rsidP="00760C7E">
            <w:pPr>
              <w:spacing w:line="240" w:lineRule="auto"/>
              <w:rPr>
                <w:rFonts w:ascii="Times New Roman" w:eastAsia="SimSun" w:hAnsi="Times New Roman" w:cs="Times New Roman"/>
                <w:color w:val="auto"/>
                <w:szCs w:val="20"/>
                <w:lang w:eastAsia="en-US"/>
              </w:rPr>
            </w:pPr>
          </w:p>
        </w:tc>
      </w:tr>
      <w:tr w:rsidR="00760C7E" w:rsidRPr="00760C7E" w:rsidTr="00DA139B">
        <w:trPr>
          <w:trHeight w:val="2449"/>
        </w:trPr>
        <w:tc>
          <w:tcPr>
            <w:tcW w:w="9016" w:type="dxa"/>
            <w:gridSpan w:val="2"/>
            <w:shd w:val="clear" w:color="auto" w:fill="auto"/>
          </w:tcPr>
          <w:p w:rsidR="00760C7E" w:rsidRPr="00760C7E" w:rsidRDefault="00760C7E" w:rsidP="00760C7E">
            <w:pPr>
              <w:spacing w:before="120" w:line="240" w:lineRule="auto"/>
              <w:rPr>
                <w:rFonts w:ascii="Times New Roman" w:eastAsia="SimSun" w:hAnsi="Times New Roman" w:cs="Times New Roman"/>
                <w:color w:val="auto"/>
                <w:szCs w:val="20"/>
                <w:lang w:val="nl-BE" w:eastAsia="en-US"/>
              </w:rPr>
            </w:pPr>
            <w:proofErr w:type="spellStart"/>
            <w:r w:rsidRPr="00760C7E">
              <w:rPr>
                <w:rFonts w:ascii="Times New Roman" w:eastAsia="SimSun" w:hAnsi="Times New Roman" w:cs="Times New Roman"/>
                <w:color w:val="auto"/>
                <w:sz w:val="22"/>
                <w:szCs w:val="22"/>
                <w:lang w:eastAsia="en-US"/>
              </w:rPr>
              <w:lastRenderedPageBreak/>
              <w:t>Rechtvaardig</w:t>
            </w:r>
            <w:proofErr w:type="spellEnd"/>
            <w:r w:rsidRPr="00760C7E">
              <w:rPr>
                <w:rFonts w:ascii="Times New Roman" w:eastAsia="SimSun" w:hAnsi="Times New Roman" w:cs="Times New Roman"/>
                <w:color w:val="auto"/>
                <w:sz w:val="22"/>
                <w:szCs w:val="22"/>
                <w:lang w:eastAsia="en-US"/>
              </w:rPr>
              <w:t xml:space="preserve"> </w:t>
            </w:r>
            <w:proofErr w:type="spellStart"/>
            <w:r w:rsidRPr="00760C7E">
              <w:rPr>
                <w:rFonts w:ascii="Times New Roman" w:eastAsia="SimSun" w:hAnsi="Times New Roman" w:cs="Times New Roman"/>
                <w:color w:val="auto"/>
                <w:sz w:val="22"/>
                <w:szCs w:val="22"/>
                <w:lang w:eastAsia="en-US"/>
              </w:rPr>
              <w:t>uw</w:t>
            </w:r>
            <w:proofErr w:type="spellEnd"/>
            <w:r w:rsidRPr="00760C7E">
              <w:rPr>
                <w:rFonts w:ascii="Times New Roman" w:eastAsia="SimSun" w:hAnsi="Times New Roman" w:cs="Times New Roman"/>
                <w:color w:val="auto"/>
                <w:sz w:val="22"/>
                <w:szCs w:val="22"/>
                <w:lang w:eastAsia="en-US"/>
              </w:rPr>
              <w:t xml:space="preserve"> </w:t>
            </w:r>
            <w:proofErr w:type="spellStart"/>
            <w:r w:rsidRPr="00760C7E">
              <w:rPr>
                <w:rFonts w:ascii="Times New Roman" w:eastAsia="SimSun" w:hAnsi="Times New Roman" w:cs="Times New Roman"/>
                <w:color w:val="auto"/>
                <w:sz w:val="22"/>
                <w:szCs w:val="22"/>
                <w:lang w:eastAsia="en-US"/>
              </w:rPr>
              <w:t>legitiem</w:t>
            </w:r>
            <w:proofErr w:type="spellEnd"/>
            <w:r w:rsidRPr="00760C7E">
              <w:rPr>
                <w:rFonts w:ascii="Times New Roman" w:eastAsia="SimSun" w:hAnsi="Times New Roman" w:cs="Times New Roman"/>
                <w:color w:val="auto"/>
                <w:sz w:val="22"/>
                <w:szCs w:val="22"/>
                <w:lang w:eastAsia="en-US"/>
              </w:rPr>
              <w:t xml:space="preserve"> </w:t>
            </w:r>
            <w:proofErr w:type="spellStart"/>
            <w:r w:rsidRPr="00760C7E">
              <w:rPr>
                <w:rFonts w:ascii="Times New Roman" w:eastAsia="SimSun" w:hAnsi="Times New Roman" w:cs="Times New Roman"/>
                <w:color w:val="auto"/>
                <w:sz w:val="22"/>
                <w:szCs w:val="22"/>
                <w:lang w:eastAsia="en-US"/>
              </w:rPr>
              <w:t>belang</w:t>
            </w:r>
            <w:proofErr w:type="spellEnd"/>
            <w:r w:rsidRPr="00760C7E">
              <w:rPr>
                <w:rFonts w:ascii="Times New Roman" w:eastAsia="SimSun" w:hAnsi="Times New Roman" w:cs="Times New Roman"/>
                <w:color w:val="auto"/>
                <w:sz w:val="22"/>
                <w:szCs w:val="22"/>
                <w:lang w:eastAsia="en-US"/>
              </w:rPr>
              <w:t>:</w:t>
            </w:r>
          </w:p>
        </w:tc>
      </w:tr>
      <w:tr w:rsidR="00760C7E" w:rsidRPr="00564E29" w:rsidTr="00DA139B">
        <w:trPr>
          <w:trHeight w:val="2449"/>
        </w:trPr>
        <w:tc>
          <w:tcPr>
            <w:tcW w:w="9016" w:type="dxa"/>
            <w:gridSpan w:val="2"/>
            <w:shd w:val="clear" w:color="auto" w:fill="auto"/>
          </w:tcPr>
          <w:p w:rsidR="00760C7E" w:rsidRPr="00760C7E" w:rsidRDefault="00760C7E" w:rsidP="00760C7E">
            <w:pPr>
              <w:spacing w:before="120" w:line="240" w:lineRule="auto"/>
              <w:rPr>
                <w:rFonts w:ascii="Times New Roman" w:eastAsia="SimSun" w:hAnsi="Times New Roman" w:cs="Times New Roman"/>
                <w:color w:val="auto"/>
                <w:sz w:val="22"/>
                <w:szCs w:val="22"/>
                <w:lang w:val="nl-BE" w:eastAsia="en-US"/>
              </w:rPr>
            </w:pPr>
            <w:r w:rsidRPr="00760C7E">
              <w:rPr>
                <w:rFonts w:ascii="Times New Roman" w:eastAsia="SimSun" w:hAnsi="Times New Roman" w:cs="Times New Roman"/>
                <w:color w:val="auto"/>
                <w:sz w:val="22"/>
                <w:szCs w:val="22"/>
                <w:lang w:val="nl-BE" w:eastAsia="en-US"/>
              </w:rPr>
              <w:t>Geef aan hoe u de gevraagde gegevens wilt gebruiken:</w:t>
            </w:r>
          </w:p>
        </w:tc>
      </w:tr>
    </w:tbl>
    <w:p w:rsidR="00760C7E" w:rsidRPr="00760C7E" w:rsidRDefault="00760C7E" w:rsidP="00760C7E">
      <w:pPr>
        <w:keepNext/>
        <w:tabs>
          <w:tab w:val="num" w:pos="720"/>
        </w:tabs>
        <w:spacing w:before="200" w:line="240" w:lineRule="auto"/>
        <w:ind w:left="720" w:hanging="720"/>
        <w:outlineLvl w:val="0"/>
        <w:rPr>
          <w:rFonts w:ascii="Times New Roman" w:eastAsia="SimSun" w:hAnsi="Times New Roman" w:cs="Times New Roman"/>
          <w:b/>
          <w:caps/>
          <w:color w:val="auto"/>
          <w:kern w:val="28"/>
          <w:sz w:val="22"/>
          <w:szCs w:val="22"/>
          <w:lang w:eastAsia="en-US"/>
        </w:rPr>
      </w:pPr>
      <w:r w:rsidRPr="00760C7E">
        <w:rPr>
          <w:rFonts w:ascii="Times New Roman" w:eastAsia="SimSun" w:hAnsi="Times New Roman" w:cs="Times New Roman"/>
          <w:b/>
          <w:caps/>
          <w:color w:val="auto"/>
          <w:kern w:val="28"/>
          <w:sz w:val="22"/>
          <w:szCs w:val="22"/>
          <w:lang w:eastAsia="en-US"/>
        </w:rPr>
        <w:t>UW CONTACTGEGEVENS</w:t>
      </w:r>
    </w:p>
    <w:p w:rsidR="00760C7E" w:rsidRPr="00760C7E" w:rsidRDefault="00760C7E" w:rsidP="00760C7E">
      <w:pPr>
        <w:spacing w:line="240" w:lineRule="auto"/>
        <w:rPr>
          <w:rFonts w:ascii="Times New Roman" w:eastAsia="SimSun" w:hAnsi="Times New Roman" w:cs="Times New Roman"/>
          <w:color w:val="auto"/>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4456"/>
      </w:tblGrid>
      <w:tr w:rsidR="00760C7E" w:rsidRPr="00760C7E" w:rsidTr="00DA139B">
        <w:trPr>
          <w:trHeight w:val="223"/>
        </w:trPr>
        <w:tc>
          <w:tcPr>
            <w:tcW w:w="4509" w:type="dxa"/>
            <w:shd w:val="clear" w:color="auto" w:fill="auto"/>
          </w:tcPr>
          <w:p w:rsidR="00760C7E" w:rsidRPr="00760C7E" w:rsidRDefault="00760C7E" w:rsidP="00760C7E">
            <w:pPr>
              <w:spacing w:line="240" w:lineRule="auto"/>
              <w:rPr>
                <w:rFonts w:ascii="Times New Roman" w:eastAsia="SimSun" w:hAnsi="Times New Roman" w:cs="Times New Roman"/>
                <w:color w:val="auto"/>
                <w:sz w:val="22"/>
                <w:szCs w:val="22"/>
                <w:lang w:eastAsia="en-US"/>
              </w:rPr>
            </w:pPr>
            <w:proofErr w:type="spellStart"/>
            <w:r w:rsidRPr="00760C7E">
              <w:rPr>
                <w:rFonts w:ascii="Times New Roman" w:eastAsia="SimSun" w:hAnsi="Times New Roman" w:cs="Times New Roman"/>
                <w:color w:val="auto"/>
                <w:sz w:val="22"/>
                <w:szCs w:val="22"/>
                <w:lang w:eastAsia="en-US"/>
              </w:rPr>
              <w:t>Uw</w:t>
            </w:r>
            <w:proofErr w:type="spellEnd"/>
            <w:r w:rsidRPr="00760C7E">
              <w:rPr>
                <w:rFonts w:ascii="Times New Roman" w:eastAsia="SimSun" w:hAnsi="Times New Roman" w:cs="Times New Roman"/>
                <w:color w:val="auto"/>
                <w:sz w:val="22"/>
                <w:szCs w:val="22"/>
                <w:lang w:eastAsia="en-US"/>
              </w:rPr>
              <w:t xml:space="preserve"> </w:t>
            </w:r>
            <w:proofErr w:type="spellStart"/>
            <w:r w:rsidRPr="00760C7E">
              <w:rPr>
                <w:rFonts w:ascii="Times New Roman" w:eastAsia="SimSun" w:hAnsi="Times New Roman" w:cs="Times New Roman"/>
                <w:color w:val="auto"/>
                <w:sz w:val="22"/>
                <w:szCs w:val="22"/>
                <w:lang w:eastAsia="en-US"/>
              </w:rPr>
              <w:t>naam</w:t>
            </w:r>
            <w:proofErr w:type="spellEnd"/>
            <w:r w:rsidRPr="00760C7E">
              <w:rPr>
                <w:rFonts w:ascii="Times New Roman" w:eastAsia="SimSun" w:hAnsi="Times New Roman" w:cs="Times New Roman"/>
                <w:color w:val="auto"/>
                <w:sz w:val="22"/>
                <w:szCs w:val="22"/>
                <w:lang w:eastAsia="en-US"/>
              </w:rPr>
              <w:t xml:space="preserve"> + </w:t>
            </w:r>
            <w:proofErr w:type="spellStart"/>
            <w:r w:rsidRPr="00760C7E">
              <w:rPr>
                <w:rFonts w:ascii="Times New Roman" w:eastAsia="SimSun" w:hAnsi="Times New Roman" w:cs="Times New Roman"/>
                <w:color w:val="auto"/>
                <w:sz w:val="22"/>
                <w:szCs w:val="22"/>
                <w:lang w:eastAsia="en-US"/>
              </w:rPr>
              <w:t>voornaam</w:t>
            </w:r>
            <w:proofErr w:type="spellEnd"/>
          </w:p>
        </w:tc>
        <w:tc>
          <w:tcPr>
            <w:tcW w:w="4501" w:type="dxa"/>
            <w:shd w:val="clear" w:color="auto" w:fill="auto"/>
          </w:tcPr>
          <w:p w:rsidR="00760C7E" w:rsidRPr="00760C7E" w:rsidRDefault="00760C7E" w:rsidP="00760C7E">
            <w:pPr>
              <w:spacing w:line="240" w:lineRule="auto"/>
              <w:rPr>
                <w:rFonts w:ascii="Times New Roman" w:eastAsia="SimSun" w:hAnsi="Times New Roman" w:cs="Times New Roman"/>
                <w:color w:val="auto"/>
                <w:szCs w:val="20"/>
                <w:lang w:eastAsia="en-US"/>
              </w:rPr>
            </w:pPr>
          </w:p>
        </w:tc>
      </w:tr>
      <w:tr w:rsidR="00760C7E" w:rsidRPr="00760C7E" w:rsidTr="00DA139B">
        <w:trPr>
          <w:trHeight w:val="446"/>
        </w:trPr>
        <w:tc>
          <w:tcPr>
            <w:tcW w:w="4509" w:type="dxa"/>
            <w:shd w:val="clear" w:color="auto" w:fill="auto"/>
          </w:tcPr>
          <w:p w:rsidR="00760C7E" w:rsidRPr="00760C7E" w:rsidRDefault="00760C7E" w:rsidP="00760C7E">
            <w:pPr>
              <w:spacing w:line="240" w:lineRule="auto"/>
              <w:rPr>
                <w:rFonts w:ascii="Times New Roman" w:eastAsia="SimSun" w:hAnsi="Times New Roman" w:cs="Times New Roman"/>
                <w:color w:val="auto"/>
                <w:sz w:val="22"/>
                <w:szCs w:val="22"/>
                <w:lang w:val="nl-BE" w:eastAsia="en-US"/>
              </w:rPr>
            </w:pPr>
            <w:r w:rsidRPr="00760C7E">
              <w:rPr>
                <w:rFonts w:ascii="Times New Roman" w:eastAsia="SimSun" w:hAnsi="Times New Roman" w:cs="Times New Roman"/>
                <w:color w:val="auto"/>
                <w:sz w:val="22"/>
                <w:szCs w:val="22"/>
                <w:lang w:val="nl-BE" w:eastAsia="en-US"/>
              </w:rPr>
              <w:t>Organisatie (indien van toepassing)</w:t>
            </w:r>
          </w:p>
        </w:tc>
        <w:tc>
          <w:tcPr>
            <w:tcW w:w="4501" w:type="dxa"/>
            <w:shd w:val="clear" w:color="auto" w:fill="auto"/>
          </w:tcPr>
          <w:p w:rsidR="00760C7E" w:rsidRPr="00760C7E" w:rsidRDefault="00760C7E" w:rsidP="00760C7E">
            <w:pPr>
              <w:spacing w:line="240" w:lineRule="auto"/>
              <w:rPr>
                <w:rFonts w:ascii="Times New Roman" w:eastAsia="SimSun" w:hAnsi="Times New Roman" w:cs="Times New Roman"/>
                <w:color w:val="auto"/>
                <w:szCs w:val="20"/>
                <w:lang w:val="nl-BE" w:eastAsia="en-US"/>
              </w:rPr>
            </w:pPr>
          </w:p>
        </w:tc>
      </w:tr>
      <w:tr w:rsidR="00760C7E" w:rsidRPr="00564E29" w:rsidTr="00DA139B">
        <w:trPr>
          <w:trHeight w:val="446"/>
        </w:trPr>
        <w:tc>
          <w:tcPr>
            <w:tcW w:w="4509" w:type="dxa"/>
            <w:shd w:val="clear" w:color="auto" w:fill="auto"/>
          </w:tcPr>
          <w:p w:rsidR="00760C7E" w:rsidRPr="00760C7E" w:rsidRDefault="00760C7E" w:rsidP="00760C7E">
            <w:pPr>
              <w:spacing w:line="240" w:lineRule="auto"/>
              <w:rPr>
                <w:rFonts w:ascii="Times New Roman" w:eastAsia="SimSun" w:hAnsi="Times New Roman" w:cs="Times New Roman"/>
                <w:color w:val="auto"/>
                <w:sz w:val="22"/>
                <w:szCs w:val="22"/>
                <w:lang w:val="nl-BE" w:eastAsia="en-US"/>
              </w:rPr>
            </w:pPr>
            <w:r w:rsidRPr="00760C7E">
              <w:rPr>
                <w:rFonts w:ascii="Times New Roman" w:eastAsia="SimSun" w:hAnsi="Times New Roman" w:cs="Times New Roman"/>
                <w:color w:val="auto"/>
                <w:sz w:val="22"/>
                <w:szCs w:val="22"/>
                <w:lang w:val="nl-BE" w:eastAsia="en-US"/>
              </w:rPr>
              <w:t xml:space="preserve">Adres </w:t>
            </w:r>
          </w:p>
          <w:p w:rsidR="00760C7E" w:rsidRPr="00760C7E" w:rsidRDefault="00760C7E" w:rsidP="00760C7E">
            <w:pPr>
              <w:spacing w:line="240" w:lineRule="auto"/>
              <w:rPr>
                <w:rFonts w:ascii="Times New Roman" w:eastAsia="SimSun" w:hAnsi="Times New Roman" w:cs="Times New Roman"/>
                <w:color w:val="auto"/>
                <w:sz w:val="22"/>
                <w:szCs w:val="22"/>
                <w:lang w:val="nl-BE" w:eastAsia="en-US"/>
              </w:rPr>
            </w:pPr>
            <w:r w:rsidRPr="00760C7E">
              <w:rPr>
                <w:rFonts w:ascii="Times New Roman" w:eastAsia="SimSun" w:hAnsi="Times New Roman" w:cs="Times New Roman"/>
                <w:color w:val="auto"/>
                <w:sz w:val="22"/>
                <w:szCs w:val="22"/>
                <w:lang w:val="nl-BE" w:eastAsia="en-US"/>
              </w:rPr>
              <w:t>(Straat, Stad, Postcode, Land)</w:t>
            </w:r>
          </w:p>
        </w:tc>
        <w:tc>
          <w:tcPr>
            <w:tcW w:w="4501" w:type="dxa"/>
            <w:shd w:val="clear" w:color="auto" w:fill="auto"/>
          </w:tcPr>
          <w:p w:rsidR="00760C7E" w:rsidRPr="00760C7E" w:rsidRDefault="00760C7E" w:rsidP="00760C7E">
            <w:pPr>
              <w:spacing w:line="240" w:lineRule="auto"/>
              <w:rPr>
                <w:rFonts w:ascii="Times New Roman" w:eastAsia="SimSun" w:hAnsi="Times New Roman" w:cs="Times New Roman"/>
                <w:color w:val="auto"/>
                <w:szCs w:val="20"/>
                <w:lang w:val="nl-BE" w:eastAsia="en-US"/>
              </w:rPr>
            </w:pPr>
          </w:p>
        </w:tc>
      </w:tr>
      <w:tr w:rsidR="00760C7E" w:rsidRPr="00760C7E" w:rsidTr="00DA139B">
        <w:trPr>
          <w:trHeight w:val="223"/>
        </w:trPr>
        <w:tc>
          <w:tcPr>
            <w:tcW w:w="4509" w:type="dxa"/>
            <w:shd w:val="clear" w:color="auto" w:fill="auto"/>
          </w:tcPr>
          <w:p w:rsidR="00760C7E" w:rsidRPr="00760C7E" w:rsidRDefault="00760C7E" w:rsidP="00760C7E">
            <w:pPr>
              <w:spacing w:line="240" w:lineRule="auto"/>
              <w:rPr>
                <w:rFonts w:ascii="Times New Roman" w:eastAsia="SimSun" w:hAnsi="Times New Roman" w:cs="Times New Roman"/>
                <w:color w:val="auto"/>
                <w:sz w:val="22"/>
                <w:szCs w:val="22"/>
                <w:lang w:eastAsia="en-US"/>
              </w:rPr>
            </w:pPr>
            <w:r w:rsidRPr="00760C7E">
              <w:rPr>
                <w:rFonts w:ascii="Times New Roman" w:eastAsia="SimSun" w:hAnsi="Times New Roman" w:cs="Times New Roman"/>
                <w:color w:val="auto"/>
                <w:sz w:val="22"/>
                <w:szCs w:val="22"/>
                <w:lang w:eastAsia="en-US"/>
              </w:rPr>
              <w:t>E-</w:t>
            </w:r>
            <w:proofErr w:type="spellStart"/>
            <w:r w:rsidRPr="00760C7E">
              <w:rPr>
                <w:rFonts w:ascii="Times New Roman" w:eastAsia="SimSun" w:hAnsi="Times New Roman" w:cs="Times New Roman"/>
                <w:color w:val="auto"/>
                <w:sz w:val="22"/>
                <w:szCs w:val="22"/>
                <w:lang w:eastAsia="en-US"/>
              </w:rPr>
              <w:t>mailadres</w:t>
            </w:r>
            <w:proofErr w:type="spellEnd"/>
          </w:p>
        </w:tc>
        <w:tc>
          <w:tcPr>
            <w:tcW w:w="4501" w:type="dxa"/>
            <w:shd w:val="clear" w:color="auto" w:fill="auto"/>
          </w:tcPr>
          <w:p w:rsidR="00760C7E" w:rsidRPr="00760C7E" w:rsidRDefault="00760C7E" w:rsidP="00760C7E">
            <w:pPr>
              <w:spacing w:line="240" w:lineRule="auto"/>
              <w:rPr>
                <w:rFonts w:ascii="Times New Roman" w:eastAsia="SimSun" w:hAnsi="Times New Roman" w:cs="Times New Roman"/>
                <w:color w:val="auto"/>
                <w:szCs w:val="20"/>
                <w:lang w:eastAsia="en-US"/>
              </w:rPr>
            </w:pPr>
          </w:p>
        </w:tc>
      </w:tr>
      <w:tr w:rsidR="00760C7E" w:rsidRPr="00760C7E" w:rsidTr="00DA139B">
        <w:trPr>
          <w:trHeight w:val="223"/>
        </w:trPr>
        <w:tc>
          <w:tcPr>
            <w:tcW w:w="4509" w:type="dxa"/>
            <w:shd w:val="clear" w:color="auto" w:fill="auto"/>
          </w:tcPr>
          <w:p w:rsidR="00760C7E" w:rsidRPr="00760C7E" w:rsidRDefault="00760C7E" w:rsidP="00760C7E">
            <w:pPr>
              <w:spacing w:line="240" w:lineRule="auto"/>
              <w:rPr>
                <w:rFonts w:ascii="Times New Roman" w:eastAsia="SimSun" w:hAnsi="Times New Roman" w:cs="Times New Roman"/>
                <w:color w:val="auto"/>
                <w:sz w:val="22"/>
                <w:szCs w:val="22"/>
                <w:lang w:eastAsia="en-US"/>
              </w:rPr>
            </w:pPr>
            <w:proofErr w:type="spellStart"/>
            <w:r w:rsidRPr="00760C7E">
              <w:rPr>
                <w:rFonts w:ascii="Times New Roman" w:eastAsia="SimSun" w:hAnsi="Times New Roman" w:cs="Times New Roman"/>
                <w:color w:val="auto"/>
                <w:sz w:val="22"/>
                <w:szCs w:val="22"/>
                <w:lang w:eastAsia="en-US"/>
              </w:rPr>
              <w:t>Telefoonnummer</w:t>
            </w:r>
            <w:proofErr w:type="spellEnd"/>
          </w:p>
        </w:tc>
        <w:tc>
          <w:tcPr>
            <w:tcW w:w="4501" w:type="dxa"/>
            <w:shd w:val="clear" w:color="auto" w:fill="auto"/>
          </w:tcPr>
          <w:p w:rsidR="00760C7E" w:rsidRPr="00760C7E" w:rsidRDefault="00760C7E" w:rsidP="00760C7E">
            <w:pPr>
              <w:spacing w:line="240" w:lineRule="auto"/>
              <w:rPr>
                <w:rFonts w:ascii="Times New Roman" w:eastAsia="SimSun" w:hAnsi="Times New Roman" w:cs="Times New Roman"/>
                <w:color w:val="auto"/>
                <w:szCs w:val="20"/>
                <w:lang w:eastAsia="en-US"/>
              </w:rPr>
            </w:pPr>
          </w:p>
        </w:tc>
      </w:tr>
      <w:tr w:rsidR="00760C7E" w:rsidRPr="00760C7E" w:rsidTr="00DA139B">
        <w:trPr>
          <w:trHeight w:val="223"/>
        </w:trPr>
        <w:tc>
          <w:tcPr>
            <w:tcW w:w="4509" w:type="dxa"/>
            <w:shd w:val="clear" w:color="auto" w:fill="auto"/>
          </w:tcPr>
          <w:p w:rsidR="00760C7E" w:rsidRPr="00760C7E" w:rsidRDefault="00760C7E" w:rsidP="00760C7E">
            <w:pPr>
              <w:spacing w:line="240" w:lineRule="auto"/>
              <w:rPr>
                <w:rFonts w:ascii="Times New Roman" w:eastAsia="SimSun" w:hAnsi="Times New Roman" w:cs="Times New Roman"/>
                <w:color w:val="auto"/>
                <w:sz w:val="22"/>
                <w:szCs w:val="22"/>
                <w:lang w:eastAsia="en-US"/>
              </w:rPr>
            </w:pPr>
            <w:proofErr w:type="spellStart"/>
            <w:r w:rsidRPr="00760C7E">
              <w:rPr>
                <w:rFonts w:ascii="Times New Roman" w:eastAsia="SimSun" w:hAnsi="Times New Roman" w:cs="Times New Roman"/>
                <w:color w:val="auto"/>
                <w:sz w:val="22"/>
                <w:szCs w:val="22"/>
                <w:lang w:eastAsia="en-US"/>
              </w:rPr>
              <w:t>Faxnummer</w:t>
            </w:r>
            <w:proofErr w:type="spellEnd"/>
          </w:p>
        </w:tc>
        <w:tc>
          <w:tcPr>
            <w:tcW w:w="4501" w:type="dxa"/>
            <w:shd w:val="clear" w:color="auto" w:fill="auto"/>
          </w:tcPr>
          <w:p w:rsidR="00760C7E" w:rsidRPr="00760C7E" w:rsidRDefault="00760C7E" w:rsidP="00760C7E">
            <w:pPr>
              <w:spacing w:line="240" w:lineRule="auto"/>
              <w:rPr>
                <w:rFonts w:ascii="Times New Roman" w:eastAsia="SimSun" w:hAnsi="Times New Roman" w:cs="Times New Roman"/>
                <w:color w:val="auto"/>
                <w:szCs w:val="20"/>
                <w:lang w:eastAsia="en-US"/>
              </w:rPr>
            </w:pPr>
          </w:p>
        </w:tc>
      </w:tr>
      <w:tr w:rsidR="00760C7E" w:rsidRPr="00760C7E" w:rsidTr="00DA139B">
        <w:trPr>
          <w:trHeight w:val="446"/>
        </w:trPr>
        <w:tc>
          <w:tcPr>
            <w:tcW w:w="4509" w:type="dxa"/>
            <w:shd w:val="clear" w:color="auto" w:fill="auto"/>
          </w:tcPr>
          <w:p w:rsidR="00760C7E" w:rsidRPr="00760C7E" w:rsidRDefault="00760C7E" w:rsidP="00760C7E">
            <w:pPr>
              <w:spacing w:line="240" w:lineRule="auto"/>
              <w:rPr>
                <w:rFonts w:ascii="Times New Roman" w:eastAsia="SimSun" w:hAnsi="Times New Roman" w:cs="Times New Roman"/>
                <w:color w:val="auto"/>
                <w:sz w:val="22"/>
                <w:szCs w:val="22"/>
                <w:lang w:val="nl-BE" w:eastAsia="en-US"/>
              </w:rPr>
            </w:pPr>
            <w:proofErr w:type="spellStart"/>
            <w:r w:rsidRPr="00760C7E">
              <w:rPr>
                <w:rFonts w:ascii="Times New Roman" w:eastAsia="SimSun" w:hAnsi="Times New Roman" w:cs="Times New Roman"/>
                <w:color w:val="auto"/>
                <w:sz w:val="22"/>
                <w:szCs w:val="22"/>
                <w:lang w:val="nl-BE" w:eastAsia="en-US"/>
              </w:rPr>
              <w:t>BTW-nummer</w:t>
            </w:r>
            <w:proofErr w:type="spellEnd"/>
            <w:r w:rsidRPr="00760C7E">
              <w:rPr>
                <w:rFonts w:ascii="Times New Roman" w:eastAsia="SimSun" w:hAnsi="Times New Roman" w:cs="Times New Roman"/>
                <w:color w:val="auto"/>
                <w:sz w:val="22"/>
                <w:szCs w:val="22"/>
                <w:lang w:val="nl-BE" w:eastAsia="en-US"/>
              </w:rPr>
              <w:t xml:space="preserve"> of ondernemingsnummer (indien van toepassing)</w:t>
            </w:r>
          </w:p>
        </w:tc>
        <w:tc>
          <w:tcPr>
            <w:tcW w:w="4501" w:type="dxa"/>
            <w:shd w:val="clear" w:color="auto" w:fill="auto"/>
          </w:tcPr>
          <w:p w:rsidR="00760C7E" w:rsidRPr="00760C7E" w:rsidRDefault="00760C7E" w:rsidP="00760C7E">
            <w:pPr>
              <w:spacing w:line="240" w:lineRule="auto"/>
              <w:rPr>
                <w:rFonts w:ascii="Times New Roman" w:eastAsia="SimSun" w:hAnsi="Times New Roman" w:cs="Times New Roman"/>
                <w:color w:val="auto"/>
                <w:szCs w:val="20"/>
                <w:lang w:val="nl-BE" w:eastAsia="en-US"/>
              </w:rPr>
            </w:pPr>
          </w:p>
        </w:tc>
      </w:tr>
    </w:tbl>
    <w:p w:rsidR="00760C7E" w:rsidRPr="00760C7E" w:rsidRDefault="00760C7E" w:rsidP="00760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auto"/>
          <w:szCs w:val="20"/>
          <w:lang w:val="nl-NL" w:eastAsia="en-US"/>
        </w:rPr>
      </w:pPr>
    </w:p>
    <w:p w:rsidR="00760C7E" w:rsidRPr="00760C7E" w:rsidRDefault="00760C7E" w:rsidP="00760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Times New Roman"/>
          <w:color w:val="auto"/>
          <w:sz w:val="22"/>
          <w:szCs w:val="22"/>
          <w:lang w:val="nl-BE" w:eastAsia="en-US"/>
        </w:rPr>
      </w:pPr>
      <w:r w:rsidRPr="00760C7E">
        <w:rPr>
          <w:rFonts w:ascii="Times New Roman" w:hAnsi="Times New Roman" w:cs="Times New Roman"/>
          <w:color w:val="auto"/>
          <w:sz w:val="22"/>
          <w:szCs w:val="22"/>
          <w:lang w:val="nl-NL" w:eastAsia="en-US"/>
        </w:rPr>
        <w:t xml:space="preserve">Door dit aanvraagformulier te ondertekenen, bevestig ik dat ik de persoon ben die hierin wordt genoemd en dat alle hierin verstrekte informatie juist, nauwkeurig en volledig is. Ik erken hierbij ook dat ik het </w:t>
      </w:r>
      <w:proofErr w:type="spellStart"/>
      <w:r w:rsidRPr="00760C7E">
        <w:rPr>
          <w:rFonts w:ascii="Times New Roman" w:hAnsi="Times New Roman" w:cs="Times New Roman"/>
          <w:color w:val="auto"/>
          <w:sz w:val="22"/>
          <w:szCs w:val="22"/>
          <w:lang w:val="nl-NL" w:eastAsia="en-US"/>
        </w:rPr>
        <w:t>Privacybeleid</w:t>
      </w:r>
      <w:proofErr w:type="spellEnd"/>
      <w:r w:rsidRPr="00760C7E">
        <w:rPr>
          <w:rFonts w:ascii="Times New Roman" w:hAnsi="Times New Roman" w:cs="Times New Roman"/>
          <w:color w:val="auto"/>
          <w:sz w:val="22"/>
          <w:szCs w:val="22"/>
          <w:lang w:val="nl-NL" w:eastAsia="en-US"/>
        </w:rPr>
        <w:t xml:space="preserve"> op </w:t>
      </w:r>
      <w:proofErr w:type="spellStart"/>
      <w:r w:rsidRPr="00760C7E">
        <w:rPr>
          <w:rFonts w:ascii="Times New Roman" w:hAnsi="Times New Roman" w:cs="Times New Roman"/>
          <w:color w:val="auto"/>
          <w:sz w:val="22"/>
          <w:szCs w:val="22"/>
          <w:lang w:val="nl-NL" w:eastAsia="en-US"/>
        </w:rPr>
        <w:t>EURid’s</w:t>
      </w:r>
      <w:proofErr w:type="spellEnd"/>
      <w:r w:rsidRPr="00760C7E">
        <w:rPr>
          <w:rFonts w:ascii="Times New Roman" w:hAnsi="Times New Roman" w:cs="Times New Roman"/>
          <w:color w:val="auto"/>
          <w:sz w:val="22"/>
          <w:szCs w:val="22"/>
          <w:lang w:val="nl-NL" w:eastAsia="en-US"/>
        </w:rPr>
        <w:t xml:space="preserve"> website gelezen heb en dat mijn gegevens volgens dit </w:t>
      </w:r>
      <w:proofErr w:type="spellStart"/>
      <w:r w:rsidRPr="00760C7E">
        <w:rPr>
          <w:rFonts w:ascii="Times New Roman" w:hAnsi="Times New Roman" w:cs="Times New Roman"/>
          <w:color w:val="auto"/>
          <w:sz w:val="22"/>
          <w:szCs w:val="22"/>
          <w:lang w:val="nl-NL" w:eastAsia="en-US"/>
        </w:rPr>
        <w:t>Privacybeleid</w:t>
      </w:r>
      <w:proofErr w:type="spellEnd"/>
      <w:r w:rsidRPr="00760C7E">
        <w:rPr>
          <w:rFonts w:ascii="Times New Roman" w:hAnsi="Times New Roman" w:cs="Times New Roman"/>
          <w:color w:val="auto"/>
          <w:sz w:val="22"/>
          <w:szCs w:val="22"/>
          <w:lang w:val="nl-NL" w:eastAsia="en-US"/>
        </w:rPr>
        <w:t xml:space="preserve"> verwerkt worden.</w:t>
      </w:r>
    </w:p>
    <w:p w:rsidR="00760C7E" w:rsidRPr="00760C7E" w:rsidRDefault="00760C7E" w:rsidP="00760C7E">
      <w:pPr>
        <w:keepNext/>
        <w:spacing w:before="200" w:line="240" w:lineRule="auto"/>
        <w:ind w:left="720" w:hanging="720"/>
        <w:outlineLvl w:val="0"/>
        <w:rPr>
          <w:rFonts w:ascii="Times New Roman" w:eastAsia="SimSun" w:hAnsi="Times New Roman" w:cs="Times New Roman"/>
          <w:b/>
          <w:caps/>
          <w:color w:val="auto"/>
          <w:kern w:val="28"/>
          <w:sz w:val="22"/>
          <w:szCs w:val="22"/>
          <w:lang w:eastAsia="en-US"/>
        </w:rPr>
      </w:pPr>
      <w:r w:rsidRPr="00760C7E">
        <w:rPr>
          <w:rFonts w:ascii="Times New Roman" w:eastAsia="SimSun" w:hAnsi="Times New Roman" w:cs="Times New Roman"/>
          <w:b/>
          <w:caps/>
          <w:color w:val="auto"/>
          <w:kern w:val="28"/>
          <w:sz w:val="22"/>
          <w:szCs w:val="22"/>
          <w:lang w:eastAsia="en-US"/>
        </w:rPr>
        <w:t xml:space="preserve">datum: </w:t>
      </w:r>
    </w:p>
    <w:p w:rsidR="00760C7E" w:rsidRPr="00760C7E" w:rsidRDefault="00760C7E" w:rsidP="00760C7E">
      <w:pPr>
        <w:keepNext/>
        <w:spacing w:before="200" w:line="240" w:lineRule="auto"/>
        <w:ind w:left="720" w:hanging="720"/>
        <w:outlineLvl w:val="0"/>
        <w:rPr>
          <w:rFonts w:ascii="Times New Roman" w:eastAsia="SimSun" w:hAnsi="Times New Roman" w:cs="Times New Roman"/>
          <w:b/>
          <w:caps/>
          <w:color w:val="auto"/>
          <w:kern w:val="28"/>
          <w:sz w:val="22"/>
          <w:szCs w:val="22"/>
          <w:lang w:eastAsia="en-US"/>
        </w:rPr>
      </w:pPr>
      <w:r w:rsidRPr="00760C7E">
        <w:rPr>
          <w:rFonts w:ascii="Times New Roman" w:eastAsia="SimSun" w:hAnsi="Times New Roman" w:cs="Times New Roman"/>
          <w:b/>
          <w:caps/>
          <w:color w:val="auto"/>
          <w:kern w:val="28"/>
          <w:sz w:val="22"/>
          <w:szCs w:val="22"/>
          <w:lang w:eastAsia="en-US"/>
        </w:rPr>
        <w:t>Handtekening:</w:t>
      </w:r>
    </w:p>
    <w:p w:rsidR="006D7D5F" w:rsidRPr="00ED18FC" w:rsidRDefault="006D7D5F" w:rsidP="00ED18FC">
      <w:pPr>
        <w:rPr>
          <w:rFonts w:eastAsia="SimSun"/>
        </w:rPr>
      </w:pPr>
    </w:p>
    <w:sectPr w:rsidR="006D7D5F" w:rsidRPr="00ED18FC" w:rsidSect="00A1467C">
      <w:footerReference w:type="default" r:id="rId10"/>
      <w:headerReference w:type="first" r:id="rId11"/>
      <w:footerReference w:type="first" r:id="rId12"/>
      <w:pgSz w:w="11906" w:h="16838" w:code="9"/>
      <w:pgMar w:top="1701" w:right="970" w:bottom="1503" w:left="198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AA" w:rsidRDefault="00760AAA">
      <w:r>
        <w:separator/>
      </w:r>
    </w:p>
  </w:endnote>
  <w:endnote w:type="continuationSeparator" w:id="0">
    <w:p w:rsidR="00760AAA" w:rsidRDefault="0076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D" w:rsidRDefault="00564E29">
    <w:pPr>
      <w:pStyle w:val="Footer"/>
    </w:pPr>
    <w:r>
      <w:rPr>
        <w:noProof/>
        <w:lang w:val="en-US" w:eastAsia="en-US"/>
      </w:rPr>
      <mc:AlternateContent>
        <mc:Choice Requires="wpg">
          <w:drawing>
            <wp:anchor distT="0" distB="0" distL="114300" distR="114300" simplePos="0" relativeHeight="251660288" behindDoc="0" locked="0" layoutInCell="1" allowOverlap="1" wp14:anchorId="163759B7" wp14:editId="64796D50">
              <wp:simplePos x="0" y="0"/>
              <wp:positionH relativeFrom="column">
                <wp:posOffset>1403350</wp:posOffset>
              </wp:positionH>
              <wp:positionV relativeFrom="paragraph">
                <wp:posOffset>-463774</wp:posOffset>
              </wp:positionV>
              <wp:extent cx="2154726" cy="957637"/>
              <wp:effectExtent l="0" t="0" r="0" b="0"/>
              <wp:wrapNone/>
              <wp:docPr id="3" name="Group 3"/>
              <wp:cNvGraphicFramePr/>
              <a:graphic xmlns:a="http://schemas.openxmlformats.org/drawingml/2006/main">
                <a:graphicData uri="http://schemas.microsoft.com/office/word/2010/wordprocessingGroup">
                  <wpg:wgp>
                    <wpg:cNvGrpSpPr/>
                    <wpg:grpSpPr>
                      <a:xfrm>
                        <a:off x="0" y="0"/>
                        <a:ext cx="2154726" cy="957637"/>
                        <a:chOff x="2703317" y="9734493"/>
                        <a:chExt cx="2154726" cy="957637"/>
                      </a:xfrm>
                    </wpg:grpSpPr>
                    <wps:wsp>
                      <wps:cNvPr id="5"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g:wgp>
                </a:graphicData>
              </a:graphic>
            </wp:anchor>
          </w:drawing>
        </mc:Choice>
        <mc:Fallback>
          <w:pict>
            <v:group w14:anchorId="00FA904E" id="Group 3" o:spid="_x0000_s1026" style="position:absolute;margin-left:110.5pt;margin-top:-36.5pt;width:169.65pt;height:75.4pt;z-index:251660288" coordorigin="27033,97344" coordsize="21547,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">
              <v:shape id="Freeform 126" o:spid="_x0000_s1027"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028"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029"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030"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9" o:spid="_x0000_s1031"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v:group>
          </w:pict>
        </mc:Fallback>
      </mc:AlternateContent>
    </w:r>
  </w:p>
  <w:p w:rsidR="00C72D2D" w:rsidRPr="00C72D2D" w:rsidRDefault="00C72D2D" w:rsidP="00C72D2D">
    <w:pPr>
      <w:pStyle w:val="BodytextEUR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C6" w:rsidRDefault="003B18C6" w:rsidP="003B18C6">
    <w:pPr>
      <w:pStyle w:val="FootertextEURid"/>
    </w:pPr>
  </w:p>
  <w:p w:rsidR="003B18C6" w:rsidRPr="003B18C6" w:rsidRDefault="00A91CDC" w:rsidP="00A91CDC">
    <w:pPr>
      <w:pStyle w:val="FootertextEURid"/>
      <w:tabs>
        <w:tab w:val="left" w:pos="4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AA" w:rsidRDefault="00760AAA">
      <w:r>
        <w:separator/>
      </w:r>
    </w:p>
  </w:footnote>
  <w:footnote w:type="continuationSeparator" w:id="0">
    <w:p w:rsidR="00760AAA" w:rsidRDefault="0076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D0" w:rsidRDefault="006326D0" w:rsidP="006326D0">
    <w:pPr>
      <w:pStyle w:val="Header"/>
      <w:jc w:val="right"/>
    </w:pPr>
  </w:p>
  <w:p w:rsidR="006326D0" w:rsidRPr="00CE3DD8" w:rsidRDefault="006326D0" w:rsidP="006326D0">
    <w:pPr>
      <w:pStyle w:val="Header"/>
      <w:jc w:val="right"/>
      <w:rPr>
        <w:rFonts w:ascii="Times New Roman" w:hAnsi="Times New Roman"/>
      </w:rPr>
    </w:pPr>
    <w:r>
      <w:rPr>
        <w:rFonts w:ascii="Times New Roman" w:hAnsi="Times New Roman"/>
        <w:lang w:val="ga"/>
      </w:rPr>
      <w:t>v.4.</w:t>
    </w:r>
    <w:r w:rsidR="00564E29">
      <w:rPr>
        <w:rFonts w:ascii="Times New Roman" w:hAnsi="Times New Roman"/>
        <w:lang w:val="ga"/>
      </w:rPr>
      <w:t>1</w:t>
    </w:r>
    <w:r>
      <w:rPr>
        <w:rFonts w:ascii="Times New Roman" w:hAnsi="Times New Roman"/>
        <w:lang w:val="ga"/>
      </w:rPr>
      <w:t xml:space="preserve"> </w:t>
    </w:r>
  </w:p>
  <w:p w:rsidR="000015DD" w:rsidRDefault="00AF529E" w:rsidP="006326D0">
    <w:pPr>
      <w:pStyle w:val="Header"/>
      <w:jc w:val="right"/>
    </w:pPr>
    <w:r>
      <w:rPr>
        <w:noProof/>
        <w:lang w:val="en-US" w:eastAsia="en-US"/>
      </w:rPr>
      <mc:AlternateContent>
        <mc:Choice Requires="wpc">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0" b="0"/>
              <wp:wrapNone/>
              <wp:docPr id="4" name="JE1904171102JU EURID zonder bank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noEditPoints="1"/>
                      </wps:cNvSpPr>
                      <wps:spPr bwMode="auto">
                        <a:xfrm>
                          <a:off x="381635" y="396875"/>
                          <a:ext cx="1189355" cy="670560"/>
                        </a:xfrm>
                        <a:custGeom>
                          <a:avLst/>
                          <a:gdLst>
                            <a:gd name="T0" fmla="*/ 3203 w 3746"/>
                            <a:gd name="T1" fmla="*/ 1719 h 2113"/>
                            <a:gd name="T2" fmla="*/ 3648 w 3746"/>
                            <a:gd name="T3" fmla="*/ 2047 h 2113"/>
                            <a:gd name="T4" fmla="*/ 3335 w 3746"/>
                            <a:gd name="T5" fmla="*/ 1886 h 2113"/>
                            <a:gd name="T6" fmla="*/ 3594 w 3746"/>
                            <a:gd name="T7" fmla="*/ 1615 h 2113"/>
                            <a:gd name="T8" fmla="*/ 3546 w 3746"/>
                            <a:gd name="T9" fmla="*/ 1881 h 2113"/>
                            <a:gd name="T10" fmla="*/ 3215 w 3746"/>
                            <a:gd name="T11" fmla="*/ 1649 h 2113"/>
                            <a:gd name="T12" fmla="*/ 2339 w 3746"/>
                            <a:gd name="T13" fmla="*/ 1897 h 2113"/>
                            <a:gd name="T14" fmla="*/ 2107 w 3746"/>
                            <a:gd name="T15" fmla="*/ 1841 h 2113"/>
                            <a:gd name="T16" fmla="*/ 2389 w 3746"/>
                            <a:gd name="T17" fmla="*/ 1544 h 2113"/>
                            <a:gd name="T18" fmla="*/ 2016 w 3746"/>
                            <a:gd name="T19" fmla="*/ 1729 h 2113"/>
                            <a:gd name="T20" fmla="*/ 2030 w 3746"/>
                            <a:gd name="T21" fmla="*/ 1544 h 2113"/>
                            <a:gd name="T22" fmla="*/ 2035 w 3746"/>
                            <a:gd name="T23" fmla="*/ 1908 h 2113"/>
                            <a:gd name="T24" fmla="*/ 3122 w 3746"/>
                            <a:gd name="T25" fmla="*/ 2045 h 2113"/>
                            <a:gd name="T26" fmla="*/ 2651 w 3746"/>
                            <a:gd name="T27" fmla="*/ 2045 h 2113"/>
                            <a:gd name="T28" fmla="*/ 2982 w 3746"/>
                            <a:gd name="T29" fmla="*/ 1853 h 2113"/>
                            <a:gd name="T30" fmla="*/ 2829 w 3746"/>
                            <a:gd name="T31" fmla="*/ 1681 h 2113"/>
                            <a:gd name="T32" fmla="*/ 484 w 3746"/>
                            <a:gd name="T33" fmla="*/ 2038 h 2113"/>
                            <a:gd name="T34" fmla="*/ 346 w 3746"/>
                            <a:gd name="T35" fmla="*/ 1895 h 2113"/>
                            <a:gd name="T36" fmla="*/ 435 w 3746"/>
                            <a:gd name="T37" fmla="*/ 1911 h 2113"/>
                            <a:gd name="T38" fmla="*/ 524 w 3746"/>
                            <a:gd name="T39" fmla="*/ 1895 h 2113"/>
                            <a:gd name="T40" fmla="*/ 15 w 3746"/>
                            <a:gd name="T41" fmla="*/ 1958 h 2113"/>
                            <a:gd name="T42" fmla="*/ 80 w 3746"/>
                            <a:gd name="T43" fmla="*/ 1835 h 2113"/>
                            <a:gd name="T44" fmla="*/ 15 w 3746"/>
                            <a:gd name="T45" fmla="*/ 1848 h 2113"/>
                            <a:gd name="T46" fmla="*/ 313 w 3746"/>
                            <a:gd name="T47" fmla="*/ 1975 h 2113"/>
                            <a:gd name="T48" fmla="*/ 313 w 3746"/>
                            <a:gd name="T49" fmla="*/ 1975 h 2113"/>
                            <a:gd name="T50" fmla="*/ 240 w 3746"/>
                            <a:gd name="T51" fmla="*/ 2050 h 2113"/>
                            <a:gd name="T52" fmla="*/ 1271 w 3746"/>
                            <a:gd name="T53" fmla="*/ 2029 h 2113"/>
                            <a:gd name="T54" fmla="*/ 1257 w 3746"/>
                            <a:gd name="T55" fmla="*/ 1835 h 2113"/>
                            <a:gd name="T56" fmla="*/ 1394 w 3746"/>
                            <a:gd name="T57" fmla="*/ 1972 h 2113"/>
                            <a:gd name="T58" fmla="*/ 1326 w 3746"/>
                            <a:gd name="T59" fmla="*/ 2050 h 2113"/>
                            <a:gd name="T60" fmla="*/ 1415 w 3746"/>
                            <a:gd name="T61" fmla="*/ 1895 h 2113"/>
                            <a:gd name="T62" fmla="*/ 1435 w 3746"/>
                            <a:gd name="T63" fmla="*/ 2101 h 2113"/>
                            <a:gd name="T64" fmla="*/ 1551 w 3746"/>
                            <a:gd name="T65" fmla="*/ 1895 h 2113"/>
                            <a:gd name="T66" fmla="*/ 1134 w 3746"/>
                            <a:gd name="T67" fmla="*/ 1835 h 2113"/>
                            <a:gd name="T68" fmla="*/ 1120 w 3746"/>
                            <a:gd name="T69" fmla="*/ 2029 h 2113"/>
                            <a:gd name="T70" fmla="*/ 1120 w 3746"/>
                            <a:gd name="T71" fmla="*/ 1922 h 2113"/>
                            <a:gd name="T72" fmla="*/ 1012 w 3746"/>
                            <a:gd name="T73" fmla="*/ 1972 h 2113"/>
                            <a:gd name="T74" fmla="*/ 571 w 3746"/>
                            <a:gd name="T75" fmla="*/ 1976 h 2113"/>
                            <a:gd name="T76" fmla="*/ 630 w 3746"/>
                            <a:gd name="T77" fmla="*/ 2061 h 2113"/>
                            <a:gd name="T78" fmla="*/ 571 w 3746"/>
                            <a:gd name="T79" fmla="*/ 1965 h 2113"/>
                            <a:gd name="T80" fmla="*/ 754 w 3746"/>
                            <a:gd name="T81" fmla="*/ 1928 h 2113"/>
                            <a:gd name="T82" fmla="*/ 739 w 3746"/>
                            <a:gd name="T83" fmla="*/ 2054 h 2113"/>
                            <a:gd name="T84" fmla="*/ 814 w 3746"/>
                            <a:gd name="T85" fmla="*/ 1906 h 2113"/>
                            <a:gd name="T86" fmla="*/ 964 w 3746"/>
                            <a:gd name="T87" fmla="*/ 1976 h 2113"/>
                            <a:gd name="T88" fmla="*/ 962 w 3746"/>
                            <a:gd name="T89" fmla="*/ 2008 h 2113"/>
                            <a:gd name="T90" fmla="*/ 964 w 3746"/>
                            <a:gd name="T91" fmla="*/ 1976 h 2113"/>
                            <a:gd name="T92" fmla="*/ 837 w 3746"/>
                            <a:gd name="T93" fmla="*/ 1965 h 2113"/>
                            <a:gd name="T94" fmla="*/ 2170 w 3746"/>
                            <a:gd name="T95" fmla="*/ 776 h 2113"/>
                            <a:gd name="T96" fmla="*/ 2249 w 3746"/>
                            <a:gd name="T97" fmla="*/ 1079 h 2113"/>
                            <a:gd name="T98" fmla="*/ 1999 w 3746"/>
                            <a:gd name="T99" fmla="*/ 560 h 2113"/>
                            <a:gd name="T100" fmla="*/ 3404 w 3746"/>
                            <a:gd name="T101" fmla="*/ 189 h 2113"/>
                            <a:gd name="T102" fmla="*/ 2928 w 3746"/>
                            <a:gd name="T103" fmla="*/ 189 h 2113"/>
                            <a:gd name="T104" fmla="*/ 3017 w 3746"/>
                            <a:gd name="T105" fmla="*/ 1422 h 2113"/>
                            <a:gd name="T106" fmla="*/ 3592 w 3746"/>
                            <a:gd name="T107" fmla="*/ 1422 h 2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46" h="2113">
                              <a:moveTo>
                                <a:pt x="3343" y="1719"/>
                              </a:moveTo>
                              <a:cubicBezTo>
                                <a:pt x="3276" y="2047"/>
                                <a:pt x="3276" y="2047"/>
                                <a:pt x="3276" y="2047"/>
                              </a:cubicBezTo>
                              <a:cubicBezTo>
                                <a:pt x="3135" y="2047"/>
                                <a:pt x="3135" y="2047"/>
                                <a:pt x="3135" y="2047"/>
                              </a:cubicBezTo>
                              <a:cubicBezTo>
                                <a:pt x="3203" y="1719"/>
                                <a:pt x="3203" y="1719"/>
                                <a:pt x="3203" y="1719"/>
                              </a:cubicBezTo>
                              <a:lnTo>
                                <a:pt x="3343" y="1719"/>
                              </a:lnTo>
                              <a:close/>
                              <a:moveTo>
                                <a:pt x="3594" y="1615"/>
                              </a:moveTo>
                              <a:cubicBezTo>
                                <a:pt x="3734" y="1615"/>
                                <a:pt x="3734" y="1615"/>
                                <a:pt x="3734" y="1615"/>
                              </a:cubicBezTo>
                              <a:cubicBezTo>
                                <a:pt x="3648" y="2047"/>
                                <a:pt x="3648" y="2047"/>
                                <a:pt x="3648" y="2047"/>
                              </a:cubicBezTo>
                              <a:cubicBezTo>
                                <a:pt x="3516" y="2047"/>
                                <a:pt x="3516" y="2047"/>
                                <a:pt x="3516" y="2047"/>
                              </a:cubicBezTo>
                              <a:cubicBezTo>
                                <a:pt x="3526" y="1998"/>
                                <a:pt x="3526" y="1998"/>
                                <a:pt x="3526" y="1998"/>
                              </a:cubicBezTo>
                              <a:cubicBezTo>
                                <a:pt x="3495" y="2031"/>
                                <a:pt x="3457" y="2054"/>
                                <a:pt x="3420" y="2054"/>
                              </a:cubicBezTo>
                              <a:cubicBezTo>
                                <a:pt x="3342" y="2054"/>
                                <a:pt x="3319" y="1964"/>
                                <a:pt x="3335" y="1886"/>
                              </a:cubicBezTo>
                              <a:cubicBezTo>
                                <a:pt x="3352" y="1804"/>
                                <a:pt x="3410" y="1712"/>
                                <a:pt x="3491" y="1712"/>
                              </a:cubicBezTo>
                              <a:cubicBezTo>
                                <a:pt x="3524" y="1712"/>
                                <a:pt x="3554" y="1733"/>
                                <a:pt x="3568" y="1763"/>
                              </a:cubicBezTo>
                              <a:cubicBezTo>
                                <a:pt x="3573" y="1763"/>
                                <a:pt x="3573" y="1763"/>
                                <a:pt x="3573" y="1763"/>
                              </a:cubicBezTo>
                              <a:lnTo>
                                <a:pt x="3594" y="1615"/>
                              </a:lnTo>
                              <a:close/>
                              <a:moveTo>
                                <a:pt x="3519" y="1836"/>
                              </a:moveTo>
                              <a:cubicBezTo>
                                <a:pt x="3496" y="1836"/>
                                <a:pt x="3479" y="1859"/>
                                <a:pt x="3474" y="1883"/>
                              </a:cubicBezTo>
                              <a:cubicBezTo>
                                <a:pt x="3469" y="1907"/>
                                <a:pt x="3477" y="1930"/>
                                <a:pt x="3500" y="1930"/>
                              </a:cubicBezTo>
                              <a:cubicBezTo>
                                <a:pt x="3522" y="1930"/>
                                <a:pt x="3542" y="1904"/>
                                <a:pt x="3546" y="1881"/>
                              </a:cubicBezTo>
                              <a:cubicBezTo>
                                <a:pt x="3551" y="1859"/>
                                <a:pt x="3540" y="1836"/>
                                <a:pt x="3519" y="1836"/>
                              </a:cubicBezTo>
                              <a:close/>
                              <a:moveTo>
                                <a:pt x="3360" y="1649"/>
                              </a:moveTo>
                              <a:cubicBezTo>
                                <a:pt x="3368" y="1621"/>
                                <a:pt x="3342" y="1604"/>
                                <a:pt x="3300" y="1604"/>
                              </a:cubicBezTo>
                              <a:cubicBezTo>
                                <a:pt x="3259" y="1604"/>
                                <a:pt x="3223" y="1621"/>
                                <a:pt x="3215" y="1649"/>
                              </a:cubicBezTo>
                              <a:cubicBezTo>
                                <a:pt x="3206" y="1681"/>
                                <a:pt x="3236" y="1695"/>
                                <a:pt x="3274" y="1695"/>
                              </a:cubicBezTo>
                              <a:cubicBezTo>
                                <a:pt x="3312" y="1695"/>
                                <a:pt x="3351" y="1681"/>
                                <a:pt x="3360" y="1649"/>
                              </a:cubicBezTo>
                              <a:close/>
                              <a:moveTo>
                                <a:pt x="2389" y="1823"/>
                              </a:moveTo>
                              <a:cubicBezTo>
                                <a:pt x="2389" y="1863"/>
                                <a:pt x="2387" y="1897"/>
                                <a:pt x="2339" y="1897"/>
                              </a:cubicBezTo>
                              <a:cubicBezTo>
                                <a:pt x="2290" y="1897"/>
                                <a:pt x="2289" y="1863"/>
                                <a:pt x="2289" y="1823"/>
                              </a:cubicBezTo>
                              <a:cubicBezTo>
                                <a:pt x="2289" y="1544"/>
                                <a:pt x="2289" y="1544"/>
                                <a:pt x="2289" y="1544"/>
                              </a:cubicBezTo>
                              <a:cubicBezTo>
                                <a:pt x="2107" y="1544"/>
                                <a:pt x="2107" y="1544"/>
                                <a:pt x="2107" y="1544"/>
                              </a:cubicBezTo>
                              <a:cubicBezTo>
                                <a:pt x="2107" y="1841"/>
                                <a:pt x="2107" y="1841"/>
                                <a:pt x="2107" y="1841"/>
                              </a:cubicBezTo>
                              <a:cubicBezTo>
                                <a:pt x="2107" y="1987"/>
                                <a:pt x="2199" y="2053"/>
                                <a:pt x="2339" y="2053"/>
                              </a:cubicBezTo>
                              <a:cubicBezTo>
                                <a:pt x="2479" y="2053"/>
                                <a:pt x="2571" y="1987"/>
                                <a:pt x="2571" y="1841"/>
                              </a:cubicBezTo>
                              <a:cubicBezTo>
                                <a:pt x="2571" y="1544"/>
                                <a:pt x="2571" y="1544"/>
                                <a:pt x="2571" y="1544"/>
                              </a:cubicBezTo>
                              <a:cubicBezTo>
                                <a:pt x="2389" y="1544"/>
                                <a:pt x="2389" y="1544"/>
                                <a:pt x="2389" y="1544"/>
                              </a:cubicBezTo>
                              <a:lnTo>
                                <a:pt x="2389" y="1823"/>
                              </a:lnTo>
                              <a:close/>
                              <a:moveTo>
                                <a:pt x="1876" y="1859"/>
                              </a:moveTo>
                              <a:cubicBezTo>
                                <a:pt x="2016" y="1859"/>
                                <a:pt x="2016" y="1859"/>
                                <a:pt x="2016" y="1859"/>
                              </a:cubicBezTo>
                              <a:cubicBezTo>
                                <a:pt x="2016" y="1729"/>
                                <a:pt x="2016" y="1729"/>
                                <a:pt x="2016" y="1729"/>
                              </a:cubicBezTo>
                              <a:cubicBezTo>
                                <a:pt x="1876" y="1729"/>
                                <a:pt x="1876" y="1729"/>
                                <a:pt x="1876" y="1729"/>
                              </a:cubicBezTo>
                              <a:cubicBezTo>
                                <a:pt x="1876" y="1681"/>
                                <a:pt x="1876" y="1681"/>
                                <a:pt x="1876" y="1681"/>
                              </a:cubicBezTo>
                              <a:cubicBezTo>
                                <a:pt x="2030" y="1681"/>
                                <a:pt x="2030" y="1681"/>
                                <a:pt x="2030" y="1681"/>
                              </a:cubicBezTo>
                              <a:cubicBezTo>
                                <a:pt x="2030" y="1544"/>
                                <a:pt x="2030" y="1544"/>
                                <a:pt x="2030" y="1544"/>
                              </a:cubicBezTo>
                              <a:cubicBezTo>
                                <a:pt x="1693" y="1544"/>
                                <a:pt x="1693" y="1544"/>
                                <a:pt x="1693" y="1544"/>
                              </a:cubicBezTo>
                              <a:cubicBezTo>
                                <a:pt x="1693" y="2045"/>
                                <a:pt x="1693" y="2045"/>
                                <a:pt x="1693" y="2045"/>
                              </a:cubicBezTo>
                              <a:cubicBezTo>
                                <a:pt x="2035" y="2045"/>
                                <a:pt x="2035" y="2045"/>
                                <a:pt x="2035" y="2045"/>
                              </a:cubicBezTo>
                              <a:cubicBezTo>
                                <a:pt x="2035" y="1908"/>
                                <a:pt x="2035" y="1908"/>
                                <a:pt x="2035" y="1908"/>
                              </a:cubicBezTo>
                              <a:cubicBezTo>
                                <a:pt x="1876" y="1908"/>
                                <a:pt x="1876" y="1908"/>
                                <a:pt x="1876" y="1908"/>
                              </a:cubicBezTo>
                              <a:lnTo>
                                <a:pt x="1876" y="1859"/>
                              </a:lnTo>
                              <a:close/>
                              <a:moveTo>
                                <a:pt x="3013" y="1883"/>
                              </a:moveTo>
                              <a:cubicBezTo>
                                <a:pt x="3122" y="2045"/>
                                <a:pt x="3122" y="2045"/>
                                <a:pt x="3122" y="2045"/>
                              </a:cubicBezTo>
                              <a:cubicBezTo>
                                <a:pt x="2912" y="2045"/>
                                <a:pt x="2912" y="2045"/>
                                <a:pt x="2912" y="2045"/>
                              </a:cubicBezTo>
                              <a:cubicBezTo>
                                <a:pt x="2829" y="1885"/>
                                <a:pt x="2829" y="1885"/>
                                <a:pt x="2829" y="1885"/>
                              </a:cubicBezTo>
                              <a:cubicBezTo>
                                <a:pt x="2829" y="2045"/>
                                <a:pt x="2829" y="2045"/>
                                <a:pt x="2829" y="2045"/>
                              </a:cubicBezTo>
                              <a:cubicBezTo>
                                <a:pt x="2651" y="2045"/>
                                <a:pt x="2651" y="2045"/>
                                <a:pt x="2651" y="2045"/>
                              </a:cubicBezTo>
                              <a:cubicBezTo>
                                <a:pt x="2651" y="1544"/>
                                <a:pt x="2651" y="1544"/>
                                <a:pt x="2651" y="1544"/>
                              </a:cubicBezTo>
                              <a:cubicBezTo>
                                <a:pt x="2871" y="1544"/>
                                <a:pt x="2871" y="1544"/>
                                <a:pt x="2871" y="1544"/>
                              </a:cubicBezTo>
                              <a:cubicBezTo>
                                <a:pt x="2984" y="1544"/>
                                <a:pt x="3079" y="1592"/>
                                <a:pt x="3079" y="1719"/>
                              </a:cubicBezTo>
                              <a:cubicBezTo>
                                <a:pt x="3079" y="1794"/>
                                <a:pt x="3050" y="1826"/>
                                <a:pt x="2982" y="1853"/>
                              </a:cubicBezTo>
                              <a:cubicBezTo>
                                <a:pt x="2992" y="1860"/>
                                <a:pt x="3003" y="1868"/>
                                <a:pt x="3013" y="1883"/>
                              </a:cubicBezTo>
                              <a:close/>
                              <a:moveTo>
                                <a:pt x="2901" y="1724"/>
                              </a:moveTo>
                              <a:cubicBezTo>
                                <a:pt x="2901" y="1686"/>
                                <a:pt x="2874" y="1681"/>
                                <a:pt x="2843" y="1681"/>
                              </a:cubicBezTo>
                              <a:cubicBezTo>
                                <a:pt x="2829" y="1681"/>
                                <a:pt x="2829" y="1681"/>
                                <a:pt x="2829" y="1681"/>
                              </a:cubicBezTo>
                              <a:cubicBezTo>
                                <a:pt x="2829" y="1766"/>
                                <a:pt x="2829" y="1766"/>
                                <a:pt x="2829" y="1766"/>
                              </a:cubicBezTo>
                              <a:cubicBezTo>
                                <a:pt x="2841" y="1766"/>
                                <a:pt x="2841" y="1766"/>
                                <a:pt x="2841" y="1766"/>
                              </a:cubicBezTo>
                              <a:cubicBezTo>
                                <a:pt x="2871" y="1766"/>
                                <a:pt x="2901" y="1762"/>
                                <a:pt x="2901" y="1724"/>
                              </a:cubicBezTo>
                              <a:close/>
                              <a:moveTo>
                                <a:pt x="484" y="2038"/>
                              </a:moveTo>
                              <a:cubicBezTo>
                                <a:pt x="444" y="1895"/>
                                <a:pt x="444" y="1895"/>
                                <a:pt x="444" y="1895"/>
                              </a:cubicBezTo>
                              <a:cubicBezTo>
                                <a:pt x="427" y="1895"/>
                                <a:pt x="427" y="1895"/>
                                <a:pt x="427" y="1895"/>
                              </a:cubicBezTo>
                              <a:cubicBezTo>
                                <a:pt x="387" y="2038"/>
                                <a:pt x="387" y="2038"/>
                                <a:pt x="387" y="2038"/>
                              </a:cubicBezTo>
                              <a:cubicBezTo>
                                <a:pt x="346" y="1895"/>
                                <a:pt x="346" y="1895"/>
                                <a:pt x="346" y="1895"/>
                              </a:cubicBezTo>
                              <a:cubicBezTo>
                                <a:pt x="332" y="1895"/>
                                <a:pt x="332" y="1895"/>
                                <a:pt x="332" y="1895"/>
                              </a:cubicBezTo>
                              <a:cubicBezTo>
                                <a:pt x="378" y="2054"/>
                                <a:pt x="378" y="2054"/>
                                <a:pt x="378" y="2054"/>
                              </a:cubicBezTo>
                              <a:cubicBezTo>
                                <a:pt x="396" y="2054"/>
                                <a:pt x="396" y="2054"/>
                                <a:pt x="396" y="2054"/>
                              </a:cubicBezTo>
                              <a:cubicBezTo>
                                <a:pt x="435" y="1911"/>
                                <a:pt x="435" y="1911"/>
                                <a:pt x="435" y="1911"/>
                              </a:cubicBezTo>
                              <a:cubicBezTo>
                                <a:pt x="475" y="2054"/>
                                <a:pt x="475" y="2054"/>
                                <a:pt x="475" y="2054"/>
                              </a:cubicBezTo>
                              <a:cubicBezTo>
                                <a:pt x="493" y="2054"/>
                                <a:pt x="493" y="2054"/>
                                <a:pt x="493" y="2054"/>
                              </a:cubicBezTo>
                              <a:cubicBezTo>
                                <a:pt x="539" y="1895"/>
                                <a:pt x="539" y="1895"/>
                                <a:pt x="539" y="1895"/>
                              </a:cubicBezTo>
                              <a:cubicBezTo>
                                <a:pt x="524" y="1895"/>
                                <a:pt x="524" y="1895"/>
                                <a:pt x="524" y="1895"/>
                              </a:cubicBezTo>
                              <a:lnTo>
                                <a:pt x="484" y="2038"/>
                              </a:lnTo>
                              <a:close/>
                              <a:moveTo>
                                <a:pt x="151" y="1894"/>
                              </a:moveTo>
                              <a:cubicBezTo>
                                <a:pt x="151" y="1957"/>
                                <a:pt x="92" y="1958"/>
                                <a:pt x="76" y="1958"/>
                              </a:cubicBezTo>
                              <a:cubicBezTo>
                                <a:pt x="15" y="1958"/>
                                <a:pt x="15" y="1958"/>
                                <a:pt x="15" y="1958"/>
                              </a:cubicBezTo>
                              <a:cubicBezTo>
                                <a:pt x="15" y="2054"/>
                                <a:pt x="15" y="2054"/>
                                <a:pt x="15" y="2054"/>
                              </a:cubicBezTo>
                              <a:cubicBezTo>
                                <a:pt x="0" y="2054"/>
                                <a:pt x="0" y="2054"/>
                                <a:pt x="0" y="2054"/>
                              </a:cubicBezTo>
                              <a:cubicBezTo>
                                <a:pt x="0" y="1835"/>
                                <a:pt x="0" y="1835"/>
                                <a:pt x="0" y="1835"/>
                              </a:cubicBezTo>
                              <a:cubicBezTo>
                                <a:pt x="80" y="1835"/>
                                <a:pt x="80" y="1835"/>
                                <a:pt x="80" y="1835"/>
                              </a:cubicBezTo>
                              <a:cubicBezTo>
                                <a:pt x="103" y="1835"/>
                                <a:pt x="151" y="1838"/>
                                <a:pt x="151" y="1894"/>
                              </a:cubicBezTo>
                              <a:close/>
                              <a:moveTo>
                                <a:pt x="135" y="1895"/>
                              </a:moveTo>
                              <a:cubicBezTo>
                                <a:pt x="135" y="1852"/>
                                <a:pt x="98" y="1848"/>
                                <a:pt x="76" y="1848"/>
                              </a:cubicBezTo>
                              <a:cubicBezTo>
                                <a:pt x="15" y="1848"/>
                                <a:pt x="15" y="1848"/>
                                <a:pt x="15" y="1848"/>
                              </a:cubicBezTo>
                              <a:cubicBezTo>
                                <a:pt x="15" y="1945"/>
                                <a:pt x="15" y="1945"/>
                                <a:pt x="15" y="1945"/>
                              </a:cubicBezTo>
                              <a:cubicBezTo>
                                <a:pt x="76" y="1945"/>
                                <a:pt x="76" y="1945"/>
                                <a:pt x="76" y="1945"/>
                              </a:cubicBezTo>
                              <a:cubicBezTo>
                                <a:pt x="120" y="1945"/>
                                <a:pt x="135" y="1924"/>
                                <a:pt x="135" y="1895"/>
                              </a:cubicBezTo>
                              <a:close/>
                              <a:moveTo>
                                <a:pt x="313" y="1975"/>
                              </a:moveTo>
                              <a:cubicBezTo>
                                <a:pt x="313" y="2022"/>
                                <a:pt x="292" y="2061"/>
                                <a:pt x="240" y="2061"/>
                              </a:cubicBezTo>
                              <a:cubicBezTo>
                                <a:pt x="188" y="2061"/>
                                <a:pt x="167" y="2022"/>
                                <a:pt x="167" y="1975"/>
                              </a:cubicBezTo>
                              <a:cubicBezTo>
                                <a:pt x="167" y="1927"/>
                                <a:pt x="188" y="1889"/>
                                <a:pt x="240" y="1889"/>
                              </a:cubicBezTo>
                              <a:cubicBezTo>
                                <a:pt x="292" y="1889"/>
                                <a:pt x="313" y="1927"/>
                                <a:pt x="313" y="1975"/>
                              </a:cubicBezTo>
                              <a:close/>
                              <a:moveTo>
                                <a:pt x="299" y="1975"/>
                              </a:moveTo>
                              <a:cubicBezTo>
                                <a:pt x="299" y="1929"/>
                                <a:pt x="280" y="1900"/>
                                <a:pt x="240" y="1900"/>
                              </a:cubicBezTo>
                              <a:cubicBezTo>
                                <a:pt x="200" y="1900"/>
                                <a:pt x="181" y="1929"/>
                                <a:pt x="181" y="1975"/>
                              </a:cubicBezTo>
                              <a:cubicBezTo>
                                <a:pt x="181" y="2020"/>
                                <a:pt x="200" y="2050"/>
                                <a:pt x="240" y="2050"/>
                              </a:cubicBezTo>
                              <a:cubicBezTo>
                                <a:pt x="280" y="2050"/>
                                <a:pt x="299" y="2020"/>
                                <a:pt x="299" y="1975"/>
                              </a:cubicBezTo>
                              <a:close/>
                              <a:moveTo>
                                <a:pt x="1394" y="1972"/>
                              </a:moveTo>
                              <a:cubicBezTo>
                                <a:pt x="1394" y="2017"/>
                                <a:pt x="1376" y="2061"/>
                                <a:pt x="1325" y="2061"/>
                              </a:cubicBezTo>
                              <a:cubicBezTo>
                                <a:pt x="1294" y="2061"/>
                                <a:pt x="1279" y="2045"/>
                                <a:pt x="1271" y="2029"/>
                              </a:cubicBezTo>
                              <a:cubicBezTo>
                                <a:pt x="1270" y="2029"/>
                                <a:pt x="1270" y="2029"/>
                                <a:pt x="1270" y="2029"/>
                              </a:cubicBezTo>
                              <a:cubicBezTo>
                                <a:pt x="1270" y="2054"/>
                                <a:pt x="1270" y="2054"/>
                                <a:pt x="1270" y="2054"/>
                              </a:cubicBezTo>
                              <a:cubicBezTo>
                                <a:pt x="1257" y="2054"/>
                                <a:pt x="1257" y="2054"/>
                                <a:pt x="1257" y="2054"/>
                              </a:cubicBezTo>
                              <a:cubicBezTo>
                                <a:pt x="1257" y="1835"/>
                                <a:pt x="1257" y="1835"/>
                                <a:pt x="1257" y="1835"/>
                              </a:cubicBezTo>
                              <a:cubicBezTo>
                                <a:pt x="1270" y="1835"/>
                                <a:pt x="1270" y="1835"/>
                                <a:pt x="1270" y="1835"/>
                              </a:cubicBezTo>
                              <a:cubicBezTo>
                                <a:pt x="1270" y="1922"/>
                                <a:pt x="1270" y="1922"/>
                                <a:pt x="1270" y="1922"/>
                              </a:cubicBezTo>
                              <a:cubicBezTo>
                                <a:pt x="1279" y="1904"/>
                                <a:pt x="1297" y="1889"/>
                                <a:pt x="1326" y="1889"/>
                              </a:cubicBezTo>
                              <a:cubicBezTo>
                                <a:pt x="1376" y="1889"/>
                                <a:pt x="1394" y="1929"/>
                                <a:pt x="1394" y="1972"/>
                              </a:cubicBezTo>
                              <a:close/>
                              <a:moveTo>
                                <a:pt x="1379" y="1972"/>
                              </a:moveTo>
                              <a:cubicBezTo>
                                <a:pt x="1379" y="1929"/>
                                <a:pt x="1361" y="1900"/>
                                <a:pt x="1326" y="1900"/>
                              </a:cubicBezTo>
                              <a:cubicBezTo>
                                <a:pt x="1291" y="1900"/>
                                <a:pt x="1270" y="1929"/>
                                <a:pt x="1270" y="1976"/>
                              </a:cubicBezTo>
                              <a:cubicBezTo>
                                <a:pt x="1270" y="2029"/>
                                <a:pt x="1299" y="2050"/>
                                <a:pt x="1326" y="2050"/>
                              </a:cubicBezTo>
                              <a:cubicBezTo>
                                <a:pt x="1347" y="2050"/>
                                <a:pt x="1379" y="2038"/>
                                <a:pt x="1379" y="1972"/>
                              </a:cubicBezTo>
                              <a:close/>
                              <a:moveTo>
                                <a:pt x="1486" y="2038"/>
                              </a:moveTo>
                              <a:cubicBezTo>
                                <a:pt x="1431" y="1895"/>
                                <a:pt x="1431" y="1895"/>
                                <a:pt x="1431" y="1895"/>
                              </a:cubicBezTo>
                              <a:cubicBezTo>
                                <a:pt x="1415" y="1895"/>
                                <a:pt x="1415" y="1895"/>
                                <a:pt x="1415" y="1895"/>
                              </a:cubicBezTo>
                              <a:cubicBezTo>
                                <a:pt x="1479" y="2055"/>
                                <a:pt x="1479" y="2055"/>
                                <a:pt x="1479" y="2055"/>
                              </a:cubicBezTo>
                              <a:cubicBezTo>
                                <a:pt x="1473" y="2072"/>
                                <a:pt x="1473" y="2072"/>
                                <a:pt x="1473" y="2072"/>
                              </a:cubicBezTo>
                              <a:cubicBezTo>
                                <a:pt x="1466" y="2095"/>
                                <a:pt x="1463" y="2102"/>
                                <a:pt x="1446" y="2102"/>
                              </a:cubicBezTo>
                              <a:cubicBezTo>
                                <a:pt x="1445" y="2102"/>
                                <a:pt x="1441" y="2102"/>
                                <a:pt x="1435" y="2101"/>
                              </a:cubicBezTo>
                              <a:cubicBezTo>
                                <a:pt x="1435" y="2112"/>
                                <a:pt x="1435" y="2112"/>
                                <a:pt x="1435" y="2112"/>
                              </a:cubicBezTo>
                              <a:cubicBezTo>
                                <a:pt x="1440" y="2113"/>
                                <a:pt x="1445" y="2113"/>
                                <a:pt x="1447" y="2113"/>
                              </a:cubicBezTo>
                              <a:cubicBezTo>
                                <a:pt x="1474" y="2113"/>
                                <a:pt x="1478" y="2094"/>
                                <a:pt x="1484" y="2080"/>
                              </a:cubicBezTo>
                              <a:cubicBezTo>
                                <a:pt x="1551" y="1895"/>
                                <a:pt x="1551" y="1895"/>
                                <a:pt x="1551" y="1895"/>
                              </a:cubicBezTo>
                              <a:cubicBezTo>
                                <a:pt x="1537" y="1895"/>
                                <a:pt x="1537" y="1895"/>
                                <a:pt x="1537" y="1895"/>
                              </a:cubicBezTo>
                              <a:lnTo>
                                <a:pt x="1486" y="2038"/>
                              </a:lnTo>
                              <a:close/>
                              <a:moveTo>
                                <a:pt x="1120" y="1835"/>
                              </a:moveTo>
                              <a:cubicBezTo>
                                <a:pt x="1134" y="1835"/>
                                <a:pt x="1134" y="1835"/>
                                <a:pt x="1134" y="1835"/>
                              </a:cubicBezTo>
                              <a:cubicBezTo>
                                <a:pt x="1134" y="2054"/>
                                <a:pt x="1134" y="2054"/>
                                <a:pt x="1134" y="2054"/>
                              </a:cubicBezTo>
                              <a:cubicBezTo>
                                <a:pt x="1120" y="2054"/>
                                <a:pt x="1120" y="2054"/>
                                <a:pt x="1120" y="2054"/>
                              </a:cubicBezTo>
                              <a:cubicBezTo>
                                <a:pt x="1120" y="2029"/>
                                <a:pt x="1120" y="2029"/>
                                <a:pt x="1120" y="2029"/>
                              </a:cubicBezTo>
                              <a:cubicBezTo>
                                <a:pt x="1120" y="2029"/>
                                <a:pt x="1120" y="2029"/>
                                <a:pt x="1120" y="2029"/>
                              </a:cubicBezTo>
                              <a:cubicBezTo>
                                <a:pt x="1117" y="2035"/>
                                <a:pt x="1105" y="2061"/>
                                <a:pt x="1066" y="2061"/>
                              </a:cubicBezTo>
                              <a:cubicBezTo>
                                <a:pt x="1000" y="2061"/>
                                <a:pt x="997" y="1990"/>
                                <a:pt x="997" y="1972"/>
                              </a:cubicBezTo>
                              <a:cubicBezTo>
                                <a:pt x="997" y="1913"/>
                                <a:pt x="1029" y="1889"/>
                                <a:pt x="1065" y="1889"/>
                              </a:cubicBezTo>
                              <a:cubicBezTo>
                                <a:pt x="1089" y="1889"/>
                                <a:pt x="1110" y="1900"/>
                                <a:pt x="1120" y="1922"/>
                              </a:cubicBezTo>
                              <a:lnTo>
                                <a:pt x="1120" y="1835"/>
                              </a:lnTo>
                              <a:close/>
                              <a:moveTo>
                                <a:pt x="1121" y="1976"/>
                              </a:moveTo>
                              <a:cubicBezTo>
                                <a:pt x="1121" y="1929"/>
                                <a:pt x="1100" y="1900"/>
                                <a:pt x="1064" y="1900"/>
                              </a:cubicBezTo>
                              <a:cubicBezTo>
                                <a:pt x="1025" y="1900"/>
                                <a:pt x="1012" y="1938"/>
                                <a:pt x="1012" y="1972"/>
                              </a:cubicBezTo>
                              <a:cubicBezTo>
                                <a:pt x="1012" y="2046"/>
                                <a:pt x="1053" y="2050"/>
                                <a:pt x="1065" y="2050"/>
                              </a:cubicBezTo>
                              <a:cubicBezTo>
                                <a:pt x="1092" y="2050"/>
                                <a:pt x="1121" y="2029"/>
                                <a:pt x="1121" y="1976"/>
                              </a:cubicBezTo>
                              <a:close/>
                              <a:moveTo>
                                <a:pt x="698" y="1976"/>
                              </a:moveTo>
                              <a:cubicBezTo>
                                <a:pt x="571" y="1976"/>
                                <a:pt x="571" y="1976"/>
                                <a:pt x="571" y="1976"/>
                              </a:cubicBezTo>
                              <a:cubicBezTo>
                                <a:pt x="571" y="2004"/>
                                <a:pt x="581" y="2050"/>
                                <a:pt x="630" y="2050"/>
                              </a:cubicBezTo>
                              <a:cubicBezTo>
                                <a:pt x="661" y="2050"/>
                                <a:pt x="678" y="2030"/>
                                <a:pt x="682" y="2008"/>
                              </a:cubicBezTo>
                              <a:cubicBezTo>
                                <a:pt x="696" y="2008"/>
                                <a:pt x="696" y="2008"/>
                                <a:pt x="696" y="2008"/>
                              </a:cubicBezTo>
                              <a:cubicBezTo>
                                <a:pt x="692" y="2029"/>
                                <a:pt x="677" y="2061"/>
                                <a:pt x="630" y="2061"/>
                              </a:cubicBezTo>
                              <a:cubicBezTo>
                                <a:pt x="617" y="2061"/>
                                <a:pt x="556" y="2060"/>
                                <a:pt x="556" y="1972"/>
                              </a:cubicBezTo>
                              <a:cubicBezTo>
                                <a:pt x="556" y="1958"/>
                                <a:pt x="558" y="1889"/>
                                <a:pt x="630" y="1889"/>
                              </a:cubicBezTo>
                              <a:cubicBezTo>
                                <a:pt x="654" y="1889"/>
                                <a:pt x="699" y="1896"/>
                                <a:pt x="698" y="1976"/>
                              </a:cubicBezTo>
                              <a:close/>
                              <a:moveTo>
                                <a:pt x="571" y="1965"/>
                              </a:moveTo>
                              <a:cubicBezTo>
                                <a:pt x="683" y="1965"/>
                                <a:pt x="683" y="1965"/>
                                <a:pt x="683" y="1965"/>
                              </a:cubicBezTo>
                              <a:cubicBezTo>
                                <a:pt x="683" y="1941"/>
                                <a:pt x="675" y="1900"/>
                                <a:pt x="629" y="1900"/>
                              </a:cubicBezTo>
                              <a:cubicBezTo>
                                <a:pt x="581" y="1900"/>
                                <a:pt x="571" y="1942"/>
                                <a:pt x="571" y="1965"/>
                              </a:cubicBezTo>
                              <a:close/>
                              <a:moveTo>
                                <a:pt x="754" y="1928"/>
                              </a:moveTo>
                              <a:cubicBezTo>
                                <a:pt x="753" y="1928"/>
                                <a:pt x="753" y="1928"/>
                                <a:pt x="753" y="1928"/>
                              </a:cubicBezTo>
                              <a:cubicBezTo>
                                <a:pt x="753" y="1895"/>
                                <a:pt x="753" y="1895"/>
                                <a:pt x="753" y="1895"/>
                              </a:cubicBezTo>
                              <a:cubicBezTo>
                                <a:pt x="739" y="1895"/>
                                <a:pt x="739" y="1895"/>
                                <a:pt x="739" y="1895"/>
                              </a:cubicBezTo>
                              <a:cubicBezTo>
                                <a:pt x="739" y="2054"/>
                                <a:pt x="739" y="2054"/>
                                <a:pt x="739" y="2054"/>
                              </a:cubicBezTo>
                              <a:cubicBezTo>
                                <a:pt x="753" y="2054"/>
                                <a:pt x="753" y="2054"/>
                                <a:pt x="753" y="2054"/>
                              </a:cubicBezTo>
                              <a:cubicBezTo>
                                <a:pt x="753" y="1978"/>
                                <a:pt x="753" y="1978"/>
                                <a:pt x="753" y="1978"/>
                              </a:cubicBezTo>
                              <a:cubicBezTo>
                                <a:pt x="753" y="1913"/>
                                <a:pt x="787" y="1907"/>
                                <a:pt x="807" y="1906"/>
                              </a:cubicBezTo>
                              <a:cubicBezTo>
                                <a:pt x="810" y="1906"/>
                                <a:pt x="812" y="1906"/>
                                <a:pt x="814" y="1906"/>
                              </a:cubicBezTo>
                              <a:cubicBezTo>
                                <a:pt x="814" y="1892"/>
                                <a:pt x="814" y="1892"/>
                                <a:pt x="814" y="1892"/>
                              </a:cubicBezTo>
                              <a:cubicBezTo>
                                <a:pt x="807" y="1892"/>
                                <a:pt x="807" y="1892"/>
                                <a:pt x="807" y="1892"/>
                              </a:cubicBezTo>
                              <a:cubicBezTo>
                                <a:pt x="781" y="1892"/>
                                <a:pt x="761" y="1908"/>
                                <a:pt x="754" y="1928"/>
                              </a:cubicBezTo>
                              <a:close/>
                              <a:moveTo>
                                <a:pt x="964" y="1976"/>
                              </a:moveTo>
                              <a:cubicBezTo>
                                <a:pt x="837" y="1976"/>
                                <a:pt x="837" y="1976"/>
                                <a:pt x="837" y="1976"/>
                              </a:cubicBezTo>
                              <a:cubicBezTo>
                                <a:pt x="837" y="2004"/>
                                <a:pt x="847" y="2050"/>
                                <a:pt x="896" y="2050"/>
                              </a:cubicBezTo>
                              <a:cubicBezTo>
                                <a:pt x="927" y="2050"/>
                                <a:pt x="944" y="2030"/>
                                <a:pt x="949" y="2008"/>
                              </a:cubicBezTo>
                              <a:cubicBezTo>
                                <a:pt x="962" y="2008"/>
                                <a:pt x="962" y="2008"/>
                                <a:pt x="962" y="2008"/>
                              </a:cubicBezTo>
                              <a:cubicBezTo>
                                <a:pt x="959" y="2029"/>
                                <a:pt x="943" y="2061"/>
                                <a:pt x="896" y="2061"/>
                              </a:cubicBezTo>
                              <a:cubicBezTo>
                                <a:pt x="883" y="2061"/>
                                <a:pt x="822" y="2060"/>
                                <a:pt x="822" y="1972"/>
                              </a:cubicBezTo>
                              <a:cubicBezTo>
                                <a:pt x="822" y="1958"/>
                                <a:pt x="824" y="1889"/>
                                <a:pt x="896" y="1889"/>
                              </a:cubicBezTo>
                              <a:cubicBezTo>
                                <a:pt x="920" y="1889"/>
                                <a:pt x="965" y="1896"/>
                                <a:pt x="964" y="1976"/>
                              </a:cubicBezTo>
                              <a:close/>
                              <a:moveTo>
                                <a:pt x="837" y="1965"/>
                              </a:moveTo>
                              <a:cubicBezTo>
                                <a:pt x="949" y="1965"/>
                                <a:pt x="949" y="1965"/>
                                <a:pt x="949" y="1965"/>
                              </a:cubicBezTo>
                              <a:cubicBezTo>
                                <a:pt x="949" y="1941"/>
                                <a:pt x="941" y="1900"/>
                                <a:pt x="895" y="1900"/>
                              </a:cubicBezTo>
                              <a:cubicBezTo>
                                <a:pt x="848" y="1900"/>
                                <a:pt x="838" y="1942"/>
                                <a:pt x="837" y="1965"/>
                              </a:cubicBezTo>
                              <a:close/>
                              <a:moveTo>
                                <a:pt x="1067" y="730"/>
                              </a:moveTo>
                              <a:cubicBezTo>
                                <a:pt x="1067" y="293"/>
                                <a:pt x="1305" y="0"/>
                                <a:pt x="1707" y="0"/>
                              </a:cubicBezTo>
                              <a:cubicBezTo>
                                <a:pt x="2096" y="0"/>
                                <a:pt x="2319" y="306"/>
                                <a:pt x="2319" y="614"/>
                              </a:cubicBezTo>
                              <a:cubicBezTo>
                                <a:pt x="2319" y="743"/>
                                <a:pt x="2284" y="776"/>
                                <a:pt x="2170" y="776"/>
                              </a:cubicBezTo>
                              <a:cubicBezTo>
                                <a:pt x="1405" y="776"/>
                                <a:pt x="1405" y="776"/>
                                <a:pt x="1405" y="776"/>
                              </a:cubicBezTo>
                              <a:cubicBezTo>
                                <a:pt x="1405" y="974"/>
                                <a:pt x="1521" y="1118"/>
                                <a:pt x="1718" y="1118"/>
                              </a:cubicBezTo>
                              <a:cubicBezTo>
                                <a:pt x="1973" y="1118"/>
                                <a:pt x="1973" y="933"/>
                                <a:pt x="2110" y="933"/>
                              </a:cubicBezTo>
                              <a:cubicBezTo>
                                <a:pt x="2191" y="933"/>
                                <a:pt x="2249" y="1010"/>
                                <a:pt x="2249" y="1079"/>
                              </a:cubicBezTo>
                              <a:cubicBezTo>
                                <a:pt x="2249" y="1305"/>
                                <a:pt x="1922" y="1411"/>
                                <a:pt x="1718" y="1411"/>
                              </a:cubicBezTo>
                              <a:cubicBezTo>
                                <a:pt x="1245" y="1411"/>
                                <a:pt x="1067" y="1056"/>
                                <a:pt x="1067" y="730"/>
                              </a:cubicBezTo>
                              <a:close/>
                              <a:moveTo>
                                <a:pt x="1405" y="560"/>
                              </a:moveTo>
                              <a:cubicBezTo>
                                <a:pt x="1999" y="560"/>
                                <a:pt x="1999" y="560"/>
                                <a:pt x="1999" y="560"/>
                              </a:cubicBezTo>
                              <a:cubicBezTo>
                                <a:pt x="1980" y="388"/>
                                <a:pt x="1864" y="262"/>
                                <a:pt x="1714" y="262"/>
                              </a:cubicBezTo>
                              <a:cubicBezTo>
                                <a:pt x="1544" y="262"/>
                                <a:pt x="1442" y="378"/>
                                <a:pt x="1405" y="560"/>
                              </a:cubicBezTo>
                              <a:close/>
                              <a:moveTo>
                                <a:pt x="3575" y="0"/>
                              </a:moveTo>
                              <a:cubicBezTo>
                                <a:pt x="3442" y="0"/>
                                <a:pt x="3404" y="88"/>
                                <a:pt x="3404" y="189"/>
                              </a:cubicBezTo>
                              <a:cubicBezTo>
                                <a:pt x="3404" y="813"/>
                                <a:pt x="3404" y="813"/>
                                <a:pt x="3404" y="813"/>
                              </a:cubicBezTo>
                              <a:cubicBezTo>
                                <a:pt x="3404" y="1003"/>
                                <a:pt x="3264" y="1111"/>
                                <a:pt x="3144" y="1111"/>
                              </a:cubicBezTo>
                              <a:cubicBezTo>
                                <a:pt x="2996" y="1111"/>
                                <a:pt x="2928" y="1003"/>
                                <a:pt x="2928" y="850"/>
                              </a:cubicBezTo>
                              <a:cubicBezTo>
                                <a:pt x="2928" y="189"/>
                                <a:pt x="2928" y="189"/>
                                <a:pt x="2928" y="189"/>
                              </a:cubicBezTo>
                              <a:cubicBezTo>
                                <a:pt x="2928" y="88"/>
                                <a:pt x="2891" y="0"/>
                                <a:pt x="2757" y="0"/>
                              </a:cubicBezTo>
                              <a:cubicBezTo>
                                <a:pt x="2623" y="0"/>
                                <a:pt x="2586" y="88"/>
                                <a:pt x="2586" y="189"/>
                              </a:cubicBezTo>
                              <a:cubicBezTo>
                                <a:pt x="2586" y="925"/>
                                <a:pt x="2586" y="925"/>
                                <a:pt x="2586" y="925"/>
                              </a:cubicBezTo>
                              <a:cubicBezTo>
                                <a:pt x="2586" y="1308"/>
                                <a:pt x="2811" y="1422"/>
                                <a:pt x="3017" y="1422"/>
                              </a:cubicBezTo>
                              <a:cubicBezTo>
                                <a:pt x="3212" y="1422"/>
                                <a:pt x="3336" y="1324"/>
                                <a:pt x="3432" y="1184"/>
                              </a:cubicBezTo>
                              <a:cubicBezTo>
                                <a:pt x="3437" y="1184"/>
                                <a:pt x="3437" y="1184"/>
                                <a:pt x="3437" y="1184"/>
                              </a:cubicBezTo>
                              <a:cubicBezTo>
                                <a:pt x="3437" y="1233"/>
                                <a:pt x="3437" y="1233"/>
                                <a:pt x="3437" y="1233"/>
                              </a:cubicBezTo>
                              <a:cubicBezTo>
                                <a:pt x="3437" y="1347"/>
                                <a:pt x="3484" y="1422"/>
                                <a:pt x="3592" y="1422"/>
                              </a:cubicBezTo>
                              <a:cubicBezTo>
                                <a:pt x="3700" y="1422"/>
                                <a:pt x="3746" y="1347"/>
                                <a:pt x="3746" y="1233"/>
                              </a:cubicBezTo>
                              <a:cubicBezTo>
                                <a:pt x="3746" y="189"/>
                                <a:pt x="3746" y="189"/>
                                <a:pt x="3746" y="189"/>
                              </a:cubicBezTo>
                              <a:cubicBezTo>
                                <a:pt x="3746" y="88"/>
                                <a:pt x="3709" y="0"/>
                                <a:pt x="3575" y="0"/>
                              </a:cubicBezTo>
                              <a:close/>
                            </a:path>
                          </a:pathLst>
                        </a:custGeom>
                        <a:solidFill>
                          <a:srgbClr val="1E39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445135" y="730885"/>
                          <a:ext cx="87630" cy="93980"/>
                        </a:xfrm>
                        <a:custGeom>
                          <a:avLst/>
                          <a:gdLst>
                            <a:gd name="T0" fmla="*/ 128 w 276"/>
                            <a:gd name="T1" fmla="*/ 0 h 296"/>
                            <a:gd name="T2" fmla="*/ 0 w 276"/>
                            <a:gd name="T3" fmla="*/ 155 h 296"/>
                            <a:gd name="T4" fmla="*/ 0 w 276"/>
                            <a:gd name="T5" fmla="*/ 156 h 296"/>
                            <a:gd name="T6" fmla="*/ 28 w 276"/>
                            <a:gd name="T7" fmla="*/ 260 h 296"/>
                            <a:gd name="T8" fmla="*/ 128 w 276"/>
                            <a:gd name="T9" fmla="*/ 296 h 296"/>
                            <a:gd name="T10" fmla="*/ 227 w 276"/>
                            <a:gd name="T11" fmla="*/ 61 h 296"/>
                            <a:gd name="T12" fmla="*/ 128 w 276"/>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76" h="296">
                              <a:moveTo>
                                <a:pt x="128" y="0"/>
                              </a:moveTo>
                              <a:cubicBezTo>
                                <a:pt x="88" y="39"/>
                                <a:pt x="0" y="100"/>
                                <a:pt x="0" y="155"/>
                              </a:cubicBezTo>
                              <a:cubicBezTo>
                                <a:pt x="0" y="156"/>
                                <a:pt x="0" y="156"/>
                                <a:pt x="0" y="156"/>
                              </a:cubicBezTo>
                              <a:cubicBezTo>
                                <a:pt x="0" y="191"/>
                                <a:pt x="9" y="227"/>
                                <a:pt x="28" y="260"/>
                              </a:cubicBezTo>
                              <a:cubicBezTo>
                                <a:pt x="38" y="276"/>
                                <a:pt x="115" y="284"/>
                                <a:pt x="128" y="296"/>
                              </a:cubicBezTo>
                              <a:cubicBezTo>
                                <a:pt x="193" y="231"/>
                                <a:pt x="276" y="146"/>
                                <a:pt x="227" y="61"/>
                              </a:cubicBezTo>
                              <a:cubicBezTo>
                                <a:pt x="218" y="45"/>
                                <a:pt x="140" y="12"/>
                                <a:pt x="128" y="0"/>
                              </a:cubicBezTo>
                            </a:path>
                          </a:pathLst>
                        </a:custGeom>
                        <a:solidFill>
                          <a:srgbClr val="8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485775" y="711200"/>
                          <a:ext cx="123190" cy="133350"/>
                        </a:xfrm>
                        <a:custGeom>
                          <a:avLst/>
                          <a:gdLst>
                            <a:gd name="T0" fmla="*/ 148 w 387"/>
                            <a:gd name="T1" fmla="*/ 0 h 420"/>
                            <a:gd name="T2" fmla="*/ 146 w 387"/>
                            <a:gd name="T3" fmla="*/ 0 h 420"/>
                            <a:gd name="T4" fmla="*/ 43 w 387"/>
                            <a:gd name="T5" fmla="*/ 29 h 420"/>
                            <a:gd name="T6" fmla="*/ 0 w 387"/>
                            <a:gd name="T7" fmla="*/ 62 h 420"/>
                            <a:gd name="T8" fmla="*/ 33 w 387"/>
                            <a:gd name="T9" fmla="*/ 105 h 420"/>
                            <a:gd name="T10" fmla="*/ 0 w 387"/>
                            <a:gd name="T11" fmla="*/ 358 h 420"/>
                            <a:gd name="T12" fmla="*/ 148 w 387"/>
                            <a:gd name="T13" fmla="*/ 420 h 420"/>
                            <a:gd name="T14" fmla="*/ 253 w 387"/>
                            <a:gd name="T15" fmla="*/ 391 h 420"/>
                            <a:gd name="T16" fmla="*/ 329 w 387"/>
                            <a:gd name="T17" fmla="*/ 105 h 420"/>
                            <a:gd name="T18" fmla="*/ 148 w 387"/>
                            <a:gd name="T19"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7" h="420">
                              <a:moveTo>
                                <a:pt x="148" y="0"/>
                              </a:moveTo>
                              <a:cubicBezTo>
                                <a:pt x="146" y="0"/>
                                <a:pt x="146" y="0"/>
                                <a:pt x="146" y="0"/>
                              </a:cubicBezTo>
                              <a:cubicBezTo>
                                <a:pt x="111" y="1"/>
                                <a:pt x="75" y="10"/>
                                <a:pt x="43" y="29"/>
                              </a:cubicBezTo>
                              <a:cubicBezTo>
                                <a:pt x="26" y="38"/>
                                <a:pt x="12" y="49"/>
                                <a:pt x="0" y="62"/>
                              </a:cubicBezTo>
                              <a:cubicBezTo>
                                <a:pt x="12" y="74"/>
                                <a:pt x="23" y="89"/>
                                <a:pt x="33" y="105"/>
                              </a:cubicBezTo>
                              <a:cubicBezTo>
                                <a:pt x="82" y="189"/>
                                <a:pt x="65" y="293"/>
                                <a:pt x="0" y="358"/>
                              </a:cubicBezTo>
                              <a:cubicBezTo>
                                <a:pt x="39" y="398"/>
                                <a:pt x="93" y="420"/>
                                <a:pt x="148" y="420"/>
                              </a:cubicBezTo>
                              <a:cubicBezTo>
                                <a:pt x="183" y="420"/>
                                <a:pt x="220" y="410"/>
                                <a:pt x="253" y="391"/>
                              </a:cubicBezTo>
                              <a:cubicBezTo>
                                <a:pt x="353" y="333"/>
                                <a:pt x="387" y="205"/>
                                <a:pt x="329" y="105"/>
                              </a:cubicBezTo>
                              <a:cubicBezTo>
                                <a:pt x="290" y="38"/>
                                <a:pt x="220" y="1"/>
                                <a:pt x="148" y="0"/>
                              </a:cubicBezTo>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362585" y="711200"/>
                          <a:ext cx="123190" cy="133350"/>
                        </a:xfrm>
                        <a:custGeom>
                          <a:avLst/>
                          <a:gdLst>
                            <a:gd name="T0" fmla="*/ 240 w 388"/>
                            <a:gd name="T1" fmla="*/ 0 h 420"/>
                            <a:gd name="T2" fmla="*/ 238 w 388"/>
                            <a:gd name="T3" fmla="*/ 0 h 420"/>
                            <a:gd name="T4" fmla="*/ 134 w 388"/>
                            <a:gd name="T5" fmla="*/ 29 h 420"/>
                            <a:gd name="T6" fmla="*/ 58 w 388"/>
                            <a:gd name="T7" fmla="*/ 315 h 420"/>
                            <a:gd name="T8" fmla="*/ 240 w 388"/>
                            <a:gd name="T9" fmla="*/ 420 h 420"/>
                            <a:gd name="T10" fmla="*/ 344 w 388"/>
                            <a:gd name="T11" fmla="*/ 391 h 420"/>
                            <a:gd name="T12" fmla="*/ 388 w 388"/>
                            <a:gd name="T13" fmla="*/ 358 h 420"/>
                            <a:gd name="T14" fmla="*/ 354 w 388"/>
                            <a:gd name="T15" fmla="*/ 315 h 420"/>
                            <a:gd name="T16" fmla="*/ 326 w 388"/>
                            <a:gd name="T17" fmla="*/ 210 h 420"/>
                            <a:gd name="T18" fmla="*/ 326 w 388"/>
                            <a:gd name="T19" fmla="*/ 210 h 420"/>
                            <a:gd name="T20" fmla="*/ 388 w 388"/>
                            <a:gd name="T21" fmla="*/ 62 h 420"/>
                            <a:gd name="T22" fmla="*/ 240 w 388"/>
                            <a:gd name="T23"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8" h="420">
                              <a:moveTo>
                                <a:pt x="240" y="0"/>
                              </a:moveTo>
                              <a:cubicBezTo>
                                <a:pt x="238" y="0"/>
                                <a:pt x="238" y="0"/>
                                <a:pt x="238" y="0"/>
                              </a:cubicBezTo>
                              <a:cubicBezTo>
                                <a:pt x="203" y="1"/>
                                <a:pt x="167" y="10"/>
                                <a:pt x="134" y="29"/>
                              </a:cubicBezTo>
                              <a:cubicBezTo>
                                <a:pt x="34" y="87"/>
                                <a:pt x="0" y="215"/>
                                <a:pt x="58" y="315"/>
                              </a:cubicBezTo>
                              <a:cubicBezTo>
                                <a:pt x="97" y="382"/>
                                <a:pt x="167" y="420"/>
                                <a:pt x="240" y="420"/>
                              </a:cubicBezTo>
                              <a:cubicBezTo>
                                <a:pt x="275" y="420"/>
                                <a:pt x="311" y="410"/>
                                <a:pt x="344" y="391"/>
                              </a:cubicBezTo>
                              <a:cubicBezTo>
                                <a:pt x="361" y="382"/>
                                <a:pt x="375" y="371"/>
                                <a:pt x="388" y="358"/>
                              </a:cubicBezTo>
                              <a:cubicBezTo>
                                <a:pt x="375" y="346"/>
                                <a:pt x="364" y="331"/>
                                <a:pt x="354" y="315"/>
                              </a:cubicBezTo>
                              <a:cubicBezTo>
                                <a:pt x="335" y="282"/>
                                <a:pt x="326" y="246"/>
                                <a:pt x="326" y="210"/>
                              </a:cubicBezTo>
                              <a:cubicBezTo>
                                <a:pt x="326" y="210"/>
                                <a:pt x="326" y="210"/>
                                <a:pt x="326" y="210"/>
                              </a:cubicBezTo>
                              <a:cubicBezTo>
                                <a:pt x="326" y="155"/>
                                <a:pt x="348" y="101"/>
                                <a:pt x="388" y="62"/>
                              </a:cubicBezTo>
                              <a:cubicBezTo>
                                <a:pt x="348" y="22"/>
                                <a:pt x="295" y="1"/>
                                <a:pt x="240" y="0"/>
                              </a:cubicBezTo>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557530" y="702310"/>
                          <a:ext cx="151765" cy="151765"/>
                        </a:xfrm>
                        <a:custGeom>
                          <a:avLst/>
                          <a:gdLst>
                            <a:gd name="T0" fmla="*/ 58 w 478"/>
                            <a:gd name="T1" fmla="*/ 344 h 478"/>
                            <a:gd name="T2" fmla="*/ 134 w 478"/>
                            <a:gd name="T3" fmla="*/ 58 h 478"/>
                            <a:gd name="T4" fmla="*/ 420 w 478"/>
                            <a:gd name="T5" fmla="*/ 134 h 478"/>
                            <a:gd name="T6" fmla="*/ 344 w 478"/>
                            <a:gd name="T7" fmla="*/ 420 h 478"/>
                            <a:gd name="T8" fmla="*/ 58 w 478"/>
                            <a:gd name="T9" fmla="*/ 344 h 478"/>
                          </a:gdLst>
                          <a:ahLst/>
                          <a:cxnLst>
                            <a:cxn ang="0">
                              <a:pos x="T0" y="T1"/>
                            </a:cxn>
                            <a:cxn ang="0">
                              <a:pos x="T2" y="T3"/>
                            </a:cxn>
                            <a:cxn ang="0">
                              <a:pos x="T4" y="T5"/>
                            </a:cxn>
                            <a:cxn ang="0">
                              <a:pos x="T6" y="T7"/>
                            </a:cxn>
                            <a:cxn ang="0">
                              <a:pos x="T8" y="T9"/>
                            </a:cxn>
                          </a:cxnLst>
                          <a:rect l="0" t="0" r="r" b="b"/>
                          <a:pathLst>
                            <a:path w="478" h="478">
                              <a:moveTo>
                                <a:pt x="58" y="344"/>
                              </a:moveTo>
                              <a:cubicBezTo>
                                <a:pt x="0" y="244"/>
                                <a:pt x="34" y="116"/>
                                <a:pt x="134" y="58"/>
                              </a:cubicBezTo>
                              <a:cubicBezTo>
                                <a:pt x="234" y="0"/>
                                <a:pt x="362" y="34"/>
                                <a:pt x="420" y="134"/>
                              </a:cubicBezTo>
                              <a:cubicBezTo>
                                <a:pt x="478" y="234"/>
                                <a:pt x="444" y="362"/>
                                <a:pt x="344" y="420"/>
                              </a:cubicBezTo>
                              <a:cubicBezTo>
                                <a:pt x="244" y="478"/>
                                <a:pt x="116" y="444"/>
                                <a:pt x="58" y="344"/>
                              </a:cubicBezTo>
                            </a:path>
                          </a:pathLst>
                        </a:custGeom>
                        <a:solidFill>
                          <a:srgbClr val="35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 name="Group 1"/>
                      <wpg:cNvGrpSpPr/>
                      <wpg:grpSpPr>
                        <a:xfrm>
                          <a:off x="311364" y="8309342"/>
                          <a:ext cx="871220" cy="1221740"/>
                          <a:chOff x="259080" y="8278495"/>
                          <a:chExt cx="871220" cy="1221740"/>
                        </a:xfrm>
                      </wpg:grpSpPr>
                      <wps:wsp>
                        <wps:cNvPr id="20" name="Freeform 8"/>
                        <wps:cNvSpPr>
                          <a:spLocks/>
                        </wps:cNvSpPr>
                        <wps:spPr bwMode="auto">
                          <a:xfrm>
                            <a:off x="266700" y="82784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320040" y="82784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3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7" y="144"/>
                                  <a:pt x="29" y="151"/>
                                  <a:pt x="33" y="157"/>
                                </a:cubicBezTo>
                                <a:cubicBezTo>
                                  <a:pt x="36" y="163"/>
                                  <a:pt x="41" y="169"/>
                                  <a:pt x="48" y="173"/>
                                </a:cubicBezTo>
                                <a:cubicBezTo>
                                  <a:pt x="55" y="177"/>
                                  <a:pt x="64" y="180"/>
                                  <a:pt x="77" y="180"/>
                                </a:cubicBezTo>
                                <a:cubicBezTo>
                                  <a:pt x="86"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3" y="171"/>
                                  <a:pt x="139" y="177"/>
                                </a:cubicBezTo>
                                <a:cubicBezTo>
                                  <a:pt x="134" y="183"/>
                                  <a:pt x="129" y="187"/>
                                  <a:pt x="123" y="191"/>
                                </a:cubicBezTo>
                                <a:cubicBezTo>
                                  <a:pt x="118" y="194"/>
                                  <a:pt x="112" y="197"/>
                                  <a:pt x="106" y="198"/>
                                </a:cubicBezTo>
                                <a:cubicBezTo>
                                  <a:pt x="100"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EditPoints="1"/>
                        </wps:cNvSpPr>
                        <wps:spPr bwMode="auto">
                          <a:xfrm>
                            <a:off x="382905" y="8278495"/>
                            <a:ext cx="49530" cy="62230"/>
                          </a:xfrm>
                          <a:custGeom>
                            <a:avLst/>
                            <a:gdLst>
                              <a:gd name="T0" fmla="*/ 0 w 155"/>
                              <a:gd name="T1" fmla="*/ 0 h 196"/>
                              <a:gd name="T2" fmla="*/ 87 w 155"/>
                              <a:gd name="T3" fmla="*/ 0 h 196"/>
                              <a:gd name="T4" fmla="*/ 99 w 155"/>
                              <a:gd name="T5" fmla="*/ 0 h 196"/>
                              <a:gd name="T6" fmla="*/ 113 w 155"/>
                              <a:gd name="T7" fmla="*/ 2 h 196"/>
                              <a:gd name="T8" fmla="*/ 127 w 155"/>
                              <a:gd name="T9" fmla="*/ 8 h 196"/>
                              <a:gd name="T10" fmla="*/ 140 w 155"/>
                              <a:gd name="T11" fmla="*/ 17 h 196"/>
                              <a:gd name="T12" fmla="*/ 148 w 155"/>
                              <a:gd name="T13" fmla="*/ 31 h 196"/>
                              <a:gd name="T14" fmla="*/ 152 w 155"/>
                              <a:gd name="T15" fmla="*/ 52 h 196"/>
                              <a:gd name="T16" fmla="*/ 150 w 155"/>
                              <a:gd name="T17" fmla="*/ 69 h 196"/>
                              <a:gd name="T18" fmla="*/ 143 w 155"/>
                              <a:gd name="T19" fmla="*/ 83 h 196"/>
                              <a:gd name="T20" fmla="*/ 132 w 155"/>
                              <a:gd name="T21" fmla="*/ 95 h 196"/>
                              <a:gd name="T22" fmla="*/ 118 w 155"/>
                              <a:gd name="T23" fmla="*/ 101 h 196"/>
                              <a:gd name="T24" fmla="*/ 118 w 155"/>
                              <a:gd name="T25" fmla="*/ 102 h 196"/>
                              <a:gd name="T26" fmla="*/ 134 w 155"/>
                              <a:gd name="T27" fmla="*/ 110 h 196"/>
                              <a:gd name="T28" fmla="*/ 142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0 w 155"/>
                              <a:gd name="T47" fmla="*/ 181 h 196"/>
                              <a:gd name="T48" fmla="*/ 120 w 155"/>
                              <a:gd name="T49" fmla="*/ 170 h 196"/>
                              <a:gd name="T50" fmla="*/ 119 w 155"/>
                              <a:gd name="T51" fmla="*/ 154 h 196"/>
                              <a:gd name="T52" fmla="*/ 118 w 155"/>
                              <a:gd name="T53" fmla="*/ 139 h 196"/>
                              <a:gd name="T54" fmla="*/ 114 w 155"/>
                              <a:gd name="T55" fmla="*/ 126 h 196"/>
                              <a:gd name="T56" fmla="*/ 103 w 155"/>
                              <a:gd name="T57" fmla="*/ 116 h 196"/>
                              <a:gd name="T58" fmla="*/ 82 w 155"/>
                              <a:gd name="T59" fmla="*/ 113 h 196"/>
                              <a:gd name="T60" fmla="*/ 26 w 155"/>
                              <a:gd name="T61" fmla="*/ 113 h 196"/>
                              <a:gd name="T62" fmla="*/ 26 w 155"/>
                              <a:gd name="T63" fmla="*/ 196 h 196"/>
                              <a:gd name="T64" fmla="*/ 0 w 155"/>
                              <a:gd name="T65" fmla="*/ 196 h 196"/>
                              <a:gd name="T66" fmla="*/ 0 w 155"/>
                              <a:gd name="T67" fmla="*/ 0 h 196"/>
                              <a:gd name="T68" fmla="*/ 26 w 155"/>
                              <a:gd name="T69" fmla="*/ 90 h 196"/>
                              <a:gd name="T70" fmla="*/ 85 w 155"/>
                              <a:gd name="T71" fmla="*/ 90 h 196"/>
                              <a:gd name="T72" fmla="*/ 96 w 155"/>
                              <a:gd name="T73" fmla="*/ 89 h 196"/>
                              <a:gd name="T74" fmla="*/ 109 w 155"/>
                              <a:gd name="T75" fmla="*/ 84 h 196"/>
                              <a:gd name="T76" fmla="*/ 120 w 155"/>
                              <a:gd name="T77" fmla="*/ 74 h 196"/>
                              <a:gd name="T78" fmla="*/ 124 w 155"/>
                              <a:gd name="T79" fmla="*/ 55 h 196"/>
                              <a:gd name="T80" fmla="*/ 121 w 155"/>
                              <a:gd name="T81" fmla="*/ 39 h 196"/>
                              <a:gd name="T82" fmla="*/ 112 w 155"/>
                              <a:gd name="T83" fmla="*/ 29 h 196"/>
                              <a:gd name="T84" fmla="*/ 98 w 155"/>
                              <a:gd name="T85" fmla="*/ 23 h 196"/>
                              <a:gd name="T86" fmla="*/ 81 w 155"/>
                              <a:gd name="T87" fmla="*/ 22 h 196"/>
                              <a:gd name="T88" fmla="*/ 26 w 155"/>
                              <a:gd name="T89" fmla="*/ 22 h 196"/>
                              <a:gd name="T90" fmla="*/ 26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0" y="0"/>
                                  <a:pt x="94" y="0"/>
                                  <a:pt x="99" y="0"/>
                                </a:cubicBezTo>
                                <a:cubicBezTo>
                                  <a:pt x="104" y="0"/>
                                  <a:pt x="108" y="1"/>
                                  <a:pt x="113" y="2"/>
                                </a:cubicBezTo>
                                <a:cubicBezTo>
                                  <a:pt x="118" y="4"/>
                                  <a:pt x="123" y="5"/>
                                  <a:pt x="127" y="8"/>
                                </a:cubicBezTo>
                                <a:cubicBezTo>
                                  <a:pt x="132" y="10"/>
                                  <a:pt x="136" y="13"/>
                                  <a:pt x="140" y="17"/>
                                </a:cubicBezTo>
                                <a:cubicBezTo>
                                  <a:pt x="143" y="21"/>
                                  <a:pt x="146" y="25"/>
                                  <a:pt x="148" y="31"/>
                                </a:cubicBezTo>
                                <a:cubicBezTo>
                                  <a:pt x="151" y="37"/>
                                  <a:pt x="152" y="44"/>
                                  <a:pt x="152" y="52"/>
                                </a:cubicBezTo>
                                <a:cubicBezTo>
                                  <a:pt x="152" y="58"/>
                                  <a:pt x="151" y="63"/>
                                  <a:pt x="150" y="69"/>
                                </a:cubicBezTo>
                                <a:cubicBezTo>
                                  <a:pt x="148" y="74"/>
                                  <a:pt x="146" y="79"/>
                                  <a:pt x="143" y="83"/>
                                </a:cubicBezTo>
                                <a:cubicBezTo>
                                  <a:pt x="140" y="88"/>
                                  <a:pt x="137" y="91"/>
                                  <a:pt x="132" y="95"/>
                                </a:cubicBezTo>
                                <a:cubicBezTo>
                                  <a:pt x="128" y="98"/>
                                  <a:pt x="123" y="100"/>
                                  <a:pt x="118" y="101"/>
                                </a:cubicBezTo>
                                <a:cubicBezTo>
                                  <a:pt x="118" y="102"/>
                                  <a:pt x="118" y="102"/>
                                  <a:pt x="118" y="102"/>
                                </a:cubicBezTo>
                                <a:cubicBezTo>
                                  <a:pt x="125" y="104"/>
                                  <a:pt x="130" y="107"/>
                                  <a:pt x="134" y="110"/>
                                </a:cubicBezTo>
                                <a:cubicBezTo>
                                  <a:pt x="137" y="114"/>
                                  <a:pt x="140" y="117"/>
                                  <a:pt x="142" y="121"/>
                                </a:cubicBezTo>
                                <a:cubicBezTo>
                                  <a:pt x="144" y="125"/>
                                  <a:pt x="145" y="130"/>
                                  <a:pt x="146" y="134"/>
                                </a:cubicBezTo>
                                <a:cubicBezTo>
                                  <a:pt x="146" y="139"/>
                                  <a:pt x="146" y="144"/>
                                  <a:pt x="147" y="149"/>
                                </a:cubicBezTo>
                                <a:cubicBezTo>
                                  <a:pt x="147" y="156"/>
                                  <a:pt x="147" y="161"/>
                                  <a:pt x="147" y="166"/>
                                </a:cubicBezTo>
                                <a:cubicBezTo>
                                  <a:pt x="147" y="171"/>
                                  <a:pt x="147" y="175"/>
                                  <a:pt x="148" y="178"/>
                                </a:cubicBezTo>
                                <a:cubicBezTo>
                                  <a:pt x="148" y="182"/>
                                  <a:pt x="149" y="185"/>
                                  <a:pt x="150" y="188"/>
                                </a:cubicBezTo>
                                <a:cubicBezTo>
                                  <a:pt x="151" y="190"/>
                                  <a:pt x="152" y="193"/>
                                  <a:pt x="155" y="196"/>
                                </a:cubicBezTo>
                                <a:cubicBezTo>
                                  <a:pt x="127" y="196"/>
                                  <a:pt x="127" y="196"/>
                                  <a:pt x="127" y="196"/>
                                </a:cubicBezTo>
                                <a:cubicBezTo>
                                  <a:pt x="125" y="194"/>
                                  <a:pt x="124" y="191"/>
                                  <a:pt x="123" y="189"/>
                                </a:cubicBezTo>
                                <a:cubicBezTo>
                                  <a:pt x="121" y="187"/>
                                  <a:pt x="121" y="184"/>
                                  <a:pt x="120" y="181"/>
                                </a:cubicBezTo>
                                <a:cubicBezTo>
                                  <a:pt x="120" y="178"/>
                                  <a:pt x="120" y="175"/>
                                  <a:pt x="120" y="170"/>
                                </a:cubicBezTo>
                                <a:cubicBezTo>
                                  <a:pt x="119" y="166"/>
                                  <a:pt x="119" y="161"/>
                                  <a:pt x="119" y="154"/>
                                </a:cubicBezTo>
                                <a:cubicBezTo>
                                  <a:pt x="119" y="149"/>
                                  <a:pt x="119" y="144"/>
                                  <a:pt x="118" y="139"/>
                                </a:cubicBezTo>
                                <a:cubicBezTo>
                                  <a:pt x="118" y="134"/>
                                  <a:pt x="116" y="130"/>
                                  <a:pt x="114" y="126"/>
                                </a:cubicBezTo>
                                <a:cubicBezTo>
                                  <a:pt x="112"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20" y="74"/>
                                </a:cubicBezTo>
                                <a:cubicBezTo>
                                  <a:pt x="122" y="69"/>
                                  <a:pt x="124" y="63"/>
                                  <a:pt x="124" y="55"/>
                                </a:cubicBezTo>
                                <a:cubicBezTo>
                                  <a:pt x="124" y="49"/>
                                  <a:pt x="123" y="44"/>
                                  <a:pt x="121" y="39"/>
                                </a:cubicBezTo>
                                <a:cubicBezTo>
                                  <a:pt x="118" y="35"/>
                                  <a:pt x="115" y="32"/>
                                  <a:pt x="112" y="29"/>
                                </a:cubicBezTo>
                                <a:cubicBezTo>
                                  <a:pt x="108" y="26"/>
                                  <a:pt x="104"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noEditPoints="1"/>
                        </wps:cNvSpPr>
                        <wps:spPr bwMode="auto">
                          <a:xfrm>
                            <a:off x="442595" y="82784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noEditPoints="1"/>
                        </wps:cNvSpPr>
                        <wps:spPr bwMode="auto">
                          <a:xfrm>
                            <a:off x="460375" y="8278495"/>
                            <a:ext cx="42545" cy="64135"/>
                          </a:xfrm>
                          <a:custGeom>
                            <a:avLst/>
                            <a:gdLst>
                              <a:gd name="T0" fmla="*/ 135 w 135"/>
                              <a:gd name="T1" fmla="*/ 0 h 201"/>
                              <a:gd name="T2" fmla="*/ 135 w 135"/>
                              <a:gd name="T3" fmla="*/ 196 h 201"/>
                              <a:gd name="T4" fmla="*/ 112 w 135"/>
                              <a:gd name="T5" fmla="*/ 196 h 201"/>
                              <a:gd name="T6" fmla="*/ 112 w 135"/>
                              <a:gd name="T7" fmla="*/ 176 h 201"/>
                              <a:gd name="T8" fmla="*/ 112 w 135"/>
                              <a:gd name="T9" fmla="*/ 176 h 201"/>
                              <a:gd name="T10" fmla="*/ 106 w 135"/>
                              <a:gd name="T11" fmla="*/ 184 h 201"/>
                              <a:gd name="T12" fmla="*/ 98 w 135"/>
                              <a:gd name="T13" fmla="*/ 192 h 201"/>
                              <a:gd name="T14" fmla="*/ 84 w 135"/>
                              <a:gd name="T15" fmla="*/ 199 h 201"/>
                              <a:gd name="T16" fmla="*/ 64 w 135"/>
                              <a:gd name="T17" fmla="*/ 201 h 201"/>
                              <a:gd name="T18" fmla="*/ 37 w 135"/>
                              <a:gd name="T19" fmla="*/ 196 h 201"/>
                              <a:gd name="T20" fmla="*/ 17 w 135"/>
                              <a:gd name="T21" fmla="*/ 180 h 201"/>
                              <a:gd name="T22" fmla="*/ 4 w 135"/>
                              <a:gd name="T23" fmla="*/ 156 h 201"/>
                              <a:gd name="T24" fmla="*/ 0 w 135"/>
                              <a:gd name="T25" fmla="*/ 124 h 201"/>
                              <a:gd name="T26" fmla="*/ 2 w 135"/>
                              <a:gd name="T27" fmla="*/ 100 h 201"/>
                              <a:gd name="T28" fmla="*/ 11 w 135"/>
                              <a:gd name="T29" fmla="*/ 75 h 201"/>
                              <a:gd name="T30" fmla="*/ 31 w 135"/>
                              <a:gd name="T31" fmla="*/ 56 h 201"/>
                              <a:gd name="T32" fmla="*/ 64 w 135"/>
                              <a:gd name="T33" fmla="*/ 48 h 201"/>
                              <a:gd name="T34" fmla="*/ 90 w 135"/>
                              <a:gd name="T35" fmla="*/ 53 h 201"/>
                              <a:gd name="T36" fmla="*/ 111 w 135"/>
                              <a:gd name="T37" fmla="*/ 72 h 201"/>
                              <a:gd name="T38" fmla="*/ 111 w 135"/>
                              <a:gd name="T39" fmla="*/ 0 h 201"/>
                              <a:gd name="T40" fmla="*/ 135 w 135"/>
                              <a:gd name="T41" fmla="*/ 0 h 201"/>
                              <a:gd name="T42" fmla="*/ 26 w 135"/>
                              <a:gd name="T43" fmla="*/ 124 h 201"/>
                              <a:gd name="T44" fmla="*/ 31 w 135"/>
                              <a:gd name="T45" fmla="*/ 156 h 201"/>
                              <a:gd name="T46" fmla="*/ 42 w 135"/>
                              <a:gd name="T47" fmla="*/ 174 h 201"/>
                              <a:gd name="T48" fmla="*/ 57 w 135"/>
                              <a:gd name="T49" fmla="*/ 182 h 201"/>
                              <a:gd name="T50" fmla="*/ 70 w 135"/>
                              <a:gd name="T51" fmla="*/ 184 h 201"/>
                              <a:gd name="T52" fmla="*/ 86 w 135"/>
                              <a:gd name="T53" fmla="*/ 181 h 201"/>
                              <a:gd name="T54" fmla="*/ 99 w 135"/>
                              <a:gd name="T55" fmla="*/ 170 h 201"/>
                              <a:gd name="T56" fmla="*/ 109 w 135"/>
                              <a:gd name="T57" fmla="*/ 152 h 201"/>
                              <a:gd name="T58" fmla="*/ 112 w 135"/>
                              <a:gd name="T59" fmla="*/ 124 h 201"/>
                              <a:gd name="T60" fmla="*/ 109 w 135"/>
                              <a:gd name="T61" fmla="*/ 97 h 201"/>
                              <a:gd name="T62" fmla="*/ 99 w 135"/>
                              <a:gd name="T63" fmla="*/ 79 h 201"/>
                              <a:gd name="T64" fmla="*/ 85 w 135"/>
                              <a:gd name="T65" fmla="*/ 69 h 201"/>
                              <a:gd name="T66" fmla="*/ 68 w 135"/>
                              <a:gd name="T67" fmla="*/ 65 h 201"/>
                              <a:gd name="T68" fmla="*/ 52 w 135"/>
                              <a:gd name="T69" fmla="*/ 69 h 201"/>
                              <a:gd name="T70" fmla="*/ 38 w 135"/>
                              <a:gd name="T71" fmla="*/ 79 h 201"/>
                              <a:gd name="T72" fmla="*/ 29 w 135"/>
                              <a:gd name="T73" fmla="*/ 97 h 201"/>
                              <a:gd name="T74" fmla="*/ 26 w 135"/>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1">
                                <a:moveTo>
                                  <a:pt x="135" y="0"/>
                                </a:moveTo>
                                <a:cubicBezTo>
                                  <a:pt x="135" y="196"/>
                                  <a:pt x="135" y="196"/>
                                  <a:pt x="135" y="196"/>
                                </a:cubicBezTo>
                                <a:cubicBezTo>
                                  <a:pt x="112" y="196"/>
                                  <a:pt x="112" y="196"/>
                                  <a:pt x="112" y="196"/>
                                </a:cubicBezTo>
                                <a:cubicBezTo>
                                  <a:pt x="112" y="176"/>
                                  <a:pt x="112" y="176"/>
                                  <a:pt x="112" y="176"/>
                                </a:cubicBezTo>
                                <a:cubicBezTo>
                                  <a:pt x="112" y="176"/>
                                  <a:pt x="112" y="176"/>
                                  <a:pt x="112" y="176"/>
                                </a:cubicBezTo>
                                <a:cubicBezTo>
                                  <a:pt x="110" y="178"/>
                                  <a:pt x="109" y="181"/>
                                  <a:pt x="106" y="184"/>
                                </a:cubicBezTo>
                                <a:cubicBezTo>
                                  <a:pt x="104" y="187"/>
                                  <a:pt x="101" y="190"/>
                                  <a:pt x="98" y="192"/>
                                </a:cubicBezTo>
                                <a:cubicBezTo>
                                  <a:pt x="94" y="195"/>
                                  <a:pt x="89" y="197"/>
                                  <a:pt x="84" y="199"/>
                                </a:cubicBezTo>
                                <a:cubicBezTo>
                                  <a:pt x="78" y="200"/>
                                  <a:pt x="72" y="201"/>
                                  <a:pt x="64"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2" y="61"/>
                                  <a:pt x="31" y="56"/>
                                </a:cubicBezTo>
                                <a:cubicBezTo>
                                  <a:pt x="39" y="50"/>
                                  <a:pt x="50" y="48"/>
                                  <a:pt x="64" y="48"/>
                                </a:cubicBezTo>
                                <a:cubicBezTo>
                                  <a:pt x="73" y="48"/>
                                  <a:pt x="82" y="50"/>
                                  <a:pt x="90" y="53"/>
                                </a:cubicBezTo>
                                <a:cubicBezTo>
                                  <a:pt x="98" y="56"/>
                                  <a:pt x="105" y="62"/>
                                  <a:pt x="111" y="72"/>
                                </a:cubicBezTo>
                                <a:cubicBezTo>
                                  <a:pt x="111" y="0"/>
                                  <a:pt x="111" y="0"/>
                                  <a:pt x="111" y="0"/>
                                </a:cubicBezTo>
                                <a:lnTo>
                                  <a:pt x="135" y="0"/>
                                </a:lnTo>
                                <a:close/>
                                <a:moveTo>
                                  <a:pt x="26" y="124"/>
                                </a:moveTo>
                                <a:cubicBezTo>
                                  <a:pt x="26" y="138"/>
                                  <a:pt x="27" y="149"/>
                                  <a:pt x="31" y="156"/>
                                </a:cubicBezTo>
                                <a:cubicBezTo>
                                  <a:pt x="34" y="164"/>
                                  <a:pt x="38" y="170"/>
                                  <a:pt x="42" y="174"/>
                                </a:cubicBezTo>
                                <a:cubicBezTo>
                                  <a:pt x="47" y="178"/>
                                  <a:pt x="52" y="181"/>
                                  <a:pt x="57" y="182"/>
                                </a:cubicBezTo>
                                <a:cubicBezTo>
                                  <a:pt x="62" y="183"/>
                                  <a:pt x="66" y="184"/>
                                  <a:pt x="70" y="184"/>
                                </a:cubicBezTo>
                                <a:cubicBezTo>
                                  <a:pt x="75" y="184"/>
                                  <a:pt x="80" y="183"/>
                                  <a:pt x="86" y="181"/>
                                </a:cubicBezTo>
                                <a:cubicBezTo>
                                  <a:pt x="91" y="179"/>
                                  <a:pt x="95" y="175"/>
                                  <a:pt x="99" y="170"/>
                                </a:cubicBezTo>
                                <a:cubicBezTo>
                                  <a:pt x="103" y="166"/>
                                  <a:pt x="106" y="159"/>
                                  <a:pt x="109" y="152"/>
                                </a:cubicBezTo>
                                <a:cubicBezTo>
                                  <a:pt x="111" y="144"/>
                                  <a:pt x="112" y="135"/>
                                  <a:pt x="112" y="124"/>
                                </a:cubicBezTo>
                                <a:cubicBezTo>
                                  <a:pt x="112" y="114"/>
                                  <a:pt x="111" y="105"/>
                                  <a:pt x="109" y="97"/>
                                </a:cubicBezTo>
                                <a:cubicBezTo>
                                  <a:pt x="107" y="90"/>
                                  <a:pt x="103" y="84"/>
                                  <a:pt x="99" y="79"/>
                                </a:cubicBezTo>
                                <a:cubicBezTo>
                                  <a:pt x="95" y="74"/>
                                  <a:pt x="90" y="71"/>
                                  <a:pt x="85" y="69"/>
                                </a:cubicBezTo>
                                <a:cubicBezTo>
                                  <a:pt x="80" y="66"/>
                                  <a:pt x="74" y="65"/>
                                  <a:pt x="68" y="65"/>
                                </a:cubicBezTo>
                                <a:cubicBezTo>
                                  <a:pt x="62" y="65"/>
                                  <a:pt x="57" y="66"/>
                                  <a:pt x="52" y="69"/>
                                </a:cubicBezTo>
                                <a:cubicBezTo>
                                  <a:pt x="47" y="71"/>
                                  <a:pt x="42" y="74"/>
                                  <a:pt x="38" y="79"/>
                                </a:cubicBezTo>
                                <a:cubicBezTo>
                                  <a:pt x="34" y="84"/>
                                  <a:pt x="31"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530225" y="8295640"/>
                            <a:ext cx="41910" cy="45085"/>
                          </a:xfrm>
                          <a:custGeom>
                            <a:avLst/>
                            <a:gdLst>
                              <a:gd name="T0" fmla="*/ 53 w 66"/>
                              <a:gd name="T1" fmla="*/ 0 h 71"/>
                              <a:gd name="T2" fmla="*/ 66 w 66"/>
                              <a:gd name="T3" fmla="*/ 0 h 71"/>
                              <a:gd name="T4" fmla="*/ 40 w 66"/>
                              <a:gd name="T5" fmla="*/ 71 h 71"/>
                              <a:gd name="T6" fmla="*/ 26 w 66"/>
                              <a:gd name="T7" fmla="*/ 71 h 71"/>
                              <a:gd name="T8" fmla="*/ 0 w 66"/>
                              <a:gd name="T9" fmla="*/ 0 h 71"/>
                              <a:gd name="T10" fmla="*/ 13 w 66"/>
                              <a:gd name="T11" fmla="*/ 0 h 71"/>
                              <a:gd name="T12" fmla="*/ 33 w 66"/>
                              <a:gd name="T13" fmla="*/ 59 h 71"/>
                              <a:gd name="T14" fmla="*/ 53 w 66"/>
                              <a:gd name="T15" fmla="*/ 0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71">
                                <a:moveTo>
                                  <a:pt x="53" y="0"/>
                                </a:moveTo>
                                <a:lnTo>
                                  <a:pt x="66" y="0"/>
                                </a:lnTo>
                                <a:lnTo>
                                  <a:pt x="40" y="71"/>
                                </a:lnTo>
                                <a:lnTo>
                                  <a:pt x="26" y="71"/>
                                </a:lnTo>
                                <a:lnTo>
                                  <a:pt x="0" y="0"/>
                                </a:lnTo>
                                <a:lnTo>
                                  <a:pt x="13" y="0"/>
                                </a:lnTo>
                                <a:lnTo>
                                  <a:pt x="33" y="5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574675" y="8295640"/>
                            <a:ext cx="36830" cy="45085"/>
                          </a:xfrm>
                          <a:custGeom>
                            <a:avLst/>
                            <a:gdLst>
                              <a:gd name="T0" fmla="*/ 56 w 58"/>
                              <a:gd name="T1" fmla="*/ 0 h 71"/>
                              <a:gd name="T2" fmla="*/ 56 w 58"/>
                              <a:gd name="T3" fmla="*/ 9 h 71"/>
                              <a:gd name="T4" fmla="*/ 14 w 58"/>
                              <a:gd name="T5" fmla="*/ 62 h 71"/>
                              <a:gd name="T6" fmla="*/ 58 w 58"/>
                              <a:gd name="T7" fmla="*/ 62 h 71"/>
                              <a:gd name="T8" fmla="*/ 58 w 58"/>
                              <a:gd name="T9" fmla="*/ 71 h 71"/>
                              <a:gd name="T10" fmla="*/ 0 w 58"/>
                              <a:gd name="T11" fmla="*/ 71 h 71"/>
                              <a:gd name="T12" fmla="*/ 0 w 58"/>
                              <a:gd name="T13" fmla="*/ 62 h 71"/>
                              <a:gd name="T14" fmla="*/ 42 w 58"/>
                              <a:gd name="T15" fmla="*/ 9 h 71"/>
                              <a:gd name="T16" fmla="*/ 2 w 58"/>
                              <a:gd name="T17" fmla="*/ 9 h 71"/>
                              <a:gd name="T18" fmla="*/ 2 w 58"/>
                              <a:gd name="T19" fmla="*/ 0 h 71"/>
                              <a:gd name="T20" fmla="*/ 56 w 58"/>
                              <a:gd name="T2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1">
                                <a:moveTo>
                                  <a:pt x="56" y="0"/>
                                </a:moveTo>
                                <a:lnTo>
                                  <a:pt x="56" y="9"/>
                                </a:lnTo>
                                <a:lnTo>
                                  <a:pt x="14" y="62"/>
                                </a:lnTo>
                                <a:lnTo>
                                  <a:pt x="58" y="62"/>
                                </a:lnTo>
                                <a:lnTo>
                                  <a:pt x="58" y="71"/>
                                </a:lnTo>
                                <a:lnTo>
                                  <a:pt x="0" y="71"/>
                                </a:lnTo>
                                <a:lnTo>
                                  <a:pt x="0" y="62"/>
                                </a:lnTo>
                                <a:lnTo>
                                  <a:pt x="42" y="9"/>
                                </a:lnTo>
                                <a:lnTo>
                                  <a:pt x="2" y="9"/>
                                </a:lnTo>
                                <a:lnTo>
                                  <a:pt x="2" y="0"/>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613410" y="8295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260350" y="83927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304165" y="84080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357505"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19"/>
                        <wps:cNvSpPr>
                          <a:spLocks noEditPoints="1"/>
                        </wps:cNvSpPr>
                        <wps:spPr bwMode="auto">
                          <a:xfrm>
                            <a:off x="375285" y="8408035"/>
                            <a:ext cx="43180" cy="48895"/>
                          </a:xfrm>
                          <a:custGeom>
                            <a:avLst/>
                            <a:gdLst>
                              <a:gd name="T0" fmla="*/ 134 w 135"/>
                              <a:gd name="T1" fmla="*/ 107 h 153"/>
                              <a:gd name="T2" fmla="*/ 129 w 135"/>
                              <a:gd name="T3" fmla="*/ 122 h 153"/>
                              <a:gd name="T4" fmla="*/ 118 w 135"/>
                              <a:gd name="T5" fmla="*/ 138 h 153"/>
                              <a:gd name="T6" fmla="*/ 100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1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9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1 w 135"/>
                              <a:gd name="T63" fmla="*/ 107 h 153"/>
                              <a:gd name="T64" fmla="*/ 134 w 135"/>
                              <a:gd name="T65" fmla="*/ 107 h 153"/>
                              <a:gd name="T66" fmla="*/ 109 w 135"/>
                              <a:gd name="T67" fmla="*/ 65 h 153"/>
                              <a:gd name="T68" fmla="*/ 107 w 135"/>
                              <a:gd name="T69" fmla="*/ 49 h 153"/>
                              <a:gd name="T70" fmla="*/ 101 w 135"/>
                              <a:gd name="T71" fmla="*/ 34 h 153"/>
                              <a:gd name="T72" fmla="*/ 90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2" y="126"/>
                                  <a:pt x="9" y="120"/>
                                </a:cubicBezTo>
                                <a:cubicBezTo>
                                  <a:pt x="6" y="114"/>
                                  <a:pt x="4" y="108"/>
                                  <a:pt x="3" y="103"/>
                                </a:cubicBezTo>
                                <a:cubicBezTo>
                                  <a:pt x="1"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4" y="0"/>
                                  <a:pt x="95" y="2"/>
                                  <a:pt x="103" y="7"/>
                                </a:cubicBezTo>
                                <a:cubicBezTo>
                                  <a:pt x="112" y="12"/>
                                  <a:pt x="118" y="19"/>
                                  <a:pt x="123" y="26"/>
                                </a:cubicBezTo>
                                <a:cubicBezTo>
                                  <a:pt x="128"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1" y="132"/>
                                  <a:pt x="95" y="130"/>
                                  <a:pt x="99" y="127"/>
                                </a:cubicBezTo>
                                <a:cubicBezTo>
                                  <a:pt x="102" y="124"/>
                                  <a:pt x="105" y="121"/>
                                  <a:pt x="106" y="118"/>
                                </a:cubicBezTo>
                                <a:cubicBezTo>
                                  <a:pt x="108" y="114"/>
                                  <a:pt x="110" y="111"/>
                                  <a:pt x="111" y="107"/>
                                </a:cubicBezTo>
                                <a:lnTo>
                                  <a:pt x="134" y="107"/>
                                </a:lnTo>
                                <a:close/>
                                <a:moveTo>
                                  <a:pt x="109" y="65"/>
                                </a:moveTo>
                                <a:cubicBezTo>
                                  <a:pt x="109" y="60"/>
                                  <a:pt x="109" y="55"/>
                                  <a:pt x="107" y="49"/>
                                </a:cubicBezTo>
                                <a:cubicBezTo>
                                  <a:pt x="106" y="44"/>
                                  <a:pt x="104" y="39"/>
                                  <a:pt x="101"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0"/>
                        <wps:cNvSpPr>
                          <a:spLocks/>
                        </wps:cNvSpPr>
                        <wps:spPr bwMode="auto">
                          <a:xfrm>
                            <a:off x="426085" y="8408035"/>
                            <a:ext cx="41910" cy="48895"/>
                          </a:xfrm>
                          <a:custGeom>
                            <a:avLst/>
                            <a:gdLst>
                              <a:gd name="T0" fmla="*/ 131 w 131"/>
                              <a:gd name="T1" fmla="*/ 97 h 153"/>
                              <a:gd name="T2" fmla="*/ 128 w 131"/>
                              <a:gd name="T3" fmla="*/ 113 h 153"/>
                              <a:gd name="T4" fmla="*/ 118 w 131"/>
                              <a:gd name="T5" fmla="*/ 132 h 153"/>
                              <a:gd name="T6" fmla="*/ 100 w 131"/>
                              <a:gd name="T7" fmla="*/ 147 h 153"/>
                              <a:gd name="T8" fmla="*/ 69 w 131"/>
                              <a:gd name="T9" fmla="*/ 153 h 153"/>
                              <a:gd name="T10" fmla="*/ 59 w 131"/>
                              <a:gd name="T11" fmla="*/ 153 h 153"/>
                              <a:gd name="T12" fmla="*/ 45 w 131"/>
                              <a:gd name="T13" fmla="*/ 150 h 153"/>
                              <a:gd name="T14" fmla="*/ 29 w 131"/>
                              <a:gd name="T15" fmla="*/ 143 h 153"/>
                              <a:gd name="T16" fmla="*/ 14 w 131"/>
                              <a:gd name="T17" fmla="*/ 129 h 153"/>
                              <a:gd name="T18" fmla="*/ 4 w 131"/>
                              <a:gd name="T19" fmla="*/ 108 h 153"/>
                              <a:gd name="T20" fmla="*/ 0 w 131"/>
                              <a:gd name="T21" fmla="*/ 76 h 153"/>
                              <a:gd name="T22" fmla="*/ 2 w 131"/>
                              <a:gd name="T23" fmla="*/ 50 h 153"/>
                              <a:gd name="T24" fmla="*/ 13 w 131"/>
                              <a:gd name="T25" fmla="*/ 25 h 153"/>
                              <a:gd name="T26" fmla="*/ 33 w 131"/>
                              <a:gd name="T27" fmla="*/ 7 h 153"/>
                              <a:gd name="T28" fmla="*/ 67 w 131"/>
                              <a:gd name="T29" fmla="*/ 0 h 153"/>
                              <a:gd name="T30" fmla="*/ 94 w 131"/>
                              <a:gd name="T31" fmla="*/ 4 h 153"/>
                              <a:gd name="T32" fmla="*/ 112 w 131"/>
                              <a:gd name="T33" fmla="*/ 15 h 153"/>
                              <a:gd name="T34" fmla="*/ 124 w 131"/>
                              <a:gd name="T35" fmla="*/ 31 h 153"/>
                              <a:gd name="T36" fmla="*/ 130 w 131"/>
                              <a:gd name="T37" fmla="*/ 50 h 153"/>
                              <a:gd name="T38" fmla="*/ 106 w 131"/>
                              <a:gd name="T39" fmla="*/ 50 h 153"/>
                              <a:gd name="T40" fmla="*/ 99 w 131"/>
                              <a:gd name="T41" fmla="*/ 32 h 153"/>
                              <a:gd name="T42" fmla="*/ 88 w 131"/>
                              <a:gd name="T43" fmla="*/ 22 h 153"/>
                              <a:gd name="T44" fmla="*/ 77 w 131"/>
                              <a:gd name="T45" fmla="*/ 18 h 153"/>
                              <a:gd name="T46" fmla="*/ 68 w 131"/>
                              <a:gd name="T47" fmla="*/ 17 h 153"/>
                              <a:gd name="T48" fmla="*/ 48 w 131"/>
                              <a:gd name="T49" fmla="*/ 22 h 153"/>
                              <a:gd name="T50" fmla="*/ 35 w 131"/>
                              <a:gd name="T51" fmla="*/ 34 h 153"/>
                              <a:gd name="T52" fmla="*/ 28 w 131"/>
                              <a:gd name="T53" fmla="*/ 53 h 153"/>
                              <a:gd name="T54" fmla="*/ 26 w 131"/>
                              <a:gd name="T55" fmla="*/ 76 h 153"/>
                              <a:gd name="T56" fmla="*/ 28 w 131"/>
                              <a:gd name="T57" fmla="*/ 98 h 153"/>
                              <a:gd name="T58" fmla="*/ 36 w 131"/>
                              <a:gd name="T59" fmla="*/ 118 h 153"/>
                              <a:gd name="T60" fmla="*/ 49 w 131"/>
                              <a:gd name="T61" fmla="*/ 131 h 153"/>
                              <a:gd name="T62" fmla="*/ 70 w 131"/>
                              <a:gd name="T63" fmla="*/ 136 h 153"/>
                              <a:gd name="T64" fmla="*/ 87 w 131"/>
                              <a:gd name="T65" fmla="*/ 132 h 153"/>
                              <a:gd name="T66" fmla="*/ 99 w 131"/>
                              <a:gd name="T67" fmla="*/ 122 h 153"/>
                              <a:gd name="T68" fmla="*/ 105 w 131"/>
                              <a:gd name="T69" fmla="*/ 110 h 153"/>
                              <a:gd name="T70" fmla="*/ 107 w 131"/>
                              <a:gd name="T71" fmla="*/ 97 h 153"/>
                              <a:gd name="T72" fmla="*/ 131 w 131"/>
                              <a:gd name="T73" fmla="*/ 9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 h="153">
                                <a:moveTo>
                                  <a:pt x="131" y="97"/>
                                </a:moveTo>
                                <a:cubicBezTo>
                                  <a:pt x="130" y="101"/>
                                  <a:pt x="129" y="107"/>
                                  <a:pt x="128" y="113"/>
                                </a:cubicBezTo>
                                <a:cubicBezTo>
                                  <a:pt x="126" y="119"/>
                                  <a:pt x="123" y="126"/>
                                  <a:pt x="118" y="132"/>
                                </a:cubicBezTo>
                                <a:cubicBezTo>
                                  <a:pt x="114" y="137"/>
                                  <a:pt x="108" y="143"/>
                                  <a:pt x="100" y="147"/>
                                </a:cubicBezTo>
                                <a:cubicBezTo>
                                  <a:pt x="92" y="151"/>
                                  <a:pt x="82" y="153"/>
                                  <a:pt x="69" y="153"/>
                                </a:cubicBezTo>
                                <a:cubicBezTo>
                                  <a:pt x="67" y="153"/>
                                  <a:pt x="63" y="153"/>
                                  <a:pt x="59" y="153"/>
                                </a:cubicBezTo>
                                <a:cubicBezTo>
                                  <a:pt x="55" y="152"/>
                                  <a:pt x="50" y="152"/>
                                  <a:pt x="45" y="150"/>
                                </a:cubicBezTo>
                                <a:cubicBezTo>
                                  <a:pt x="39" y="149"/>
                                  <a:pt x="34" y="146"/>
                                  <a:pt x="29" y="143"/>
                                </a:cubicBezTo>
                                <a:cubicBezTo>
                                  <a:pt x="23" y="140"/>
                                  <a:pt x="19" y="135"/>
                                  <a:pt x="14" y="129"/>
                                </a:cubicBezTo>
                                <a:cubicBezTo>
                                  <a:pt x="10" y="124"/>
                                  <a:pt x="7" y="117"/>
                                  <a:pt x="4" y="108"/>
                                </a:cubicBezTo>
                                <a:cubicBezTo>
                                  <a:pt x="1" y="99"/>
                                  <a:pt x="0" y="88"/>
                                  <a:pt x="0" y="76"/>
                                </a:cubicBezTo>
                                <a:cubicBezTo>
                                  <a:pt x="0" y="67"/>
                                  <a:pt x="0" y="59"/>
                                  <a:pt x="2" y="50"/>
                                </a:cubicBezTo>
                                <a:cubicBezTo>
                                  <a:pt x="4" y="41"/>
                                  <a:pt x="8" y="33"/>
                                  <a:pt x="13" y="25"/>
                                </a:cubicBezTo>
                                <a:cubicBezTo>
                                  <a:pt x="18" y="18"/>
                                  <a:pt x="25" y="12"/>
                                  <a:pt x="33" y="7"/>
                                </a:cubicBezTo>
                                <a:cubicBezTo>
                                  <a:pt x="42" y="2"/>
                                  <a:pt x="53" y="0"/>
                                  <a:pt x="67" y="0"/>
                                </a:cubicBezTo>
                                <a:cubicBezTo>
                                  <a:pt x="77" y="0"/>
                                  <a:pt x="86" y="1"/>
                                  <a:pt x="94" y="4"/>
                                </a:cubicBezTo>
                                <a:cubicBezTo>
                                  <a:pt x="101" y="7"/>
                                  <a:pt x="107" y="10"/>
                                  <a:pt x="112" y="15"/>
                                </a:cubicBezTo>
                                <a:cubicBezTo>
                                  <a:pt x="117" y="20"/>
                                  <a:pt x="121" y="25"/>
                                  <a:pt x="124" y="31"/>
                                </a:cubicBezTo>
                                <a:cubicBezTo>
                                  <a:pt x="127" y="37"/>
                                  <a:pt x="129" y="43"/>
                                  <a:pt x="130" y="50"/>
                                </a:cubicBezTo>
                                <a:cubicBezTo>
                                  <a:pt x="106" y="50"/>
                                  <a:pt x="106" y="50"/>
                                  <a:pt x="106" y="50"/>
                                </a:cubicBezTo>
                                <a:cubicBezTo>
                                  <a:pt x="105" y="42"/>
                                  <a:pt x="103" y="36"/>
                                  <a:pt x="99" y="32"/>
                                </a:cubicBezTo>
                                <a:cubicBezTo>
                                  <a:pt x="96" y="27"/>
                                  <a:pt x="92" y="24"/>
                                  <a:pt x="88" y="22"/>
                                </a:cubicBezTo>
                                <a:cubicBezTo>
                                  <a:pt x="84" y="20"/>
                                  <a:pt x="81" y="18"/>
                                  <a:pt x="77" y="18"/>
                                </a:cubicBezTo>
                                <a:cubicBezTo>
                                  <a:pt x="73" y="18"/>
                                  <a:pt x="70" y="17"/>
                                  <a:pt x="68" y="17"/>
                                </a:cubicBezTo>
                                <a:cubicBezTo>
                                  <a:pt x="60" y="17"/>
                                  <a:pt x="54" y="19"/>
                                  <a:pt x="48" y="22"/>
                                </a:cubicBezTo>
                                <a:cubicBezTo>
                                  <a:pt x="43" y="25"/>
                                  <a:pt x="38" y="29"/>
                                  <a:pt x="35" y="34"/>
                                </a:cubicBezTo>
                                <a:cubicBezTo>
                                  <a:pt x="32" y="40"/>
                                  <a:pt x="29" y="46"/>
                                  <a:pt x="28" y="53"/>
                                </a:cubicBezTo>
                                <a:cubicBezTo>
                                  <a:pt x="26" y="60"/>
                                  <a:pt x="26" y="67"/>
                                  <a:pt x="26" y="76"/>
                                </a:cubicBezTo>
                                <a:cubicBezTo>
                                  <a:pt x="26" y="84"/>
                                  <a:pt x="26" y="91"/>
                                  <a:pt x="28" y="98"/>
                                </a:cubicBezTo>
                                <a:cubicBezTo>
                                  <a:pt x="30" y="106"/>
                                  <a:pt x="32" y="112"/>
                                  <a:pt x="36" y="118"/>
                                </a:cubicBezTo>
                                <a:cubicBezTo>
                                  <a:pt x="39" y="123"/>
                                  <a:pt x="44" y="128"/>
                                  <a:pt x="49" y="131"/>
                                </a:cubicBezTo>
                                <a:cubicBezTo>
                                  <a:pt x="55" y="134"/>
                                  <a:pt x="62" y="136"/>
                                  <a:pt x="70" y="136"/>
                                </a:cubicBezTo>
                                <a:cubicBezTo>
                                  <a:pt x="76" y="136"/>
                                  <a:pt x="82" y="135"/>
                                  <a:pt x="87" y="132"/>
                                </a:cubicBezTo>
                                <a:cubicBezTo>
                                  <a:pt x="92" y="129"/>
                                  <a:pt x="96" y="126"/>
                                  <a:pt x="99" y="122"/>
                                </a:cubicBezTo>
                                <a:cubicBezTo>
                                  <a:pt x="102" y="119"/>
                                  <a:pt x="104" y="114"/>
                                  <a:pt x="105" y="110"/>
                                </a:cubicBezTo>
                                <a:cubicBezTo>
                                  <a:pt x="106" y="105"/>
                                  <a:pt x="107" y="101"/>
                                  <a:pt x="107" y="97"/>
                                </a:cubicBezTo>
                                <a:lnTo>
                                  <a:pt x="13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1"/>
                        <wps:cNvSpPr>
                          <a:spLocks noEditPoints="1"/>
                        </wps:cNvSpPr>
                        <wps:spPr bwMode="auto">
                          <a:xfrm>
                            <a:off x="474980" y="84080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4 w 140"/>
                              <a:gd name="T13" fmla="*/ 24 h 153"/>
                              <a:gd name="T14" fmla="*/ 136 w 140"/>
                              <a:gd name="T15" fmla="*/ 49 h 153"/>
                              <a:gd name="T16" fmla="*/ 140 w 140"/>
                              <a:gd name="T17" fmla="*/ 77 h 153"/>
                              <a:gd name="T18" fmla="*/ 136 w 140"/>
                              <a:gd name="T19" fmla="*/ 105 h 153"/>
                              <a:gd name="T20" fmla="*/ 124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8 w 140"/>
                              <a:gd name="T41" fmla="*/ 135 h 153"/>
                              <a:gd name="T42" fmla="*/ 70 w 140"/>
                              <a:gd name="T43" fmla="*/ 136 h 153"/>
                              <a:gd name="T44" fmla="*/ 81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1 w 140"/>
                              <a:gd name="T57" fmla="*/ 19 h 153"/>
                              <a:gd name="T58" fmla="*/ 70 w 140"/>
                              <a:gd name="T59" fmla="*/ 17 h 153"/>
                              <a:gd name="T60" fmla="*/ 58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4" y="24"/>
                                </a:cubicBezTo>
                                <a:cubicBezTo>
                                  <a:pt x="130" y="31"/>
                                  <a:pt x="134" y="39"/>
                                  <a:pt x="136" y="49"/>
                                </a:cubicBezTo>
                                <a:cubicBezTo>
                                  <a:pt x="139" y="58"/>
                                  <a:pt x="140" y="67"/>
                                  <a:pt x="140" y="77"/>
                                </a:cubicBezTo>
                                <a:cubicBezTo>
                                  <a:pt x="140" y="86"/>
                                  <a:pt x="139" y="96"/>
                                  <a:pt x="136" y="105"/>
                                </a:cubicBezTo>
                                <a:cubicBezTo>
                                  <a:pt x="134" y="114"/>
                                  <a:pt x="130" y="122"/>
                                  <a:pt x="124"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8" y="135"/>
                                </a:cubicBezTo>
                                <a:cubicBezTo>
                                  <a:pt x="63" y="136"/>
                                  <a:pt x="67" y="136"/>
                                  <a:pt x="70" y="136"/>
                                </a:cubicBezTo>
                                <a:cubicBezTo>
                                  <a:pt x="73" y="136"/>
                                  <a:pt x="77" y="136"/>
                                  <a:pt x="81"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1" y="19"/>
                                </a:cubicBezTo>
                                <a:cubicBezTo>
                                  <a:pt x="77" y="18"/>
                                  <a:pt x="73" y="17"/>
                                  <a:pt x="70" y="17"/>
                                </a:cubicBezTo>
                                <a:cubicBezTo>
                                  <a:pt x="67" y="17"/>
                                  <a:pt x="63" y="18"/>
                                  <a:pt x="58"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
                        <wps:cNvSpPr>
                          <a:spLocks/>
                        </wps:cNvSpPr>
                        <wps:spPr bwMode="auto">
                          <a:xfrm>
                            <a:off x="529590" y="8408035"/>
                            <a:ext cx="64770" cy="46990"/>
                          </a:xfrm>
                          <a:custGeom>
                            <a:avLst/>
                            <a:gdLst>
                              <a:gd name="T0" fmla="*/ 25 w 204"/>
                              <a:gd name="T1" fmla="*/ 6 h 148"/>
                              <a:gd name="T2" fmla="*/ 25 w 204"/>
                              <a:gd name="T3" fmla="*/ 25 h 148"/>
                              <a:gd name="T4" fmla="*/ 25 w 204"/>
                              <a:gd name="T5" fmla="*/ 27 h 148"/>
                              <a:gd name="T6" fmla="*/ 32 w 204"/>
                              <a:gd name="T7" fmla="*/ 15 h 148"/>
                              <a:gd name="T8" fmla="*/ 43 w 204"/>
                              <a:gd name="T9" fmla="*/ 7 h 148"/>
                              <a:gd name="T10" fmla="*/ 55 w 204"/>
                              <a:gd name="T11" fmla="*/ 2 h 148"/>
                              <a:gd name="T12" fmla="*/ 68 w 204"/>
                              <a:gd name="T13" fmla="*/ 0 h 148"/>
                              <a:gd name="T14" fmla="*/ 85 w 204"/>
                              <a:gd name="T15" fmla="*/ 3 h 148"/>
                              <a:gd name="T16" fmla="*/ 97 w 204"/>
                              <a:gd name="T17" fmla="*/ 10 h 148"/>
                              <a:gd name="T18" fmla="*/ 105 w 204"/>
                              <a:gd name="T19" fmla="*/ 19 h 148"/>
                              <a:gd name="T20" fmla="*/ 109 w 204"/>
                              <a:gd name="T21" fmla="*/ 30 h 148"/>
                              <a:gd name="T22" fmla="*/ 115 w 204"/>
                              <a:gd name="T23" fmla="*/ 21 h 148"/>
                              <a:gd name="T24" fmla="*/ 125 w 204"/>
                              <a:gd name="T25" fmla="*/ 11 h 148"/>
                              <a:gd name="T26" fmla="*/ 139 w 204"/>
                              <a:gd name="T27" fmla="*/ 3 h 148"/>
                              <a:gd name="T28" fmla="*/ 158 w 204"/>
                              <a:gd name="T29" fmla="*/ 0 h 148"/>
                              <a:gd name="T30" fmla="*/ 184 w 204"/>
                              <a:gd name="T31" fmla="*/ 7 h 148"/>
                              <a:gd name="T32" fmla="*/ 198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9 w 204"/>
                              <a:gd name="T45" fmla="*/ 45 h 148"/>
                              <a:gd name="T46" fmla="*/ 175 w 204"/>
                              <a:gd name="T47" fmla="*/ 32 h 148"/>
                              <a:gd name="T48" fmla="*/ 167 w 204"/>
                              <a:gd name="T49" fmla="*/ 21 h 148"/>
                              <a:gd name="T50" fmla="*/ 152 w 204"/>
                              <a:gd name="T51" fmla="*/ 17 h 148"/>
                              <a:gd name="T52" fmla="*/ 139 w 204"/>
                              <a:gd name="T53" fmla="*/ 19 h 148"/>
                              <a:gd name="T54" fmla="*/ 127 w 204"/>
                              <a:gd name="T55" fmla="*/ 26 h 148"/>
                              <a:gd name="T56" fmla="*/ 118 w 204"/>
                              <a:gd name="T57" fmla="*/ 40 h 148"/>
                              <a:gd name="T58" fmla="*/ 114 w 204"/>
                              <a:gd name="T59" fmla="*/ 63 h 148"/>
                              <a:gd name="T60" fmla="*/ 114 w 204"/>
                              <a:gd name="T61" fmla="*/ 148 h 148"/>
                              <a:gd name="T62" fmla="*/ 90 w 204"/>
                              <a:gd name="T63" fmla="*/ 148 h 148"/>
                              <a:gd name="T64" fmla="*/ 90 w 204"/>
                              <a:gd name="T65" fmla="*/ 58 h 148"/>
                              <a:gd name="T66" fmla="*/ 89 w 204"/>
                              <a:gd name="T67" fmla="*/ 43 h 148"/>
                              <a:gd name="T68" fmla="*/ 84 w 204"/>
                              <a:gd name="T69" fmla="*/ 30 h 148"/>
                              <a:gd name="T70" fmla="*/ 76 w 204"/>
                              <a:gd name="T71" fmla="*/ 21 h 148"/>
                              <a:gd name="T72" fmla="*/ 62 w 204"/>
                              <a:gd name="T73" fmla="*/ 17 h 148"/>
                              <a:gd name="T74" fmla="*/ 48 w 204"/>
                              <a:gd name="T75" fmla="*/ 21 h 148"/>
                              <a:gd name="T76" fmla="*/ 36 w 204"/>
                              <a:gd name="T77" fmla="*/ 30 h 148"/>
                              <a:gd name="T78" fmla="*/ 28 w 204"/>
                              <a:gd name="T79" fmla="*/ 44 h 148"/>
                              <a:gd name="T80" fmla="*/ 25 w 204"/>
                              <a:gd name="T81" fmla="*/ 63 h 148"/>
                              <a:gd name="T82" fmla="*/ 25 w 204"/>
                              <a:gd name="T83" fmla="*/ 148 h 148"/>
                              <a:gd name="T84" fmla="*/ 0 w 204"/>
                              <a:gd name="T85" fmla="*/ 148 h 148"/>
                              <a:gd name="T86" fmla="*/ 0 w 204"/>
                              <a:gd name="T87" fmla="*/ 6 h 148"/>
                              <a:gd name="T88" fmla="*/ 25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5" y="6"/>
                                </a:moveTo>
                                <a:cubicBezTo>
                                  <a:pt x="25" y="25"/>
                                  <a:pt x="25" y="25"/>
                                  <a:pt x="25" y="25"/>
                                </a:cubicBezTo>
                                <a:cubicBezTo>
                                  <a:pt x="25" y="27"/>
                                  <a:pt x="25" y="27"/>
                                  <a:pt x="25" y="27"/>
                                </a:cubicBezTo>
                                <a:cubicBezTo>
                                  <a:pt x="26" y="22"/>
                                  <a:pt x="29" y="19"/>
                                  <a:pt x="32" y="15"/>
                                </a:cubicBezTo>
                                <a:cubicBezTo>
                                  <a:pt x="35" y="12"/>
                                  <a:pt x="39" y="9"/>
                                  <a:pt x="43" y="7"/>
                                </a:cubicBezTo>
                                <a:cubicBezTo>
                                  <a:pt x="47" y="5"/>
                                  <a:pt x="51" y="3"/>
                                  <a:pt x="55" y="2"/>
                                </a:cubicBezTo>
                                <a:cubicBezTo>
                                  <a:pt x="60" y="1"/>
                                  <a:pt x="64" y="0"/>
                                  <a:pt x="68" y="0"/>
                                </a:cubicBezTo>
                                <a:cubicBezTo>
                                  <a:pt x="75" y="0"/>
                                  <a:pt x="80" y="1"/>
                                  <a:pt x="85" y="3"/>
                                </a:cubicBezTo>
                                <a:cubicBezTo>
                                  <a:pt x="89" y="4"/>
                                  <a:pt x="93" y="7"/>
                                  <a:pt x="97" y="10"/>
                                </a:cubicBezTo>
                                <a:cubicBezTo>
                                  <a:pt x="100" y="12"/>
                                  <a:pt x="103" y="16"/>
                                  <a:pt x="105" y="19"/>
                                </a:cubicBezTo>
                                <a:cubicBezTo>
                                  <a:pt x="107" y="23"/>
                                  <a:pt x="108" y="27"/>
                                  <a:pt x="109" y="30"/>
                                </a:cubicBezTo>
                                <a:cubicBezTo>
                                  <a:pt x="110" y="28"/>
                                  <a:pt x="112" y="25"/>
                                  <a:pt x="115" y="21"/>
                                </a:cubicBezTo>
                                <a:cubicBezTo>
                                  <a:pt x="118" y="18"/>
                                  <a:pt x="121" y="14"/>
                                  <a:pt x="125" y="11"/>
                                </a:cubicBezTo>
                                <a:cubicBezTo>
                                  <a:pt x="129" y="8"/>
                                  <a:pt x="133" y="5"/>
                                  <a:pt x="139" y="3"/>
                                </a:cubicBezTo>
                                <a:cubicBezTo>
                                  <a:pt x="144" y="1"/>
                                  <a:pt x="151" y="0"/>
                                  <a:pt x="158" y="0"/>
                                </a:cubicBezTo>
                                <a:cubicBezTo>
                                  <a:pt x="169" y="0"/>
                                  <a:pt x="178" y="2"/>
                                  <a:pt x="184" y="7"/>
                                </a:cubicBezTo>
                                <a:cubicBezTo>
                                  <a:pt x="190" y="11"/>
                                  <a:pt x="195" y="16"/>
                                  <a:pt x="198" y="22"/>
                                </a:cubicBezTo>
                                <a:cubicBezTo>
                                  <a:pt x="201" y="28"/>
                                  <a:pt x="202" y="34"/>
                                  <a:pt x="203" y="41"/>
                                </a:cubicBezTo>
                                <a:cubicBezTo>
                                  <a:pt x="204"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9" y="45"/>
                                </a:cubicBezTo>
                                <a:cubicBezTo>
                                  <a:pt x="178" y="40"/>
                                  <a:pt x="177" y="36"/>
                                  <a:pt x="175" y="32"/>
                                </a:cubicBezTo>
                                <a:cubicBezTo>
                                  <a:pt x="173" y="28"/>
                                  <a:pt x="171" y="24"/>
                                  <a:pt x="167" y="21"/>
                                </a:cubicBezTo>
                                <a:cubicBezTo>
                                  <a:pt x="163" y="19"/>
                                  <a:pt x="158" y="17"/>
                                  <a:pt x="152" y="17"/>
                                </a:cubicBezTo>
                                <a:cubicBezTo>
                                  <a:pt x="148" y="17"/>
                                  <a:pt x="144" y="18"/>
                                  <a:pt x="139" y="19"/>
                                </a:cubicBezTo>
                                <a:cubicBezTo>
                                  <a:pt x="135" y="21"/>
                                  <a:pt x="131" y="23"/>
                                  <a:pt x="127" y="26"/>
                                </a:cubicBezTo>
                                <a:cubicBezTo>
                                  <a:pt x="123" y="30"/>
                                  <a:pt x="120" y="35"/>
                                  <a:pt x="118" y="40"/>
                                </a:cubicBezTo>
                                <a:cubicBezTo>
                                  <a:pt x="116" y="46"/>
                                  <a:pt x="114" y="54"/>
                                  <a:pt x="114" y="63"/>
                                </a:cubicBezTo>
                                <a:cubicBezTo>
                                  <a:pt x="114" y="148"/>
                                  <a:pt x="114" y="148"/>
                                  <a:pt x="114" y="148"/>
                                </a:cubicBezTo>
                                <a:cubicBezTo>
                                  <a:pt x="90" y="148"/>
                                  <a:pt x="90" y="148"/>
                                  <a:pt x="90" y="148"/>
                                </a:cubicBezTo>
                                <a:cubicBezTo>
                                  <a:pt x="90" y="58"/>
                                  <a:pt x="90" y="58"/>
                                  <a:pt x="90" y="58"/>
                                </a:cubicBezTo>
                                <a:cubicBezTo>
                                  <a:pt x="90" y="53"/>
                                  <a:pt x="89" y="48"/>
                                  <a:pt x="89" y="43"/>
                                </a:cubicBezTo>
                                <a:cubicBezTo>
                                  <a:pt x="88" y="38"/>
                                  <a:pt x="86" y="34"/>
                                  <a:pt x="84" y="30"/>
                                </a:cubicBezTo>
                                <a:cubicBezTo>
                                  <a:pt x="82" y="26"/>
                                  <a:pt x="80" y="23"/>
                                  <a:pt x="76" y="21"/>
                                </a:cubicBezTo>
                                <a:cubicBezTo>
                                  <a:pt x="73" y="18"/>
                                  <a:pt x="68" y="17"/>
                                  <a:pt x="62" y="17"/>
                                </a:cubicBezTo>
                                <a:cubicBezTo>
                                  <a:pt x="57" y="17"/>
                                  <a:pt x="52" y="18"/>
                                  <a:pt x="48" y="21"/>
                                </a:cubicBezTo>
                                <a:cubicBezTo>
                                  <a:pt x="43" y="23"/>
                                  <a:pt x="39" y="26"/>
                                  <a:pt x="36" y="30"/>
                                </a:cubicBezTo>
                                <a:cubicBezTo>
                                  <a:pt x="32" y="34"/>
                                  <a:pt x="30" y="38"/>
                                  <a:pt x="28" y="44"/>
                                </a:cubicBezTo>
                                <a:cubicBezTo>
                                  <a:pt x="26" y="50"/>
                                  <a:pt x="25" y="56"/>
                                  <a:pt x="25" y="63"/>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Rectangle 23"/>
                        <wps:cNvSpPr>
                          <a:spLocks noChangeArrowheads="1"/>
                        </wps:cNvSpPr>
                        <wps:spPr bwMode="auto">
                          <a:xfrm>
                            <a:off x="607060"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24"/>
                        <wps:cNvSpPr>
                          <a:spLocks noEditPoints="1"/>
                        </wps:cNvSpPr>
                        <wps:spPr bwMode="auto">
                          <a:xfrm>
                            <a:off x="624205" y="8408035"/>
                            <a:ext cx="43180" cy="48895"/>
                          </a:xfrm>
                          <a:custGeom>
                            <a:avLst/>
                            <a:gdLst>
                              <a:gd name="T0" fmla="*/ 6 w 136"/>
                              <a:gd name="T1" fmla="*/ 48 h 153"/>
                              <a:gd name="T2" fmla="*/ 8 w 136"/>
                              <a:gd name="T3" fmla="*/ 32 h 153"/>
                              <a:gd name="T4" fmla="*/ 17 w 136"/>
                              <a:gd name="T5" fmla="*/ 17 h 153"/>
                              <a:gd name="T6" fmla="*/ 35 w 136"/>
                              <a:gd name="T7" fmla="*/ 5 h 153"/>
                              <a:gd name="T8" fmla="*/ 66 w 136"/>
                              <a:gd name="T9" fmla="*/ 0 h 153"/>
                              <a:gd name="T10" fmla="*/ 85 w 136"/>
                              <a:gd name="T11" fmla="*/ 2 h 153"/>
                              <a:gd name="T12" fmla="*/ 103 w 136"/>
                              <a:gd name="T13" fmla="*/ 8 h 153"/>
                              <a:gd name="T14" fmla="*/ 117 w 136"/>
                              <a:gd name="T15" fmla="*/ 23 h 153"/>
                              <a:gd name="T16" fmla="*/ 123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3 w 136"/>
                              <a:gd name="T39" fmla="*/ 139 h 153"/>
                              <a:gd name="T40" fmla="*/ 99 w 136"/>
                              <a:gd name="T41" fmla="*/ 128 h 153"/>
                              <a:gd name="T42" fmla="*/ 90 w 136"/>
                              <a:gd name="T43" fmla="*/ 140 h 153"/>
                              <a:gd name="T44" fmla="*/ 79 w 136"/>
                              <a:gd name="T45" fmla="*/ 147 h 153"/>
                              <a:gd name="T46" fmla="*/ 65 w 136"/>
                              <a:gd name="T47" fmla="*/ 152 h 153"/>
                              <a:gd name="T48" fmla="*/ 51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7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6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7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6" y="48"/>
                                </a:moveTo>
                                <a:cubicBezTo>
                                  <a:pt x="6" y="43"/>
                                  <a:pt x="6" y="38"/>
                                  <a:pt x="8" y="32"/>
                                </a:cubicBezTo>
                                <a:cubicBezTo>
                                  <a:pt x="9" y="27"/>
                                  <a:pt x="12" y="21"/>
                                  <a:pt x="17" y="17"/>
                                </a:cubicBezTo>
                                <a:cubicBezTo>
                                  <a:pt x="21" y="12"/>
                                  <a:pt x="27" y="8"/>
                                  <a:pt x="35" y="5"/>
                                </a:cubicBezTo>
                                <a:cubicBezTo>
                                  <a:pt x="43" y="2"/>
                                  <a:pt x="54" y="0"/>
                                  <a:pt x="66" y="0"/>
                                </a:cubicBezTo>
                                <a:cubicBezTo>
                                  <a:pt x="72" y="0"/>
                                  <a:pt x="78" y="1"/>
                                  <a:pt x="85" y="2"/>
                                </a:cubicBezTo>
                                <a:cubicBezTo>
                                  <a:pt x="91" y="3"/>
                                  <a:pt x="97" y="5"/>
                                  <a:pt x="103" y="8"/>
                                </a:cubicBezTo>
                                <a:cubicBezTo>
                                  <a:pt x="109" y="12"/>
                                  <a:pt x="114" y="16"/>
                                  <a:pt x="117" y="23"/>
                                </a:cubicBezTo>
                                <a:cubicBezTo>
                                  <a:pt x="121" y="29"/>
                                  <a:pt x="123" y="37"/>
                                  <a:pt x="123"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30" y="149"/>
                                  <a:pt x="127" y="149"/>
                                  <a:pt x="125" y="149"/>
                                </a:cubicBezTo>
                                <a:cubicBezTo>
                                  <a:pt x="121" y="149"/>
                                  <a:pt x="118" y="149"/>
                                  <a:pt x="115" y="148"/>
                                </a:cubicBezTo>
                                <a:cubicBezTo>
                                  <a:pt x="113" y="148"/>
                                  <a:pt x="110" y="147"/>
                                  <a:pt x="108" y="145"/>
                                </a:cubicBezTo>
                                <a:cubicBezTo>
                                  <a:pt x="106" y="144"/>
                                  <a:pt x="104" y="142"/>
                                  <a:pt x="103" y="139"/>
                                </a:cubicBezTo>
                                <a:cubicBezTo>
                                  <a:pt x="101" y="137"/>
                                  <a:pt x="100" y="133"/>
                                  <a:pt x="99" y="128"/>
                                </a:cubicBezTo>
                                <a:cubicBezTo>
                                  <a:pt x="97" y="133"/>
                                  <a:pt x="94" y="136"/>
                                  <a:pt x="90" y="140"/>
                                </a:cubicBezTo>
                                <a:cubicBezTo>
                                  <a:pt x="87" y="143"/>
                                  <a:pt x="83" y="145"/>
                                  <a:pt x="79" y="147"/>
                                </a:cubicBezTo>
                                <a:cubicBezTo>
                                  <a:pt x="74" y="150"/>
                                  <a:pt x="70" y="151"/>
                                  <a:pt x="65" y="152"/>
                                </a:cubicBezTo>
                                <a:cubicBezTo>
                                  <a:pt x="60" y="153"/>
                                  <a:pt x="55" y="153"/>
                                  <a:pt x="51" y="153"/>
                                </a:cubicBezTo>
                                <a:cubicBezTo>
                                  <a:pt x="36" y="153"/>
                                  <a:pt x="24"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6" y="59"/>
                                  <a:pt x="97" y="56"/>
                                </a:cubicBezTo>
                                <a:cubicBezTo>
                                  <a:pt x="97" y="54"/>
                                  <a:pt x="98" y="51"/>
                                  <a:pt x="98" y="46"/>
                                </a:cubicBezTo>
                                <a:cubicBezTo>
                                  <a:pt x="98" y="44"/>
                                  <a:pt x="98" y="42"/>
                                  <a:pt x="97" y="39"/>
                                </a:cubicBezTo>
                                <a:cubicBezTo>
                                  <a:pt x="97" y="35"/>
                                  <a:pt x="96" y="32"/>
                                  <a:pt x="94" y="29"/>
                                </a:cubicBezTo>
                                <a:cubicBezTo>
                                  <a:pt x="92" y="26"/>
                                  <a:pt x="89" y="23"/>
                                  <a:pt x="84" y="21"/>
                                </a:cubicBezTo>
                                <a:cubicBezTo>
                                  <a:pt x="80" y="18"/>
                                  <a:pt x="74" y="17"/>
                                  <a:pt x="66" y="17"/>
                                </a:cubicBezTo>
                                <a:cubicBezTo>
                                  <a:pt x="64" y="17"/>
                                  <a:pt x="61" y="17"/>
                                  <a:pt x="56" y="18"/>
                                </a:cubicBezTo>
                                <a:cubicBezTo>
                                  <a:pt x="52" y="18"/>
                                  <a:pt x="48" y="19"/>
                                  <a:pt x="44" y="21"/>
                                </a:cubicBezTo>
                                <a:cubicBezTo>
                                  <a:pt x="40" y="23"/>
                                  <a:pt x="36" y="26"/>
                                  <a:pt x="33" y="30"/>
                                </a:cubicBezTo>
                                <a:cubicBezTo>
                                  <a:pt x="30" y="34"/>
                                  <a:pt x="29" y="40"/>
                                  <a:pt x="29" y="48"/>
                                </a:cubicBezTo>
                                <a:lnTo>
                                  <a:pt x="6"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8" y="100"/>
                                  <a:pt x="27" y="104"/>
                                  <a:pt x="27" y="110"/>
                                </a:cubicBezTo>
                                <a:cubicBezTo>
                                  <a:pt x="27" y="118"/>
                                  <a:pt x="29" y="125"/>
                                  <a:pt x="34" y="129"/>
                                </a:cubicBezTo>
                                <a:cubicBezTo>
                                  <a:pt x="39" y="134"/>
                                  <a:pt x="46" y="136"/>
                                  <a:pt x="54" y="136"/>
                                </a:cubicBezTo>
                                <a:cubicBezTo>
                                  <a:pt x="59" y="136"/>
                                  <a:pt x="63" y="135"/>
                                  <a:pt x="68" y="134"/>
                                </a:cubicBezTo>
                                <a:cubicBezTo>
                                  <a:pt x="73" y="132"/>
                                  <a:pt x="78" y="130"/>
                                  <a:pt x="82" y="126"/>
                                </a:cubicBezTo>
                                <a:cubicBezTo>
                                  <a:pt x="86" y="123"/>
                                  <a:pt x="90"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
                        <wps:cNvSpPr>
                          <a:spLocks noEditPoints="1"/>
                        </wps:cNvSpPr>
                        <wps:spPr bwMode="auto">
                          <a:xfrm>
                            <a:off x="673735" y="8408035"/>
                            <a:ext cx="43180" cy="48895"/>
                          </a:xfrm>
                          <a:custGeom>
                            <a:avLst/>
                            <a:gdLst>
                              <a:gd name="T0" fmla="*/ 5 w 136"/>
                              <a:gd name="T1" fmla="*/ 48 h 153"/>
                              <a:gd name="T2" fmla="*/ 8 w 136"/>
                              <a:gd name="T3" fmla="*/ 32 h 153"/>
                              <a:gd name="T4" fmla="*/ 17 w 136"/>
                              <a:gd name="T5" fmla="*/ 17 h 153"/>
                              <a:gd name="T6" fmla="*/ 35 w 136"/>
                              <a:gd name="T7" fmla="*/ 5 h 153"/>
                              <a:gd name="T8" fmla="*/ 66 w 136"/>
                              <a:gd name="T9" fmla="*/ 0 h 153"/>
                              <a:gd name="T10" fmla="*/ 84 w 136"/>
                              <a:gd name="T11" fmla="*/ 2 h 153"/>
                              <a:gd name="T12" fmla="*/ 103 w 136"/>
                              <a:gd name="T13" fmla="*/ 8 h 153"/>
                              <a:gd name="T14" fmla="*/ 117 w 136"/>
                              <a:gd name="T15" fmla="*/ 23 h 153"/>
                              <a:gd name="T16" fmla="*/ 122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2 w 136"/>
                              <a:gd name="T39" fmla="*/ 139 h 153"/>
                              <a:gd name="T40" fmla="*/ 99 w 136"/>
                              <a:gd name="T41" fmla="*/ 128 h 153"/>
                              <a:gd name="T42" fmla="*/ 90 w 136"/>
                              <a:gd name="T43" fmla="*/ 140 h 153"/>
                              <a:gd name="T44" fmla="*/ 78 w 136"/>
                              <a:gd name="T45" fmla="*/ 147 h 153"/>
                              <a:gd name="T46" fmla="*/ 65 w 136"/>
                              <a:gd name="T47" fmla="*/ 152 h 153"/>
                              <a:gd name="T48" fmla="*/ 50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6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5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6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5" y="48"/>
                                </a:moveTo>
                                <a:cubicBezTo>
                                  <a:pt x="5" y="43"/>
                                  <a:pt x="6" y="38"/>
                                  <a:pt x="8" y="32"/>
                                </a:cubicBezTo>
                                <a:cubicBezTo>
                                  <a:pt x="9" y="27"/>
                                  <a:pt x="12" y="21"/>
                                  <a:pt x="17" y="17"/>
                                </a:cubicBezTo>
                                <a:cubicBezTo>
                                  <a:pt x="21" y="12"/>
                                  <a:pt x="27" y="8"/>
                                  <a:pt x="35" y="5"/>
                                </a:cubicBezTo>
                                <a:cubicBezTo>
                                  <a:pt x="43" y="2"/>
                                  <a:pt x="53" y="0"/>
                                  <a:pt x="66" y="0"/>
                                </a:cubicBezTo>
                                <a:cubicBezTo>
                                  <a:pt x="72" y="0"/>
                                  <a:pt x="78" y="1"/>
                                  <a:pt x="84" y="2"/>
                                </a:cubicBezTo>
                                <a:cubicBezTo>
                                  <a:pt x="91" y="3"/>
                                  <a:pt x="97" y="5"/>
                                  <a:pt x="103" y="8"/>
                                </a:cubicBezTo>
                                <a:cubicBezTo>
                                  <a:pt x="109" y="12"/>
                                  <a:pt x="113" y="16"/>
                                  <a:pt x="117" y="23"/>
                                </a:cubicBezTo>
                                <a:cubicBezTo>
                                  <a:pt x="121" y="29"/>
                                  <a:pt x="123" y="37"/>
                                  <a:pt x="122"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29" y="149"/>
                                  <a:pt x="127" y="149"/>
                                  <a:pt x="125" y="149"/>
                                </a:cubicBezTo>
                                <a:cubicBezTo>
                                  <a:pt x="121" y="149"/>
                                  <a:pt x="118" y="149"/>
                                  <a:pt x="115" y="148"/>
                                </a:cubicBezTo>
                                <a:cubicBezTo>
                                  <a:pt x="112" y="148"/>
                                  <a:pt x="110" y="147"/>
                                  <a:pt x="108" y="145"/>
                                </a:cubicBezTo>
                                <a:cubicBezTo>
                                  <a:pt x="106" y="144"/>
                                  <a:pt x="104" y="142"/>
                                  <a:pt x="102" y="139"/>
                                </a:cubicBezTo>
                                <a:cubicBezTo>
                                  <a:pt x="101" y="137"/>
                                  <a:pt x="100" y="133"/>
                                  <a:pt x="99" y="128"/>
                                </a:cubicBezTo>
                                <a:cubicBezTo>
                                  <a:pt x="97" y="133"/>
                                  <a:pt x="94" y="136"/>
                                  <a:pt x="90" y="140"/>
                                </a:cubicBezTo>
                                <a:cubicBezTo>
                                  <a:pt x="87" y="143"/>
                                  <a:pt x="83" y="145"/>
                                  <a:pt x="78" y="147"/>
                                </a:cubicBezTo>
                                <a:cubicBezTo>
                                  <a:pt x="74" y="150"/>
                                  <a:pt x="70" y="151"/>
                                  <a:pt x="65" y="152"/>
                                </a:cubicBezTo>
                                <a:cubicBezTo>
                                  <a:pt x="60" y="153"/>
                                  <a:pt x="55" y="153"/>
                                  <a:pt x="50" y="153"/>
                                </a:cubicBezTo>
                                <a:cubicBezTo>
                                  <a:pt x="36" y="153"/>
                                  <a:pt x="23"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5" y="59"/>
                                  <a:pt x="96" y="56"/>
                                </a:cubicBezTo>
                                <a:cubicBezTo>
                                  <a:pt x="97" y="54"/>
                                  <a:pt x="98" y="51"/>
                                  <a:pt x="98" y="46"/>
                                </a:cubicBezTo>
                                <a:cubicBezTo>
                                  <a:pt x="98" y="44"/>
                                  <a:pt x="98" y="42"/>
                                  <a:pt x="97" y="39"/>
                                </a:cubicBezTo>
                                <a:cubicBezTo>
                                  <a:pt x="97" y="35"/>
                                  <a:pt x="96" y="32"/>
                                  <a:pt x="94" y="29"/>
                                </a:cubicBezTo>
                                <a:cubicBezTo>
                                  <a:pt x="92" y="26"/>
                                  <a:pt x="88" y="23"/>
                                  <a:pt x="84" y="21"/>
                                </a:cubicBezTo>
                                <a:cubicBezTo>
                                  <a:pt x="80" y="18"/>
                                  <a:pt x="74" y="17"/>
                                  <a:pt x="66" y="17"/>
                                </a:cubicBezTo>
                                <a:cubicBezTo>
                                  <a:pt x="64" y="17"/>
                                  <a:pt x="60" y="17"/>
                                  <a:pt x="56" y="18"/>
                                </a:cubicBezTo>
                                <a:cubicBezTo>
                                  <a:pt x="52" y="18"/>
                                  <a:pt x="48" y="19"/>
                                  <a:pt x="44" y="21"/>
                                </a:cubicBezTo>
                                <a:cubicBezTo>
                                  <a:pt x="40" y="23"/>
                                  <a:pt x="36" y="26"/>
                                  <a:pt x="33" y="30"/>
                                </a:cubicBezTo>
                                <a:cubicBezTo>
                                  <a:pt x="30" y="34"/>
                                  <a:pt x="29" y="40"/>
                                  <a:pt x="29" y="48"/>
                                </a:cubicBezTo>
                                <a:lnTo>
                                  <a:pt x="5"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7" y="100"/>
                                  <a:pt x="26" y="104"/>
                                  <a:pt x="26" y="110"/>
                                </a:cubicBezTo>
                                <a:cubicBezTo>
                                  <a:pt x="26" y="118"/>
                                  <a:pt x="29" y="125"/>
                                  <a:pt x="34" y="129"/>
                                </a:cubicBezTo>
                                <a:cubicBezTo>
                                  <a:pt x="39" y="134"/>
                                  <a:pt x="46" y="136"/>
                                  <a:pt x="54" y="136"/>
                                </a:cubicBezTo>
                                <a:cubicBezTo>
                                  <a:pt x="58" y="136"/>
                                  <a:pt x="63" y="135"/>
                                  <a:pt x="68" y="134"/>
                                </a:cubicBezTo>
                                <a:cubicBezTo>
                                  <a:pt x="73" y="132"/>
                                  <a:pt x="78" y="130"/>
                                  <a:pt x="82" y="126"/>
                                </a:cubicBezTo>
                                <a:cubicBezTo>
                                  <a:pt x="86" y="123"/>
                                  <a:pt x="89"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
                        <wps:cNvSpPr>
                          <a:spLocks/>
                        </wps:cNvSpPr>
                        <wps:spPr bwMode="auto">
                          <a:xfrm>
                            <a:off x="725805" y="8408035"/>
                            <a:ext cx="38100" cy="46990"/>
                          </a:xfrm>
                          <a:custGeom>
                            <a:avLst/>
                            <a:gdLst>
                              <a:gd name="T0" fmla="*/ 25 w 120"/>
                              <a:gd name="T1" fmla="*/ 6 h 148"/>
                              <a:gd name="T2" fmla="*/ 25 w 120"/>
                              <a:gd name="T3" fmla="*/ 25 h 148"/>
                              <a:gd name="T4" fmla="*/ 44 w 120"/>
                              <a:gd name="T5" fmla="*/ 7 h 148"/>
                              <a:gd name="T6" fmla="*/ 73 w 120"/>
                              <a:gd name="T7" fmla="*/ 0 h 148"/>
                              <a:gd name="T8" fmla="*/ 96 w 120"/>
                              <a:gd name="T9" fmla="*/ 4 h 148"/>
                              <a:gd name="T10" fmla="*/ 111 w 120"/>
                              <a:gd name="T11" fmla="*/ 16 h 148"/>
                              <a:gd name="T12" fmla="*/ 118 w 120"/>
                              <a:gd name="T13" fmla="*/ 33 h 148"/>
                              <a:gd name="T14" fmla="*/ 120 w 120"/>
                              <a:gd name="T15" fmla="*/ 53 h 148"/>
                              <a:gd name="T16" fmla="*/ 120 w 120"/>
                              <a:gd name="T17" fmla="*/ 148 h 148"/>
                              <a:gd name="T18" fmla="*/ 95 w 120"/>
                              <a:gd name="T19" fmla="*/ 148 h 148"/>
                              <a:gd name="T20" fmla="*/ 95 w 120"/>
                              <a:gd name="T21" fmla="*/ 61 h 148"/>
                              <a:gd name="T22" fmla="*/ 95 w 120"/>
                              <a:gd name="T23" fmla="*/ 48 h 148"/>
                              <a:gd name="T24" fmla="*/ 92 w 120"/>
                              <a:gd name="T25" fmla="*/ 33 h 148"/>
                              <a:gd name="T26" fmla="*/ 83 w 120"/>
                              <a:gd name="T27" fmla="*/ 22 h 148"/>
                              <a:gd name="T28" fmla="*/ 65 w 120"/>
                              <a:gd name="T29" fmla="*/ 17 h 148"/>
                              <a:gd name="T30" fmla="*/ 53 w 120"/>
                              <a:gd name="T31" fmla="*/ 19 h 148"/>
                              <a:gd name="T32" fmla="*/ 40 w 120"/>
                              <a:gd name="T33" fmla="*/ 26 h 148"/>
                              <a:gd name="T34" fmla="*/ 29 w 120"/>
                              <a:gd name="T35" fmla="*/ 42 h 148"/>
                              <a:gd name="T36" fmla="*/ 25 w 120"/>
                              <a:gd name="T37" fmla="*/ 70 h 148"/>
                              <a:gd name="T38" fmla="*/ 25 w 120"/>
                              <a:gd name="T39" fmla="*/ 148 h 148"/>
                              <a:gd name="T40" fmla="*/ 0 w 120"/>
                              <a:gd name="T41" fmla="*/ 148 h 148"/>
                              <a:gd name="T42" fmla="*/ 0 w 120"/>
                              <a:gd name="T43" fmla="*/ 6 h 148"/>
                              <a:gd name="T44" fmla="*/ 25 w 120"/>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0" h="148">
                                <a:moveTo>
                                  <a:pt x="25" y="6"/>
                                </a:moveTo>
                                <a:cubicBezTo>
                                  <a:pt x="25" y="25"/>
                                  <a:pt x="25" y="25"/>
                                  <a:pt x="25" y="25"/>
                                </a:cubicBezTo>
                                <a:cubicBezTo>
                                  <a:pt x="29" y="18"/>
                                  <a:pt x="36" y="12"/>
                                  <a:pt x="44" y="7"/>
                                </a:cubicBezTo>
                                <a:cubicBezTo>
                                  <a:pt x="52" y="2"/>
                                  <a:pt x="62" y="0"/>
                                  <a:pt x="73" y="0"/>
                                </a:cubicBezTo>
                                <a:cubicBezTo>
                                  <a:pt x="83" y="0"/>
                                  <a:pt x="90" y="1"/>
                                  <a:pt x="96" y="4"/>
                                </a:cubicBezTo>
                                <a:cubicBezTo>
                                  <a:pt x="102" y="7"/>
                                  <a:pt x="107" y="11"/>
                                  <a:pt x="111" y="16"/>
                                </a:cubicBezTo>
                                <a:cubicBezTo>
                                  <a:pt x="114" y="21"/>
                                  <a:pt x="117" y="26"/>
                                  <a:pt x="118" y="33"/>
                                </a:cubicBezTo>
                                <a:cubicBezTo>
                                  <a:pt x="119" y="39"/>
                                  <a:pt x="120" y="46"/>
                                  <a:pt x="120" y="53"/>
                                </a:cubicBezTo>
                                <a:cubicBezTo>
                                  <a:pt x="120" y="148"/>
                                  <a:pt x="120" y="148"/>
                                  <a:pt x="120" y="148"/>
                                </a:cubicBezTo>
                                <a:cubicBezTo>
                                  <a:pt x="95" y="148"/>
                                  <a:pt x="95" y="148"/>
                                  <a:pt x="95" y="148"/>
                                </a:cubicBezTo>
                                <a:cubicBezTo>
                                  <a:pt x="95" y="61"/>
                                  <a:pt x="95" y="61"/>
                                  <a:pt x="95" y="61"/>
                                </a:cubicBezTo>
                                <a:cubicBezTo>
                                  <a:pt x="95" y="57"/>
                                  <a:pt x="95" y="53"/>
                                  <a:pt x="95" y="48"/>
                                </a:cubicBezTo>
                                <a:cubicBezTo>
                                  <a:pt x="95" y="42"/>
                                  <a:pt x="94" y="38"/>
                                  <a:pt x="92" y="33"/>
                                </a:cubicBezTo>
                                <a:cubicBezTo>
                                  <a:pt x="90" y="29"/>
                                  <a:pt x="87" y="25"/>
                                  <a:pt x="83" y="22"/>
                                </a:cubicBezTo>
                                <a:cubicBezTo>
                                  <a:pt x="79" y="19"/>
                                  <a:pt x="73" y="17"/>
                                  <a:pt x="65" y="17"/>
                                </a:cubicBezTo>
                                <a:cubicBezTo>
                                  <a:pt x="62" y="17"/>
                                  <a:pt x="58" y="18"/>
                                  <a:pt x="53" y="19"/>
                                </a:cubicBezTo>
                                <a:cubicBezTo>
                                  <a:pt x="49" y="20"/>
                                  <a:pt x="44" y="22"/>
                                  <a:pt x="40" y="26"/>
                                </a:cubicBezTo>
                                <a:cubicBezTo>
                                  <a:pt x="36" y="30"/>
                                  <a:pt x="32" y="35"/>
                                  <a:pt x="29" y="42"/>
                                </a:cubicBezTo>
                                <a:cubicBezTo>
                                  <a:pt x="26"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
                        <wps:cNvSpPr>
                          <a:spLocks noEditPoints="1"/>
                        </wps:cNvSpPr>
                        <wps:spPr bwMode="auto">
                          <a:xfrm>
                            <a:off x="795020" y="8390890"/>
                            <a:ext cx="43815" cy="66040"/>
                          </a:xfrm>
                          <a:custGeom>
                            <a:avLst/>
                            <a:gdLst>
                              <a:gd name="T0" fmla="*/ 26 w 137"/>
                              <a:gd name="T1" fmla="*/ 159 h 208"/>
                              <a:gd name="T2" fmla="*/ 34 w 137"/>
                              <a:gd name="T3" fmla="*/ 175 h 208"/>
                              <a:gd name="T4" fmla="*/ 44 w 137"/>
                              <a:gd name="T5" fmla="*/ 183 h 208"/>
                              <a:gd name="T6" fmla="*/ 55 w 137"/>
                              <a:gd name="T7" fmla="*/ 186 h 208"/>
                              <a:gd name="T8" fmla="*/ 64 w 137"/>
                              <a:gd name="T9" fmla="*/ 187 h 208"/>
                              <a:gd name="T10" fmla="*/ 88 w 137"/>
                              <a:gd name="T11" fmla="*/ 180 h 208"/>
                              <a:gd name="T12" fmla="*/ 103 w 137"/>
                              <a:gd name="T13" fmla="*/ 162 h 208"/>
                              <a:gd name="T14" fmla="*/ 110 w 137"/>
                              <a:gd name="T15" fmla="*/ 138 h 208"/>
                              <a:gd name="T16" fmla="*/ 111 w 137"/>
                              <a:gd name="T17" fmla="*/ 114 h 208"/>
                              <a:gd name="T18" fmla="*/ 111 w 137"/>
                              <a:gd name="T19" fmla="*/ 114 h 208"/>
                              <a:gd name="T20" fmla="*/ 89 w 137"/>
                              <a:gd name="T21" fmla="*/ 130 h 208"/>
                              <a:gd name="T22" fmla="*/ 63 w 137"/>
                              <a:gd name="T23" fmla="*/ 135 h 208"/>
                              <a:gd name="T24" fmla="*/ 38 w 137"/>
                              <a:gd name="T25" fmla="*/ 130 h 208"/>
                              <a:gd name="T26" fmla="*/ 18 w 137"/>
                              <a:gd name="T27" fmla="*/ 117 h 208"/>
                              <a:gd name="T28" fmla="*/ 5 w 137"/>
                              <a:gd name="T29" fmla="*/ 97 h 208"/>
                              <a:gd name="T30" fmla="*/ 0 w 137"/>
                              <a:gd name="T31" fmla="*/ 69 h 208"/>
                              <a:gd name="T32" fmla="*/ 4 w 137"/>
                              <a:gd name="T33" fmla="*/ 41 h 208"/>
                              <a:gd name="T34" fmla="*/ 17 w 137"/>
                              <a:gd name="T35" fmla="*/ 19 h 208"/>
                              <a:gd name="T36" fmla="*/ 39 w 137"/>
                              <a:gd name="T37" fmla="*/ 5 h 208"/>
                              <a:gd name="T38" fmla="*/ 67 w 137"/>
                              <a:gd name="T39" fmla="*/ 0 h 208"/>
                              <a:gd name="T40" fmla="*/ 84 w 137"/>
                              <a:gd name="T41" fmla="*/ 1 h 208"/>
                              <a:gd name="T42" fmla="*/ 100 w 137"/>
                              <a:gd name="T43" fmla="*/ 6 h 208"/>
                              <a:gd name="T44" fmla="*/ 115 w 137"/>
                              <a:gd name="T45" fmla="*/ 17 h 208"/>
                              <a:gd name="T46" fmla="*/ 127 w 137"/>
                              <a:gd name="T47" fmla="*/ 35 h 208"/>
                              <a:gd name="T48" fmla="*/ 134 w 137"/>
                              <a:gd name="T49" fmla="*/ 63 h 208"/>
                              <a:gd name="T50" fmla="*/ 137 w 137"/>
                              <a:gd name="T51" fmla="*/ 101 h 208"/>
                              <a:gd name="T52" fmla="*/ 134 w 137"/>
                              <a:gd name="T53" fmla="*/ 141 h 208"/>
                              <a:gd name="T54" fmla="*/ 125 w 137"/>
                              <a:gd name="T55" fmla="*/ 170 h 208"/>
                              <a:gd name="T56" fmla="*/ 112 w 137"/>
                              <a:gd name="T57" fmla="*/ 189 h 208"/>
                              <a:gd name="T58" fmla="*/ 96 w 137"/>
                              <a:gd name="T59" fmla="*/ 201 h 208"/>
                              <a:gd name="T60" fmla="*/ 79 w 137"/>
                              <a:gd name="T61" fmla="*/ 206 h 208"/>
                              <a:gd name="T62" fmla="*/ 63 w 137"/>
                              <a:gd name="T63" fmla="*/ 208 h 208"/>
                              <a:gd name="T64" fmla="*/ 50 w 137"/>
                              <a:gd name="T65" fmla="*/ 207 h 208"/>
                              <a:gd name="T66" fmla="*/ 32 w 137"/>
                              <a:gd name="T67" fmla="*/ 201 h 208"/>
                              <a:gd name="T68" fmla="*/ 14 w 137"/>
                              <a:gd name="T69" fmla="*/ 186 h 208"/>
                              <a:gd name="T70" fmla="*/ 3 w 137"/>
                              <a:gd name="T71" fmla="*/ 159 h 208"/>
                              <a:gd name="T72" fmla="*/ 26 w 137"/>
                              <a:gd name="T73" fmla="*/ 159 h 208"/>
                              <a:gd name="T74" fmla="*/ 109 w 137"/>
                              <a:gd name="T75" fmla="*/ 68 h 208"/>
                              <a:gd name="T76" fmla="*/ 107 w 137"/>
                              <a:gd name="T77" fmla="*/ 51 h 208"/>
                              <a:gd name="T78" fmla="*/ 99 w 137"/>
                              <a:gd name="T79" fmla="*/ 36 h 208"/>
                              <a:gd name="T80" fmla="*/ 85 w 137"/>
                              <a:gd name="T81" fmla="*/ 25 h 208"/>
                              <a:gd name="T82" fmla="*/ 65 w 137"/>
                              <a:gd name="T83" fmla="*/ 21 h 208"/>
                              <a:gd name="T84" fmla="*/ 47 w 137"/>
                              <a:gd name="T85" fmla="*/ 25 h 208"/>
                              <a:gd name="T86" fmla="*/ 34 w 137"/>
                              <a:gd name="T87" fmla="*/ 36 h 208"/>
                              <a:gd name="T88" fmla="*/ 27 w 137"/>
                              <a:gd name="T89" fmla="*/ 51 h 208"/>
                              <a:gd name="T90" fmla="*/ 24 w 137"/>
                              <a:gd name="T91" fmla="*/ 69 h 208"/>
                              <a:gd name="T92" fmla="*/ 27 w 137"/>
                              <a:gd name="T93" fmla="*/ 86 h 208"/>
                              <a:gd name="T94" fmla="*/ 35 w 137"/>
                              <a:gd name="T95" fmla="*/ 101 h 208"/>
                              <a:gd name="T96" fmla="*/ 48 w 137"/>
                              <a:gd name="T97" fmla="*/ 110 h 208"/>
                              <a:gd name="T98" fmla="*/ 66 w 137"/>
                              <a:gd name="T99" fmla="*/ 114 h 208"/>
                              <a:gd name="T100" fmla="*/ 98 w 137"/>
                              <a:gd name="T101" fmla="*/ 101 h 208"/>
                              <a:gd name="T102" fmla="*/ 109 w 137"/>
                              <a:gd name="T103" fmla="*/ 6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7" h="208">
                                <a:moveTo>
                                  <a:pt x="26" y="159"/>
                                </a:moveTo>
                                <a:cubicBezTo>
                                  <a:pt x="28" y="166"/>
                                  <a:pt x="30" y="171"/>
                                  <a:pt x="34" y="175"/>
                                </a:cubicBezTo>
                                <a:cubicBezTo>
                                  <a:pt x="37" y="179"/>
                                  <a:pt x="41" y="181"/>
                                  <a:pt x="44" y="183"/>
                                </a:cubicBezTo>
                                <a:cubicBezTo>
                                  <a:pt x="48" y="185"/>
                                  <a:pt x="52" y="186"/>
                                  <a:pt x="55" y="186"/>
                                </a:cubicBezTo>
                                <a:cubicBezTo>
                                  <a:pt x="59" y="186"/>
                                  <a:pt x="62" y="187"/>
                                  <a:pt x="64" y="187"/>
                                </a:cubicBezTo>
                                <a:cubicBezTo>
                                  <a:pt x="74" y="187"/>
                                  <a:pt x="82" y="184"/>
                                  <a:pt x="88" y="180"/>
                                </a:cubicBezTo>
                                <a:cubicBezTo>
                                  <a:pt x="95" y="175"/>
                                  <a:pt x="99" y="169"/>
                                  <a:pt x="103" y="162"/>
                                </a:cubicBezTo>
                                <a:cubicBezTo>
                                  <a:pt x="106" y="155"/>
                                  <a:pt x="108" y="147"/>
                                  <a:pt x="110" y="138"/>
                                </a:cubicBezTo>
                                <a:cubicBezTo>
                                  <a:pt x="111" y="130"/>
                                  <a:pt x="111" y="122"/>
                                  <a:pt x="111" y="114"/>
                                </a:cubicBezTo>
                                <a:cubicBezTo>
                                  <a:pt x="111" y="114"/>
                                  <a:pt x="111" y="114"/>
                                  <a:pt x="111" y="114"/>
                                </a:cubicBezTo>
                                <a:cubicBezTo>
                                  <a:pt x="105" y="122"/>
                                  <a:pt x="98" y="127"/>
                                  <a:pt x="89" y="130"/>
                                </a:cubicBezTo>
                                <a:cubicBezTo>
                                  <a:pt x="81" y="133"/>
                                  <a:pt x="72" y="135"/>
                                  <a:pt x="63" y="135"/>
                                </a:cubicBezTo>
                                <a:cubicBezTo>
                                  <a:pt x="54" y="135"/>
                                  <a:pt x="46" y="133"/>
                                  <a:pt x="38" y="130"/>
                                </a:cubicBezTo>
                                <a:cubicBezTo>
                                  <a:pt x="30" y="127"/>
                                  <a:pt x="24" y="123"/>
                                  <a:pt x="18" y="117"/>
                                </a:cubicBezTo>
                                <a:cubicBezTo>
                                  <a:pt x="12" y="112"/>
                                  <a:pt x="8" y="105"/>
                                  <a:pt x="5" y="97"/>
                                </a:cubicBezTo>
                                <a:cubicBezTo>
                                  <a:pt x="1" y="89"/>
                                  <a:pt x="0" y="80"/>
                                  <a:pt x="0" y="69"/>
                                </a:cubicBezTo>
                                <a:cubicBezTo>
                                  <a:pt x="0" y="59"/>
                                  <a:pt x="1" y="50"/>
                                  <a:pt x="4" y="41"/>
                                </a:cubicBezTo>
                                <a:cubicBezTo>
                                  <a:pt x="7" y="33"/>
                                  <a:pt x="12" y="25"/>
                                  <a:pt x="17" y="19"/>
                                </a:cubicBezTo>
                                <a:cubicBezTo>
                                  <a:pt x="23" y="13"/>
                                  <a:pt x="30" y="8"/>
                                  <a:pt x="39" y="5"/>
                                </a:cubicBezTo>
                                <a:cubicBezTo>
                                  <a:pt x="47" y="2"/>
                                  <a:pt x="56" y="0"/>
                                  <a:pt x="67" y="0"/>
                                </a:cubicBezTo>
                                <a:cubicBezTo>
                                  <a:pt x="73" y="0"/>
                                  <a:pt x="78" y="0"/>
                                  <a:pt x="84" y="1"/>
                                </a:cubicBezTo>
                                <a:cubicBezTo>
                                  <a:pt x="90" y="2"/>
                                  <a:pt x="95" y="4"/>
                                  <a:pt x="100" y="6"/>
                                </a:cubicBezTo>
                                <a:cubicBezTo>
                                  <a:pt x="105" y="9"/>
                                  <a:pt x="110" y="13"/>
                                  <a:pt x="115" y="17"/>
                                </a:cubicBezTo>
                                <a:cubicBezTo>
                                  <a:pt x="119" y="22"/>
                                  <a:pt x="123" y="28"/>
                                  <a:pt x="127" y="35"/>
                                </a:cubicBezTo>
                                <a:cubicBezTo>
                                  <a:pt x="130" y="43"/>
                                  <a:pt x="132" y="52"/>
                                  <a:pt x="134" y="63"/>
                                </a:cubicBezTo>
                                <a:cubicBezTo>
                                  <a:pt x="136" y="73"/>
                                  <a:pt x="137" y="86"/>
                                  <a:pt x="137" y="101"/>
                                </a:cubicBezTo>
                                <a:cubicBezTo>
                                  <a:pt x="137" y="117"/>
                                  <a:pt x="136" y="130"/>
                                  <a:pt x="134" y="141"/>
                                </a:cubicBezTo>
                                <a:cubicBezTo>
                                  <a:pt x="132" y="153"/>
                                  <a:pt x="129" y="162"/>
                                  <a:pt x="125" y="170"/>
                                </a:cubicBezTo>
                                <a:cubicBezTo>
                                  <a:pt x="121" y="178"/>
                                  <a:pt x="117" y="185"/>
                                  <a:pt x="112" y="189"/>
                                </a:cubicBezTo>
                                <a:cubicBezTo>
                                  <a:pt x="107" y="194"/>
                                  <a:pt x="102" y="198"/>
                                  <a:pt x="96" y="201"/>
                                </a:cubicBezTo>
                                <a:cubicBezTo>
                                  <a:pt x="91" y="203"/>
                                  <a:pt x="85" y="205"/>
                                  <a:pt x="79" y="206"/>
                                </a:cubicBezTo>
                                <a:cubicBezTo>
                                  <a:pt x="74" y="207"/>
                                  <a:pt x="68" y="208"/>
                                  <a:pt x="63" y="208"/>
                                </a:cubicBezTo>
                                <a:cubicBezTo>
                                  <a:pt x="61" y="208"/>
                                  <a:pt x="56" y="207"/>
                                  <a:pt x="50" y="207"/>
                                </a:cubicBezTo>
                                <a:cubicBezTo>
                                  <a:pt x="44" y="206"/>
                                  <a:pt x="38" y="204"/>
                                  <a:pt x="32" y="201"/>
                                </a:cubicBezTo>
                                <a:cubicBezTo>
                                  <a:pt x="26" y="198"/>
                                  <a:pt x="20" y="193"/>
                                  <a:pt x="14" y="186"/>
                                </a:cubicBezTo>
                                <a:cubicBezTo>
                                  <a:pt x="8" y="180"/>
                                  <a:pt x="5" y="171"/>
                                  <a:pt x="3" y="159"/>
                                </a:cubicBezTo>
                                <a:lnTo>
                                  <a:pt x="26" y="159"/>
                                </a:lnTo>
                                <a:close/>
                                <a:moveTo>
                                  <a:pt x="109" y="68"/>
                                </a:moveTo>
                                <a:cubicBezTo>
                                  <a:pt x="109" y="62"/>
                                  <a:pt x="108" y="56"/>
                                  <a:pt x="107" y="51"/>
                                </a:cubicBezTo>
                                <a:cubicBezTo>
                                  <a:pt x="105" y="45"/>
                                  <a:pt x="102" y="40"/>
                                  <a:pt x="99" y="36"/>
                                </a:cubicBezTo>
                                <a:cubicBezTo>
                                  <a:pt x="95" y="31"/>
                                  <a:pt x="91" y="28"/>
                                  <a:pt x="85" y="25"/>
                                </a:cubicBezTo>
                                <a:cubicBezTo>
                                  <a:pt x="79" y="22"/>
                                  <a:pt x="73" y="21"/>
                                  <a:pt x="65" y="21"/>
                                </a:cubicBezTo>
                                <a:cubicBezTo>
                                  <a:pt x="58" y="21"/>
                                  <a:pt x="52" y="22"/>
                                  <a:pt x="47" y="25"/>
                                </a:cubicBezTo>
                                <a:cubicBezTo>
                                  <a:pt x="42" y="28"/>
                                  <a:pt x="37" y="31"/>
                                  <a:pt x="34" y="36"/>
                                </a:cubicBezTo>
                                <a:cubicBezTo>
                                  <a:pt x="31" y="40"/>
                                  <a:pt x="28" y="46"/>
                                  <a:pt x="27" y="51"/>
                                </a:cubicBezTo>
                                <a:cubicBezTo>
                                  <a:pt x="25" y="57"/>
                                  <a:pt x="24" y="63"/>
                                  <a:pt x="24" y="69"/>
                                </a:cubicBezTo>
                                <a:cubicBezTo>
                                  <a:pt x="24" y="75"/>
                                  <a:pt x="25" y="81"/>
                                  <a:pt x="27" y="86"/>
                                </a:cubicBezTo>
                                <a:cubicBezTo>
                                  <a:pt x="29" y="92"/>
                                  <a:pt x="31" y="97"/>
                                  <a:pt x="35" y="101"/>
                                </a:cubicBezTo>
                                <a:cubicBezTo>
                                  <a:pt x="38" y="105"/>
                                  <a:pt x="43" y="108"/>
                                  <a:pt x="48" y="110"/>
                                </a:cubicBezTo>
                                <a:cubicBezTo>
                                  <a:pt x="53" y="113"/>
                                  <a:pt x="59" y="114"/>
                                  <a:pt x="66" y="114"/>
                                </a:cubicBezTo>
                                <a:cubicBezTo>
                                  <a:pt x="80" y="114"/>
                                  <a:pt x="91" y="110"/>
                                  <a:pt x="98" y="101"/>
                                </a:cubicBezTo>
                                <a:cubicBezTo>
                                  <a:pt x="106" y="93"/>
                                  <a:pt x="109" y="82"/>
                                  <a:pt x="109" y="6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
                        <wps:cNvSpPr>
                          <a:spLocks/>
                        </wps:cNvSpPr>
                        <wps:spPr bwMode="auto">
                          <a:xfrm>
                            <a:off x="270510"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8" y="34"/>
                                  <a:pt x="23" y="32"/>
                                </a:cubicBezTo>
                                <a:cubicBezTo>
                                  <a:pt x="28" y="31"/>
                                  <a:pt x="33" y="28"/>
                                  <a:pt x="37" y="25"/>
                                </a:cubicBezTo>
                                <a:cubicBezTo>
                                  <a:pt x="42" y="22"/>
                                  <a:pt x="45" y="19"/>
                                  <a:pt x="48" y="14"/>
                                </a:cubicBezTo>
                                <a:cubicBezTo>
                                  <a:pt x="51"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9"/>
                        <wps:cNvSpPr>
                          <a:spLocks noEditPoints="1"/>
                        </wps:cNvSpPr>
                        <wps:spPr bwMode="auto">
                          <a:xfrm>
                            <a:off x="311785" y="8505190"/>
                            <a:ext cx="41910" cy="66040"/>
                          </a:xfrm>
                          <a:custGeom>
                            <a:avLst/>
                            <a:gdLst>
                              <a:gd name="T0" fmla="*/ 36 w 131"/>
                              <a:gd name="T1" fmla="*/ 96 h 208"/>
                              <a:gd name="T2" fmla="*/ 15 w 131"/>
                              <a:gd name="T3" fmla="*/ 79 h 208"/>
                              <a:gd name="T4" fmla="*/ 7 w 131"/>
                              <a:gd name="T5" fmla="*/ 53 h 208"/>
                              <a:gd name="T6" fmla="*/ 10 w 131"/>
                              <a:gd name="T7" fmla="*/ 36 h 208"/>
                              <a:gd name="T8" fmla="*/ 19 w 131"/>
                              <a:gd name="T9" fmla="*/ 19 h 208"/>
                              <a:gd name="T10" fmla="*/ 37 w 131"/>
                              <a:gd name="T11" fmla="*/ 5 h 208"/>
                              <a:gd name="T12" fmla="*/ 66 w 131"/>
                              <a:gd name="T13" fmla="*/ 0 h 208"/>
                              <a:gd name="T14" fmla="*/ 95 w 131"/>
                              <a:gd name="T15" fmla="*/ 5 h 208"/>
                              <a:gd name="T16" fmla="*/ 112 w 131"/>
                              <a:gd name="T17" fmla="*/ 19 h 208"/>
                              <a:gd name="T18" fmla="*/ 122 w 131"/>
                              <a:gd name="T19" fmla="*/ 36 h 208"/>
                              <a:gd name="T20" fmla="*/ 124 w 131"/>
                              <a:gd name="T21" fmla="*/ 53 h 208"/>
                              <a:gd name="T22" fmla="*/ 117 w 131"/>
                              <a:gd name="T23" fmla="*/ 79 h 208"/>
                              <a:gd name="T24" fmla="*/ 95 w 131"/>
                              <a:gd name="T25" fmla="*/ 96 h 208"/>
                              <a:gd name="T26" fmla="*/ 111 w 131"/>
                              <a:gd name="T27" fmla="*/ 103 h 208"/>
                              <a:gd name="T28" fmla="*/ 122 w 131"/>
                              <a:gd name="T29" fmla="*/ 115 h 208"/>
                              <a:gd name="T30" fmla="*/ 129 w 131"/>
                              <a:gd name="T31" fmla="*/ 130 h 208"/>
                              <a:gd name="T32" fmla="*/ 131 w 131"/>
                              <a:gd name="T33" fmla="*/ 146 h 208"/>
                              <a:gd name="T34" fmla="*/ 127 w 131"/>
                              <a:gd name="T35" fmla="*/ 170 h 208"/>
                              <a:gd name="T36" fmla="*/ 115 w 131"/>
                              <a:gd name="T37" fmla="*/ 190 h 208"/>
                              <a:gd name="T38" fmla="*/ 95 w 131"/>
                              <a:gd name="T39" fmla="*/ 203 h 208"/>
                              <a:gd name="T40" fmla="*/ 66 w 131"/>
                              <a:gd name="T41" fmla="*/ 208 h 208"/>
                              <a:gd name="T42" fmla="*/ 36 w 131"/>
                              <a:gd name="T43" fmla="*/ 203 h 208"/>
                              <a:gd name="T44" fmla="*/ 16 w 131"/>
                              <a:gd name="T45" fmla="*/ 190 h 208"/>
                              <a:gd name="T46" fmla="*/ 4 w 131"/>
                              <a:gd name="T47" fmla="*/ 170 h 208"/>
                              <a:gd name="T48" fmla="*/ 0 w 131"/>
                              <a:gd name="T49" fmla="*/ 146 h 208"/>
                              <a:gd name="T50" fmla="*/ 2 w 131"/>
                              <a:gd name="T51" fmla="*/ 130 h 208"/>
                              <a:gd name="T52" fmla="*/ 9 w 131"/>
                              <a:gd name="T53" fmla="*/ 115 h 208"/>
                              <a:gd name="T54" fmla="*/ 21 w 131"/>
                              <a:gd name="T55" fmla="*/ 103 h 208"/>
                              <a:gd name="T56" fmla="*/ 36 w 131"/>
                              <a:gd name="T57" fmla="*/ 96 h 208"/>
                              <a:gd name="T58" fmla="*/ 66 w 131"/>
                              <a:gd name="T59" fmla="*/ 187 h 208"/>
                              <a:gd name="T60" fmla="*/ 80 w 131"/>
                              <a:gd name="T61" fmla="*/ 184 h 208"/>
                              <a:gd name="T62" fmla="*/ 93 w 131"/>
                              <a:gd name="T63" fmla="*/ 177 h 208"/>
                              <a:gd name="T64" fmla="*/ 103 w 131"/>
                              <a:gd name="T65" fmla="*/ 164 h 208"/>
                              <a:gd name="T66" fmla="*/ 107 w 131"/>
                              <a:gd name="T67" fmla="*/ 145 h 208"/>
                              <a:gd name="T68" fmla="*/ 105 w 131"/>
                              <a:gd name="T69" fmla="*/ 132 h 208"/>
                              <a:gd name="T70" fmla="*/ 98 w 131"/>
                              <a:gd name="T71" fmla="*/ 120 h 208"/>
                              <a:gd name="T72" fmla="*/ 86 w 131"/>
                              <a:gd name="T73" fmla="*/ 110 h 208"/>
                              <a:gd name="T74" fmla="*/ 66 w 131"/>
                              <a:gd name="T75" fmla="*/ 107 h 208"/>
                              <a:gd name="T76" fmla="*/ 45 w 131"/>
                              <a:gd name="T77" fmla="*/ 110 h 208"/>
                              <a:gd name="T78" fmla="*/ 33 w 131"/>
                              <a:gd name="T79" fmla="*/ 120 h 208"/>
                              <a:gd name="T80" fmla="*/ 26 w 131"/>
                              <a:gd name="T81" fmla="*/ 132 h 208"/>
                              <a:gd name="T82" fmla="*/ 24 w 131"/>
                              <a:gd name="T83" fmla="*/ 145 h 208"/>
                              <a:gd name="T84" fmla="*/ 28 w 131"/>
                              <a:gd name="T85" fmla="*/ 164 h 208"/>
                              <a:gd name="T86" fmla="*/ 38 w 131"/>
                              <a:gd name="T87" fmla="*/ 177 h 208"/>
                              <a:gd name="T88" fmla="*/ 51 w 131"/>
                              <a:gd name="T89" fmla="*/ 184 h 208"/>
                              <a:gd name="T90" fmla="*/ 66 w 131"/>
                              <a:gd name="T91" fmla="*/ 187 h 208"/>
                              <a:gd name="T92" fmla="*/ 66 w 131"/>
                              <a:gd name="T93" fmla="*/ 86 h 208"/>
                              <a:gd name="T94" fmla="*/ 81 w 131"/>
                              <a:gd name="T95" fmla="*/ 84 h 208"/>
                              <a:gd name="T96" fmla="*/ 92 w 131"/>
                              <a:gd name="T97" fmla="*/ 76 h 208"/>
                              <a:gd name="T98" fmla="*/ 98 w 131"/>
                              <a:gd name="T99" fmla="*/ 66 h 208"/>
                              <a:gd name="T100" fmla="*/ 99 w 131"/>
                              <a:gd name="T101" fmla="*/ 53 h 208"/>
                              <a:gd name="T102" fmla="*/ 98 w 131"/>
                              <a:gd name="T103" fmla="*/ 44 h 208"/>
                              <a:gd name="T104" fmla="*/ 94 w 131"/>
                              <a:gd name="T105" fmla="*/ 33 h 208"/>
                              <a:gd name="T106" fmla="*/ 83 w 131"/>
                              <a:gd name="T107" fmla="*/ 25 h 208"/>
                              <a:gd name="T108" fmla="*/ 66 w 131"/>
                              <a:gd name="T109" fmla="*/ 21 h 208"/>
                              <a:gd name="T110" fmla="*/ 48 w 131"/>
                              <a:gd name="T111" fmla="*/ 25 h 208"/>
                              <a:gd name="T112" fmla="*/ 37 w 131"/>
                              <a:gd name="T113" fmla="*/ 33 h 208"/>
                              <a:gd name="T114" fmla="*/ 33 w 131"/>
                              <a:gd name="T115" fmla="*/ 44 h 208"/>
                              <a:gd name="T116" fmla="*/ 32 w 131"/>
                              <a:gd name="T117" fmla="*/ 53 h 208"/>
                              <a:gd name="T118" fmla="*/ 33 w 131"/>
                              <a:gd name="T119" fmla="*/ 66 h 208"/>
                              <a:gd name="T120" fmla="*/ 39 w 131"/>
                              <a:gd name="T121" fmla="*/ 76 h 208"/>
                              <a:gd name="T122" fmla="*/ 50 w 131"/>
                              <a:gd name="T123" fmla="*/ 84 h 208"/>
                              <a:gd name="T124" fmla="*/ 66 w 131"/>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1" h="208">
                                <a:moveTo>
                                  <a:pt x="36" y="96"/>
                                </a:moveTo>
                                <a:cubicBezTo>
                                  <a:pt x="27" y="92"/>
                                  <a:pt x="20" y="87"/>
                                  <a:pt x="15" y="79"/>
                                </a:cubicBezTo>
                                <a:cubicBezTo>
                                  <a:pt x="10" y="71"/>
                                  <a:pt x="7" y="62"/>
                                  <a:pt x="7" y="53"/>
                                </a:cubicBezTo>
                                <a:cubicBezTo>
                                  <a:pt x="7" y="47"/>
                                  <a:pt x="8" y="42"/>
                                  <a:pt x="10" y="36"/>
                                </a:cubicBezTo>
                                <a:cubicBezTo>
                                  <a:pt x="11" y="30"/>
                                  <a:pt x="14" y="24"/>
                                  <a:pt x="19" y="19"/>
                                </a:cubicBezTo>
                                <a:cubicBezTo>
                                  <a:pt x="23" y="13"/>
                                  <a:pt x="29" y="9"/>
                                  <a:pt x="37" y="5"/>
                                </a:cubicBezTo>
                                <a:cubicBezTo>
                                  <a:pt x="44" y="2"/>
                                  <a:pt x="54" y="0"/>
                                  <a:pt x="66" y="0"/>
                                </a:cubicBezTo>
                                <a:cubicBezTo>
                                  <a:pt x="77" y="0"/>
                                  <a:pt x="87" y="2"/>
                                  <a:pt x="95" y="5"/>
                                </a:cubicBezTo>
                                <a:cubicBezTo>
                                  <a:pt x="102" y="9"/>
                                  <a:pt x="108" y="13"/>
                                  <a:pt x="112" y="19"/>
                                </a:cubicBezTo>
                                <a:cubicBezTo>
                                  <a:pt x="117" y="24"/>
                                  <a:pt x="120" y="30"/>
                                  <a:pt x="122" y="36"/>
                                </a:cubicBezTo>
                                <a:cubicBezTo>
                                  <a:pt x="123" y="42"/>
                                  <a:pt x="124" y="47"/>
                                  <a:pt x="124" y="53"/>
                                </a:cubicBezTo>
                                <a:cubicBezTo>
                                  <a:pt x="124" y="62"/>
                                  <a:pt x="122" y="71"/>
                                  <a:pt x="117" y="79"/>
                                </a:cubicBezTo>
                                <a:cubicBezTo>
                                  <a:pt x="111" y="87"/>
                                  <a:pt x="104" y="92"/>
                                  <a:pt x="95" y="96"/>
                                </a:cubicBezTo>
                                <a:cubicBezTo>
                                  <a:pt x="101" y="97"/>
                                  <a:pt x="106" y="100"/>
                                  <a:pt x="111" y="103"/>
                                </a:cubicBezTo>
                                <a:cubicBezTo>
                                  <a:pt x="115" y="106"/>
                                  <a:pt x="119" y="110"/>
                                  <a:pt x="122" y="115"/>
                                </a:cubicBezTo>
                                <a:cubicBezTo>
                                  <a:pt x="125" y="119"/>
                                  <a:pt x="127" y="124"/>
                                  <a:pt x="129" y="130"/>
                                </a:cubicBezTo>
                                <a:cubicBezTo>
                                  <a:pt x="131" y="135"/>
                                  <a:pt x="131" y="141"/>
                                  <a:pt x="131" y="146"/>
                                </a:cubicBezTo>
                                <a:cubicBezTo>
                                  <a:pt x="131" y="155"/>
                                  <a:pt x="130" y="163"/>
                                  <a:pt x="127" y="170"/>
                                </a:cubicBezTo>
                                <a:cubicBezTo>
                                  <a:pt x="125" y="178"/>
                                  <a:pt x="121" y="184"/>
                                  <a:pt x="115" y="190"/>
                                </a:cubicBezTo>
                                <a:cubicBezTo>
                                  <a:pt x="110" y="195"/>
                                  <a:pt x="103" y="200"/>
                                  <a:pt x="95" y="203"/>
                                </a:cubicBezTo>
                                <a:cubicBezTo>
                                  <a:pt x="87" y="206"/>
                                  <a:pt x="77" y="208"/>
                                  <a:pt x="66" y="208"/>
                                </a:cubicBezTo>
                                <a:cubicBezTo>
                                  <a:pt x="54" y="208"/>
                                  <a:pt x="44" y="206"/>
                                  <a:pt x="36" y="203"/>
                                </a:cubicBezTo>
                                <a:cubicBezTo>
                                  <a:pt x="28" y="200"/>
                                  <a:pt x="21" y="195"/>
                                  <a:pt x="16" y="190"/>
                                </a:cubicBezTo>
                                <a:cubicBezTo>
                                  <a:pt x="10" y="184"/>
                                  <a:pt x="6" y="178"/>
                                  <a:pt x="4" y="170"/>
                                </a:cubicBezTo>
                                <a:cubicBezTo>
                                  <a:pt x="1" y="163"/>
                                  <a:pt x="0" y="155"/>
                                  <a:pt x="0" y="146"/>
                                </a:cubicBezTo>
                                <a:cubicBezTo>
                                  <a:pt x="0" y="141"/>
                                  <a:pt x="1" y="135"/>
                                  <a:pt x="2" y="130"/>
                                </a:cubicBezTo>
                                <a:cubicBezTo>
                                  <a:pt x="4" y="124"/>
                                  <a:pt x="6" y="119"/>
                                  <a:pt x="9" y="115"/>
                                </a:cubicBezTo>
                                <a:cubicBezTo>
                                  <a:pt x="12" y="110"/>
                                  <a:pt x="16" y="106"/>
                                  <a:pt x="21" y="103"/>
                                </a:cubicBezTo>
                                <a:cubicBezTo>
                                  <a:pt x="25" y="100"/>
                                  <a:pt x="30" y="97"/>
                                  <a:pt x="36" y="96"/>
                                </a:cubicBezTo>
                                <a:close/>
                                <a:moveTo>
                                  <a:pt x="66" y="187"/>
                                </a:moveTo>
                                <a:cubicBezTo>
                                  <a:pt x="70" y="187"/>
                                  <a:pt x="75" y="186"/>
                                  <a:pt x="80" y="184"/>
                                </a:cubicBezTo>
                                <a:cubicBezTo>
                                  <a:pt x="85" y="183"/>
                                  <a:pt x="89" y="180"/>
                                  <a:pt x="93" y="177"/>
                                </a:cubicBezTo>
                                <a:cubicBezTo>
                                  <a:pt x="97" y="173"/>
                                  <a:pt x="100" y="169"/>
                                  <a:pt x="103" y="164"/>
                                </a:cubicBezTo>
                                <a:cubicBezTo>
                                  <a:pt x="105" y="159"/>
                                  <a:pt x="107" y="152"/>
                                  <a:pt x="107" y="145"/>
                                </a:cubicBezTo>
                                <a:cubicBezTo>
                                  <a:pt x="107" y="141"/>
                                  <a:pt x="106" y="137"/>
                                  <a:pt x="105" y="132"/>
                                </a:cubicBezTo>
                                <a:cubicBezTo>
                                  <a:pt x="104" y="128"/>
                                  <a:pt x="101" y="123"/>
                                  <a:pt x="98" y="120"/>
                                </a:cubicBezTo>
                                <a:cubicBezTo>
                                  <a:pt x="95" y="116"/>
                                  <a:pt x="91" y="113"/>
                                  <a:pt x="86" y="110"/>
                                </a:cubicBezTo>
                                <a:cubicBezTo>
                                  <a:pt x="80" y="108"/>
                                  <a:pt x="74" y="107"/>
                                  <a:pt x="66" y="107"/>
                                </a:cubicBezTo>
                                <a:cubicBezTo>
                                  <a:pt x="57" y="107"/>
                                  <a:pt x="51" y="108"/>
                                  <a:pt x="45" y="110"/>
                                </a:cubicBezTo>
                                <a:cubicBezTo>
                                  <a:pt x="40" y="113"/>
                                  <a:pt x="36" y="116"/>
                                  <a:pt x="33" y="120"/>
                                </a:cubicBezTo>
                                <a:cubicBezTo>
                                  <a:pt x="30" y="123"/>
                                  <a:pt x="27" y="128"/>
                                  <a:pt x="26" y="132"/>
                                </a:cubicBezTo>
                                <a:cubicBezTo>
                                  <a:pt x="25" y="137"/>
                                  <a:pt x="24" y="141"/>
                                  <a:pt x="24" y="145"/>
                                </a:cubicBezTo>
                                <a:cubicBezTo>
                                  <a:pt x="24" y="152"/>
                                  <a:pt x="26" y="159"/>
                                  <a:pt x="28" y="164"/>
                                </a:cubicBezTo>
                                <a:cubicBezTo>
                                  <a:pt x="30" y="169"/>
                                  <a:pt x="34" y="173"/>
                                  <a:pt x="38" y="177"/>
                                </a:cubicBezTo>
                                <a:cubicBezTo>
                                  <a:pt x="42" y="180"/>
                                  <a:pt x="46" y="183"/>
                                  <a:pt x="51" y="184"/>
                                </a:cubicBezTo>
                                <a:cubicBezTo>
                                  <a:pt x="56" y="186"/>
                                  <a:pt x="61" y="187"/>
                                  <a:pt x="66" y="187"/>
                                </a:cubicBezTo>
                                <a:close/>
                                <a:moveTo>
                                  <a:pt x="66" y="86"/>
                                </a:moveTo>
                                <a:cubicBezTo>
                                  <a:pt x="72" y="86"/>
                                  <a:pt x="77" y="86"/>
                                  <a:pt x="81" y="84"/>
                                </a:cubicBezTo>
                                <a:cubicBezTo>
                                  <a:pt x="86" y="82"/>
                                  <a:pt x="89" y="80"/>
                                  <a:pt x="92" y="76"/>
                                </a:cubicBezTo>
                                <a:cubicBezTo>
                                  <a:pt x="95" y="73"/>
                                  <a:pt x="96" y="70"/>
                                  <a:pt x="98" y="66"/>
                                </a:cubicBezTo>
                                <a:cubicBezTo>
                                  <a:pt x="99" y="62"/>
                                  <a:pt x="99" y="58"/>
                                  <a:pt x="99" y="53"/>
                                </a:cubicBezTo>
                                <a:cubicBezTo>
                                  <a:pt x="99" y="51"/>
                                  <a:pt x="99" y="48"/>
                                  <a:pt x="98" y="44"/>
                                </a:cubicBezTo>
                                <a:cubicBezTo>
                                  <a:pt x="98" y="40"/>
                                  <a:pt x="96" y="37"/>
                                  <a:pt x="94" y="33"/>
                                </a:cubicBezTo>
                                <a:cubicBezTo>
                                  <a:pt x="91" y="30"/>
                                  <a:pt x="88" y="27"/>
                                  <a:pt x="83" y="25"/>
                                </a:cubicBezTo>
                                <a:cubicBezTo>
                                  <a:pt x="79" y="22"/>
                                  <a:pt x="73" y="21"/>
                                  <a:pt x="66" y="21"/>
                                </a:cubicBezTo>
                                <a:cubicBezTo>
                                  <a:pt x="58" y="21"/>
                                  <a:pt x="52" y="22"/>
                                  <a:pt x="48" y="25"/>
                                </a:cubicBezTo>
                                <a:cubicBezTo>
                                  <a:pt x="43" y="27"/>
                                  <a:pt x="40" y="30"/>
                                  <a:pt x="37" y="33"/>
                                </a:cubicBezTo>
                                <a:cubicBezTo>
                                  <a:pt x="35" y="37"/>
                                  <a:pt x="33" y="40"/>
                                  <a:pt x="33" y="44"/>
                                </a:cubicBezTo>
                                <a:cubicBezTo>
                                  <a:pt x="32" y="48"/>
                                  <a:pt x="32" y="51"/>
                                  <a:pt x="32" y="53"/>
                                </a:cubicBezTo>
                                <a:cubicBezTo>
                                  <a:pt x="32" y="58"/>
                                  <a:pt x="32" y="62"/>
                                  <a:pt x="33" y="66"/>
                                </a:cubicBezTo>
                                <a:cubicBezTo>
                                  <a:pt x="35" y="70"/>
                                  <a:pt x="37" y="73"/>
                                  <a:pt x="39" y="76"/>
                                </a:cubicBezTo>
                                <a:cubicBezTo>
                                  <a:pt x="42" y="80"/>
                                  <a:pt x="46" y="82"/>
                                  <a:pt x="50" y="84"/>
                                </a:cubicBezTo>
                                <a:cubicBezTo>
                                  <a:pt x="54" y="86"/>
                                  <a:pt x="59"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0"/>
                        <wps:cNvSpPr>
                          <a:spLocks/>
                        </wps:cNvSpPr>
                        <wps:spPr bwMode="auto">
                          <a:xfrm>
                            <a:off x="361950" y="8505190"/>
                            <a:ext cx="43180" cy="66040"/>
                          </a:xfrm>
                          <a:custGeom>
                            <a:avLst/>
                            <a:gdLst>
                              <a:gd name="T0" fmla="*/ 25 w 136"/>
                              <a:gd name="T1" fmla="*/ 142 h 208"/>
                              <a:gd name="T2" fmla="*/ 25 w 136"/>
                              <a:gd name="T3" fmla="*/ 145 h 208"/>
                              <a:gd name="T4" fmla="*/ 26 w 136"/>
                              <a:gd name="T5" fmla="*/ 149 h 208"/>
                              <a:gd name="T6" fmla="*/ 28 w 136"/>
                              <a:gd name="T7" fmla="*/ 158 h 208"/>
                              <a:gd name="T8" fmla="*/ 34 w 136"/>
                              <a:gd name="T9" fmla="*/ 171 h 208"/>
                              <a:gd name="T10" fmla="*/ 46 w 136"/>
                              <a:gd name="T11" fmla="*/ 182 h 208"/>
                              <a:gd name="T12" fmla="*/ 67 w 136"/>
                              <a:gd name="T13" fmla="*/ 187 h 208"/>
                              <a:gd name="T14" fmla="*/ 91 w 136"/>
                              <a:gd name="T15" fmla="*/ 182 h 208"/>
                              <a:gd name="T16" fmla="*/ 105 w 136"/>
                              <a:gd name="T17" fmla="*/ 171 h 208"/>
                              <a:gd name="T18" fmla="*/ 110 w 136"/>
                              <a:gd name="T19" fmla="*/ 157 h 208"/>
                              <a:gd name="T20" fmla="*/ 112 w 136"/>
                              <a:gd name="T21" fmla="*/ 145 h 208"/>
                              <a:gd name="T22" fmla="*/ 102 w 136"/>
                              <a:gd name="T23" fmla="*/ 119 h 208"/>
                              <a:gd name="T24" fmla="*/ 76 w 136"/>
                              <a:gd name="T25" fmla="*/ 110 h 208"/>
                              <a:gd name="T26" fmla="*/ 56 w 136"/>
                              <a:gd name="T27" fmla="*/ 110 h 208"/>
                              <a:gd name="T28" fmla="*/ 56 w 136"/>
                              <a:gd name="T29" fmla="*/ 89 h 208"/>
                              <a:gd name="T30" fmla="*/ 63 w 136"/>
                              <a:gd name="T31" fmla="*/ 89 h 208"/>
                              <a:gd name="T32" fmla="*/ 74 w 136"/>
                              <a:gd name="T33" fmla="*/ 88 h 208"/>
                              <a:gd name="T34" fmla="*/ 88 w 136"/>
                              <a:gd name="T35" fmla="*/ 84 h 208"/>
                              <a:gd name="T36" fmla="*/ 101 w 136"/>
                              <a:gd name="T37" fmla="*/ 74 h 208"/>
                              <a:gd name="T38" fmla="*/ 106 w 136"/>
                              <a:gd name="T39" fmla="*/ 55 h 208"/>
                              <a:gd name="T40" fmla="*/ 104 w 136"/>
                              <a:gd name="T41" fmla="*/ 43 h 208"/>
                              <a:gd name="T42" fmla="*/ 98 w 136"/>
                              <a:gd name="T43" fmla="*/ 32 h 208"/>
                              <a:gd name="T44" fmla="*/ 87 w 136"/>
                              <a:gd name="T45" fmla="*/ 24 h 208"/>
                              <a:gd name="T46" fmla="*/ 68 w 136"/>
                              <a:gd name="T47" fmla="*/ 21 h 208"/>
                              <a:gd name="T48" fmla="*/ 58 w 136"/>
                              <a:gd name="T49" fmla="*/ 22 h 208"/>
                              <a:gd name="T50" fmla="*/ 45 w 136"/>
                              <a:gd name="T51" fmla="*/ 27 h 208"/>
                              <a:gd name="T52" fmla="*/ 34 w 136"/>
                              <a:gd name="T53" fmla="*/ 40 h 208"/>
                              <a:gd name="T54" fmla="*/ 30 w 136"/>
                              <a:gd name="T55" fmla="*/ 65 h 208"/>
                              <a:gd name="T56" fmla="*/ 5 w 136"/>
                              <a:gd name="T57" fmla="*/ 65 h 208"/>
                              <a:gd name="T58" fmla="*/ 6 w 136"/>
                              <a:gd name="T59" fmla="*/ 55 h 208"/>
                              <a:gd name="T60" fmla="*/ 8 w 136"/>
                              <a:gd name="T61" fmla="*/ 41 h 208"/>
                              <a:gd name="T62" fmla="*/ 14 w 136"/>
                              <a:gd name="T63" fmla="*/ 26 h 208"/>
                              <a:gd name="T64" fmla="*/ 25 w 136"/>
                              <a:gd name="T65" fmla="*/ 13 h 208"/>
                              <a:gd name="T66" fmla="*/ 43 w 136"/>
                              <a:gd name="T67" fmla="*/ 4 h 208"/>
                              <a:gd name="T68" fmla="*/ 69 w 136"/>
                              <a:gd name="T69" fmla="*/ 0 h 208"/>
                              <a:gd name="T70" fmla="*/ 101 w 136"/>
                              <a:gd name="T71" fmla="*/ 6 h 208"/>
                              <a:gd name="T72" fmla="*/ 120 w 136"/>
                              <a:gd name="T73" fmla="*/ 21 h 208"/>
                              <a:gd name="T74" fmla="*/ 129 w 136"/>
                              <a:gd name="T75" fmla="*/ 39 h 208"/>
                              <a:gd name="T76" fmla="*/ 131 w 136"/>
                              <a:gd name="T77" fmla="*/ 54 h 208"/>
                              <a:gd name="T78" fmla="*/ 122 w 136"/>
                              <a:gd name="T79" fmla="*/ 81 h 208"/>
                              <a:gd name="T80" fmla="*/ 98 w 136"/>
                              <a:gd name="T81" fmla="*/ 97 h 208"/>
                              <a:gd name="T82" fmla="*/ 98 w 136"/>
                              <a:gd name="T83" fmla="*/ 98 h 208"/>
                              <a:gd name="T84" fmla="*/ 113 w 136"/>
                              <a:gd name="T85" fmla="*/ 102 h 208"/>
                              <a:gd name="T86" fmla="*/ 125 w 136"/>
                              <a:gd name="T87" fmla="*/ 112 h 208"/>
                              <a:gd name="T88" fmla="*/ 133 w 136"/>
                              <a:gd name="T89" fmla="*/ 127 h 208"/>
                              <a:gd name="T90" fmla="*/ 136 w 136"/>
                              <a:gd name="T91" fmla="*/ 147 h 208"/>
                              <a:gd name="T92" fmla="*/ 131 w 136"/>
                              <a:gd name="T93" fmla="*/ 173 h 208"/>
                              <a:gd name="T94" fmla="*/ 117 w 136"/>
                              <a:gd name="T95" fmla="*/ 192 h 208"/>
                              <a:gd name="T96" fmla="*/ 96 w 136"/>
                              <a:gd name="T97" fmla="*/ 204 h 208"/>
                              <a:gd name="T98" fmla="*/ 69 w 136"/>
                              <a:gd name="T99" fmla="*/ 208 h 208"/>
                              <a:gd name="T100" fmla="*/ 34 w 136"/>
                              <a:gd name="T101" fmla="*/ 201 h 208"/>
                              <a:gd name="T102" fmla="*/ 13 w 136"/>
                              <a:gd name="T103" fmla="*/ 185 h 208"/>
                              <a:gd name="T104" fmla="*/ 3 w 136"/>
                              <a:gd name="T105" fmla="*/ 163 h 208"/>
                              <a:gd name="T106" fmla="*/ 0 w 136"/>
                              <a:gd name="T107" fmla="*/ 142 h 208"/>
                              <a:gd name="T108" fmla="*/ 25 w 136"/>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 h="208">
                                <a:moveTo>
                                  <a:pt x="25" y="142"/>
                                </a:moveTo>
                                <a:cubicBezTo>
                                  <a:pt x="25" y="143"/>
                                  <a:pt x="25" y="144"/>
                                  <a:pt x="25" y="145"/>
                                </a:cubicBezTo>
                                <a:cubicBezTo>
                                  <a:pt x="25"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0" y="157"/>
                                </a:cubicBezTo>
                                <a:cubicBezTo>
                                  <a:pt x="111" y="152"/>
                                  <a:pt x="112" y="148"/>
                                  <a:pt x="112" y="145"/>
                                </a:cubicBezTo>
                                <a:cubicBezTo>
                                  <a:pt x="112" y="134"/>
                                  <a:pt x="108" y="126"/>
                                  <a:pt x="102" y="119"/>
                                </a:cubicBezTo>
                                <a:cubicBezTo>
                                  <a:pt x="96" y="113"/>
                                  <a:pt x="87" y="110"/>
                                  <a:pt x="76" y="110"/>
                                </a:cubicBezTo>
                                <a:cubicBezTo>
                                  <a:pt x="56" y="110"/>
                                  <a:pt x="56" y="110"/>
                                  <a:pt x="56" y="110"/>
                                </a:cubicBezTo>
                                <a:cubicBezTo>
                                  <a:pt x="56" y="89"/>
                                  <a:pt x="56" y="89"/>
                                  <a:pt x="56" y="89"/>
                                </a:cubicBezTo>
                                <a:cubicBezTo>
                                  <a:pt x="63" y="89"/>
                                  <a:pt x="63" y="89"/>
                                  <a:pt x="63" y="89"/>
                                </a:cubicBezTo>
                                <a:cubicBezTo>
                                  <a:pt x="65" y="89"/>
                                  <a:pt x="69" y="88"/>
                                  <a:pt x="74" y="88"/>
                                </a:cubicBezTo>
                                <a:cubicBezTo>
                                  <a:pt x="78" y="88"/>
                                  <a:pt x="83" y="86"/>
                                  <a:pt x="88" y="84"/>
                                </a:cubicBezTo>
                                <a:cubicBezTo>
                                  <a:pt x="93" y="82"/>
                                  <a:pt x="97" y="79"/>
                                  <a:pt x="101" y="74"/>
                                </a:cubicBezTo>
                                <a:cubicBezTo>
                                  <a:pt x="104" y="70"/>
                                  <a:pt x="106" y="63"/>
                                  <a:pt x="106" y="55"/>
                                </a:cubicBezTo>
                                <a:cubicBezTo>
                                  <a:pt x="106" y="51"/>
                                  <a:pt x="105" y="47"/>
                                  <a:pt x="104" y="43"/>
                                </a:cubicBezTo>
                                <a:cubicBezTo>
                                  <a:pt x="103" y="39"/>
                                  <a:pt x="101" y="35"/>
                                  <a:pt x="98" y="32"/>
                                </a:cubicBezTo>
                                <a:cubicBezTo>
                                  <a:pt x="96" y="29"/>
                                  <a:pt x="92" y="26"/>
                                  <a:pt x="87" y="24"/>
                                </a:cubicBezTo>
                                <a:cubicBezTo>
                                  <a:pt x="82" y="22"/>
                                  <a:pt x="75" y="21"/>
                                  <a:pt x="68" y="21"/>
                                </a:cubicBezTo>
                                <a:cubicBezTo>
                                  <a:pt x="65" y="21"/>
                                  <a:pt x="62" y="21"/>
                                  <a:pt x="58" y="22"/>
                                </a:cubicBezTo>
                                <a:cubicBezTo>
                                  <a:pt x="54" y="22"/>
                                  <a:pt x="49" y="24"/>
                                  <a:pt x="45" y="27"/>
                                </a:cubicBezTo>
                                <a:cubicBezTo>
                                  <a:pt x="41" y="30"/>
                                  <a:pt x="38" y="34"/>
                                  <a:pt x="34" y="40"/>
                                </a:cubicBezTo>
                                <a:cubicBezTo>
                                  <a:pt x="31" y="46"/>
                                  <a:pt x="30" y="55"/>
                                  <a:pt x="30" y="65"/>
                                </a:cubicBezTo>
                                <a:cubicBezTo>
                                  <a:pt x="5" y="65"/>
                                  <a:pt x="5" y="65"/>
                                  <a:pt x="5" y="65"/>
                                </a:cubicBezTo>
                                <a:cubicBezTo>
                                  <a:pt x="5" y="63"/>
                                  <a:pt x="5" y="59"/>
                                  <a:pt x="6" y="55"/>
                                </a:cubicBezTo>
                                <a:cubicBezTo>
                                  <a:pt x="6" y="50"/>
                                  <a:pt x="7" y="46"/>
                                  <a:pt x="8" y="41"/>
                                </a:cubicBezTo>
                                <a:cubicBezTo>
                                  <a:pt x="10" y="36"/>
                                  <a:pt x="12" y="31"/>
                                  <a:pt x="14" y="26"/>
                                </a:cubicBezTo>
                                <a:cubicBezTo>
                                  <a:pt x="17" y="21"/>
                                  <a:pt x="21" y="17"/>
                                  <a:pt x="25" y="13"/>
                                </a:cubicBezTo>
                                <a:cubicBezTo>
                                  <a:pt x="30" y="9"/>
                                  <a:pt x="36" y="6"/>
                                  <a:pt x="43" y="4"/>
                                </a:cubicBezTo>
                                <a:cubicBezTo>
                                  <a:pt x="50" y="1"/>
                                  <a:pt x="58" y="0"/>
                                  <a:pt x="69" y="0"/>
                                </a:cubicBezTo>
                                <a:cubicBezTo>
                                  <a:pt x="82" y="0"/>
                                  <a:pt x="93" y="2"/>
                                  <a:pt x="101" y="6"/>
                                </a:cubicBezTo>
                                <a:cubicBezTo>
                                  <a:pt x="109" y="10"/>
                                  <a:pt x="116" y="15"/>
                                  <a:pt x="120" y="21"/>
                                </a:cubicBezTo>
                                <a:cubicBezTo>
                                  <a:pt x="124" y="27"/>
                                  <a:pt x="127" y="33"/>
                                  <a:pt x="129" y="39"/>
                                </a:cubicBezTo>
                                <a:cubicBezTo>
                                  <a:pt x="130" y="45"/>
                                  <a:pt x="131" y="50"/>
                                  <a:pt x="131" y="54"/>
                                </a:cubicBezTo>
                                <a:cubicBezTo>
                                  <a:pt x="131" y="64"/>
                                  <a:pt x="128" y="74"/>
                                  <a:pt x="122" y="81"/>
                                </a:cubicBezTo>
                                <a:cubicBezTo>
                                  <a:pt x="116" y="89"/>
                                  <a:pt x="108" y="94"/>
                                  <a:pt x="98" y="97"/>
                                </a:cubicBezTo>
                                <a:cubicBezTo>
                                  <a:pt x="98" y="98"/>
                                  <a:pt x="98" y="98"/>
                                  <a:pt x="98" y="98"/>
                                </a:cubicBezTo>
                                <a:cubicBezTo>
                                  <a:pt x="104" y="98"/>
                                  <a:pt x="108" y="100"/>
                                  <a:pt x="113" y="102"/>
                                </a:cubicBezTo>
                                <a:cubicBezTo>
                                  <a:pt x="117" y="105"/>
                                  <a:pt x="121" y="108"/>
                                  <a:pt x="125" y="112"/>
                                </a:cubicBezTo>
                                <a:cubicBezTo>
                                  <a:pt x="128" y="116"/>
                                  <a:pt x="131" y="121"/>
                                  <a:pt x="133" y="127"/>
                                </a:cubicBezTo>
                                <a:cubicBezTo>
                                  <a:pt x="135" y="133"/>
                                  <a:pt x="136" y="140"/>
                                  <a:pt x="136" y="147"/>
                                </a:cubicBezTo>
                                <a:cubicBezTo>
                                  <a:pt x="136" y="157"/>
                                  <a:pt x="135" y="165"/>
                                  <a:pt x="131" y="173"/>
                                </a:cubicBezTo>
                                <a:cubicBezTo>
                                  <a:pt x="128" y="180"/>
                                  <a:pt x="123" y="187"/>
                                  <a:pt x="117" y="192"/>
                                </a:cubicBezTo>
                                <a:cubicBezTo>
                                  <a:pt x="111" y="197"/>
                                  <a:pt x="104" y="201"/>
                                  <a:pt x="96" y="204"/>
                                </a:cubicBezTo>
                                <a:cubicBezTo>
                                  <a:pt x="87" y="206"/>
                                  <a:pt x="79" y="208"/>
                                  <a:pt x="69" y="208"/>
                                </a:cubicBezTo>
                                <a:cubicBezTo>
                                  <a:pt x="54" y="208"/>
                                  <a:pt x="43" y="205"/>
                                  <a:pt x="34" y="201"/>
                                </a:cubicBezTo>
                                <a:cubicBezTo>
                                  <a:pt x="25" y="197"/>
                                  <a:pt x="18" y="191"/>
                                  <a:pt x="13" y="185"/>
                                </a:cubicBezTo>
                                <a:cubicBezTo>
                                  <a:pt x="9" y="178"/>
                                  <a:pt x="5" y="171"/>
                                  <a:pt x="3" y="163"/>
                                </a:cubicBezTo>
                                <a:cubicBezTo>
                                  <a:pt x="1" y="156"/>
                                  <a:pt x="0"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1"/>
                        <wps:cNvSpPr>
                          <a:spLocks/>
                        </wps:cNvSpPr>
                        <wps:spPr bwMode="auto">
                          <a:xfrm>
                            <a:off x="413385"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7" y="34"/>
                                  <a:pt x="23" y="32"/>
                                </a:cubicBezTo>
                                <a:cubicBezTo>
                                  <a:pt x="28" y="31"/>
                                  <a:pt x="33" y="28"/>
                                  <a:pt x="37" y="25"/>
                                </a:cubicBezTo>
                                <a:cubicBezTo>
                                  <a:pt x="41" y="22"/>
                                  <a:pt x="45" y="19"/>
                                  <a:pt x="48" y="14"/>
                                </a:cubicBezTo>
                                <a:cubicBezTo>
                                  <a:pt x="50"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2"/>
                        <wps:cNvSpPr>
                          <a:spLocks noEditPoints="1"/>
                        </wps:cNvSpPr>
                        <wps:spPr bwMode="auto">
                          <a:xfrm>
                            <a:off x="481965" y="8507095"/>
                            <a:ext cx="52070" cy="62230"/>
                          </a:xfrm>
                          <a:custGeom>
                            <a:avLst/>
                            <a:gdLst>
                              <a:gd name="T0" fmla="*/ 72 w 165"/>
                              <a:gd name="T1" fmla="*/ 0 h 196"/>
                              <a:gd name="T2" fmla="*/ 86 w 165"/>
                              <a:gd name="T3" fmla="*/ 0 h 196"/>
                              <a:gd name="T4" fmla="*/ 105 w 165"/>
                              <a:gd name="T5" fmla="*/ 4 h 196"/>
                              <a:gd name="T6" fmla="*/ 126 w 165"/>
                              <a:gd name="T7" fmla="*/ 13 h 196"/>
                              <a:gd name="T8" fmla="*/ 146 w 165"/>
                              <a:gd name="T9" fmla="*/ 30 h 196"/>
                              <a:gd name="T10" fmla="*/ 160 w 165"/>
                              <a:gd name="T11" fmla="*/ 57 h 196"/>
                              <a:gd name="T12" fmla="*/ 165 w 165"/>
                              <a:gd name="T13" fmla="*/ 97 h 196"/>
                              <a:gd name="T14" fmla="*/ 160 w 165"/>
                              <a:gd name="T15" fmla="*/ 138 h 196"/>
                              <a:gd name="T16" fmla="*/ 146 w 165"/>
                              <a:gd name="T17" fmla="*/ 166 h 196"/>
                              <a:gd name="T18" fmla="*/ 126 w 165"/>
                              <a:gd name="T19" fmla="*/ 183 h 196"/>
                              <a:gd name="T20" fmla="*/ 104 w 165"/>
                              <a:gd name="T21" fmla="*/ 192 h 196"/>
                              <a:gd name="T22" fmla="*/ 81 w 165"/>
                              <a:gd name="T23" fmla="*/ 195 h 196"/>
                              <a:gd name="T24" fmla="*/ 62 w 165"/>
                              <a:gd name="T25" fmla="*/ 196 h 196"/>
                              <a:gd name="T26" fmla="*/ 0 w 165"/>
                              <a:gd name="T27" fmla="*/ 196 h 196"/>
                              <a:gd name="T28" fmla="*/ 0 w 165"/>
                              <a:gd name="T29" fmla="*/ 0 h 196"/>
                              <a:gd name="T30" fmla="*/ 72 w 165"/>
                              <a:gd name="T31" fmla="*/ 0 h 196"/>
                              <a:gd name="T32" fmla="*/ 26 w 165"/>
                              <a:gd name="T33" fmla="*/ 174 h 196"/>
                              <a:gd name="T34" fmla="*/ 63 w 165"/>
                              <a:gd name="T35" fmla="*/ 174 h 196"/>
                              <a:gd name="T36" fmla="*/ 119 w 165"/>
                              <a:gd name="T37" fmla="*/ 155 h 196"/>
                              <a:gd name="T38" fmla="*/ 137 w 165"/>
                              <a:gd name="T39" fmla="*/ 98 h 196"/>
                              <a:gd name="T40" fmla="*/ 132 w 165"/>
                              <a:gd name="T41" fmla="*/ 61 h 196"/>
                              <a:gd name="T42" fmla="*/ 116 w 165"/>
                              <a:gd name="T43" fmla="*/ 38 h 196"/>
                              <a:gd name="T44" fmla="*/ 95 w 165"/>
                              <a:gd name="T45" fmla="*/ 25 h 196"/>
                              <a:gd name="T46" fmla="*/ 71 w 165"/>
                              <a:gd name="T47" fmla="*/ 22 h 196"/>
                              <a:gd name="T48" fmla="*/ 26 w 165"/>
                              <a:gd name="T49" fmla="*/ 22 h 196"/>
                              <a:gd name="T50" fmla="*/ 26 w 165"/>
                              <a:gd name="T51"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5" h="196">
                                <a:moveTo>
                                  <a:pt x="72" y="0"/>
                                </a:moveTo>
                                <a:cubicBezTo>
                                  <a:pt x="75" y="0"/>
                                  <a:pt x="80" y="0"/>
                                  <a:pt x="86" y="0"/>
                                </a:cubicBezTo>
                                <a:cubicBezTo>
                                  <a:pt x="92" y="1"/>
                                  <a:pt x="98" y="2"/>
                                  <a:pt x="105" y="4"/>
                                </a:cubicBezTo>
                                <a:cubicBezTo>
                                  <a:pt x="112" y="6"/>
                                  <a:pt x="119" y="9"/>
                                  <a:pt x="126" y="13"/>
                                </a:cubicBezTo>
                                <a:cubicBezTo>
                                  <a:pt x="133" y="17"/>
                                  <a:pt x="140" y="22"/>
                                  <a:pt x="146" y="30"/>
                                </a:cubicBezTo>
                                <a:cubicBezTo>
                                  <a:pt x="151" y="37"/>
                                  <a:pt x="156" y="46"/>
                                  <a:pt x="160" y="57"/>
                                </a:cubicBezTo>
                                <a:cubicBezTo>
                                  <a:pt x="163" y="68"/>
                                  <a:pt x="165" y="81"/>
                                  <a:pt x="165" y="97"/>
                                </a:cubicBezTo>
                                <a:cubicBezTo>
                                  <a:pt x="165" y="113"/>
                                  <a:pt x="164" y="127"/>
                                  <a:pt x="160" y="138"/>
                                </a:cubicBezTo>
                                <a:cubicBezTo>
                                  <a:pt x="156" y="149"/>
                                  <a:pt x="152" y="158"/>
                                  <a:pt x="146" y="166"/>
                                </a:cubicBezTo>
                                <a:cubicBezTo>
                                  <a:pt x="140" y="173"/>
                                  <a:pt x="134" y="179"/>
                                  <a:pt x="126" y="183"/>
                                </a:cubicBezTo>
                                <a:cubicBezTo>
                                  <a:pt x="119" y="187"/>
                                  <a:pt x="111" y="190"/>
                                  <a:pt x="104" y="192"/>
                                </a:cubicBezTo>
                                <a:cubicBezTo>
                                  <a:pt x="96" y="194"/>
                                  <a:pt x="89" y="195"/>
                                  <a:pt x="81" y="195"/>
                                </a:cubicBezTo>
                                <a:cubicBezTo>
                                  <a:pt x="74" y="196"/>
                                  <a:pt x="68" y="196"/>
                                  <a:pt x="62" y="196"/>
                                </a:cubicBezTo>
                                <a:cubicBezTo>
                                  <a:pt x="0" y="196"/>
                                  <a:pt x="0" y="196"/>
                                  <a:pt x="0" y="196"/>
                                </a:cubicBezTo>
                                <a:cubicBezTo>
                                  <a:pt x="0" y="0"/>
                                  <a:pt x="0" y="0"/>
                                  <a:pt x="0" y="0"/>
                                </a:cubicBezTo>
                                <a:lnTo>
                                  <a:pt x="72" y="0"/>
                                </a:lnTo>
                                <a:close/>
                                <a:moveTo>
                                  <a:pt x="26" y="174"/>
                                </a:moveTo>
                                <a:cubicBezTo>
                                  <a:pt x="63" y="174"/>
                                  <a:pt x="63" y="174"/>
                                  <a:pt x="63" y="174"/>
                                </a:cubicBezTo>
                                <a:cubicBezTo>
                                  <a:pt x="88" y="174"/>
                                  <a:pt x="107" y="168"/>
                                  <a:pt x="119" y="155"/>
                                </a:cubicBezTo>
                                <a:cubicBezTo>
                                  <a:pt x="131" y="143"/>
                                  <a:pt x="137" y="124"/>
                                  <a:pt x="137" y="98"/>
                                </a:cubicBezTo>
                                <a:cubicBezTo>
                                  <a:pt x="137" y="83"/>
                                  <a:pt x="135" y="71"/>
                                  <a:pt x="132" y="61"/>
                                </a:cubicBezTo>
                                <a:cubicBezTo>
                                  <a:pt x="128" y="51"/>
                                  <a:pt x="123" y="43"/>
                                  <a:pt x="116" y="38"/>
                                </a:cubicBezTo>
                                <a:cubicBezTo>
                                  <a:pt x="110" y="32"/>
                                  <a:pt x="103" y="28"/>
                                  <a:pt x="95" y="25"/>
                                </a:cubicBezTo>
                                <a:cubicBezTo>
                                  <a:pt x="87" y="23"/>
                                  <a:pt x="79" y="22"/>
                                  <a:pt x="71" y="22"/>
                                </a:cubicBezTo>
                                <a:cubicBezTo>
                                  <a:pt x="26" y="22"/>
                                  <a:pt x="26" y="22"/>
                                  <a:pt x="26" y="22"/>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3"/>
                        <wps:cNvSpPr>
                          <a:spLocks noEditPoints="1"/>
                        </wps:cNvSpPr>
                        <wps:spPr bwMode="auto">
                          <a:xfrm>
                            <a:off x="544195" y="85070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4"/>
                        <wps:cNvSpPr>
                          <a:spLocks noEditPoints="1"/>
                        </wps:cNvSpPr>
                        <wps:spPr bwMode="auto">
                          <a:xfrm>
                            <a:off x="561975" y="8522335"/>
                            <a:ext cx="43180" cy="48895"/>
                          </a:xfrm>
                          <a:custGeom>
                            <a:avLst/>
                            <a:gdLst>
                              <a:gd name="T0" fmla="*/ 135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1 w 136"/>
                              <a:gd name="T27" fmla="*/ 31 h 153"/>
                              <a:gd name="T28" fmla="*/ 23 w 136"/>
                              <a:gd name="T29" fmla="*/ 16 h 153"/>
                              <a:gd name="T30" fmla="*/ 42 w 136"/>
                              <a:gd name="T31" fmla="*/ 4 h 153"/>
                              <a:gd name="T32" fmla="*/ 70 w 136"/>
                              <a:gd name="T33" fmla="*/ 0 h 153"/>
                              <a:gd name="T34" fmla="*/ 104 w 136"/>
                              <a:gd name="T35" fmla="*/ 7 h 153"/>
                              <a:gd name="T36" fmla="*/ 124 w 136"/>
                              <a:gd name="T37" fmla="*/ 26 h 153"/>
                              <a:gd name="T38" fmla="*/ 133 w 136"/>
                              <a:gd name="T39" fmla="*/ 50 h 153"/>
                              <a:gd name="T40" fmla="*/ 136 w 136"/>
                              <a:gd name="T41" fmla="*/ 75 h 153"/>
                              <a:gd name="T42" fmla="*/ 136 w 136"/>
                              <a:gd name="T43" fmla="*/ 79 h 153"/>
                              <a:gd name="T44" fmla="*/ 136 w 136"/>
                              <a:gd name="T45" fmla="*/ 82 h 153"/>
                              <a:gd name="T46" fmla="*/ 27 w 136"/>
                              <a:gd name="T47" fmla="*/ 82 h 153"/>
                              <a:gd name="T48" fmla="*/ 29 w 136"/>
                              <a:gd name="T49" fmla="*/ 101 h 153"/>
                              <a:gd name="T50" fmla="*/ 37 w 136"/>
                              <a:gd name="T51" fmla="*/ 118 h 153"/>
                              <a:gd name="T52" fmla="*/ 51 w 136"/>
                              <a:gd name="T53" fmla="*/ 131 h 153"/>
                              <a:gd name="T54" fmla="*/ 72 w 136"/>
                              <a:gd name="T55" fmla="*/ 136 h 153"/>
                              <a:gd name="T56" fmla="*/ 87 w 136"/>
                              <a:gd name="T57" fmla="*/ 134 h 153"/>
                              <a:gd name="T58" fmla="*/ 99 w 136"/>
                              <a:gd name="T59" fmla="*/ 127 h 153"/>
                              <a:gd name="T60" fmla="*/ 107 w 136"/>
                              <a:gd name="T61" fmla="*/ 118 h 153"/>
                              <a:gd name="T62" fmla="*/ 111 w 136"/>
                              <a:gd name="T63" fmla="*/ 107 h 153"/>
                              <a:gd name="T64" fmla="*/ 135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7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5"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8" y="37"/>
                                  <a:pt x="11" y="31"/>
                                </a:cubicBezTo>
                                <a:cubicBezTo>
                                  <a:pt x="14" y="26"/>
                                  <a:pt x="18" y="20"/>
                                  <a:pt x="23" y="16"/>
                                </a:cubicBezTo>
                                <a:cubicBezTo>
                                  <a:pt x="28" y="11"/>
                                  <a:pt x="34" y="7"/>
                                  <a:pt x="42" y="4"/>
                                </a:cubicBezTo>
                                <a:cubicBezTo>
                                  <a:pt x="50" y="1"/>
                                  <a:pt x="59" y="0"/>
                                  <a:pt x="70" y="0"/>
                                </a:cubicBezTo>
                                <a:cubicBezTo>
                                  <a:pt x="84" y="0"/>
                                  <a:pt x="95" y="2"/>
                                  <a:pt x="104" y="7"/>
                                </a:cubicBezTo>
                                <a:cubicBezTo>
                                  <a:pt x="112" y="12"/>
                                  <a:pt x="119" y="19"/>
                                  <a:pt x="124"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7" y="82"/>
                                  <a:pt x="27" y="82"/>
                                  <a:pt x="27" y="82"/>
                                </a:cubicBezTo>
                                <a:cubicBezTo>
                                  <a:pt x="27" y="88"/>
                                  <a:pt x="27" y="95"/>
                                  <a:pt x="29" y="101"/>
                                </a:cubicBezTo>
                                <a:cubicBezTo>
                                  <a:pt x="31" y="107"/>
                                  <a:pt x="33" y="113"/>
                                  <a:pt x="37" y="118"/>
                                </a:cubicBezTo>
                                <a:cubicBezTo>
                                  <a:pt x="40" y="123"/>
                                  <a:pt x="45" y="128"/>
                                  <a:pt x="51" y="131"/>
                                </a:cubicBezTo>
                                <a:cubicBezTo>
                                  <a:pt x="56" y="134"/>
                                  <a:pt x="63" y="136"/>
                                  <a:pt x="72"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5"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2" y="17"/>
                                  <a:pt x="54" y="19"/>
                                  <a:pt x="48" y="22"/>
                                </a:cubicBezTo>
                                <a:cubicBezTo>
                                  <a:pt x="43" y="25"/>
                                  <a:pt x="38" y="30"/>
                                  <a:pt x="35" y="34"/>
                                </a:cubicBezTo>
                                <a:cubicBezTo>
                                  <a:pt x="32" y="39"/>
                                  <a:pt x="29" y="44"/>
                                  <a:pt x="28" y="50"/>
                                </a:cubicBezTo>
                                <a:cubicBezTo>
                                  <a:pt x="27" y="55"/>
                                  <a:pt x="27" y="60"/>
                                  <a:pt x="27"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5"/>
                        <wps:cNvSpPr>
                          <a:spLocks noEditPoints="1"/>
                        </wps:cNvSpPr>
                        <wps:spPr bwMode="auto">
                          <a:xfrm>
                            <a:off x="613410" y="8522335"/>
                            <a:ext cx="42545" cy="64135"/>
                          </a:xfrm>
                          <a:custGeom>
                            <a:avLst/>
                            <a:gdLst>
                              <a:gd name="T0" fmla="*/ 34 w 135"/>
                              <a:gd name="T1" fmla="*/ 164 h 202"/>
                              <a:gd name="T2" fmla="*/ 39 w 135"/>
                              <a:gd name="T3" fmla="*/ 174 h 202"/>
                              <a:gd name="T4" fmla="*/ 48 w 135"/>
                              <a:gd name="T5" fmla="*/ 180 h 202"/>
                              <a:gd name="T6" fmla="*/ 59 w 135"/>
                              <a:gd name="T7" fmla="*/ 184 h 202"/>
                              <a:gd name="T8" fmla="*/ 71 w 135"/>
                              <a:gd name="T9" fmla="*/ 184 h 202"/>
                              <a:gd name="T10" fmla="*/ 93 w 135"/>
                              <a:gd name="T11" fmla="*/ 179 h 202"/>
                              <a:gd name="T12" fmla="*/ 105 w 135"/>
                              <a:gd name="T13" fmla="*/ 165 h 202"/>
                              <a:gd name="T14" fmla="*/ 110 w 135"/>
                              <a:gd name="T15" fmla="*/ 150 h 202"/>
                              <a:gd name="T16" fmla="*/ 110 w 135"/>
                              <a:gd name="T17" fmla="*/ 140 h 202"/>
                              <a:gd name="T18" fmla="*/ 110 w 135"/>
                              <a:gd name="T19" fmla="*/ 125 h 202"/>
                              <a:gd name="T20" fmla="*/ 100 w 135"/>
                              <a:gd name="T21" fmla="*/ 138 h 202"/>
                              <a:gd name="T22" fmla="*/ 90 w 135"/>
                              <a:gd name="T23" fmla="*/ 147 h 202"/>
                              <a:gd name="T24" fmla="*/ 78 w 135"/>
                              <a:gd name="T25" fmla="*/ 152 h 202"/>
                              <a:gd name="T26" fmla="*/ 64 w 135"/>
                              <a:gd name="T27" fmla="*/ 153 h 202"/>
                              <a:gd name="T28" fmla="*/ 40 w 135"/>
                              <a:gd name="T29" fmla="*/ 149 h 202"/>
                              <a:gd name="T30" fmla="*/ 20 w 135"/>
                              <a:gd name="T31" fmla="*/ 135 h 202"/>
                              <a:gd name="T32" fmla="*/ 6 w 135"/>
                              <a:gd name="T33" fmla="*/ 111 h 202"/>
                              <a:gd name="T34" fmla="*/ 0 w 135"/>
                              <a:gd name="T35" fmla="*/ 76 h 202"/>
                              <a:gd name="T36" fmla="*/ 0 w 135"/>
                              <a:gd name="T37" fmla="*/ 65 h 202"/>
                              <a:gd name="T38" fmla="*/ 2 w 135"/>
                              <a:gd name="T39" fmla="*/ 50 h 202"/>
                              <a:gd name="T40" fmla="*/ 8 w 135"/>
                              <a:gd name="T41" fmla="*/ 33 h 202"/>
                              <a:gd name="T42" fmla="*/ 19 w 135"/>
                              <a:gd name="T43" fmla="*/ 17 h 202"/>
                              <a:gd name="T44" fmla="*/ 36 w 135"/>
                              <a:gd name="T45" fmla="*/ 5 h 202"/>
                              <a:gd name="T46" fmla="*/ 62 w 135"/>
                              <a:gd name="T47" fmla="*/ 0 h 202"/>
                              <a:gd name="T48" fmla="*/ 92 w 135"/>
                              <a:gd name="T49" fmla="*/ 6 h 202"/>
                              <a:gd name="T50" fmla="*/ 111 w 135"/>
                              <a:gd name="T51" fmla="*/ 25 h 202"/>
                              <a:gd name="T52" fmla="*/ 112 w 135"/>
                              <a:gd name="T53" fmla="*/ 25 h 202"/>
                              <a:gd name="T54" fmla="*/ 112 w 135"/>
                              <a:gd name="T55" fmla="*/ 6 h 202"/>
                              <a:gd name="T56" fmla="*/ 135 w 135"/>
                              <a:gd name="T57" fmla="*/ 6 h 202"/>
                              <a:gd name="T58" fmla="*/ 135 w 135"/>
                              <a:gd name="T59" fmla="*/ 144 h 202"/>
                              <a:gd name="T60" fmla="*/ 131 w 135"/>
                              <a:gd name="T61" fmla="*/ 167 h 202"/>
                              <a:gd name="T62" fmla="*/ 121 w 135"/>
                              <a:gd name="T63" fmla="*/ 183 h 202"/>
                              <a:gd name="T64" fmla="*/ 108 w 135"/>
                              <a:gd name="T65" fmla="*/ 193 h 202"/>
                              <a:gd name="T66" fmla="*/ 94 w 135"/>
                              <a:gd name="T67" fmla="*/ 199 h 202"/>
                              <a:gd name="T68" fmla="*/ 81 w 135"/>
                              <a:gd name="T69" fmla="*/ 201 h 202"/>
                              <a:gd name="T70" fmla="*/ 71 w 135"/>
                              <a:gd name="T71" fmla="*/ 202 h 202"/>
                              <a:gd name="T72" fmla="*/ 57 w 135"/>
                              <a:gd name="T73" fmla="*/ 201 h 202"/>
                              <a:gd name="T74" fmla="*/ 39 w 135"/>
                              <a:gd name="T75" fmla="*/ 197 h 202"/>
                              <a:gd name="T76" fmla="*/ 21 w 135"/>
                              <a:gd name="T77" fmla="*/ 186 h 202"/>
                              <a:gd name="T78" fmla="*/ 10 w 135"/>
                              <a:gd name="T79" fmla="*/ 164 h 202"/>
                              <a:gd name="T80" fmla="*/ 34 w 135"/>
                              <a:gd name="T81" fmla="*/ 164 h 202"/>
                              <a:gd name="T82" fmla="*/ 70 w 135"/>
                              <a:gd name="T83" fmla="*/ 136 h 202"/>
                              <a:gd name="T84" fmla="*/ 80 w 135"/>
                              <a:gd name="T85" fmla="*/ 134 h 202"/>
                              <a:gd name="T86" fmla="*/ 94 w 135"/>
                              <a:gd name="T87" fmla="*/ 126 h 202"/>
                              <a:gd name="T88" fmla="*/ 107 w 135"/>
                              <a:gd name="T89" fmla="*/ 108 h 202"/>
                              <a:gd name="T90" fmla="*/ 112 w 135"/>
                              <a:gd name="T91" fmla="*/ 75 h 202"/>
                              <a:gd name="T92" fmla="*/ 101 w 135"/>
                              <a:gd name="T93" fmla="*/ 33 h 202"/>
                              <a:gd name="T94" fmla="*/ 68 w 135"/>
                              <a:gd name="T95" fmla="*/ 17 h 202"/>
                              <a:gd name="T96" fmla="*/ 50 w 135"/>
                              <a:gd name="T97" fmla="*/ 21 h 202"/>
                              <a:gd name="T98" fmla="*/ 38 w 135"/>
                              <a:gd name="T99" fmla="*/ 30 h 202"/>
                              <a:gd name="T100" fmla="*/ 31 w 135"/>
                              <a:gd name="T101" fmla="*/ 42 h 202"/>
                              <a:gd name="T102" fmla="*/ 28 w 135"/>
                              <a:gd name="T103" fmla="*/ 55 h 202"/>
                              <a:gd name="T104" fmla="*/ 26 w 135"/>
                              <a:gd name="T105" fmla="*/ 66 h 202"/>
                              <a:gd name="T106" fmla="*/ 26 w 135"/>
                              <a:gd name="T107" fmla="*/ 75 h 202"/>
                              <a:gd name="T108" fmla="*/ 31 w 135"/>
                              <a:gd name="T109" fmla="*/ 109 h 202"/>
                              <a:gd name="T110" fmla="*/ 44 w 135"/>
                              <a:gd name="T111" fmla="*/ 127 h 202"/>
                              <a:gd name="T112" fmla="*/ 58 w 135"/>
                              <a:gd name="T113" fmla="*/ 134 h 202"/>
                              <a:gd name="T114" fmla="*/ 70 w 135"/>
                              <a:gd name="T115" fmla="*/ 13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202">
                                <a:moveTo>
                                  <a:pt x="34" y="164"/>
                                </a:moveTo>
                                <a:cubicBezTo>
                                  <a:pt x="35" y="168"/>
                                  <a:pt x="37" y="171"/>
                                  <a:pt x="39" y="174"/>
                                </a:cubicBezTo>
                                <a:cubicBezTo>
                                  <a:pt x="42" y="177"/>
                                  <a:pt x="45" y="179"/>
                                  <a:pt x="48" y="180"/>
                                </a:cubicBezTo>
                                <a:cubicBezTo>
                                  <a:pt x="52" y="182"/>
                                  <a:pt x="55" y="183"/>
                                  <a:pt x="59" y="184"/>
                                </a:cubicBezTo>
                                <a:cubicBezTo>
                                  <a:pt x="63" y="184"/>
                                  <a:pt x="67" y="184"/>
                                  <a:pt x="71" y="184"/>
                                </a:cubicBezTo>
                                <a:cubicBezTo>
                                  <a:pt x="81" y="184"/>
                                  <a:pt x="88" y="182"/>
                                  <a:pt x="93" y="179"/>
                                </a:cubicBezTo>
                                <a:cubicBezTo>
                                  <a:pt x="99" y="175"/>
                                  <a:pt x="103" y="170"/>
                                  <a:pt x="105" y="165"/>
                                </a:cubicBezTo>
                                <a:cubicBezTo>
                                  <a:pt x="108" y="160"/>
                                  <a:pt x="109" y="155"/>
                                  <a:pt x="110" y="150"/>
                                </a:cubicBezTo>
                                <a:cubicBezTo>
                                  <a:pt x="110" y="145"/>
                                  <a:pt x="110" y="142"/>
                                  <a:pt x="110" y="140"/>
                                </a:cubicBezTo>
                                <a:cubicBezTo>
                                  <a:pt x="110" y="125"/>
                                  <a:pt x="110" y="125"/>
                                  <a:pt x="110" y="125"/>
                                </a:cubicBezTo>
                                <a:cubicBezTo>
                                  <a:pt x="107" y="130"/>
                                  <a:pt x="104" y="134"/>
                                  <a:pt x="100" y="138"/>
                                </a:cubicBezTo>
                                <a:cubicBezTo>
                                  <a:pt x="97" y="142"/>
                                  <a:pt x="94" y="145"/>
                                  <a:pt x="90" y="147"/>
                                </a:cubicBezTo>
                                <a:cubicBezTo>
                                  <a:pt x="87" y="149"/>
                                  <a:pt x="83" y="151"/>
                                  <a:pt x="78" y="152"/>
                                </a:cubicBezTo>
                                <a:cubicBezTo>
                                  <a:pt x="74" y="153"/>
                                  <a:pt x="70" y="153"/>
                                  <a:pt x="64" y="153"/>
                                </a:cubicBezTo>
                                <a:cubicBezTo>
                                  <a:pt x="56" y="153"/>
                                  <a:pt x="48" y="152"/>
                                  <a:pt x="40" y="149"/>
                                </a:cubicBezTo>
                                <a:cubicBezTo>
                                  <a:pt x="32" y="146"/>
                                  <a:pt x="26" y="141"/>
                                  <a:pt x="20" y="135"/>
                                </a:cubicBezTo>
                                <a:cubicBezTo>
                                  <a:pt x="14" y="129"/>
                                  <a:pt x="9" y="121"/>
                                  <a:pt x="6" y="111"/>
                                </a:cubicBezTo>
                                <a:cubicBezTo>
                                  <a:pt x="2" y="101"/>
                                  <a:pt x="0" y="89"/>
                                  <a:pt x="0" y="76"/>
                                </a:cubicBezTo>
                                <a:cubicBezTo>
                                  <a:pt x="0" y="73"/>
                                  <a:pt x="0" y="70"/>
                                  <a:pt x="0" y="65"/>
                                </a:cubicBezTo>
                                <a:cubicBezTo>
                                  <a:pt x="1" y="61"/>
                                  <a:pt x="1" y="56"/>
                                  <a:pt x="2" y="50"/>
                                </a:cubicBezTo>
                                <a:cubicBezTo>
                                  <a:pt x="4" y="44"/>
                                  <a:pt x="5" y="39"/>
                                  <a:pt x="8" y="33"/>
                                </a:cubicBezTo>
                                <a:cubicBezTo>
                                  <a:pt x="10" y="27"/>
                                  <a:pt x="14" y="22"/>
                                  <a:pt x="19" y="17"/>
                                </a:cubicBezTo>
                                <a:cubicBezTo>
                                  <a:pt x="23" y="12"/>
                                  <a:pt x="29" y="8"/>
                                  <a:pt x="36" y="5"/>
                                </a:cubicBezTo>
                                <a:cubicBezTo>
                                  <a:pt x="43" y="1"/>
                                  <a:pt x="52" y="0"/>
                                  <a:pt x="62" y="0"/>
                                </a:cubicBezTo>
                                <a:cubicBezTo>
                                  <a:pt x="74" y="0"/>
                                  <a:pt x="84" y="2"/>
                                  <a:pt x="92" y="6"/>
                                </a:cubicBezTo>
                                <a:cubicBezTo>
                                  <a:pt x="100" y="11"/>
                                  <a:pt x="107" y="17"/>
                                  <a:pt x="111" y="25"/>
                                </a:cubicBezTo>
                                <a:cubicBezTo>
                                  <a:pt x="112" y="25"/>
                                  <a:pt x="112" y="25"/>
                                  <a:pt x="112" y="25"/>
                                </a:cubicBezTo>
                                <a:cubicBezTo>
                                  <a:pt x="112" y="6"/>
                                  <a:pt x="112" y="6"/>
                                  <a:pt x="112" y="6"/>
                                </a:cubicBezTo>
                                <a:cubicBezTo>
                                  <a:pt x="135" y="6"/>
                                  <a:pt x="135" y="6"/>
                                  <a:pt x="135" y="6"/>
                                </a:cubicBezTo>
                                <a:cubicBezTo>
                                  <a:pt x="135" y="144"/>
                                  <a:pt x="135" y="144"/>
                                  <a:pt x="135" y="144"/>
                                </a:cubicBezTo>
                                <a:cubicBezTo>
                                  <a:pt x="135" y="153"/>
                                  <a:pt x="134" y="161"/>
                                  <a:pt x="131" y="167"/>
                                </a:cubicBezTo>
                                <a:cubicBezTo>
                                  <a:pt x="129" y="174"/>
                                  <a:pt x="125" y="179"/>
                                  <a:pt x="121" y="183"/>
                                </a:cubicBezTo>
                                <a:cubicBezTo>
                                  <a:pt x="118" y="188"/>
                                  <a:pt x="113" y="191"/>
                                  <a:pt x="108" y="193"/>
                                </a:cubicBezTo>
                                <a:cubicBezTo>
                                  <a:pt x="103" y="196"/>
                                  <a:pt x="98" y="198"/>
                                  <a:pt x="94" y="199"/>
                                </a:cubicBezTo>
                                <a:cubicBezTo>
                                  <a:pt x="89" y="200"/>
                                  <a:pt x="85" y="201"/>
                                  <a:pt x="81" y="201"/>
                                </a:cubicBezTo>
                                <a:cubicBezTo>
                                  <a:pt x="76" y="202"/>
                                  <a:pt x="73" y="202"/>
                                  <a:pt x="71" y="202"/>
                                </a:cubicBezTo>
                                <a:cubicBezTo>
                                  <a:pt x="68" y="202"/>
                                  <a:pt x="63" y="202"/>
                                  <a:pt x="57" y="201"/>
                                </a:cubicBezTo>
                                <a:cubicBezTo>
                                  <a:pt x="51" y="201"/>
                                  <a:pt x="45" y="200"/>
                                  <a:pt x="39" y="197"/>
                                </a:cubicBezTo>
                                <a:cubicBezTo>
                                  <a:pt x="32" y="195"/>
                                  <a:pt x="27" y="191"/>
                                  <a:pt x="21" y="186"/>
                                </a:cubicBezTo>
                                <a:cubicBezTo>
                                  <a:pt x="16" y="181"/>
                                  <a:pt x="12" y="174"/>
                                  <a:pt x="10" y="164"/>
                                </a:cubicBezTo>
                                <a:lnTo>
                                  <a:pt x="34" y="164"/>
                                </a:lnTo>
                                <a:close/>
                                <a:moveTo>
                                  <a:pt x="70" y="136"/>
                                </a:moveTo>
                                <a:cubicBezTo>
                                  <a:pt x="72" y="136"/>
                                  <a:pt x="76" y="135"/>
                                  <a:pt x="80" y="134"/>
                                </a:cubicBezTo>
                                <a:cubicBezTo>
                                  <a:pt x="85" y="133"/>
                                  <a:pt x="90" y="130"/>
                                  <a:pt x="94" y="126"/>
                                </a:cubicBezTo>
                                <a:cubicBezTo>
                                  <a:pt x="99" y="122"/>
                                  <a:pt x="103" y="116"/>
                                  <a:pt x="107" y="108"/>
                                </a:cubicBezTo>
                                <a:cubicBezTo>
                                  <a:pt x="110" y="100"/>
                                  <a:pt x="112" y="89"/>
                                  <a:pt x="112" y="75"/>
                                </a:cubicBezTo>
                                <a:cubicBezTo>
                                  <a:pt x="112" y="57"/>
                                  <a:pt x="108" y="43"/>
                                  <a:pt x="101" y="33"/>
                                </a:cubicBezTo>
                                <a:cubicBezTo>
                                  <a:pt x="93" y="22"/>
                                  <a:pt x="82" y="17"/>
                                  <a:pt x="68" y="17"/>
                                </a:cubicBezTo>
                                <a:cubicBezTo>
                                  <a:pt x="61" y="17"/>
                                  <a:pt x="55" y="18"/>
                                  <a:pt x="50" y="21"/>
                                </a:cubicBezTo>
                                <a:cubicBezTo>
                                  <a:pt x="45" y="23"/>
                                  <a:pt x="41" y="26"/>
                                  <a:pt x="38" y="30"/>
                                </a:cubicBezTo>
                                <a:cubicBezTo>
                                  <a:pt x="35" y="33"/>
                                  <a:pt x="33" y="37"/>
                                  <a:pt x="31" y="42"/>
                                </a:cubicBezTo>
                                <a:cubicBezTo>
                                  <a:pt x="30" y="46"/>
                                  <a:pt x="29" y="50"/>
                                  <a:pt x="28" y="55"/>
                                </a:cubicBezTo>
                                <a:cubicBezTo>
                                  <a:pt x="27" y="59"/>
                                  <a:pt x="26" y="63"/>
                                  <a:pt x="26" y="66"/>
                                </a:cubicBezTo>
                                <a:cubicBezTo>
                                  <a:pt x="26" y="70"/>
                                  <a:pt x="26" y="73"/>
                                  <a:pt x="26" y="75"/>
                                </a:cubicBezTo>
                                <a:cubicBezTo>
                                  <a:pt x="26" y="89"/>
                                  <a:pt x="28" y="100"/>
                                  <a:pt x="31" y="109"/>
                                </a:cubicBezTo>
                                <a:cubicBezTo>
                                  <a:pt x="35" y="117"/>
                                  <a:pt x="39" y="123"/>
                                  <a:pt x="44" y="127"/>
                                </a:cubicBezTo>
                                <a:cubicBezTo>
                                  <a:pt x="48" y="131"/>
                                  <a:pt x="53" y="133"/>
                                  <a:pt x="58" y="134"/>
                                </a:cubicBezTo>
                                <a:cubicBezTo>
                                  <a:pt x="63" y="136"/>
                                  <a:pt x="67" y="136"/>
                                  <a:pt x="70" y="1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6"/>
                        <wps:cNvSpPr>
                          <a:spLocks noEditPoints="1"/>
                        </wps:cNvSpPr>
                        <wps:spPr bwMode="auto">
                          <a:xfrm>
                            <a:off x="666115" y="85223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0 w 136"/>
                              <a:gd name="T19" fmla="*/ 87 h 153"/>
                              <a:gd name="T20" fmla="*/ 0 w 136"/>
                              <a:gd name="T21" fmla="*/ 77 h 153"/>
                              <a:gd name="T22" fmla="*/ 1 w 136"/>
                              <a:gd name="T23" fmla="*/ 65 h 153"/>
                              <a:gd name="T24" fmla="*/ 3 w 136"/>
                              <a:gd name="T25" fmla="*/ 49 h 153"/>
                              <a:gd name="T26" fmla="*/ 10 w 136"/>
                              <a:gd name="T27" fmla="*/ 31 h 153"/>
                              <a:gd name="T28" fmla="*/ 22 w 136"/>
                              <a:gd name="T29" fmla="*/ 16 h 153"/>
                              <a:gd name="T30" fmla="*/ 42 w 136"/>
                              <a:gd name="T31" fmla="*/ 4 h 153"/>
                              <a:gd name="T32" fmla="*/ 70 w 136"/>
                              <a:gd name="T33" fmla="*/ 0 h 153"/>
                              <a:gd name="T34" fmla="*/ 104 w 136"/>
                              <a:gd name="T35" fmla="*/ 7 h 153"/>
                              <a:gd name="T36" fmla="*/ 123 w 136"/>
                              <a:gd name="T37" fmla="*/ 26 h 153"/>
                              <a:gd name="T38" fmla="*/ 132 w 136"/>
                              <a:gd name="T39" fmla="*/ 50 h 153"/>
                              <a:gd name="T40" fmla="*/ 135 w 136"/>
                              <a:gd name="T41" fmla="*/ 75 h 153"/>
                              <a:gd name="T42" fmla="*/ 135 w 136"/>
                              <a:gd name="T43" fmla="*/ 79 h 153"/>
                              <a:gd name="T44" fmla="*/ 136 w 136"/>
                              <a:gd name="T45" fmla="*/ 82 h 153"/>
                              <a:gd name="T46" fmla="*/ 26 w 136"/>
                              <a:gd name="T47" fmla="*/ 82 h 153"/>
                              <a:gd name="T48" fmla="*/ 29 w 136"/>
                              <a:gd name="T49" fmla="*/ 101 h 153"/>
                              <a:gd name="T50" fmla="*/ 36 w 136"/>
                              <a:gd name="T51" fmla="*/ 118 h 153"/>
                              <a:gd name="T52" fmla="*/ 50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4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3" y="126"/>
                                  <a:pt x="10" y="120"/>
                                </a:cubicBezTo>
                                <a:cubicBezTo>
                                  <a:pt x="7" y="114"/>
                                  <a:pt x="4" y="108"/>
                                  <a:pt x="3" y="103"/>
                                </a:cubicBezTo>
                                <a:cubicBezTo>
                                  <a:pt x="2"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2" y="4"/>
                                </a:cubicBezTo>
                                <a:cubicBezTo>
                                  <a:pt x="49" y="1"/>
                                  <a:pt x="59" y="0"/>
                                  <a:pt x="70" y="0"/>
                                </a:cubicBezTo>
                                <a:cubicBezTo>
                                  <a:pt x="84" y="0"/>
                                  <a:pt x="95" y="2"/>
                                  <a:pt x="104" y="7"/>
                                </a:cubicBezTo>
                                <a:cubicBezTo>
                                  <a:pt x="112" y="12"/>
                                  <a:pt x="119" y="19"/>
                                  <a:pt x="123" y="26"/>
                                </a:cubicBezTo>
                                <a:cubicBezTo>
                                  <a:pt x="128" y="33"/>
                                  <a:pt x="131" y="42"/>
                                  <a:pt x="132" y="50"/>
                                </a:cubicBezTo>
                                <a:cubicBezTo>
                                  <a:pt x="134" y="59"/>
                                  <a:pt x="135" y="68"/>
                                  <a:pt x="135" y="75"/>
                                </a:cubicBezTo>
                                <a:cubicBezTo>
                                  <a:pt x="135" y="76"/>
                                  <a:pt x="135" y="78"/>
                                  <a:pt x="135" y="79"/>
                                </a:cubicBezTo>
                                <a:cubicBezTo>
                                  <a:pt x="136" y="80"/>
                                  <a:pt x="136" y="81"/>
                                  <a:pt x="136"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09" y="60"/>
                                  <a:pt x="109" y="55"/>
                                  <a:pt x="108" y="49"/>
                                </a:cubicBezTo>
                                <a:cubicBezTo>
                                  <a:pt x="106" y="44"/>
                                  <a:pt x="104" y="39"/>
                                  <a:pt x="102"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7"/>
                        <wps:cNvSpPr>
                          <a:spLocks/>
                        </wps:cNvSpPr>
                        <wps:spPr bwMode="auto">
                          <a:xfrm>
                            <a:off x="719455" y="8522335"/>
                            <a:ext cx="64770" cy="46990"/>
                          </a:xfrm>
                          <a:custGeom>
                            <a:avLst/>
                            <a:gdLst>
                              <a:gd name="T0" fmla="*/ 24 w 204"/>
                              <a:gd name="T1" fmla="*/ 6 h 148"/>
                              <a:gd name="T2" fmla="*/ 24 w 204"/>
                              <a:gd name="T3" fmla="*/ 25 h 148"/>
                              <a:gd name="T4" fmla="*/ 24 w 204"/>
                              <a:gd name="T5" fmla="*/ 27 h 148"/>
                              <a:gd name="T6" fmla="*/ 32 w 204"/>
                              <a:gd name="T7" fmla="*/ 15 h 148"/>
                              <a:gd name="T8" fmla="*/ 42 w 204"/>
                              <a:gd name="T9" fmla="*/ 7 h 148"/>
                              <a:gd name="T10" fmla="*/ 55 w 204"/>
                              <a:gd name="T11" fmla="*/ 2 h 148"/>
                              <a:gd name="T12" fmla="*/ 68 w 204"/>
                              <a:gd name="T13" fmla="*/ 0 h 148"/>
                              <a:gd name="T14" fmla="*/ 84 w 204"/>
                              <a:gd name="T15" fmla="*/ 3 h 148"/>
                              <a:gd name="T16" fmla="*/ 96 w 204"/>
                              <a:gd name="T17" fmla="*/ 10 h 148"/>
                              <a:gd name="T18" fmla="*/ 104 w 204"/>
                              <a:gd name="T19" fmla="*/ 19 h 148"/>
                              <a:gd name="T20" fmla="*/ 109 w 204"/>
                              <a:gd name="T21" fmla="*/ 30 h 148"/>
                              <a:gd name="T22" fmla="*/ 115 w 204"/>
                              <a:gd name="T23" fmla="*/ 21 h 148"/>
                              <a:gd name="T24" fmla="*/ 124 w 204"/>
                              <a:gd name="T25" fmla="*/ 11 h 148"/>
                              <a:gd name="T26" fmla="*/ 139 w 204"/>
                              <a:gd name="T27" fmla="*/ 3 h 148"/>
                              <a:gd name="T28" fmla="*/ 158 w 204"/>
                              <a:gd name="T29" fmla="*/ 0 h 148"/>
                              <a:gd name="T30" fmla="*/ 183 w 204"/>
                              <a:gd name="T31" fmla="*/ 7 h 148"/>
                              <a:gd name="T32" fmla="*/ 197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8 w 204"/>
                              <a:gd name="T45" fmla="*/ 45 h 148"/>
                              <a:gd name="T46" fmla="*/ 175 w 204"/>
                              <a:gd name="T47" fmla="*/ 32 h 148"/>
                              <a:gd name="T48" fmla="*/ 167 w 204"/>
                              <a:gd name="T49" fmla="*/ 21 h 148"/>
                              <a:gd name="T50" fmla="*/ 152 w 204"/>
                              <a:gd name="T51" fmla="*/ 17 h 148"/>
                              <a:gd name="T52" fmla="*/ 139 w 204"/>
                              <a:gd name="T53" fmla="*/ 19 h 148"/>
                              <a:gd name="T54" fmla="*/ 126 w 204"/>
                              <a:gd name="T55" fmla="*/ 26 h 148"/>
                              <a:gd name="T56" fmla="*/ 118 w 204"/>
                              <a:gd name="T57" fmla="*/ 40 h 148"/>
                              <a:gd name="T58" fmla="*/ 114 w 204"/>
                              <a:gd name="T59" fmla="*/ 63 h 148"/>
                              <a:gd name="T60" fmla="*/ 114 w 204"/>
                              <a:gd name="T61" fmla="*/ 148 h 148"/>
                              <a:gd name="T62" fmla="*/ 89 w 204"/>
                              <a:gd name="T63" fmla="*/ 148 h 148"/>
                              <a:gd name="T64" fmla="*/ 89 w 204"/>
                              <a:gd name="T65" fmla="*/ 58 h 148"/>
                              <a:gd name="T66" fmla="*/ 88 w 204"/>
                              <a:gd name="T67" fmla="*/ 43 h 148"/>
                              <a:gd name="T68" fmla="*/ 84 w 204"/>
                              <a:gd name="T69" fmla="*/ 30 h 148"/>
                              <a:gd name="T70" fmla="*/ 76 w 204"/>
                              <a:gd name="T71" fmla="*/ 21 h 148"/>
                              <a:gd name="T72" fmla="*/ 62 w 204"/>
                              <a:gd name="T73" fmla="*/ 17 h 148"/>
                              <a:gd name="T74" fmla="*/ 48 w 204"/>
                              <a:gd name="T75" fmla="*/ 21 h 148"/>
                              <a:gd name="T76" fmla="*/ 35 w 204"/>
                              <a:gd name="T77" fmla="*/ 30 h 148"/>
                              <a:gd name="T78" fmla="*/ 27 w 204"/>
                              <a:gd name="T79" fmla="*/ 44 h 148"/>
                              <a:gd name="T80" fmla="*/ 24 w 204"/>
                              <a:gd name="T81" fmla="*/ 63 h 148"/>
                              <a:gd name="T82" fmla="*/ 24 w 204"/>
                              <a:gd name="T83" fmla="*/ 148 h 148"/>
                              <a:gd name="T84" fmla="*/ 0 w 204"/>
                              <a:gd name="T85" fmla="*/ 148 h 148"/>
                              <a:gd name="T86" fmla="*/ 0 w 204"/>
                              <a:gd name="T87" fmla="*/ 6 h 148"/>
                              <a:gd name="T88" fmla="*/ 24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4" y="6"/>
                                </a:moveTo>
                                <a:cubicBezTo>
                                  <a:pt x="24" y="25"/>
                                  <a:pt x="24" y="25"/>
                                  <a:pt x="24" y="25"/>
                                </a:cubicBezTo>
                                <a:cubicBezTo>
                                  <a:pt x="24" y="27"/>
                                  <a:pt x="24" y="27"/>
                                  <a:pt x="24" y="27"/>
                                </a:cubicBezTo>
                                <a:cubicBezTo>
                                  <a:pt x="26" y="22"/>
                                  <a:pt x="29" y="19"/>
                                  <a:pt x="32" y="15"/>
                                </a:cubicBezTo>
                                <a:cubicBezTo>
                                  <a:pt x="35" y="12"/>
                                  <a:pt x="38" y="9"/>
                                  <a:pt x="42" y="7"/>
                                </a:cubicBezTo>
                                <a:cubicBezTo>
                                  <a:pt x="46" y="5"/>
                                  <a:pt x="50" y="3"/>
                                  <a:pt x="55" y="2"/>
                                </a:cubicBezTo>
                                <a:cubicBezTo>
                                  <a:pt x="59" y="1"/>
                                  <a:pt x="64" y="0"/>
                                  <a:pt x="68" y="0"/>
                                </a:cubicBezTo>
                                <a:cubicBezTo>
                                  <a:pt x="74" y="0"/>
                                  <a:pt x="80" y="1"/>
                                  <a:pt x="84" y="3"/>
                                </a:cubicBezTo>
                                <a:cubicBezTo>
                                  <a:pt x="89" y="4"/>
                                  <a:pt x="93" y="7"/>
                                  <a:pt x="96" y="10"/>
                                </a:cubicBezTo>
                                <a:cubicBezTo>
                                  <a:pt x="100" y="12"/>
                                  <a:pt x="102" y="16"/>
                                  <a:pt x="104" y="19"/>
                                </a:cubicBezTo>
                                <a:cubicBezTo>
                                  <a:pt x="106" y="23"/>
                                  <a:pt x="108" y="27"/>
                                  <a:pt x="109" y="30"/>
                                </a:cubicBezTo>
                                <a:cubicBezTo>
                                  <a:pt x="110" y="28"/>
                                  <a:pt x="112" y="25"/>
                                  <a:pt x="115" y="21"/>
                                </a:cubicBezTo>
                                <a:cubicBezTo>
                                  <a:pt x="117" y="18"/>
                                  <a:pt x="120" y="14"/>
                                  <a:pt x="124" y="11"/>
                                </a:cubicBezTo>
                                <a:cubicBezTo>
                                  <a:pt x="128" y="8"/>
                                  <a:pt x="133" y="5"/>
                                  <a:pt x="139" y="3"/>
                                </a:cubicBezTo>
                                <a:cubicBezTo>
                                  <a:pt x="144" y="1"/>
                                  <a:pt x="151" y="0"/>
                                  <a:pt x="158" y="0"/>
                                </a:cubicBezTo>
                                <a:cubicBezTo>
                                  <a:pt x="169" y="0"/>
                                  <a:pt x="177" y="2"/>
                                  <a:pt x="183" y="7"/>
                                </a:cubicBezTo>
                                <a:cubicBezTo>
                                  <a:pt x="190" y="11"/>
                                  <a:pt x="194" y="16"/>
                                  <a:pt x="197" y="22"/>
                                </a:cubicBezTo>
                                <a:cubicBezTo>
                                  <a:pt x="200" y="28"/>
                                  <a:pt x="202" y="34"/>
                                  <a:pt x="203" y="41"/>
                                </a:cubicBezTo>
                                <a:cubicBezTo>
                                  <a:pt x="203"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8" y="45"/>
                                </a:cubicBezTo>
                                <a:cubicBezTo>
                                  <a:pt x="178" y="40"/>
                                  <a:pt x="177" y="36"/>
                                  <a:pt x="175" y="32"/>
                                </a:cubicBezTo>
                                <a:cubicBezTo>
                                  <a:pt x="173" y="28"/>
                                  <a:pt x="170" y="24"/>
                                  <a:pt x="167" y="21"/>
                                </a:cubicBezTo>
                                <a:cubicBezTo>
                                  <a:pt x="163" y="19"/>
                                  <a:pt x="158" y="17"/>
                                  <a:pt x="152" y="17"/>
                                </a:cubicBezTo>
                                <a:cubicBezTo>
                                  <a:pt x="147" y="17"/>
                                  <a:pt x="143" y="18"/>
                                  <a:pt x="139" y="19"/>
                                </a:cubicBezTo>
                                <a:cubicBezTo>
                                  <a:pt x="134" y="21"/>
                                  <a:pt x="130" y="23"/>
                                  <a:pt x="126" y="26"/>
                                </a:cubicBezTo>
                                <a:cubicBezTo>
                                  <a:pt x="123" y="30"/>
                                  <a:pt x="120" y="35"/>
                                  <a:pt x="118"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8" y="38"/>
                                  <a:pt x="86" y="34"/>
                                  <a:pt x="84" y="30"/>
                                </a:cubicBezTo>
                                <a:cubicBezTo>
                                  <a:pt x="82" y="26"/>
                                  <a:pt x="79" y="23"/>
                                  <a:pt x="76" y="21"/>
                                </a:cubicBezTo>
                                <a:cubicBezTo>
                                  <a:pt x="72" y="18"/>
                                  <a:pt x="68" y="17"/>
                                  <a:pt x="62" y="17"/>
                                </a:cubicBezTo>
                                <a:cubicBezTo>
                                  <a:pt x="57" y="17"/>
                                  <a:pt x="52" y="18"/>
                                  <a:pt x="48"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8"/>
                        <wps:cNvSpPr>
                          <a:spLocks noEditPoints="1"/>
                        </wps:cNvSpPr>
                        <wps:spPr bwMode="auto">
                          <a:xfrm>
                            <a:off x="266700" y="8621395"/>
                            <a:ext cx="48895"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8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79 w 153"/>
                              <a:gd name="T45" fmla="*/ 83 h 196"/>
                              <a:gd name="T46" fmla="*/ 98 w 153"/>
                              <a:gd name="T47" fmla="*/ 80 h 196"/>
                              <a:gd name="T48" fmla="*/ 109 w 153"/>
                              <a:gd name="T49" fmla="*/ 74 h 196"/>
                              <a:gd name="T50" fmla="*/ 116 w 153"/>
                              <a:gd name="T51" fmla="*/ 64 h 196"/>
                              <a:gd name="T52" fmla="*/ 118 w 153"/>
                              <a:gd name="T53" fmla="*/ 52 h 196"/>
                              <a:gd name="T54" fmla="*/ 117 w 153"/>
                              <a:gd name="T55" fmla="*/ 43 h 196"/>
                              <a:gd name="T56" fmla="*/ 111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6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7" y="1"/>
                                  <a:pt x="115" y="4"/>
                                </a:cubicBezTo>
                                <a:cubicBezTo>
                                  <a:pt x="123" y="7"/>
                                  <a:pt x="128" y="11"/>
                                  <a:pt x="133" y="16"/>
                                </a:cubicBezTo>
                                <a:cubicBezTo>
                                  <a:pt x="137" y="21"/>
                                  <a:pt x="140" y="26"/>
                                  <a:pt x="142" y="32"/>
                                </a:cubicBezTo>
                                <a:cubicBezTo>
                                  <a:pt x="143" y="38"/>
                                  <a:pt x="144" y="44"/>
                                  <a:pt x="144" y="50"/>
                                </a:cubicBezTo>
                                <a:cubicBezTo>
                                  <a:pt x="144" y="55"/>
                                  <a:pt x="143"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0" y="95"/>
                                  <a:pt x="125" y="96"/>
                                </a:cubicBezTo>
                                <a:cubicBezTo>
                                  <a:pt x="130" y="98"/>
                                  <a:pt x="134" y="101"/>
                                  <a:pt x="138" y="105"/>
                                </a:cubicBezTo>
                                <a:cubicBezTo>
                                  <a:pt x="142" y="109"/>
                                  <a:pt x="146" y="113"/>
                                  <a:pt x="148"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79" y="83"/>
                                  <a:pt x="79" y="83"/>
                                  <a:pt x="79" y="83"/>
                                </a:cubicBezTo>
                                <a:cubicBezTo>
                                  <a:pt x="87" y="83"/>
                                  <a:pt x="93" y="82"/>
                                  <a:pt x="98" y="80"/>
                                </a:cubicBezTo>
                                <a:cubicBezTo>
                                  <a:pt x="103" y="79"/>
                                  <a:pt x="106" y="76"/>
                                  <a:pt x="109" y="74"/>
                                </a:cubicBezTo>
                                <a:cubicBezTo>
                                  <a:pt x="112" y="71"/>
                                  <a:pt x="115" y="68"/>
                                  <a:pt x="116" y="64"/>
                                </a:cubicBezTo>
                                <a:cubicBezTo>
                                  <a:pt x="117" y="60"/>
                                  <a:pt x="118" y="57"/>
                                  <a:pt x="118" y="52"/>
                                </a:cubicBezTo>
                                <a:cubicBezTo>
                                  <a:pt x="118" y="50"/>
                                  <a:pt x="118" y="46"/>
                                  <a:pt x="117" y="43"/>
                                </a:cubicBezTo>
                                <a:cubicBezTo>
                                  <a:pt x="116" y="39"/>
                                  <a:pt x="114" y="36"/>
                                  <a:pt x="111" y="33"/>
                                </a:cubicBezTo>
                                <a:cubicBezTo>
                                  <a:pt x="109" y="30"/>
                                  <a:pt x="105" y="27"/>
                                  <a:pt x="100" y="25"/>
                                </a:cubicBezTo>
                                <a:cubicBezTo>
                                  <a:pt x="95" y="23"/>
                                  <a:pt x="88" y="22"/>
                                  <a:pt x="80" y="22"/>
                                </a:cubicBezTo>
                                <a:cubicBezTo>
                                  <a:pt x="26" y="22"/>
                                  <a:pt x="26" y="22"/>
                                  <a:pt x="26" y="22"/>
                                </a:cubicBezTo>
                                <a:lnTo>
                                  <a:pt x="26" y="83"/>
                                </a:lnTo>
                                <a:close/>
                                <a:moveTo>
                                  <a:pt x="26" y="174"/>
                                </a:moveTo>
                                <a:cubicBezTo>
                                  <a:pt x="81" y="174"/>
                                  <a:pt x="81" y="174"/>
                                  <a:pt x="81" y="174"/>
                                </a:cubicBezTo>
                                <a:cubicBezTo>
                                  <a:pt x="86" y="174"/>
                                  <a:pt x="90" y="173"/>
                                  <a:pt x="96" y="173"/>
                                </a:cubicBezTo>
                                <a:cubicBezTo>
                                  <a:pt x="101" y="172"/>
                                  <a:pt x="106" y="171"/>
                                  <a:pt x="111" y="168"/>
                                </a:cubicBezTo>
                                <a:cubicBezTo>
                                  <a:pt x="115" y="166"/>
                                  <a:pt x="119" y="162"/>
                                  <a:pt x="122" y="158"/>
                                </a:cubicBezTo>
                                <a:cubicBezTo>
                                  <a:pt x="125" y="153"/>
                                  <a:pt x="126" y="147"/>
                                  <a:pt x="126" y="139"/>
                                </a:cubicBezTo>
                                <a:cubicBezTo>
                                  <a:pt x="126"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9"/>
                        <wps:cNvSpPr>
                          <a:spLocks/>
                        </wps:cNvSpPr>
                        <wps:spPr bwMode="auto">
                          <a:xfrm>
                            <a:off x="328295" y="8621395"/>
                            <a:ext cx="45085" cy="62230"/>
                          </a:xfrm>
                          <a:custGeom>
                            <a:avLst/>
                            <a:gdLst>
                              <a:gd name="T0" fmla="*/ 64 w 71"/>
                              <a:gd name="T1" fmla="*/ 42 h 98"/>
                              <a:gd name="T2" fmla="*/ 64 w 71"/>
                              <a:gd name="T3" fmla="*/ 53 h 98"/>
                              <a:gd name="T4" fmla="*/ 13 w 71"/>
                              <a:gd name="T5" fmla="*/ 53 h 98"/>
                              <a:gd name="T6" fmla="*/ 13 w 71"/>
                              <a:gd name="T7" fmla="*/ 87 h 98"/>
                              <a:gd name="T8" fmla="*/ 71 w 71"/>
                              <a:gd name="T9" fmla="*/ 87 h 98"/>
                              <a:gd name="T10" fmla="*/ 71 w 71"/>
                              <a:gd name="T11" fmla="*/ 98 h 98"/>
                              <a:gd name="T12" fmla="*/ 0 w 71"/>
                              <a:gd name="T13" fmla="*/ 98 h 98"/>
                              <a:gd name="T14" fmla="*/ 0 w 71"/>
                              <a:gd name="T15" fmla="*/ 0 h 98"/>
                              <a:gd name="T16" fmla="*/ 69 w 71"/>
                              <a:gd name="T17" fmla="*/ 0 h 98"/>
                              <a:gd name="T18" fmla="*/ 69 w 71"/>
                              <a:gd name="T19" fmla="*/ 11 h 98"/>
                              <a:gd name="T20" fmla="*/ 13 w 71"/>
                              <a:gd name="T21" fmla="*/ 11 h 98"/>
                              <a:gd name="T22" fmla="*/ 13 w 71"/>
                              <a:gd name="T23" fmla="*/ 42 h 98"/>
                              <a:gd name="T24" fmla="*/ 64 w 71"/>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1" h="98">
                                <a:moveTo>
                                  <a:pt x="64" y="42"/>
                                </a:moveTo>
                                <a:lnTo>
                                  <a:pt x="64" y="53"/>
                                </a:lnTo>
                                <a:lnTo>
                                  <a:pt x="13" y="53"/>
                                </a:lnTo>
                                <a:lnTo>
                                  <a:pt x="13" y="87"/>
                                </a:lnTo>
                                <a:lnTo>
                                  <a:pt x="71" y="87"/>
                                </a:lnTo>
                                <a:lnTo>
                                  <a:pt x="71" y="98"/>
                                </a:lnTo>
                                <a:lnTo>
                                  <a:pt x="0" y="98"/>
                                </a:lnTo>
                                <a:lnTo>
                                  <a:pt x="0" y="0"/>
                                </a:lnTo>
                                <a:lnTo>
                                  <a:pt x="69" y="0"/>
                                </a:lnTo>
                                <a:lnTo>
                                  <a:pt x="69" y="11"/>
                                </a:lnTo>
                                <a:lnTo>
                                  <a:pt x="13" y="11"/>
                                </a:lnTo>
                                <a:lnTo>
                                  <a:pt x="13" y="42"/>
                                </a:lnTo>
                                <a:lnTo>
                                  <a:pt x="6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0"/>
                        <wps:cNvSpPr>
                          <a:spLocks/>
                        </wps:cNvSpPr>
                        <wps:spPr bwMode="auto">
                          <a:xfrm>
                            <a:off x="382270" y="8621395"/>
                            <a:ext cx="40005" cy="62230"/>
                          </a:xfrm>
                          <a:custGeom>
                            <a:avLst/>
                            <a:gdLst>
                              <a:gd name="T0" fmla="*/ 63 w 63"/>
                              <a:gd name="T1" fmla="*/ 98 h 98"/>
                              <a:gd name="T2" fmla="*/ 0 w 63"/>
                              <a:gd name="T3" fmla="*/ 98 h 98"/>
                              <a:gd name="T4" fmla="*/ 0 w 63"/>
                              <a:gd name="T5" fmla="*/ 0 h 98"/>
                              <a:gd name="T6" fmla="*/ 13 w 63"/>
                              <a:gd name="T7" fmla="*/ 0 h 98"/>
                              <a:gd name="T8" fmla="*/ 13 w 63"/>
                              <a:gd name="T9" fmla="*/ 87 h 98"/>
                              <a:gd name="T10" fmla="*/ 63 w 63"/>
                              <a:gd name="T11" fmla="*/ 87 h 98"/>
                              <a:gd name="T12" fmla="*/ 63 w 63"/>
                              <a:gd name="T13" fmla="*/ 98 h 98"/>
                            </a:gdLst>
                            <a:ahLst/>
                            <a:cxnLst>
                              <a:cxn ang="0">
                                <a:pos x="T0" y="T1"/>
                              </a:cxn>
                              <a:cxn ang="0">
                                <a:pos x="T2" y="T3"/>
                              </a:cxn>
                              <a:cxn ang="0">
                                <a:pos x="T4" y="T5"/>
                              </a:cxn>
                              <a:cxn ang="0">
                                <a:pos x="T6" y="T7"/>
                              </a:cxn>
                              <a:cxn ang="0">
                                <a:pos x="T8" y="T9"/>
                              </a:cxn>
                              <a:cxn ang="0">
                                <a:pos x="T10" y="T11"/>
                              </a:cxn>
                              <a:cxn ang="0">
                                <a:pos x="T12" y="T13"/>
                              </a:cxn>
                            </a:cxnLst>
                            <a:rect l="0" t="0" r="r" b="b"/>
                            <a:pathLst>
                              <a:path w="63" h="98">
                                <a:moveTo>
                                  <a:pt x="63" y="98"/>
                                </a:moveTo>
                                <a:lnTo>
                                  <a:pt x="0" y="98"/>
                                </a:lnTo>
                                <a:lnTo>
                                  <a:pt x="0" y="0"/>
                                </a:lnTo>
                                <a:lnTo>
                                  <a:pt x="13" y="0"/>
                                </a:lnTo>
                                <a:lnTo>
                                  <a:pt x="13" y="87"/>
                                </a:lnTo>
                                <a:lnTo>
                                  <a:pt x="63" y="87"/>
                                </a:lnTo>
                                <a:lnTo>
                                  <a:pt x="63"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
                        <wps:cNvSpPr>
                          <a:spLocks/>
                        </wps:cNvSpPr>
                        <wps:spPr bwMode="auto">
                          <a:xfrm>
                            <a:off x="426085" y="8619490"/>
                            <a:ext cx="56515" cy="66040"/>
                          </a:xfrm>
                          <a:custGeom>
                            <a:avLst/>
                            <a:gdLst>
                              <a:gd name="T0" fmla="*/ 178 w 178"/>
                              <a:gd name="T1" fmla="*/ 100 h 208"/>
                              <a:gd name="T2" fmla="*/ 178 w 178"/>
                              <a:gd name="T3" fmla="*/ 202 h 208"/>
                              <a:gd name="T4" fmla="*/ 158 w 178"/>
                              <a:gd name="T5" fmla="*/ 202 h 208"/>
                              <a:gd name="T6" fmla="*/ 158 w 178"/>
                              <a:gd name="T7" fmla="*/ 170 h 208"/>
                              <a:gd name="T8" fmla="*/ 157 w 178"/>
                              <a:gd name="T9" fmla="*/ 170 h 208"/>
                              <a:gd name="T10" fmla="*/ 132 w 178"/>
                              <a:gd name="T11" fmla="*/ 198 h 208"/>
                              <a:gd name="T12" fmla="*/ 92 w 178"/>
                              <a:gd name="T13" fmla="*/ 208 h 208"/>
                              <a:gd name="T14" fmla="*/ 58 w 178"/>
                              <a:gd name="T15" fmla="*/ 202 h 208"/>
                              <a:gd name="T16" fmla="*/ 29 w 178"/>
                              <a:gd name="T17" fmla="*/ 184 h 208"/>
                              <a:gd name="T18" fmla="*/ 8 w 178"/>
                              <a:gd name="T19" fmla="*/ 151 h 208"/>
                              <a:gd name="T20" fmla="*/ 0 w 178"/>
                              <a:gd name="T21" fmla="*/ 102 h 208"/>
                              <a:gd name="T22" fmla="*/ 7 w 178"/>
                              <a:gd name="T23" fmla="*/ 58 h 208"/>
                              <a:gd name="T24" fmla="*/ 26 w 178"/>
                              <a:gd name="T25" fmla="*/ 26 h 208"/>
                              <a:gd name="T26" fmla="*/ 56 w 178"/>
                              <a:gd name="T27" fmla="*/ 6 h 208"/>
                              <a:gd name="T28" fmla="*/ 96 w 178"/>
                              <a:gd name="T29" fmla="*/ 0 h 208"/>
                              <a:gd name="T30" fmla="*/ 130 w 178"/>
                              <a:gd name="T31" fmla="*/ 5 h 208"/>
                              <a:gd name="T32" fmla="*/ 154 w 178"/>
                              <a:gd name="T33" fmla="*/ 20 h 208"/>
                              <a:gd name="T34" fmla="*/ 169 w 178"/>
                              <a:gd name="T35" fmla="*/ 40 h 208"/>
                              <a:gd name="T36" fmla="*/ 176 w 178"/>
                              <a:gd name="T37" fmla="*/ 64 h 208"/>
                              <a:gd name="T38" fmla="*/ 149 w 178"/>
                              <a:gd name="T39" fmla="*/ 64 h 208"/>
                              <a:gd name="T40" fmla="*/ 146 w 178"/>
                              <a:gd name="T41" fmla="*/ 50 h 208"/>
                              <a:gd name="T42" fmla="*/ 137 w 178"/>
                              <a:gd name="T43" fmla="*/ 36 h 208"/>
                              <a:gd name="T44" fmla="*/ 121 w 178"/>
                              <a:gd name="T45" fmla="*/ 26 h 208"/>
                              <a:gd name="T46" fmla="*/ 95 w 178"/>
                              <a:gd name="T47" fmla="*/ 22 h 208"/>
                              <a:gd name="T48" fmla="*/ 69 w 178"/>
                              <a:gd name="T49" fmla="*/ 26 h 208"/>
                              <a:gd name="T50" fmla="*/ 50 w 178"/>
                              <a:gd name="T51" fmla="*/ 38 h 208"/>
                              <a:gd name="T52" fmla="*/ 38 w 178"/>
                              <a:gd name="T53" fmla="*/ 55 h 208"/>
                              <a:gd name="T54" fmla="*/ 32 w 178"/>
                              <a:gd name="T55" fmla="*/ 72 h 208"/>
                              <a:gd name="T56" fmla="*/ 29 w 178"/>
                              <a:gd name="T57" fmla="*/ 89 h 208"/>
                              <a:gd name="T58" fmla="*/ 28 w 178"/>
                              <a:gd name="T59" fmla="*/ 103 h 208"/>
                              <a:gd name="T60" fmla="*/ 29 w 178"/>
                              <a:gd name="T61" fmla="*/ 114 h 208"/>
                              <a:gd name="T62" fmla="*/ 31 w 178"/>
                              <a:gd name="T63" fmla="*/ 131 h 208"/>
                              <a:gd name="T64" fmla="*/ 38 w 178"/>
                              <a:gd name="T65" fmla="*/ 149 h 208"/>
                              <a:gd name="T66" fmla="*/ 50 w 178"/>
                              <a:gd name="T67" fmla="*/ 167 h 208"/>
                              <a:gd name="T68" fmla="*/ 68 w 178"/>
                              <a:gd name="T69" fmla="*/ 180 h 208"/>
                              <a:gd name="T70" fmla="*/ 95 w 178"/>
                              <a:gd name="T71" fmla="*/ 186 h 208"/>
                              <a:gd name="T72" fmla="*/ 124 w 178"/>
                              <a:gd name="T73" fmla="*/ 179 h 208"/>
                              <a:gd name="T74" fmla="*/ 142 w 178"/>
                              <a:gd name="T75" fmla="*/ 163 h 208"/>
                              <a:gd name="T76" fmla="*/ 151 w 178"/>
                              <a:gd name="T77" fmla="*/ 142 h 208"/>
                              <a:gd name="T78" fmla="*/ 154 w 178"/>
                              <a:gd name="T79" fmla="*/ 122 h 208"/>
                              <a:gd name="T80" fmla="*/ 98 w 178"/>
                              <a:gd name="T81" fmla="*/ 122 h 208"/>
                              <a:gd name="T82" fmla="*/ 98 w 178"/>
                              <a:gd name="T83" fmla="*/ 100 h 208"/>
                              <a:gd name="T84" fmla="*/ 178 w 178"/>
                              <a:gd name="T85" fmla="*/ 10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208">
                                <a:moveTo>
                                  <a:pt x="178" y="100"/>
                                </a:moveTo>
                                <a:cubicBezTo>
                                  <a:pt x="178" y="202"/>
                                  <a:pt x="178" y="202"/>
                                  <a:pt x="178" y="202"/>
                                </a:cubicBezTo>
                                <a:cubicBezTo>
                                  <a:pt x="158" y="202"/>
                                  <a:pt x="158" y="202"/>
                                  <a:pt x="158" y="202"/>
                                </a:cubicBezTo>
                                <a:cubicBezTo>
                                  <a:pt x="158" y="170"/>
                                  <a:pt x="158" y="170"/>
                                  <a:pt x="158" y="170"/>
                                </a:cubicBezTo>
                                <a:cubicBezTo>
                                  <a:pt x="157" y="170"/>
                                  <a:pt x="157" y="170"/>
                                  <a:pt x="157" y="170"/>
                                </a:cubicBezTo>
                                <a:cubicBezTo>
                                  <a:pt x="152" y="182"/>
                                  <a:pt x="143" y="191"/>
                                  <a:pt x="132" y="198"/>
                                </a:cubicBezTo>
                                <a:cubicBezTo>
                                  <a:pt x="121" y="204"/>
                                  <a:pt x="108" y="208"/>
                                  <a:pt x="92" y="208"/>
                                </a:cubicBezTo>
                                <a:cubicBezTo>
                                  <a:pt x="80" y="208"/>
                                  <a:pt x="69" y="206"/>
                                  <a:pt x="58" y="202"/>
                                </a:cubicBezTo>
                                <a:cubicBezTo>
                                  <a:pt x="47" y="199"/>
                                  <a:pt x="37" y="193"/>
                                  <a:pt x="29" y="184"/>
                                </a:cubicBezTo>
                                <a:cubicBezTo>
                                  <a:pt x="20" y="176"/>
                                  <a:pt x="13" y="165"/>
                                  <a:pt x="8" y="151"/>
                                </a:cubicBezTo>
                                <a:cubicBezTo>
                                  <a:pt x="3" y="138"/>
                                  <a:pt x="0" y="121"/>
                                  <a:pt x="0" y="102"/>
                                </a:cubicBezTo>
                                <a:cubicBezTo>
                                  <a:pt x="0" y="85"/>
                                  <a:pt x="2" y="71"/>
                                  <a:pt x="7" y="58"/>
                                </a:cubicBezTo>
                                <a:cubicBezTo>
                                  <a:pt x="11" y="45"/>
                                  <a:pt x="18" y="35"/>
                                  <a:pt x="26" y="26"/>
                                </a:cubicBezTo>
                                <a:cubicBezTo>
                                  <a:pt x="34" y="17"/>
                                  <a:pt x="45" y="11"/>
                                  <a:pt x="56" y="6"/>
                                </a:cubicBezTo>
                                <a:cubicBezTo>
                                  <a:pt x="68" y="2"/>
                                  <a:pt x="81" y="0"/>
                                  <a:pt x="96" y="0"/>
                                </a:cubicBezTo>
                                <a:cubicBezTo>
                                  <a:pt x="109" y="0"/>
                                  <a:pt x="120" y="2"/>
                                  <a:pt x="130" y="5"/>
                                </a:cubicBezTo>
                                <a:cubicBezTo>
                                  <a:pt x="139" y="9"/>
                                  <a:pt x="147" y="14"/>
                                  <a:pt x="154" y="20"/>
                                </a:cubicBezTo>
                                <a:cubicBezTo>
                                  <a:pt x="160" y="26"/>
                                  <a:pt x="165" y="33"/>
                                  <a:pt x="169" y="40"/>
                                </a:cubicBezTo>
                                <a:cubicBezTo>
                                  <a:pt x="172" y="48"/>
                                  <a:pt x="175" y="56"/>
                                  <a:pt x="176" y="64"/>
                                </a:cubicBezTo>
                                <a:cubicBezTo>
                                  <a:pt x="149" y="64"/>
                                  <a:pt x="149" y="64"/>
                                  <a:pt x="149" y="64"/>
                                </a:cubicBezTo>
                                <a:cubicBezTo>
                                  <a:pt x="149" y="59"/>
                                  <a:pt x="148" y="55"/>
                                  <a:pt x="146" y="50"/>
                                </a:cubicBezTo>
                                <a:cubicBezTo>
                                  <a:pt x="144" y="45"/>
                                  <a:pt x="141" y="40"/>
                                  <a:pt x="137" y="36"/>
                                </a:cubicBezTo>
                                <a:cubicBezTo>
                                  <a:pt x="133" y="32"/>
                                  <a:pt x="127" y="29"/>
                                  <a:pt x="121" y="26"/>
                                </a:cubicBezTo>
                                <a:cubicBezTo>
                                  <a:pt x="114" y="23"/>
                                  <a:pt x="105" y="22"/>
                                  <a:pt x="95" y="22"/>
                                </a:cubicBezTo>
                                <a:cubicBezTo>
                                  <a:pt x="85" y="22"/>
                                  <a:pt x="76" y="23"/>
                                  <a:pt x="69" y="26"/>
                                </a:cubicBezTo>
                                <a:cubicBezTo>
                                  <a:pt x="61" y="29"/>
                                  <a:pt x="55" y="33"/>
                                  <a:pt x="50" y="38"/>
                                </a:cubicBezTo>
                                <a:cubicBezTo>
                                  <a:pt x="45" y="43"/>
                                  <a:pt x="41" y="49"/>
                                  <a:pt x="38" y="55"/>
                                </a:cubicBezTo>
                                <a:cubicBezTo>
                                  <a:pt x="35" y="60"/>
                                  <a:pt x="33" y="66"/>
                                  <a:pt x="32" y="72"/>
                                </a:cubicBezTo>
                                <a:cubicBezTo>
                                  <a:pt x="30" y="78"/>
                                  <a:pt x="29" y="84"/>
                                  <a:pt x="29" y="89"/>
                                </a:cubicBezTo>
                                <a:cubicBezTo>
                                  <a:pt x="28" y="95"/>
                                  <a:pt x="28" y="99"/>
                                  <a:pt x="28" y="103"/>
                                </a:cubicBezTo>
                                <a:cubicBezTo>
                                  <a:pt x="28" y="105"/>
                                  <a:pt x="28" y="109"/>
                                  <a:pt x="29" y="114"/>
                                </a:cubicBezTo>
                                <a:cubicBezTo>
                                  <a:pt x="29" y="119"/>
                                  <a:pt x="30" y="124"/>
                                  <a:pt x="31" y="131"/>
                                </a:cubicBezTo>
                                <a:cubicBezTo>
                                  <a:pt x="33" y="137"/>
                                  <a:pt x="35" y="143"/>
                                  <a:pt x="38" y="149"/>
                                </a:cubicBezTo>
                                <a:cubicBezTo>
                                  <a:pt x="41" y="156"/>
                                  <a:pt x="45" y="162"/>
                                  <a:pt x="50" y="167"/>
                                </a:cubicBezTo>
                                <a:cubicBezTo>
                                  <a:pt x="55" y="173"/>
                                  <a:pt x="61" y="177"/>
                                  <a:pt x="68" y="180"/>
                                </a:cubicBezTo>
                                <a:cubicBezTo>
                                  <a:pt x="75" y="184"/>
                                  <a:pt x="84" y="186"/>
                                  <a:pt x="95" y="186"/>
                                </a:cubicBezTo>
                                <a:cubicBezTo>
                                  <a:pt x="107" y="186"/>
                                  <a:pt x="117" y="183"/>
                                  <a:pt x="124" y="179"/>
                                </a:cubicBezTo>
                                <a:cubicBezTo>
                                  <a:pt x="132" y="175"/>
                                  <a:pt x="138" y="169"/>
                                  <a:pt x="142" y="163"/>
                                </a:cubicBezTo>
                                <a:cubicBezTo>
                                  <a:pt x="147" y="156"/>
                                  <a:pt x="150" y="149"/>
                                  <a:pt x="151" y="142"/>
                                </a:cubicBezTo>
                                <a:cubicBezTo>
                                  <a:pt x="153" y="134"/>
                                  <a:pt x="154" y="128"/>
                                  <a:pt x="154" y="122"/>
                                </a:cubicBezTo>
                                <a:cubicBezTo>
                                  <a:pt x="98" y="122"/>
                                  <a:pt x="98" y="122"/>
                                  <a:pt x="98" y="122"/>
                                </a:cubicBezTo>
                                <a:cubicBezTo>
                                  <a:pt x="98" y="100"/>
                                  <a:pt x="98" y="100"/>
                                  <a:pt x="98" y="100"/>
                                </a:cubicBezTo>
                                <a:lnTo>
                                  <a:pt x="17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42"/>
                        <wps:cNvSpPr>
                          <a:spLocks noChangeArrowheads="1"/>
                        </wps:cNvSpPr>
                        <wps:spPr bwMode="auto">
                          <a:xfrm>
                            <a:off x="495300" y="86213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43"/>
                        <wps:cNvSpPr>
                          <a:spLocks/>
                        </wps:cNvSpPr>
                        <wps:spPr bwMode="auto">
                          <a:xfrm>
                            <a:off x="517525" y="86213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4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8" y="144"/>
                                  <a:pt x="30" y="151"/>
                                  <a:pt x="33" y="157"/>
                                </a:cubicBezTo>
                                <a:cubicBezTo>
                                  <a:pt x="36" y="163"/>
                                  <a:pt x="41" y="169"/>
                                  <a:pt x="48" y="173"/>
                                </a:cubicBezTo>
                                <a:cubicBezTo>
                                  <a:pt x="55" y="177"/>
                                  <a:pt x="65" y="180"/>
                                  <a:pt x="77" y="180"/>
                                </a:cubicBezTo>
                                <a:cubicBezTo>
                                  <a:pt x="87"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4" y="171"/>
                                  <a:pt x="139" y="177"/>
                                </a:cubicBezTo>
                                <a:cubicBezTo>
                                  <a:pt x="134" y="183"/>
                                  <a:pt x="129" y="187"/>
                                  <a:pt x="124" y="191"/>
                                </a:cubicBezTo>
                                <a:cubicBezTo>
                                  <a:pt x="118" y="194"/>
                                  <a:pt x="112" y="197"/>
                                  <a:pt x="106" y="198"/>
                                </a:cubicBezTo>
                                <a:cubicBezTo>
                                  <a:pt x="101"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4"/>
                        <wps:cNvSpPr>
                          <a:spLocks/>
                        </wps:cNvSpPr>
                        <wps:spPr bwMode="auto">
                          <a:xfrm>
                            <a:off x="580390" y="8621395"/>
                            <a:ext cx="64135" cy="62230"/>
                          </a:xfrm>
                          <a:custGeom>
                            <a:avLst/>
                            <a:gdLst>
                              <a:gd name="T0" fmla="*/ 13 w 101"/>
                              <a:gd name="T1" fmla="*/ 16 h 98"/>
                              <a:gd name="T2" fmla="*/ 13 w 101"/>
                              <a:gd name="T3" fmla="*/ 16 h 98"/>
                              <a:gd name="T4" fmla="*/ 13 w 101"/>
                              <a:gd name="T5" fmla="*/ 20 h 98"/>
                              <a:gd name="T6" fmla="*/ 13 w 101"/>
                              <a:gd name="T7" fmla="*/ 98 h 98"/>
                              <a:gd name="T8" fmla="*/ 0 w 101"/>
                              <a:gd name="T9" fmla="*/ 98 h 98"/>
                              <a:gd name="T10" fmla="*/ 0 w 101"/>
                              <a:gd name="T11" fmla="*/ 0 h 98"/>
                              <a:gd name="T12" fmla="*/ 20 w 101"/>
                              <a:gd name="T13" fmla="*/ 0 h 98"/>
                              <a:gd name="T14" fmla="*/ 51 w 101"/>
                              <a:gd name="T15" fmla="*/ 81 h 98"/>
                              <a:gd name="T16" fmla="*/ 81 w 101"/>
                              <a:gd name="T17" fmla="*/ 0 h 98"/>
                              <a:gd name="T18" fmla="*/ 101 w 101"/>
                              <a:gd name="T19" fmla="*/ 0 h 98"/>
                              <a:gd name="T20" fmla="*/ 101 w 101"/>
                              <a:gd name="T21" fmla="*/ 98 h 98"/>
                              <a:gd name="T22" fmla="*/ 88 w 101"/>
                              <a:gd name="T23" fmla="*/ 98 h 98"/>
                              <a:gd name="T24" fmla="*/ 88 w 101"/>
                              <a:gd name="T25" fmla="*/ 20 h 98"/>
                              <a:gd name="T26" fmla="*/ 88 w 101"/>
                              <a:gd name="T27" fmla="*/ 16 h 98"/>
                              <a:gd name="T28" fmla="*/ 88 w 101"/>
                              <a:gd name="T29" fmla="*/ 16 h 98"/>
                              <a:gd name="T30" fmla="*/ 56 w 101"/>
                              <a:gd name="T31" fmla="*/ 98 h 98"/>
                              <a:gd name="T32" fmla="*/ 45 w 101"/>
                              <a:gd name="T33" fmla="*/ 98 h 98"/>
                              <a:gd name="T34" fmla="*/ 13 w 101"/>
                              <a:gd name="T35" fmla="*/ 1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98">
                                <a:moveTo>
                                  <a:pt x="13" y="16"/>
                                </a:moveTo>
                                <a:lnTo>
                                  <a:pt x="13" y="16"/>
                                </a:lnTo>
                                <a:lnTo>
                                  <a:pt x="13" y="20"/>
                                </a:lnTo>
                                <a:lnTo>
                                  <a:pt x="13" y="98"/>
                                </a:lnTo>
                                <a:lnTo>
                                  <a:pt x="0" y="98"/>
                                </a:lnTo>
                                <a:lnTo>
                                  <a:pt x="0" y="0"/>
                                </a:lnTo>
                                <a:lnTo>
                                  <a:pt x="20" y="0"/>
                                </a:lnTo>
                                <a:lnTo>
                                  <a:pt x="51" y="81"/>
                                </a:lnTo>
                                <a:lnTo>
                                  <a:pt x="81" y="0"/>
                                </a:lnTo>
                                <a:lnTo>
                                  <a:pt x="101" y="0"/>
                                </a:lnTo>
                                <a:lnTo>
                                  <a:pt x="101" y="98"/>
                                </a:lnTo>
                                <a:lnTo>
                                  <a:pt x="88" y="98"/>
                                </a:lnTo>
                                <a:lnTo>
                                  <a:pt x="88" y="20"/>
                                </a:lnTo>
                                <a:lnTo>
                                  <a:pt x="88" y="16"/>
                                </a:lnTo>
                                <a:lnTo>
                                  <a:pt x="88" y="16"/>
                                </a:lnTo>
                                <a:lnTo>
                                  <a:pt x="56" y="98"/>
                                </a:lnTo>
                                <a:lnTo>
                                  <a:pt x="45" y="98"/>
                                </a:lnTo>
                                <a:lnTo>
                                  <a:pt x="1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5"/>
                        <wps:cNvSpPr>
                          <a:spLocks noEditPoints="1"/>
                        </wps:cNvSpPr>
                        <wps:spPr bwMode="auto">
                          <a:xfrm>
                            <a:off x="266700" y="8849995"/>
                            <a:ext cx="48895" cy="62230"/>
                          </a:xfrm>
                          <a:custGeom>
                            <a:avLst/>
                            <a:gdLst>
                              <a:gd name="T0" fmla="*/ 0 w 154"/>
                              <a:gd name="T1" fmla="*/ 0 h 196"/>
                              <a:gd name="T2" fmla="*/ 87 w 154"/>
                              <a:gd name="T3" fmla="*/ 0 h 196"/>
                              <a:gd name="T4" fmla="*/ 99 w 154"/>
                              <a:gd name="T5" fmla="*/ 0 h 196"/>
                              <a:gd name="T6" fmla="*/ 113 w 154"/>
                              <a:gd name="T7" fmla="*/ 2 h 196"/>
                              <a:gd name="T8" fmla="*/ 127 w 154"/>
                              <a:gd name="T9" fmla="*/ 8 h 196"/>
                              <a:gd name="T10" fmla="*/ 139 w 154"/>
                              <a:gd name="T11" fmla="*/ 17 h 196"/>
                              <a:gd name="T12" fmla="*/ 148 w 154"/>
                              <a:gd name="T13" fmla="*/ 31 h 196"/>
                              <a:gd name="T14" fmla="*/ 152 w 154"/>
                              <a:gd name="T15" fmla="*/ 52 h 196"/>
                              <a:gd name="T16" fmla="*/ 149 w 154"/>
                              <a:gd name="T17" fmla="*/ 69 h 196"/>
                              <a:gd name="T18" fmla="*/ 143 w 154"/>
                              <a:gd name="T19" fmla="*/ 83 h 196"/>
                              <a:gd name="T20" fmla="*/ 132 w 154"/>
                              <a:gd name="T21" fmla="*/ 95 h 196"/>
                              <a:gd name="T22" fmla="*/ 118 w 154"/>
                              <a:gd name="T23" fmla="*/ 101 h 196"/>
                              <a:gd name="T24" fmla="*/ 118 w 154"/>
                              <a:gd name="T25" fmla="*/ 102 h 196"/>
                              <a:gd name="T26" fmla="*/ 133 w 154"/>
                              <a:gd name="T27" fmla="*/ 110 h 196"/>
                              <a:gd name="T28" fmla="*/ 142 w 154"/>
                              <a:gd name="T29" fmla="*/ 121 h 196"/>
                              <a:gd name="T30" fmla="*/ 145 w 154"/>
                              <a:gd name="T31" fmla="*/ 134 h 196"/>
                              <a:gd name="T32" fmla="*/ 146 w 154"/>
                              <a:gd name="T33" fmla="*/ 149 h 196"/>
                              <a:gd name="T34" fmla="*/ 147 w 154"/>
                              <a:gd name="T35" fmla="*/ 166 h 196"/>
                              <a:gd name="T36" fmla="*/ 148 w 154"/>
                              <a:gd name="T37" fmla="*/ 178 h 196"/>
                              <a:gd name="T38" fmla="*/ 150 w 154"/>
                              <a:gd name="T39" fmla="*/ 188 h 196"/>
                              <a:gd name="T40" fmla="*/ 154 w 154"/>
                              <a:gd name="T41" fmla="*/ 196 h 196"/>
                              <a:gd name="T42" fmla="*/ 126 w 154"/>
                              <a:gd name="T43" fmla="*/ 196 h 196"/>
                              <a:gd name="T44" fmla="*/ 122 w 154"/>
                              <a:gd name="T45" fmla="*/ 189 h 196"/>
                              <a:gd name="T46" fmla="*/ 120 w 154"/>
                              <a:gd name="T47" fmla="*/ 181 h 196"/>
                              <a:gd name="T48" fmla="*/ 119 w 154"/>
                              <a:gd name="T49" fmla="*/ 170 h 196"/>
                              <a:gd name="T50" fmla="*/ 119 w 154"/>
                              <a:gd name="T51" fmla="*/ 154 h 196"/>
                              <a:gd name="T52" fmla="*/ 118 w 154"/>
                              <a:gd name="T53" fmla="*/ 139 h 196"/>
                              <a:gd name="T54" fmla="*/ 114 w 154"/>
                              <a:gd name="T55" fmla="*/ 126 h 196"/>
                              <a:gd name="T56" fmla="*/ 103 w 154"/>
                              <a:gd name="T57" fmla="*/ 116 h 196"/>
                              <a:gd name="T58" fmla="*/ 82 w 154"/>
                              <a:gd name="T59" fmla="*/ 113 h 196"/>
                              <a:gd name="T60" fmla="*/ 26 w 154"/>
                              <a:gd name="T61" fmla="*/ 113 h 196"/>
                              <a:gd name="T62" fmla="*/ 26 w 154"/>
                              <a:gd name="T63" fmla="*/ 196 h 196"/>
                              <a:gd name="T64" fmla="*/ 0 w 154"/>
                              <a:gd name="T65" fmla="*/ 196 h 196"/>
                              <a:gd name="T66" fmla="*/ 0 w 154"/>
                              <a:gd name="T67" fmla="*/ 0 h 196"/>
                              <a:gd name="T68" fmla="*/ 26 w 154"/>
                              <a:gd name="T69" fmla="*/ 90 h 196"/>
                              <a:gd name="T70" fmla="*/ 85 w 154"/>
                              <a:gd name="T71" fmla="*/ 90 h 196"/>
                              <a:gd name="T72" fmla="*/ 96 w 154"/>
                              <a:gd name="T73" fmla="*/ 89 h 196"/>
                              <a:gd name="T74" fmla="*/ 109 w 154"/>
                              <a:gd name="T75" fmla="*/ 84 h 196"/>
                              <a:gd name="T76" fmla="*/ 119 w 154"/>
                              <a:gd name="T77" fmla="*/ 74 h 196"/>
                              <a:gd name="T78" fmla="*/ 124 w 154"/>
                              <a:gd name="T79" fmla="*/ 55 h 196"/>
                              <a:gd name="T80" fmla="*/ 120 w 154"/>
                              <a:gd name="T81" fmla="*/ 39 h 196"/>
                              <a:gd name="T82" fmla="*/ 112 w 154"/>
                              <a:gd name="T83" fmla="*/ 29 h 196"/>
                              <a:gd name="T84" fmla="*/ 98 w 154"/>
                              <a:gd name="T85" fmla="*/ 23 h 196"/>
                              <a:gd name="T86" fmla="*/ 81 w 154"/>
                              <a:gd name="T87" fmla="*/ 22 h 196"/>
                              <a:gd name="T88" fmla="*/ 26 w 154"/>
                              <a:gd name="T89" fmla="*/ 22 h 196"/>
                              <a:gd name="T90" fmla="*/ 26 w 154"/>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4" h="196">
                                <a:moveTo>
                                  <a:pt x="0" y="0"/>
                                </a:moveTo>
                                <a:cubicBezTo>
                                  <a:pt x="87" y="0"/>
                                  <a:pt x="87" y="0"/>
                                  <a:pt x="87" y="0"/>
                                </a:cubicBezTo>
                                <a:cubicBezTo>
                                  <a:pt x="90" y="0"/>
                                  <a:pt x="94" y="0"/>
                                  <a:pt x="99" y="0"/>
                                </a:cubicBezTo>
                                <a:cubicBezTo>
                                  <a:pt x="103" y="0"/>
                                  <a:pt x="108" y="1"/>
                                  <a:pt x="113" y="2"/>
                                </a:cubicBezTo>
                                <a:cubicBezTo>
                                  <a:pt x="118" y="4"/>
                                  <a:pt x="122" y="5"/>
                                  <a:pt x="127" y="8"/>
                                </a:cubicBezTo>
                                <a:cubicBezTo>
                                  <a:pt x="132" y="10"/>
                                  <a:pt x="136" y="13"/>
                                  <a:pt x="139" y="17"/>
                                </a:cubicBezTo>
                                <a:cubicBezTo>
                                  <a:pt x="143" y="21"/>
                                  <a:pt x="146" y="25"/>
                                  <a:pt x="148" y="31"/>
                                </a:cubicBezTo>
                                <a:cubicBezTo>
                                  <a:pt x="150" y="37"/>
                                  <a:pt x="152" y="44"/>
                                  <a:pt x="152" y="52"/>
                                </a:cubicBezTo>
                                <a:cubicBezTo>
                                  <a:pt x="152" y="58"/>
                                  <a:pt x="151" y="63"/>
                                  <a:pt x="149" y="69"/>
                                </a:cubicBezTo>
                                <a:cubicBezTo>
                                  <a:pt x="148" y="74"/>
                                  <a:pt x="146" y="79"/>
                                  <a:pt x="143" y="83"/>
                                </a:cubicBezTo>
                                <a:cubicBezTo>
                                  <a:pt x="140" y="88"/>
                                  <a:pt x="136" y="91"/>
                                  <a:pt x="132" y="95"/>
                                </a:cubicBezTo>
                                <a:cubicBezTo>
                                  <a:pt x="128" y="98"/>
                                  <a:pt x="123" y="100"/>
                                  <a:pt x="118" y="101"/>
                                </a:cubicBezTo>
                                <a:cubicBezTo>
                                  <a:pt x="118" y="102"/>
                                  <a:pt x="118" y="102"/>
                                  <a:pt x="118" y="102"/>
                                </a:cubicBezTo>
                                <a:cubicBezTo>
                                  <a:pt x="125" y="104"/>
                                  <a:pt x="130" y="107"/>
                                  <a:pt x="133" y="110"/>
                                </a:cubicBezTo>
                                <a:cubicBezTo>
                                  <a:pt x="137" y="114"/>
                                  <a:pt x="140" y="117"/>
                                  <a:pt x="142" y="121"/>
                                </a:cubicBezTo>
                                <a:cubicBezTo>
                                  <a:pt x="144" y="125"/>
                                  <a:pt x="145" y="130"/>
                                  <a:pt x="145" y="134"/>
                                </a:cubicBezTo>
                                <a:cubicBezTo>
                                  <a:pt x="146" y="139"/>
                                  <a:pt x="146" y="144"/>
                                  <a:pt x="146" y="149"/>
                                </a:cubicBezTo>
                                <a:cubicBezTo>
                                  <a:pt x="147" y="156"/>
                                  <a:pt x="147" y="161"/>
                                  <a:pt x="147" y="166"/>
                                </a:cubicBezTo>
                                <a:cubicBezTo>
                                  <a:pt x="147" y="171"/>
                                  <a:pt x="147" y="175"/>
                                  <a:pt x="148" y="178"/>
                                </a:cubicBezTo>
                                <a:cubicBezTo>
                                  <a:pt x="148" y="182"/>
                                  <a:pt x="149" y="185"/>
                                  <a:pt x="150" y="188"/>
                                </a:cubicBezTo>
                                <a:cubicBezTo>
                                  <a:pt x="151" y="190"/>
                                  <a:pt x="152" y="193"/>
                                  <a:pt x="154" y="196"/>
                                </a:cubicBezTo>
                                <a:cubicBezTo>
                                  <a:pt x="126" y="196"/>
                                  <a:pt x="126" y="196"/>
                                  <a:pt x="126" y="196"/>
                                </a:cubicBezTo>
                                <a:cubicBezTo>
                                  <a:pt x="125" y="194"/>
                                  <a:pt x="123" y="191"/>
                                  <a:pt x="122" y="189"/>
                                </a:cubicBezTo>
                                <a:cubicBezTo>
                                  <a:pt x="121" y="187"/>
                                  <a:pt x="121" y="184"/>
                                  <a:pt x="120" y="181"/>
                                </a:cubicBezTo>
                                <a:cubicBezTo>
                                  <a:pt x="120" y="178"/>
                                  <a:pt x="120" y="175"/>
                                  <a:pt x="119" y="170"/>
                                </a:cubicBezTo>
                                <a:cubicBezTo>
                                  <a:pt x="119" y="166"/>
                                  <a:pt x="119" y="161"/>
                                  <a:pt x="119" y="154"/>
                                </a:cubicBezTo>
                                <a:cubicBezTo>
                                  <a:pt x="119" y="149"/>
                                  <a:pt x="119" y="144"/>
                                  <a:pt x="118" y="139"/>
                                </a:cubicBezTo>
                                <a:cubicBezTo>
                                  <a:pt x="118" y="134"/>
                                  <a:pt x="116" y="130"/>
                                  <a:pt x="114" y="126"/>
                                </a:cubicBezTo>
                                <a:cubicBezTo>
                                  <a:pt x="111"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19" y="74"/>
                                </a:cubicBezTo>
                                <a:cubicBezTo>
                                  <a:pt x="122" y="69"/>
                                  <a:pt x="124" y="63"/>
                                  <a:pt x="124" y="55"/>
                                </a:cubicBezTo>
                                <a:cubicBezTo>
                                  <a:pt x="124" y="49"/>
                                  <a:pt x="122" y="44"/>
                                  <a:pt x="120" y="39"/>
                                </a:cubicBezTo>
                                <a:cubicBezTo>
                                  <a:pt x="118" y="35"/>
                                  <a:pt x="115" y="32"/>
                                  <a:pt x="112" y="29"/>
                                </a:cubicBezTo>
                                <a:cubicBezTo>
                                  <a:pt x="108" y="26"/>
                                  <a:pt x="103"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6"/>
                        <wps:cNvSpPr>
                          <a:spLocks noEditPoints="1"/>
                        </wps:cNvSpPr>
                        <wps:spPr bwMode="auto">
                          <a:xfrm>
                            <a:off x="327025" y="8849995"/>
                            <a:ext cx="46355" cy="62230"/>
                          </a:xfrm>
                          <a:custGeom>
                            <a:avLst/>
                            <a:gdLst>
                              <a:gd name="T0" fmla="*/ 80 w 146"/>
                              <a:gd name="T1" fmla="*/ 0 h 196"/>
                              <a:gd name="T2" fmla="*/ 107 w 146"/>
                              <a:gd name="T3" fmla="*/ 3 h 196"/>
                              <a:gd name="T4" fmla="*/ 128 w 146"/>
                              <a:gd name="T5" fmla="*/ 13 h 196"/>
                              <a:gd name="T6" fmla="*/ 141 w 146"/>
                              <a:gd name="T7" fmla="*/ 30 h 196"/>
                              <a:gd name="T8" fmla="*/ 146 w 146"/>
                              <a:gd name="T9" fmla="*/ 56 h 196"/>
                              <a:gd name="T10" fmla="*/ 142 w 146"/>
                              <a:gd name="T11" fmla="*/ 81 h 196"/>
                              <a:gd name="T12" fmla="*/ 131 w 146"/>
                              <a:gd name="T13" fmla="*/ 101 h 196"/>
                              <a:gd name="T14" fmla="*/ 110 w 146"/>
                              <a:gd name="T15" fmla="*/ 113 h 196"/>
                              <a:gd name="T16" fmla="*/ 78 w 146"/>
                              <a:gd name="T17" fmla="*/ 118 h 196"/>
                              <a:gd name="T18" fmla="*/ 27 w 146"/>
                              <a:gd name="T19" fmla="*/ 118 h 196"/>
                              <a:gd name="T20" fmla="*/ 27 w 146"/>
                              <a:gd name="T21" fmla="*/ 196 h 196"/>
                              <a:gd name="T22" fmla="*/ 0 w 146"/>
                              <a:gd name="T23" fmla="*/ 196 h 196"/>
                              <a:gd name="T24" fmla="*/ 0 w 146"/>
                              <a:gd name="T25" fmla="*/ 0 h 196"/>
                              <a:gd name="T26" fmla="*/ 80 w 146"/>
                              <a:gd name="T27" fmla="*/ 0 h 196"/>
                              <a:gd name="T28" fmla="*/ 27 w 146"/>
                              <a:gd name="T29" fmla="*/ 96 h 196"/>
                              <a:gd name="T30" fmla="*/ 75 w 146"/>
                              <a:gd name="T31" fmla="*/ 96 h 196"/>
                              <a:gd name="T32" fmla="*/ 109 w 146"/>
                              <a:gd name="T33" fmla="*/ 86 h 196"/>
                              <a:gd name="T34" fmla="*/ 120 w 146"/>
                              <a:gd name="T35" fmla="*/ 57 h 196"/>
                              <a:gd name="T36" fmla="*/ 109 w 146"/>
                              <a:gd name="T37" fmla="*/ 30 h 196"/>
                              <a:gd name="T38" fmla="*/ 75 w 146"/>
                              <a:gd name="T39" fmla="*/ 22 h 196"/>
                              <a:gd name="T40" fmla="*/ 27 w 146"/>
                              <a:gd name="T41" fmla="*/ 22 h 196"/>
                              <a:gd name="T42" fmla="*/ 27 w 146"/>
                              <a:gd name="T43"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96">
                                <a:moveTo>
                                  <a:pt x="80" y="0"/>
                                </a:moveTo>
                                <a:cubicBezTo>
                                  <a:pt x="90" y="0"/>
                                  <a:pt x="99" y="1"/>
                                  <a:pt x="107" y="3"/>
                                </a:cubicBezTo>
                                <a:cubicBezTo>
                                  <a:pt x="115" y="5"/>
                                  <a:pt x="122" y="8"/>
                                  <a:pt x="128" y="13"/>
                                </a:cubicBezTo>
                                <a:cubicBezTo>
                                  <a:pt x="134" y="17"/>
                                  <a:pt x="138" y="23"/>
                                  <a:pt x="141" y="30"/>
                                </a:cubicBezTo>
                                <a:cubicBezTo>
                                  <a:pt x="144" y="37"/>
                                  <a:pt x="146" y="46"/>
                                  <a:pt x="146" y="56"/>
                                </a:cubicBezTo>
                                <a:cubicBezTo>
                                  <a:pt x="146" y="65"/>
                                  <a:pt x="145" y="74"/>
                                  <a:pt x="142" y="81"/>
                                </a:cubicBezTo>
                                <a:cubicBezTo>
                                  <a:pt x="140" y="89"/>
                                  <a:pt x="136" y="95"/>
                                  <a:pt x="131" y="101"/>
                                </a:cubicBezTo>
                                <a:cubicBezTo>
                                  <a:pt x="125" y="106"/>
                                  <a:pt x="118" y="110"/>
                                  <a:pt x="110" y="113"/>
                                </a:cubicBezTo>
                                <a:cubicBezTo>
                                  <a:pt x="101" y="116"/>
                                  <a:pt x="90" y="118"/>
                                  <a:pt x="78" y="118"/>
                                </a:cubicBezTo>
                                <a:cubicBezTo>
                                  <a:pt x="27" y="118"/>
                                  <a:pt x="27" y="118"/>
                                  <a:pt x="27" y="118"/>
                                </a:cubicBezTo>
                                <a:cubicBezTo>
                                  <a:pt x="27" y="196"/>
                                  <a:pt x="27" y="196"/>
                                  <a:pt x="27" y="196"/>
                                </a:cubicBezTo>
                                <a:cubicBezTo>
                                  <a:pt x="0" y="196"/>
                                  <a:pt x="0" y="196"/>
                                  <a:pt x="0" y="196"/>
                                </a:cubicBezTo>
                                <a:cubicBezTo>
                                  <a:pt x="0" y="0"/>
                                  <a:pt x="0" y="0"/>
                                  <a:pt x="0" y="0"/>
                                </a:cubicBezTo>
                                <a:lnTo>
                                  <a:pt x="80" y="0"/>
                                </a:lnTo>
                                <a:close/>
                                <a:moveTo>
                                  <a:pt x="27" y="96"/>
                                </a:moveTo>
                                <a:cubicBezTo>
                                  <a:pt x="75" y="96"/>
                                  <a:pt x="75" y="96"/>
                                  <a:pt x="75" y="96"/>
                                </a:cubicBezTo>
                                <a:cubicBezTo>
                                  <a:pt x="91" y="96"/>
                                  <a:pt x="102" y="92"/>
                                  <a:pt x="109" y="86"/>
                                </a:cubicBezTo>
                                <a:cubicBezTo>
                                  <a:pt x="116" y="79"/>
                                  <a:pt x="120" y="69"/>
                                  <a:pt x="120" y="57"/>
                                </a:cubicBezTo>
                                <a:cubicBezTo>
                                  <a:pt x="120" y="44"/>
                                  <a:pt x="116" y="36"/>
                                  <a:pt x="109" y="30"/>
                                </a:cubicBezTo>
                                <a:cubicBezTo>
                                  <a:pt x="101" y="25"/>
                                  <a:pt x="90" y="22"/>
                                  <a:pt x="75" y="22"/>
                                </a:cubicBezTo>
                                <a:cubicBezTo>
                                  <a:pt x="27" y="22"/>
                                  <a:pt x="27" y="22"/>
                                  <a:pt x="27" y="22"/>
                                </a:cubicBezTo>
                                <a:lnTo>
                                  <a:pt x="2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7"/>
                        <wps:cNvSpPr>
                          <a:spLocks noEditPoints="1"/>
                        </wps:cNvSpPr>
                        <wps:spPr bwMode="auto">
                          <a:xfrm>
                            <a:off x="384175" y="8849995"/>
                            <a:ext cx="48895" cy="62230"/>
                          </a:xfrm>
                          <a:custGeom>
                            <a:avLst/>
                            <a:gdLst>
                              <a:gd name="T0" fmla="*/ 0 w 155"/>
                              <a:gd name="T1" fmla="*/ 0 h 196"/>
                              <a:gd name="T2" fmla="*/ 87 w 155"/>
                              <a:gd name="T3" fmla="*/ 0 h 196"/>
                              <a:gd name="T4" fmla="*/ 99 w 155"/>
                              <a:gd name="T5" fmla="*/ 0 h 196"/>
                              <a:gd name="T6" fmla="*/ 113 w 155"/>
                              <a:gd name="T7" fmla="*/ 2 h 196"/>
                              <a:gd name="T8" fmla="*/ 128 w 155"/>
                              <a:gd name="T9" fmla="*/ 8 h 196"/>
                              <a:gd name="T10" fmla="*/ 140 w 155"/>
                              <a:gd name="T11" fmla="*/ 17 h 196"/>
                              <a:gd name="T12" fmla="*/ 149 w 155"/>
                              <a:gd name="T13" fmla="*/ 31 h 196"/>
                              <a:gd name="T14" fmla="*/ 152 w 155"/>
                              <a:gd name="T15" fmla="*/ 52 h 196"/>
                              <a:gd name="T16" fmla="*/ 150 w 155"/>
                              <a:gd name="T17" fmla="*/ 69 h 196"/>
                              <a:gd name="T18" fmla="*/ 143 w 155"/>
                              <a:gd name="T19" fmla="*/ 83 h 196"/>
                              <a:gd name="T20" fmla="*/ 133 w 155"/>
                              <a:gd name="T21" fmla="*/ 95 h 196"/>
                              <a:gd name="T22" fmla="*/ 119 w 155"/>
                              <a:gd name="T23" fmla="*/ 101 h 196"/>
                              <a:gd name="T24" fmla="*/ 119 w 155"/>
                              <a:gd name="T25" fmla="*/ 102 h 196"/>
                              <a:gd name="T26" fmla="*/ 134 w 155"/>
                              <a:gd name="T27" fmla="*/ 110 h 196"/>
                              <a:gd name="T28" fmla="*/ 143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1 w 155"/>
                              <a:gd name="T47" fmla="*/ 181 h 196"/>
                              <a:gd name="T48" fmla="*/ 120 w 155"/>
                              <a:gd name="T49" fmla="*/ 170 h 196"/>
                              <a:gd name="T50" fmla="*/ 120 w 155"/>
                              <a:gd name="T51" fmla="*/ 154 h 196"/>
                              <a:gd name="T52" fmla="*/ 119 w 155"/>
                              <a:gd name="T53" fmla="*/ 139 h 196"/>
                              <a:gd name="T54" fmla="*/ 114 w 155"/>
                              <a:gd name="T55" fmla="*/ 126 h 196"/>
                              <a:gd name="T56" fmla="*/ 103 w 155"/>
                              <a:gd name="T57" fmla="*/ 116 h 196"/>
                              <a:gd name="T58" fmla="*/ 83 w 155"/>
                              <a:gd name="T59" fmla="*/ 113 h 196"/>
                              <a:gd name="T60" fmla="*/ 27 w 155"/>
                              <a:gd name="T61" fmla="*/ 113 h 196"/>
                              <a:gd name="T62" fmla="*/ 27 w 155"/>
                              <a:gd name="T63" fmla="*/ 196 h 196"/>
                              <a:gd name="T64" fmla="*/ 0 w 155"/>
                              <a:gd name="T65" fmla="*/ 196 h 196"/>
                              <a:gd name="T66" fmla="*/ 0 w 155"/>
                              <a:gd name="T67" fmla="*/ 0 h 196"/>
                              <a:gd name="T68" fmla="*/ 27 w 155"/>
                              <a:gd name="T69" fmla="*/ 90 h 196"/>
                              <a:gd name="T70" fmla="*/ 85 w 155"/>
                              <a:gd name="T71" fmla="*/ 90 h 196"/>
                              <a:gd name="T72" fmla="*/ 97 w 155"/>
                              <a:gd name="T73" fmla="*/ 89 h 196"/>
                              <a:gd name="T74" fmla="*/ 110 w 155"/>
                              <a:gd name="T75" fmla="*/ 84 h 196"/>
                              <a:gd name="T76" fmla="*/ 120 w 155"/>
                              <a:gd name="T77" fmla="*/ 74 h 196"/>
                              <a:gd name="T78" fmla="*/ 124 w 155"/>
                              <a:gd name="T79" fmla="*/ 55 h 196"/>
                              <a:gd name="T80" fmla="*/ 121 w 155"/>
                              <a:gd name="T81" fmla="*/ 39 h 196"/>
                              <a:gd name="T82" fmla="*/ 112 w 155"/>
                              <a:gd name="T83" fmla="*/ 29 h 196"/>
                              <a:gd name="T84" fmla="*/ 99 w 155"/>
                              <a:gd name="T85" fmla="*/ 23 h 196"/>
                              <a:gd name="T86" fmla="*/ 82 w 155"/>
                              <a:gd name="T87" fmla="*/ 22 h 196"/>
                              <a:gd name="T88" fmla="*/ 27 w 155"/>
                              <a:gd name="T89" fmla="*/ 22 h 196"/>
                              <a:gd name="T90" fmla="*/ 27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1" y="0"/>
                                  <a:pt x="95" y="0"/>
                                  <a:pt x="99" y="0"/>
                                </a:cubicBezTo>
                                <a:cubicBezTo>
                                  <a:pt x="104" y="0"/>
                                  <a:pt x="109" y="1"/>
                                  <a:pt x="113" y="2"/>
                                </a:cubicBezTo>
                                <a:cubicBezTo>
                                  <a:pt x="118" y="4"/>
                                  <a:pt x="123" y="5"/>
                                  <a:pt x="128" y="8"/>
                                </a:cubicBezTo>
                                <a:cubicBezTo>
                                  <a:pt x="132" y="10"/>
                                  <a:pt x="136" y="13"/>
                                  <a:pt x="140" y="17"/>
                                </a:cubicBezTo>
                                <a:cubicBezTo>
                                  <a:pt x="144" y="21"/>
                                  <a:pt x="147" y="25"/>
                                  <a:pt x="149" y="31"/>
                                </a:cubicBezTo>
                                <a:cubicBezTo>
                                  <a:pt x="151" y="37"/>
                                  <a:pt x="152" y="44"/>
                                  <a:pt x="152" y="52"/>
                                </a:cubicBezTo>
                                <a:cubicBezTo>
                                  <a:pt x="152" y="58"/>
                                  <a:pt x="151" y="63"/>
                                  <a:pt x="150" y="69"/>
                                </a:cubicBezTo>
                                <a:cubicBezTo>
                                  <a:pt x="148" y="74"/>
                                  <a:pt x="146" y="79"/>
                                  <a:pt x="143" y="83"/>
                                </a:cubicBezTo>
                                <a:cubicBezTo>
                                  <a:pt x="140" y="88"/>
                                  <a:pt x="137" y="91"/>
                                  <a:pt x="133" y="95"/>
                                </a:cubicBezTo>
                                <a:cubicBezTo>
                                  <a:pt x="128" y="98"/>
                                  <a:pt x="124" y="100"/>
                                  <a:pt x="119" y="101"/>
                                </a:cubicBezTo>
                                <a:cubicBezTo>
                                  <a:pt x="119" y="102"/>
                                  <a:pt x="119" y="102"/>
                                  <a:pt x="119" y="102"/>
                                </a:cubicBezTo>
                                <a:cubicBezTo>
                                  <a:pt x="125" y="104"/>
                                  <a:pt x="130" y="107"/>
                                  <a:pt x="134" y="110"/>
                                </a:cubicBezTo>
                                <a:cubicBezTo>
                                  <a:pt x="138" y="114"/>
                                  <a:pt x="141" y="117"/>
                                  <a:pt x="143" y="121"/>
                                </a:cubicBezTo>
                                <a:cubicBezTo>
                                  <a:pt x="144" y="125"/>
                                  <a:pt x="146" y="130"/>
                                  <a:pt x="146" y="134"/>
                                </a:cubicBezTo>
                                <a:cubicBezTo>
                                  <a:pt x="147" y="139"/>
                                  <a:pt x="147" y="144"/>
                                  <a:pt x="147" y="149"/>
                                </a:cubicBezTo>
                                <a:cubicBezTo>
                                  <a:pt x="147" y="156"/>
                                  <a:pt x="147" y="161"/>
                                  <a:pt x="147" y="166"/>
                                </a:cubicBezTo>
                                <a:cubicBezTo>
                                  <a:pt x="148" y="171"/>
                                  <a:pt x="148" y="175"/>
                                  <a:pt x="148" y="178"/>
                                </a:cubicBezTo>
                                <a:cubicBezTo>
                                  <a:pt x="149" y="182"/>
                                  <a:pt x="149" y="185"/>
                                  <a:pt x="150" y="188"/>
                                </a:cubicBezTo>
                                <a:cubicBezTo>
                                  <a:pt x="151" y="190"/>
                                  <a:pt x="153" y="193"/>
                                  <a:pt x="155" y="196"/>
                                </a:cubicBezTo>
                                <a:cubicBezTo>
                                  <a:pt x="127" y="196"/>
                                  <a:pt x="127" y="196"/>
                                  <a:pt x="127" y="196"/>
                                </a:cubicBezTo>
                                <a:cubicBezTo>
                                  <a:pt x="125" y="194"/>
                                  <a:pt x="124" y="191"/>
                                  <a:pt x="123" y="189"/>
                                </a:cubicBezTo>
                                <a:cubicBezTo>
                                  <a:pt x="122" y="187"/>
                                  <a:pt x="121" y="184"/>
                                  <a:pt x="121" y="181"/>
                                </a:cubicBezTo>
                                <a:cubicBezTo>
                                  <a:pt x="120" y="178"/>
                                  <a:pt x="120" y="175"/>
                                  <a:pt x="120" y="170"/>
                                </a:cubicBezTo>
                                <a:cubicBezTo>
                                  <a:pt x="120" y="166"/>
                                  <a:pt x="120" y="161"/>
                                  <a:pt x="120" y="154"/>
                                </a:cubicBezTo>
                                <a:cubicBezTo>
                                  <a:pt x="120" y="149"/>
                                  <a:pt x="119" y="144"/>
                                  <a:pt x="119" y="139"/>
                                </a:cubicBezTo>
                                <a:cubicBezTo>
                                  <a:pt x="118" y="134"/>
                                  <a:pt x="117" y="130"/>
                                  <a:pt x="114" y="126"/>
                                </a:cubicBezTo>
                                <a:cubicBezTo>
                                  <a:pt x="112" y="122"/>
                                  <a:pt x="108" y="119"/>
                                  <a:pt x="103" y="116"/>
                                </a:cubicBezTo>
                                <a:cubicBezTo>
                                  <a:pt x="98" y="114"/>
                                  <a:pt x="91" y="113"/>
                                  <a:pt x="83" y="113"/>
                                </a:cubicBezTo>
                                <a:cubicBezTo>
                                  <a:pt x="27" y="113"/>
                                  <a:pt x="27" y="113"/>
                                  <a:pt x="27" y="113"/>
                                </a:cubicBezTo>
                                <a:cubicBezTo>
                                  <a:pt x="27" y="196"/>
                                  <a:pt x="27" y="196"/>
                                  <a:pt x="27" y="196"/>
                                </a:cubicBezTo>
                                <a:cubicBezTo>
                                  <a:pt x="0" y="196"/>
                                  <a:pt x="0" y="196"/>
                                  <a:pt x="0" y="196"/>
                                </a:cubicBezTo>
                                <a:lnTo>
                                  <a:pt x="0" y="0"/>
                                </a:lnTo>
                                <a:close/>
                                <a:moveTo>
                                  <a:pt x="27" y="90"/>
                                </a:moveTo>
                                <a:cubicBezTo>
                                  <a:pt x="85" y="90"/>
                                  <a:pt x="85" y="90"/>
                                  <a:pt x="85" y="90"/>
                                </a:cubicBezTo>
                                <a:cubicBezTo>
                                  <a:pt x="89" y="90"/>
                                  <a:pt x="92" y="90"/>
                                  <a:pt x="97" y="89"/>
                                </a:cubicBezTo>
                                <a:cubicBezTo>
                                  <a:pt x="101" y="88"/>
                                  <a:pt x="105" y="87"/>
                                  <a:pt x="110" y="84"/>
                                </a:cubicBezTo>
                                <a:cubicBezTo>
                                  <a:pt x="114" y="82"/>
                                  <a:pt x="117" y="78"/>
                                  <a:pt x="120" y="74"/>
                                </a:cubicBezTo>
                                <a:cubicBezTo>
                                  <a:pt x="123" y="69"/>
                                  <a:pt x="124" y="63"/>
                                  <a:pt x="124" y="55"/>
                                </a:cubicBezTo>
                                <a:cubicBezTo>
                                  <a:pt x="124" y="49"/>
                                  <a:pt x="123" y="44"/>
                                  <a:pt x="121" y="39"/>
                                </a:cubicBezTo>
                                <a:cubicBezTo>
                                  <a:pt x="119" y="35"/>
                                  <a:pt x="116" y="32"/>
                                  <a:pt x="112" y="29"/>
                                </a:cubicBezTo>
                                <a:cubicBezTo>
                                  <a:pt x="108" y="26"/>
                                  <a:pt x="104" y="24"/>
                                  <a:pt x="99" y="23"/>
                                </a:cubicBezTo>
                                <a:cubicBezTo>
                                  <a:pt x="93" y="22"/>
                                  <a:pt x="88" y="22"/>
                                  <a:pt x="82" y="22"/>
                                </a:cubicBezTo>
                                <a:cubicBezTo>
                                  <a:pt x="27" y="22"/>
                                  <a:pt x="27" y="22"/>
                                  <a:pt x="27" y="22"/>
                                </a:cubicBezTo>
                                <a:lnTo>
                                  <a:pt x="27"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8"/>
                        <wps:cNvSpPr>
                          <a:spLocks noEditPoints="1"/>
                        </wps:cNvSpPr>
                        <wps:spPr bwMode="auto">
                          <a:xfrm>
                            <a:off x="465455" y="8849995"/>
                            <a:ext cx="48260" cy="62230"/>
                          </a:xfrm>
                          <a:custGeom>
                            <a:avLst/>
                            <a:gdLst>
                              <a:gd name="T0" fmla="*/ 86 w 153"/>
                              <a:gd name="T1" fmla="*/ 0 h 196"/>
                              <a:gd name="T2" fmla="*/ 116 w 153"/>
                              <a:gd name="T3" fmla="*/ 4 h 196"/>
                              <a:gd name="T4" fmla="*/ 133 w 153"/>
                              <a:gd name="T5" fmla="*/ 16 h 196"/>
                              <a:gd name="T6" fmla="*/ 142 w 153"/>
                              <a:gd name="T7" fmla="*/ 32 h 196"/>
                              <a:gd name="T8" fmla="*/ 145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6 w 153"/>
                              <a:gd name="T21" fmla="*/ 96 h 196"/>
                              <a:gd name="T22" fmla="*/ 139 w 153"/>
                              <a:gd name="T23" fmla="*/ 105 h 196"/>
                              <a:gd name="T24" fmla="*/ 149 w 153"/>
                              <a:gd name="T25" fmla="*/ 119 h 196"/>
                              <a:gd name="T26" fmla="*/ 153 w 153"/>
                              <a:gd name="T27" fmla="*/ 141 h 196"/>
                              <a:gd name="T28" fmla="*/ 150 w 153"/>
                              <a:gd name="T29" fmla="*/ 162 h 196"/>
                              <a:gd name="T30" fmla="*/ 139 w 153"/>
                              <a:gd name="T31" fmla="*/ 179 h 196"/>
                              <a:gd name="T32" fmla="*/ 118 w 153"/>
                              <a:gd name="T33" fmla="*/ 191 h 196"/>
                              <a:gd name="T34" fmla="*/ 83 w 153"/>
                              <a:gd name="T35" fmla="*/ 196 h 196"/>
                              <a:gd name="T36" fmla="*/ 0 w 153"/>
                              <a:gd name="T37" fmla="*/ 196 h 196"/>
                              <a:gd name="T38" fmla="*/ 0 w 153"/>
                              <a:gd name="T39" fmla="*/ 0 h 196"/>
                              <a:gd name="T40" fmla="*/ 86 w 153"/>
                              <a:gd name="T41" fmla="*/ 0 h 196"/>
                              <a:gd name="T42" fmla="*/ 27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1 w 153"/>
                              <a:gd name="T59" fmla="*/ 25 h 196"/>
                              <a:gd name="T60" fmla="*/ 81 w 153"/>
                              <a:gd name="T61" fmla="*/ 22 h 196"/>
                              <a:gd name="T62" fmla="*/ 27 w 153"/>
                              <a:gd name="T63" fmla="*/ 22 h 196"/>
                              <a:gd name="T64" fmla="*/ 27 w 153"/>
                              <a:gd name="T65" fmla="*/ 83 h 196"/>
                              <a:gd name="T66" fmla="*/ 27 w 153"/>
                              <a:gd name="T67" fmla="*/ 174 h 196"/>
                              <a:gd name="T68" fmla="*/ 82 w 153"/>
                              <a:gd name="T69" fmla="*/ 174 h 196"/>
                              <a:gd name="T70" fmla="*/ 96 w 153"/>
                              <a:gd name="T71" fmla="*/ 173 h 196"/>
                              <a:gd name="T72" fmla="*/ 111 w 153"/>
                              <a:gd name="T73" fmla="*/ 168 h 196"/>
                              <a:gd name="T74" fmla="*/ 122 w 153"/>
                              <a:gd name="T75" fmla="*/ 158 h 196"/>
                              <a:gd name="T76" fmla="*/ 127 w 153"/>
                              <a:gd name="T77" fmla="*/ 139 h 196"/>
                              <a:gd name="T78" fmla="*/ 124 w 153"/>
                              <a:gd name="T79" fmla="*/ 123 h 196"/>
                              <a:gd name="T80" fmla="*/ 114 w 153"/>
                              <a:gd name="T81" fmla="*/ 113 h 196"/>
                              <a:gd name="T82" fmla="*/ 100 w 153"/>
                              <a:gd name="T83" fmla="*/ 107 h 196"/>
                              <a:gd name="T84" fmla="*/ 82 w 153"/>
                              <a:gd name="T85" fmla="*/ 105 h 196"/>
                              <a:gd name="T86" fmla="*/ 27 w 153"/>
                              <a:gd name="T87" fmla="*/ 105 h 196"/>
                              <a:gd name="T88" fmla="*/ 27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6" y="4"/>
                                </a:cubicBezTo>
                                <a:cubicBezTo>
                                  <a:pt x="123" y="7"/>
                                  <a:pt x="129" y="11"/>
                                  <a:pt x="133" y="16"/>
                                </a:cubicBezTo>
                                <a:cubicBezTo>
                                  <a:pt x="138" y="21"/>
                                  <a:pt x="141" y="26"/>
                                  <a:pt x="142" y="32"/>
                                </a:cubicBezTo>
                                <a:cubicBezTo>
                                  <a:pt x="144" y="38"/>
                                  <a:pt x="145" y="44"/>
                                  <a:pt x="145" y="50"/>
                                </a:cubicBezTo>
                                <a:cubicBezTo>
                                  <a:pt x="145" y="55"/>
                                  <a:pt x="144" y="60"/>
                                  <a:pt x="142" y="65"/>
                                </a:cubicBezTo>
                                <a:cubicBezTo>
                                  <a:pt x="141" y="69"/>
                                  <a:pt x="138" y="74"/>
                                  <a:pt x="135" y="77"/>
                                </a:cubicBezTo>
                                <a:cubicBezTo>
                                  <a:pt x="132" y="81"/>
                                  <a:pt x="129" y="84"/>
                                  <a:pt x="125" y="87"/>
                                </a:cubicBezTo>
                                <a:cubicBezTo>
                                  <a:pt x="121" y="89"/>
                                  <a:pt x="117" y="91"/>
                                  <a:pt x="112" y="92"/>
                                </a:cubicBezTo>
                                <a:cubicBezTo>
                                  <a:pt x="112" y="92"/>
                                  <a:pt x="112" y="92"/>
                                  <a:pt x="112" y="92"/>
                                </a:cubicBezTo>
                                <a:cubicBezTo>
                                  <a:pt x="117" y="93"/>
                                  <a:pt x="121" y="95"/>
                                  <a:pt x="126" y="96"/>
                                </a:cubicBezTo>
                                <a:cubicBezTo>
                                  <a:pt x="130" y="98"/>
                                  <a:pt x="135" y="101"/>
                                  <a:pt x="139" y="105"/>
                                </a:cubicBezTo>
                                <a:cubicBezTo>
                                  <a:pt x="143" y="109"/>
                                  <a:pt x="146" y="113"/>
                                  <a:pt x="149" y="119"/>
                                </a:cubicBezTo>
                                <a:cubicBezTo>
                                  <a:pt x="152" y="125"/>
                                  <a:pt x="153" y="132"/>
                                  <a:pt x="153" y="141"/>
                                </a:cubicBezTo>
                                <a:cubicBezTo>
                                  <a:pt x="153" y="148"/>
                                  <a:pt x="152" y="155"/>
                                  <a:pt x="150" y="162"/>
                                </a:cubicBezTo>
                                <a:cubicBezTo>
                                  <a:pt x="148" y="168"/>
                                  <a:pt x="144" y="174"/>
                                  <a:pt x="139" y="179"/>
                                </a:cubicBezTo>
                                <a:cubicBezTo>
                                  <a:pt x="134" y="184"/>
                                  <a:pt x="127" y="188"/>
                                  <a:pt x="118" y="191"/>
                                </a:cubicBezTo>
                                <a:cubicBezTo>
                                  <a:pt x="109" y="194"/>
                                  <a:pt x="97" y="196"/>
                                  <a:pt x="83" y="196"/>
                                </a:cubicBezTo>
                                <a:cubicBezTo>
                                  <a:pt x="0" y="196"/>
                                  <a:pt x="0" y="196"/>
                                  <a:pt x="0" y="196"/>
                                </a:cubicBezTo>
                                <a:cubicBezTo>
                                  <a:pt x="0" y="0"/>
                                  <a:pt x="0" y="0"/>
                                  <a:pt x="0" y="0"/>
                                </a:cubicBezTo>
                                <a:lnTo>
                                  <a:pt x="86" y="0"/>
                                </a:lnTo>
                                <a:close/>
                                <a:moveTo>
                                  <a:pt x="27" y="83"/>
                                </a:moveTo>
                                <a:cubicBezTo>
                                  <a:pt x="80" y="83"/>
                                  <a:pt x="80" y="83"/>
                                  <a:pt x="80" y="83"/>
                                </a:cubicBezTo>
                                <a:cubicBezTo>
                                  <a:pt x="87" y="83"/>
                                  <a:pt x="93" y="82"/>
                                  <a:pt x="98" y="80"/>
                                </a:cubicBezTo>
                                <a:cubicBezTo>
                                  <a:pt x="103" y="79"/>
                                  <a:pt x="107" y="76"/>
                                  <a:pt x="110" y="74"/>
                                </a:cubicBezTo>
                                <a:cubicBezTo>
                                  <a:pt x="113" y="71"/>
                                  <a:pt x="115" y="68"/>
                                  <a:pt x="116" y="64"/>
                                </a:cubicBezTo>
                                <a:cubicBezTo>
                                  <a:pt x="118" y="60"/>
                                  <a:pt x="118" y="57"/>
                                  <a:pt x="118" y="52"/>
                                </a:cubicBezTo>
                                <a:cubicBezTo>
                                  <a:pt x="118" y="50"/>
                                  <a:pt x="118" y="46"/>
                                  <a:pt x="117" y="43"/>
                                </a:cubicBezTo>
                                <a:cubicBezTo>
                                  <a:pt x="116" y="39"/>
                                  <a:pt x="115" y="36"/>
                                  <a:pt x="112" y="33"/>
                                </a:cubicBezTo>
                                <a:cubicBezTo>
                                  <a:pt x="109" y="30"/>
                                  <a:pt x="106" y="27"/>
                                  <a:pt x="101" y="25"/>
                                </a:cubicBezTo>
                                <a:cubicBezTo>
                                  <a:pt x="96" y="23"/>
                                  <a:pt x="89" y="22"/>
                                  <a:pt x="81" y="22"/>
                                </a:cubicBezTo>
                                <a:cubicBezTo>
                                  <a:pt x="27" y="22"/>
                                  <a:pt x="27" y="22"/>
                                  <a:pt x="27" y="22"/>
                                </a:cubicBezTo>
                                <a:lnTo>
                                  <a:pt x="27" y="83"/>
                                </a:lnTo>
                                <a:close/>
                                <a:moveTo>
                                  <a:pt x="27" y="174"/>
                                </a:moveTo>
                                <a:cubicBezTo>
                                  <a:pt x="82" y="174"/>
                                  <a:pt x="82" y="174"/>
                                  <a:pt x="82" y="174"/>
                                </a:cubicBezTo>
                                <a:cubicBezTo>
                                  <a:pt x="86" y="174"/>
                                  <a:pt x="91" y="173"/>
                                  <a:pt x="96" y="173"/>
                                </a:cubicBezTo>
                                <a:cubicBezTo>
                                  <a:pt x="102" y="172"/>
                                  <a:pt x="107" y="171"/>
                                  <a:pt x="111" y="168"/>
                                </a:cubicBezTo>
                                <a:cubicBezTo>
                                  <a:pt x="116" y="166"/>
                                  <a:pt x="119" y="162"/>
                                  <a:pt x="122" y="158"/>
                                </a:cubicBezTo>
                                <a:cubicBezTo>
                                  <a:pt x="125" y="153"/>
                                  <a:pt x="127" y="147"/>
                                  <a:pt x="127" y="139"/>
                                </a:cubicBezTo>
                                <a:cubicBezTo>
                                  <a:pt x="127" y="133"/>
                                  <a:pt x="126" y="127"/>
                                  <a:pt x="124" y="123"/>
                                </a:cubicBezTo>
                                <a:cubicBezTo>
                                  <a:pt x="121" y="119"/>
                                  <a:pt x="118" y="115"/>
                                  <a:pt x="114" y="113"/>
                                </a:cubicBezTo>
                                <a:cubicBezTo>
                                  <a:pt x="111" y="110"/>
                                  <a:pt x="106" y="108"/>
                                  <a:pt x="100" y="107"/>
                                </a:cubicBezTo>
                                <a:cubicBezTo>
                                  <a:pt x="95" y="106"/>
                                  <a:pt x="88" y="105"/>
                                  <a:pt x="82" y="105"/>
                                </a:cubicBezTo>
                                <a:cubicBezTo>
                                  <a:pt x="27" y="105"/>
                                  <a:pt x="27" y="105"/>
                                  <a:pt x="27" y="105"/>
                                </a:cubicBezTo>
                                <a:lnTo>
                                  <a:pt x="2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
                        <wps:cNvSpPr>
                          <a:spLocks/>
                        </wps:cNvSpPr>
                        <wps:spPr bwMode="auto">
                          <a:xfrm>
                            <a:off x="525780" y="8865235"/>
                            <a:ext cx="24765" cy="46990"/>
                          </a:xfrm>
                          <a:custGeom>
                            <a:avLst/>
                            <a:gdLst>
                              <a:gd name="T0" fmla="*/ 79 w 79"/>
                              <a:gd name="T1" fmla="*/ 17 h 148"/>
                              <a:gd name="T2" fmla="*/ 57 w 79"/>
                              <a:gd name="T3" fmla="*/ 21 h 148"/>
                              <a:gd name="T4" fmla="*/ 40 w 79"/>
                              <a:gd name="T5" fmla="*/ 29 h 148"/>
                              <a:gd name="T6" fmla="*/ 29 w 79"/>
                              <a:gd name="T7" fmla="*/ 44 h 148"/>
                              <a:gd name="T8" fmla="*/ 24 w 79"/>
                              <a:gd name="T9" fmla="*/ 67 h 148"/>
                              <a:gd name="T10" fmla="*/ 24 w 79"/>
                              <a:gd name="T11" fmla="*/ 75 h 148"/>
                              <a:gd name="T12" fmla="*/ 24 w 79"/>
                              <a:gd name="T13" fmla="*/ 82 h 148"/>
                              <a:gd name="T14" fmla="*/ 24 w 79"/>
                              <a:gd name="T15" fmla="*/ 148 h 148"/>
                              <a:gd name="T16" fmla="*/ 0 w 79"/>
                              <a:gd name="T17" fmla="*/ 148 h 148"/>
                              <a:gd name="T18" fmla="*/ 0 w 79"/>
                              <a:gd name="T19" fmla="*/ 6 h 148"/>
                              <a:gd name="T20" fmla="*/ 24 w 79"/>
                              <a:gd name="T21" fmla="*/ 6 h 148"/>
                              <a:gd name="T22" fmla="*/ 24 w 79"/>
                              <a:gd name="T23" fmla="*/ 33 h 148"/>
                              <a:gd name="T24" fmla="*/ 25 w 79"/>
                              <a:gd name="T25" fmla="*/ 33 h 148"/>
                              <a:gd name="T26" fmla="*/ 32 w 79"/>
                              <a:gd name="T27" fmla="*/ 19 h 148"/>
                              <a:gd name="T28" fmla="*/ 43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3" y="19"/>
                                  <a:pt x="57" y="21"/>
                                </a:cubicBezTo>
                                <a:cubicBezTo>
                                  <a:pt x="50" y="23"/>
                                  <a:pt x="45" y="25"/>
                                  <a:pt x="40" y="29"/>
                                </a:cubicBezTo>
                                <a:cubicBezTo>
                                  <a:pt x="36" y="33"/>
                                  <a:pt x="32" y="38"/>
                                  <a:pt x="29" y="44"/>
                                </a:cubicBezTo>
                                <a:cubicBezTo>
                                  <a:pt x="27" y="51"/>
                                  <a:pt x="25" y="58"/>
                                  <a:pt x="24" y="67"/>
                                </a:cubicBezTo>
                                <a:cubicBezTo>
                                  <a:pt x="24" y="70"/>
                                  <a:pt x="24" y="72"/>
                                  <a:pt x="24" y="75"/>
                                </a:cubicBezTo>
                                <a:cubicBezTo>
                                  <a:pt x="24" y="77"/>
                                  <a:pt x="24" y="80"/>
                                  <a:pt x="24" y="82"/>
                                </a:cubicBezTo>
                                <a:cubicBezTo>
                                  <a:pt x="24" y="148"/>
                                  <a:pt x="24" y="148"/>
                                  <a:pt x="24" y="148"/>
                                </a:cubicBezTo>
                                <a:cubicBezTo>
                                  <a:pt x="0" y="148"/>
                                  <a:pt x="0" y="148"/>
                                  <a:pt x="0" y="148"/>
                                </a:cubicBezTo>
                                <a:cubicBezTo>
                                  <a:pt x="0" y="6"/>
                                  <a:pt x="0" y="6"/>
                                  <a:pt x="0" y="6"/>
                                </a:cubicBezTo>
                                <a:cubicBezTo>
                                  <a:pt x="24" y="6"/>
                                  <a:pt x="24" y="6"/>
                                  <a:pt x="24" y="6"/>
                                </a:cubicBezTo>
                                <a:cubicBezTo>
                                  <a:pt x="24" y="33"/>
                                  <a:pt x="24" y="33"/>
                                  <a:pt x="24" y="33"/>
                                </a:cubicBezTo>
                                <a:cubicBezTo>
                                  <a:pt x="25" y="33"/>
                                  <a:pt x="25" y="33"/>
                                  <a:pt x="25" y="33"/>
                                </a:cubicBezTo>
                                <a:cubicBezTo>
                                  <a:pt x="26" y="28"/>
                                  <a:pt x="29" y="23"/>
                                  <a:pt x="32" y="19"/>
                                </a:cubicBezTo>
                                <a:cubicBezTo>
                                  <a:pt x="35" y="15"/>
                                  <a:pt x="39" y="12"/>
                                  <a:pt x="43"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0"/>
                        <wps:cNvSpPr>
                          <a:spLocks/>
                        </wps:cNvSpPr>
                        <wps:spPr bwMode="auto">
                          <a:xfrm>
                            <a:off x="558165" y="88671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7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0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2" y="145"/>
                                  <a:pt x="58" y="146"/>
                                  <a:pt x="54" y="147"/>
                                </a:cubicBezTo>
                                <a:cubicBezTo>
                                  <a:pt x="51" y="147"/>
                                  <a:pt x="48" y="147"/>
                                  <a:pt x="47" y="147"/>
                                </a:cubicBezTo>
                                <a:cubicBezTo>
                                  <a:pt x="36" y="147"/>
                                  <a:pt x="28" y="146"/>
                                  <a:pt x="22" y="142"/>
                                </a:cubicBezTo>
                                <a:cubicBezTo>
                                  <a:pt x="15" y="138"/>
                                  <a:pt x="11" y="134"/>
                                  <a:pt x="7"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0" y="107"/>
                                </a:cubicBezTo>
                                <a:cubicBezTo>
                                  <a:pt x="93" y="101"/>
                                  <a:pt x="94"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1"/>
                        <wps:cNvSpPr>
                          <a:spLocks/>
                        </wps:cNvSpPr>
                        <wps:spPr bwMode="auto">
                          <a:xfrm>
                            <a:off x="605790" y="8865235"/>
                            <a:ext cx="38735" cy="48895"/>
                          </a:xfrm>
                          <a:custGeom>
                            <a:avLst/>
                            <a:gdLst>
                              <a:gd name="T0" fmla="*/ 25 w 122"/>
                              <a:gd name="T1" fmla="*/ 106 h 153"/>
                              <a:gd name="T2" fmla="*/ 28 w 122"/>
                              <a:gd name="T3" fmla="*/ 120 h 153"/>
                              <a:gd name="T4" fmla="*/ 37 w 122"/>
                              <a:gd name="T5" fmla="*/ 129 h 153"/>
                              <a:gd name="T6" fmla="*/ 49 w 122"/>
                              <a:gd name="T7" fmla="*/ 134 h 153"/>
                              <a:gd name="T8" fmla="*/ 63 w 122"/>
                              <a:gd name="T9" fmla="*/ 136 h 153"/>
                              <a:gd name="T10" fmla="*/ 82 w 122"/>
                              <a:gd name="T11" fmla="*/ 133 h 153"/>
                              <a:gd name="T12" fmla="*/ 92 w 122"/>
                              <a:gd name="T13" fmla="*/ 125 h 153"/>
                              <a:gd name="T14" fmla="*/ 95 w 122"/>
                              <a:gd name="T15" fmla="*/ 116 h 153"/>
                              <a:gd name="T16" fmla="*/ 96 w 122"/>
                              <a:gd name="T17" fmla="*/ 109 h 153"/>
                              <a:gd name="T18" fmla="*/ 95 w 122"/>
                              <a:gd name="T19" fmla="*/ 103 h 153"/>
                              <a:gd name="T20" fmla="*/ 91 w 122"/>
                              <a:gd name="T21" fmla="*/ 96 h 153"/>
                              <a:gd name="T22" fmla="*/ 82 w 122"/>
                              <a:gd name="T23" fmla="*/ 91 h 153"/>
                              <a:gd name="T24" fmla="*/ 66 w 122"/>
                              <a:gd name="T25" fmla="*/ 86 h 153"/>
                              <a:gd name="T26" fmla="*/ 51 w 122"/>
                              <a:gd name="T27" fmla="*/ 82 h 153"/>
                              <a:gd name="T28" fmla="*/ 34 w 122"/>
                              <a:gd name="T29" fmla="*/ 78 h 153"/>
                              <a:gd name="T30" fmla="*/ 20 w 122"/>
                              <a:gd name="T31" fmla="*/ 71 h 153"/>
                              <a:gd name="T32" fmla="*/ 10 w 122"/>
                              <a:gd name="T33" fmla="*/ 59 h 153"/>
                              <a:gd name="T34" fmla="*/ 6 w 122"/>
                              <a:gd name="T35" fmla="*/ 41 h 153"/>
                              <a:gd name="T36" fmla="*/ 11 w 122"/>
                              <a:gd name="T37" fmla="*/ 21 h 153"/>
                              <a:gd name="T38" fmla="*/ 24 w 122"/>
                              <a:gd name="T39" fmla="*/ 8 h 153"/>
                              <a:gd name="T40" fmla="*/ 41 w 122"/>
                              <a:gd name="T41" fmla="*/ 2 h 153"/>
                              <a:gd name="T42" fmla="*/ 60 w 122"/>
                              <a:gd name="T43" fmla="*/ 0 h 153"/>
                              <a:gd name="T44" fmla="*/ 90 w 122"/>
                              <a:gd name="T45" fmla="*/ 4 h 153"/>
                              <a:gd name="T46" fmla="*/ 107 w 122"/>
                              <a:gd name="T47" fmla="*/ 15 h 153"/>
                              <a:gd name="T48" fmla="*/ 115 w 122"/>
                              <a:gd name="T49" fmla="*/ 29 h 153"/>
                              <a:gd name="T50" fmla="*/ 118 w 122"/>
                              <a:gd name="T51" fmla="*/ 43 h 153"/>
                              <a:gd name="T52" fmla="*/ 95 w 122"/>
                              <a:gd name="T53" fmla="*/ 43 h 153"/>
                              <a:gd name="T54" fmla="*/ 93 w 122"/>
                              <a:gd name="T55" fmla="*/ 35 h 153"/>
                              <a:gd name="T56" fmla="*/ 88 w 122"/>
                              <a:gd name="T57" fmla="*/ 27 h 153"/>
                              <a:gd name="T58" fmla="*/ 78 w 122"/>
                              <a:gd name="T59" fmla="*/ 20 h 153"/>
                              <a:gd name="T60" fmla="*/ 61 w 122"/>
                              <a:gd name="T61" fmla="*/ 17 h 153"/>
                              <a:gd name="T62" fmla="*/ 55 w 122"/>
                              <a:gd name="T63" fmla="*/ 18 h 153"/>
                              <a:gd name="T64" fmla="*/ 45 w 122"/>
                              <a:gd name="T65" fmla="*/ 20 h 153"/>
                              <a:gd name="T66" fmla="*/ 36 w 122"/>
                              <a:gd name="T67" fmla="*/ 27 h 153"/>
                              <a:gd name="T68" fmla="*/ 32 w 122"/>
                              <a:gd name="T69" fmla="*/ 40 h 153"/>
                              <a:gd name="T70" fmla="*/ 35 w 122"/>
                              <a:gd name="T71" fmla="*/ 52 h 153"/>
                              <a:gd name="T72" fmla="*/ 44 w 122"/>
                              <a:gd name="T73" fmla="*/ 59 h 153"/>
                              <a:gd name="T74" fmla="*/ 56 w 122"/>
                              <a:gd name="T75" fmla="*/ 63 h 153"/>
                              <a:gd name="T76" fmla="*/ 71 w 122"/>
                              <a:gd name="T77" fmla="*/ 66 h 153"/>
                              <a:gd name="T78" fmla="*/ 91 w 122"/>
                              <a:gd name="T79" fmla="*/ 71 h 153"/>
                              <a:gd name="T80" fmla="*/ 107 w 122"/>
                              <a:gd name="T81" fmla="*/ 78 h 153"/>
                              <a:gd name="T82" fmla="*/ 118 w 122"/>
                              <a:gd name="T83" fmla="*/ 90 h 153"/>
                              <a:gd name="T84" fmla="*/ 122 w 122"/>
                              <a:gd name="T85" fmla="*/ 107 h 153"/>
                              <a:gd name="T86" fmla="*/ 118 w 122"/>
                              <a:gd name="T87" fmla="*/ 126 h 153"/>
                              <a:gd name="T88" fmla="*/ 108 w 122"/>
                              <a:gd name="T89" fmla="*/ 139 h 153"/>
                              <a:gd name="T90" fmla="*/ 95 w 122"/>
                              <a:gd name="T91" fmla="*/ 147 h 153"/>
                              <a:gd name="T92" fmla="*/ 81 w 122"/>
                              <a:gd name="T93" fmla="*/ 151 h 153"/>
                              <a:gd name="T94" fmla="*/ 70 w 122"/>
                              <a:gd name="T95" fmla="*/ 153 h 153"/>
                              <a:gd name="T96" fmla="*/ 63 w 122"/>
                              <a:gd name="T97" fmla="*/ 153 h 153"/>
                              <a:gd name="T98" fmla="*/ 36 w 122"/>
                              <a:gd name="T99" fmla="*/ 150 h 153"/>
                              <a:gd name="T100" fmla="*/ 16 w 122"/>
                              <a:gd name="T101" fmla="*/ 139 h 153"/>
                              <a:gd name="T102" fmla="*/ 4 w 122"/>
                              <a:gd name="T103" fmla="*/ 124 h 153"/>
                              <a:gd name="T104" fmla="*/ 0 w 122"/>
                              <a:gd name="T105" fmla="*/ 106 h 153"/>
                              <a:gd name="T106" fmla="*/ 25 w 122"/>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 h="153">
                                <a:moveTo>
                                  <a:pt x="25" y="106"/>
                                </a:moveTo>
                                <a:cubicBezTo>
                                  <a:pt x="25" y="111"/>
                                  <a:pt x="26" y="116"/>
                                  <a:pt x="28" y="120"/>
                                </a:cubicBezTo>
                                <a:cubicBezTo>
                                  <a:pt x="31" y="124"/>
                                  <a:pt x="34" y="127"/>
                                  <a:pt x="37" y="129"/>
                                </a:cubicBezTo>
                                <a:cubicBezTo>
                                  <a:pt x="41" y="132"/>
                                  <a:pt x="45" y="133"/>
                                  <a:pt x="49" y="134"/>
                                </a:cubicBezTo>
                                <a:cubicBezTo>
                                  <a:pt x="54" y="136"/>
                                  <a:pt x="59" y="136"/>
                                  <a:pt x="63" y="136"/>
                                </a:cubicBezTo>
                                <a:cubicBezTo>
                                  <a:pt x="71" y="136"/>
                                  <a:pt x="78" y="135"/>
                                  <a:pt x="82" y="133"/>
                                </a:cubicBezTo>
                                <a:cubicBezTo>
                                  <a:pt x="87" y="130"/>
                                  <a:pt x="90" y="128"/>
                                  <a:pt x="92" y="125"/>
                                </a:cubicBezTo>
                                <a:cubicBezTo>
                                  <a:pt x="94" y="122"/>
                                  <a:pt x="95" y="119"/>
                                  <a:pt x="95" y="116"/>
                                </a:cubicBezTo>
                                <a:cubicBezTo>
                                  <a:pt x="96" y="113"/>
                                  <a:pt x="96" y="111"/>
                                  <a:pt x="96" y="109"/>
                                </a:cubicBezTo>
                                <a:cubicBezTo>
                                  <a:pt x="96" y="107"/>
                                  <a:pt x="95" y="105"/>
                                  <a:pt x="95" y="103"/>
                                </a:cubicBezTo>
                                <a:cubicBezTo>
                                  <a:pt x="95"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9" y="76"/>
                                  <a:pt x="24" y="74"/>
                                  <a:pt x="20" y="71"/>
                                </a:cubicBezTo>
                                <a:cubicBezTo>
                                  <a:pt x="16" y="68"/>
                                  <a:pt x="12" y="64"/>
                                  <a:pt x="10" y="59"/>
                                </a:cubicBezTo>
                                <a:cubicBezTo>
                                  <a:pt x="8" y="54"/>
                                  <a:pt x="6" y="48"/>
                                  <a:pt x="6" y="41"/>
                                </a:cubicBezTo>
                                <a:cubicBezTo>
                                  <a:pt x="6" y="33"/>
                                  <a:pt x="8" y="26"/>
                                  <a:pt x="11" y="21"/>
                                </a:cubicBezTo>
                                <a:cubicBezTo>
                                  <a:pt x="14" y="16"/>
                                  <a:pt x="19" y="12"/>
                                  <a:pt x="24" y="8"/>
                                </a:cubicBezTo>
                                <a:cubicBezTo>
                                  <a:pt x="29" y="5"/>
                                  <a:pt x="35" y="3"/>
                                  <a:pt x="41" y="2"/>
                                </a:cubicBezTo>
                                <a:cubicBezTo>
                                  <a:pt x="47" y="1"/>
                                  <a:pt x="54" y="0"/>
                                  <a:pt x="60" y="0"/>
                                </a:cubicBezTo>
                                <a:cubicBezTo>
                                  <a:pt x="73" y="0"/>
                                  <a:pt x="82" y="1"/>
                                  <a:pt x="90" y="4"/>
                                </a:cubicBezTo>
                                <a:cubicBezTo>
                                  <a:pt x="97" y="7"/>
                                  <a:pt x="103" y="11"/>
                                  <a:pt x="107" y="15"/>
                                </a:cubicBezTo>
                                <a:cubicBezTo>
                                  <a:pt x="111" y="20"/>
                                  <a:pt x="114" y="25"/>
                                  <a:pt x="115" y="29"/>
                                </a:cubicBezTo>
                                <a:cubicBezTo>
                                  <a:pt x="117" y="34"/>
                                  <a:pt x="118" y="39"/>
                                  <a:pt x="118" y="43"/>
                                </a:cubicBezTo>
                                <a:cubicBezTo>
                                  <a:pt x="95" y="43"/>
                                  <a:pt x="95" y="43"/>
                                  <a:pt x="95" y="43"/>
                                </a:cubicBezTo>
                                <a:cubicBezTo>
                                  <a:pt x="94" y="41"/>
                                  <a:pt x="94" y="38"/>
                                  <a:pt x="93" y="35"/>
                                </a:cubicBezTo>
                                <a:cubicBezTo>
                                  <a:pt x="92" y="32"/>
                                  <a:pt x="91" y="30"/>
                                  <a:pt x="88" y="27"/>
                                </a:cubicBezTo>
                                <a:cubicBezTo>
                                  <a:pt x="86" y="24"/>
                                  <a:pt x="83" y="22"/>
                                  <a:pt x="78" y="20"/>
                                </a:cubicBezTo>
                                <a:cubicBezTo>
                                  <a:pt x="74" y="18"/>
                                  <a:pt x="68" y="17"/>
                                  <a:pt x="61" y="17"/>
                                </a:cubicBezTo>
                                <a:cubicBezTo>
                                  <a:pt x="60" y="17"/>
                                  <a:pt x="58" y="17"/>
                                  <a:pt x="55" y="18"/>
                                </a:cubicBezTo>
                                <a:cubicBezTo>
                                  <a:pt x="52" y="18"/>
                                  <a:pt x="49" y="19"/>
                                  <a:pt x="45" y="20"/>
                                </a:cubicBezTo>
                                <a:cubicBezTo>
                                  <a:pt x="42" y="21"/>
                                  <a:pt x="39" y="24"/>
                                  <a:pt x="36" y="27"/>
                                </a:cubicBezTo>
                                <a:cubicBezTo>
                                  <a:pt x="33" y="30"/>
                                  <a:pt x="32" y="34"/>
                                  <a:pt x="32" y="40"/>
                                </a:cubicBezTo>
                                <a:cubicBezTo>
                                  <a:pt x="32" y="45"/>
                                  <a:pt x="33" y="49"/>
                                  <a:pt x="35" y="52"/>
                                </a:cubicBezTo>
                                <a:cubicBezTo>
                                  <a:pt x="37" y="55"/>
                                  <a:pt x="40" y="57"/>
                                  <a:pt x="44" y="59"/>
                                </a:cubicBezTo>
                                <a:cubicBezTo>
                                  <a:pt x="47" y="60"/>
                                  <a:pt x="51" y="62"/>
                                  <a:pt x="56" y="63"/>
                                </a:cubicBezTo>
                                <a:cubicBezTo>
                                  <a:pt x="61" y="64"/>
                                  <a:pt x="66" y="65"/>
                                  <a:pt x="71" y="66"/>
                                </a:cubicBezTo>
                                <a:cubicBezTo>
                                  <a:pt x="78" y="68"/>
                                  <a:pt x="85" y="69"/>
                                  <a:pt x="91" y="71"/>
                                </a:cubicBezTo>
                                <a:cubicBezTo>
                                  <a:pt x="97" y="73"/>
                                  <a:pt x="103" y="75"/>
                                  <a:pt x="107" y="78"/>
                                </a:cubicBezTo>
                                <a:cubicBezTo>
                                  <a:pt x="112" y="81"/>
                                  <a:pt x="115" y="85"/>
                                  <a:pt x="118" y="90"/>
                                </a:cubicBezTo>
                                <a:cubicBezTo>
                                  <a:pt x="120" y="94"/>
                                  <a:pt x="122" y="100"/>
                                  <a:pt x="122" y="107"/>
                                </a:cubicBezTo>
                                <a:cubicBezTo>
                                  <a:pt x="122" y="115"/>
                                  <a:pt x="120" y="121"/>
                                  <a:pt x="118" y="126"/>
                                </a:cubicBezTo>
                                <a:cubicBezTo>
                                  <a:pt x="115" y="131"/>
                                  <a:pt x="112" y="136"/>
                                  <a:pt x="108" y="139"/>
                                </a:cubicBezTo>
                                <a:cubicBezTo>
                                  <a:pt x="104" y="143"/>
                                  <a:pt x="100" y="145"/>
                                  <a:pt x="95" y="147"/>
                                </a:cubicBezTo>
                                <a:cubicBezTo>
                                  <a:pt x="90" y="149"/>
                                  <a:pt x="86" y="150"/>
                                  <a:pt x="81" y="151"/>
                                </a:cubicBezTo>
                                <a:cubicBezTo>
                                  <a:pt x="77" y="152"/>
                                  <a:pt x="73" y="153"/>
                                  <a:pt x="70" y="153"/>
                                </a:cubicBezTo>
                                <a:cubicBezTo>
                                  <a:pt x="67" y="153"/>
                                  <a:pt x="64" y="153"/>
                                  <a:pt x="63" y="153"/>
                                </a:cubicBezTo>
                                <a:cubicBezTo>
                                  <a:pt x="53" y="153"/>
                                  <a:pt x="43" y="152"/>
                                  <a:pt x="36"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2"/>
                        <wps:cNvSpPr>
                          <a:spLocks/>
                        </wps:cNvSpPr>
                        <wps:spPr bwMode="auto">
                          <a:xfrm>
                            <a:off x="650875" y="8865235"/>
                            <a:ext cx="38735" cy="48895"/>
                          </a:xfrm>
                          <a:custGeom>
                            <a:avLst/>
                            <a:gdLst>
                              <a:gd name="T0" fmla="*/ 25 w 121"/>
                              <a:gd name="T1" fmla="*/ 106 h 153"/>
                              <a:gd name="T2" fmla="*/ 28 w 121"/>
                              <a:gd name="T3" fmla="*/ 120 h 153"/>
                              <a:gd name="T4" fmla="*/ 37 w 121"/>
                              <a:gd name="T5" fmla="*/ 129 h 153"/>
                              <a:gd name="T6" fmla="*/ 49 w 121"/>
                              <a:gd name="T7" fmla="*/ 134 h 153"/>
                              <a:gd name="T8" fmla="*/ 63 w 121"/>
                              <a:gd name="T9" fmla="*/ 136 h 153"/>
                              <a:gd name="T10" fmla="*/ 82 w 121"/>
                              <a:gd name="T11" fmla="*/ 133 h 153"/>
                              <a:gd name="T12" fmla="*/ 92 w 121"/>
                              <a:gd name="T13" fmla="*/ 125 h 153"/>
                              <a:gd name="T14" fmla="*/ 95 w 121"/>
                              <a:gd name="T15" fmla="*/ 116 h 153"/>
                              <a:gd name="T16" fmla="*/ 95 w 121"/>
                              <a:gd name="T17" fmla="*/ 109 h 153"/>
                              <a:gd name="T18" fmla="*/ 95 w 121"/>
                              <a:gd name="T19" fmla="*/ 103 h 153"/>
                              <a:gd name="T20" fmla="*/ 91 w 121"/>
                              <a:gd name="T21" fmla="*/ 96 h 153"/>
                              <a:gd name="T22" fmla="*/ 82 w 121"/>
                              <a:gd name="T23" fmla="*/ 91 h 153"/>
                              <a:gd name="T24" fmla="*/ 66 w 121"/>
                              <a:gd name="T25" fmla="*/ 86 h 153"/>
                              <a:gd name="T26" fmla="*/ 51 w 121"/>
                              <a:gd name="T27" fmla="*/ 82 h 153"/>
                              <a:gd name="T28" fmla="*/ 34 w 121"/>
                              <a:gd name="T29" fmla="*/ 78 h 153"/>
                              <a:gd name="T30" fmla="*/ 19 w 121"/>
                              <a:gd name="T31" fmla="*/ 71 h 153"/>
                              <a:gd name="T32" fmla="*/ 10 w 121"/>
                              <a:gd name="T33" fmla="*/ 59 h 153"/>
                              <a:gd name="T34" fmla="*/ 6 w 121"/>
                              <a:gd name="T35" fmla="*/ 41 h 153"/>
                              <a:gd name="T36" fmla="*/ 11 w 121"/>
                              <a:gd name="T37" fmla="*/ 21 h 153"/>
                              <a:gd name="T38" fmla="*/ 23 w 121"/>
                              <a:gd name="T39" fmla="*/ 8 h 153"/>
                              <a:gd name="T40" fmla="*/ 41 w 121"/>
                              <a:gd name="T41" fmla="*/ 2 h 153"/>
                              <a:gd name="T42" fmla="*/ 60 w 121"/>
                              <a:gd name="T43" fmla="*/ 0 h 153"/>
                              <a:gd name="T44" fmla="*/ 89 w 121"/>
                              <a:gd name="T45" fmla="*/ 4 h 153"/>
                              <a:gd name="T46" fmla="*/ 107 w 121"/>
                              <a:gd name="T47" fmla="*/ 15 h 153"/>
                              <a:gd name="T48" fmla="*/ 115 w 121"/>
                              <a:gd name="T49" fmla="*/ 29 h 153"/>
                              <a:gd name="T50" fmla="*/ 118 w 121"/>
                              <a:gd name="T51" fmla="*/ 43 h 153"/>
                              <a:gd name="T52" fmla="*/ 94 w 121"/>
                              <a:gd name="T53" fmla="*/ 43 h 153"/>
                              <a:gd name="T54" fmla="*/ 93 w 121"/>
                              <a:gd name="T55" fmla="*/ 35 h 153"/>
                              <a:gd name="T56" fmla="*/ 88 w 121"/>
                              <a:gd name="T57" fmla="*/ 27 h 153"/>
                              <a:gd name="T58" fmla="*/ 78 w 121"/>
                              <a:gd name="T59" fmla="*/ 20 h 153"/>
                              <a:gd name="T60" fmla="*/ 61 w 121"/>
                              <a:gd name="T61" fmla="*/ 17 h 153"/>
                              <a:gd name="T62" fmla="*/ 55 w 121"/>
                              <a:gd name="T63" fmla="*/ 18 h 153"/>
                              <a:gd name="T64" fmla="*/ 45 w 121"/>
                              <a:gd name="T65" fmla="*/ 20 h 153"/>
                              <a:gd name="T66" fmla="*/ 36 w 121"/>
                              <a:gd name="T67" fmla="*/ 27 h 153"/>
                              <a:gd name="T68" fmla="*/ 31 w 121"/>
                              <a:gd name="T69" fmla="*/ 40 h 153"/>
                              <a:gd name="T70" fmla="*/ 35 w 121"/>
                              <a:gd name="T71" fmla="*/ 52 h 153"/>
                              <a:gd name="T72" fmla="*/ 43 w 121"/>
                              <a:gd name="T73" fmla="*/ 59 h 153"/>
                              <a:gd name="T74" fmla="*/ 56 w 121"/>
                              <a:gd name="T75" fmla="*/ 63 h 153"/>
                              <a:gd name="T76" fmla="*/ 71 w 121"/>
                              <a:gd name="T77" fmla="*/ 66 h 153"/>
                              <a:gd name="T78" fmla="*/ 91 w 121"/>
                              <a:gd name="T79" fmla="*/ 71 h 153"/>
                              <a:gd name="T80" fmla="*/ 107 w 121"/>
                              <a:gd name="T81" fmla="*/ 78 h 153"/>
                              <a:gd name="T82" fmla="*/ 118 w 121"/>
                              <a:gd name="T83" fmla="*/ 90 h 153"/>
                              <a:gd name="T84" fmla="*/ 121 w 121"/>
                              <a:gd name="T85" fmla="*/ 107 h 153"/>
                              <a:gd name="T86" fmla="*/ 118 w 121"/>
                              <a:gd name="T87" fmla="*/ 126 h 153"/>
                              <a:gd name="T88" fmla="*/ 108 w 121"/>
                              <a:gd name="T89" fmla="*/ 139 h 153"/>
                              <a:gd name="T90" fmla="*/ 95 w 121"/>
                              <a:gd name="T91" fmla="*/ 147 h 153"/>
                              <a:gd name="T92" fmla="*/ 81 w 121"/>
                              <a:gd name="T93" fmla="*/ 151 h 153"/>
                              <a:gd name="T94" fmla="*/ 70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5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5" y="106"/>
                                </a:moveTo>
                                <a:cubicBezTo>
                                  <a:pt x="25" y="111"/>
                                  <a:pt x="26" y="116"/>
                                  <a:pt x="28" y="120"/>
                                </a:cubicBezTo>
                                <a:cubicBezTo>
                                  <a:pt x="30" y="124"/>
                                  <a:pt x="33" y="127"/>
                                  <a:pt x="37" y="129"/>
                                </a:cubicBezTo>
                                <a:cubicBezTo>
                                  <a:pt x="41" y="132"/>
                                  <a:pt x="45" y="133"/>
                                  <a:pt x="49" y="134"/>
                                </a:cubicBezTo>
                                <a:cubicBezTo>
                                  <a:pt x="54" y="136"/>
                                  <a:pt x="58" y="136"/>
                                  <a:pt x="63" y="136"/>
                                </a:cubicBezTo>
                                <a:cubicBezTo>
                                  <a:pt x="71" y="136"/>
                                  <a:pt x="77" y="135"/>
                                  <a:pt x="82" y="133"/>
                                </a:cubicBezTo>
                                <a:cubicBezTo>
                                  <a:pt x="86" y="130"/>
                                  <a:pt x="89" y="128"/>
                                  <a:pt x="92" y="125"/>
                                </a:cubicBezTo>
                                <a:cubicBezTo>
                                  <a:pt x="94" y="122"/>
                                  <a:pt x="95" y="119"/>
                                  <a:pt x="95" y="116"/>
                                </a:cubicBezTo>
                                <a:cubicBezTo>
                                  <a:pt x="95" y="113"/>
                                  <a:pt x="95" y="111"/>
                                  <a:pt x="95" y="109"/>
                                </a:cubicBezTo>
                                <a:cubicBezTo>
                                  <a:pt x="95" y="107"/>
                                  <a:pt x="95" y="105"/>
                                  <a:pt x="95" y="103"/>
                                </a:cubicBezTo>
                                <a:cubicBezTo>
                                  <a:pt x="94"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8" y="76"/>
                                  <a:pt x="24" y="74"/>
                                  <a:pt x="19" y="71"/>
                                </a:cubicBezTo>
                                <a:cubicBezTo>
                                  <a:pt x="15" y="68"/>
                                  <a:pt x="12" y="64"/>
                                  <a:pt x="10" y="59"/>
                                </a:cubicBezTo>
                                <a:cubicBezTo>
                                  <a:pt x="7" y="54"/>
                                  <a:pt x="6" y="48"/>
                                  <a:pt x="6" y="41"/>
                                </a:cubicBezTo>
                                <a:cubicBezTo>
                                  <a:pt x="6" y="33"/>
                                  <a:pt x="8" y="26"/>
                                  <a:pt x="11" y="21"/>
                                </a:cubicBezTo>
                                <a:cubicBezTo>
                                  <a:pt x="14" y="16"/>
                                  <a:pt x="18" y="12"/>
                                  <a:pt x="23" y="8"/>
                                </a:cubicBezTo>
                                <a:cubicBezTo>
                                  <a:pt x="29" y="5"/>
                                  <a:pt x="34" y="3"/>
                                  <a:pt x="41" y="2"/>
                                </a:cubicBezTo>
                                <a:cubicBezTo>
                                  <a:pt x="47" y="1"/>
                                  <a:pt x="54" y="0"/>
                                  <a:pt x="60" y="0"/>
                                </a:cubicBezTo>
                                <a:cubicBezTo>
                                  <a:pt x="72" y="0"/>
                                  <a:pt x="82" y="1"/>
                                  <a:pt x="89" y="4"/>
                                </a:cubicBezTo>
                                <a:cubicBezTo>
                                  <a:pt x="97" y="7"/>
                                  <a:pt x="103" y="11"/>
                                  <a:pt x="107" y="15"/>
                                </a:cubicBezTo>
                                <a:cubicBezTo>
                                  <a:pt x="111" y="20"/>
                                  <a:pt x="114" y="25"/>
                                  <a:pt x="115" y="29"/>
                                </a:cubicBezTo>
                                <a:cubicBezTo>
                                  <a:pt x="117" y="34"/>
                                  <a:pt x="117" y="39"/>
                                  <a:pt x="118" y="43"/>
                                </a:cubicBezTo>
                                <a:cubicBezTo>
                                  <a:pt x="94" y="43"/>
                                  <a:pt x="94" y="43"/>
                                  <a:pt x="94" y="43"/>
                                </a:cubicBezTo>
                                <a:cubicBezTo>
                                  <a:pt x="94" y="41"/>
                                  <a:pt x="94" y="38"/>
                                  <a:pt x="93" y="35"/>
                                </a:cubicBezTo>
                                <a:cubicBezTo>
                                  <a:pt x="92" y="32"/>
                                  <a:pt x="90" y="30"/>
                                  <a:pt x="88" y="27"/>
                                </a:cubicBezTo>
                                <a:cubicBezTo>
                                  <a:pt x="86" y="24"/>
                                  <a:pt x="82" y="22"/>
                                  <a:pt x="78" y="20"/>
                                </a:cubicBezTo>
                                <a:cubicBezTo>
                                  <a:pt x="74" y="18"/>
                                  <a:pt x="68" y="17"/>
                                  <a:pt x="61" y="17"/>
                                </a:cubicBezTo>
                                <a:cubicBezTo>
                                  <a:pt x="60" y="17"/>
                                  <a:pt x="58" y="17"/>
                                  <a:pt x="55" y="18"/>
                                </a:cubicBezTo>
                                <a:cubicBezTo>
                                  <a:pt x="52" y="18"/>
                                  <a:pt x="48" y="19"/>
                                  <a:pt x="45" y="20"/>
                                </a:cubicBezTo>
                                <a:cubicBezTo>
                                  <a:pt x="41" y="21"/>
                                  <a:pt x="38" y="24"/>
                                  <a:pt x="36" y="27"/>
                                </a:cubicBezTo>
                                <a:cubicBezTo>
                                  <a:pt x="33" y="30"/>
                                  <a:pt x="31" y="34"/>
                                  <a:pt x="31" y="40"/>
                                </a:cubicBezTo>
                                <a:cubicBezTo>
                                  <a:pt x="31" y="45"/>
                                  <a:pt x="32" y="49"/>
                                  <a:pt x="35" y="52"/>
                                </a:cubicBezTo>
                                <a:cubicBezTo>
                                  <a:pt x="37" y="55"/>
                                  <a:pt x="40" y="57"/>
                                  <a:pt x="43" y="59"/>
                                </a:cubicBezTo>
                                <a:cubicBezTo>
                                  <a:pt x="47" y="60"/>
                                  <a:pt x="51" y="62"/>
                                  <a:pt x="56" y="63"/>
                                </a:cubicBezTo>
                                <a:cubicBezTo>
                                  <a:pt x="61" y="64"/>
                                  <a:pt x="66" y="65"/>
                                  <a:pt x="71" y="66"/>
                                </a:cubicBezTo>
                                <a:cubicBezTo>
                                  <a:pt x="78" y="68"/>
                                  <a:pt x="85" y="69"/>
                                  <a:pt x="91" y="71"/>
                                </a:cubicBezTo>
                                <a:cubicBezTo>
                                  <a:pt x="97" y="73"/>
                                  <a:pt x="102" y="75"/>
                                  <a:pt x="107" y="78"/>
                                </a:cubicBezTo>
                                <a:cubicBezTo>
                                  <a:pt x="112" y="81"/>
                                  <a:pt x="115" y="85"/>
                                  <a:pt x="118" y="90"/>
                                </a:cubicBezTo>
                                <a:cubicBezTo>
                                  <a:pt x="120" y="94"/>
                                  <a:pt x="121" y="100"/>
                                  <a:pt x="121" y="107"/>
                                </a:cubicBezTo>
                                <a:cubicBezTo>
                                  <a:pt x="121" y="115"/>
                                  <a:pt x="120" y="121"/>
                                  <a:pt x="118" y="126"/>
                                </a:cubicBezTo>
                                <a:cubicBezTo>
                                  <a:pt x="115" y="131"/>
                                  <a:pt x="112" y="136"/>
                                  <a:pt x="108" y="139"/>
                                </a:cubicBezTo>
                                <a:cubicBezTo>
                                  <a:pt x="104" y="143"/>
                                  <a:pt x="99" y="145"/>
                                  <a:pt x="95" y="147"/>
                                </a:cubicBezTo>
                                <a:cubicBezTo>
                                  <a:pt x="90" y="149"/>
                                  <a:pt x="85" y="150"/>
                                  <a:pt x="81" y="151"/>
                                </a:cubicBezTo>
                                <a:cubicBezTo>
                                  <a:pt x="77" y="152"/>
                                  <a:pt x="73" y="153"/>
                                  <a:pt x="70" y="153"/>
                                </a:cubicBezTo>
                                <a:cubicBezTo>
                                  <a:pt x="66" y="153"/>
                                  <a:pt x="64" y="153"/>
                                  <a:pt x="63" y="153"/>
                                </a:cubicBezTo>
                                <a:cubicBezTo>
                                  <a:pt x="52" y="153"/>
                                  <a:pt x="43" y="152"/>
                                  <a:pt x="35"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3"/>
                        <wps:cNvSpPr>
                          <a:spLocks noEditPoints="1"/>
                        </wps:cNvSpPr>
                        <wps:spPr bwMode="auto">
                          <a:xfrm>
                            <a:off x="696595" y="8865235"/>
                            <a:ext cx="43180"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6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7 w 135"/>
                              <a:gd name="T77" fmla="*/ 22 h 153"/>
                              <a:gd name="T78" fmla="*/ 34 w 135"/>
                              <a:gd name="T79" fmla="*/ 34 h 153"/>
                              <a:gd name="T80" fmla="*/ 27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2"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0" y="60"/>
                                  <a:pt x="1" y="54"/>
                                  <a:pt x="3" y="49"/>
                                </a:cubicBezTo>
                                <a:cubicBezTo>
                                  <a:pt x="4" y="43"/>
                                  <a:pt x="7" y="37"/>
                                  <a:pt x="10" y="31"/>
                                </a:cubicBezTo>
                                <a:cubicBezTo>
                                  <a:pt x="13" y="26"/>
                                  <a:pt x="17" y="20"/>
                                  <a:pt x="22" y="16"/>
                                </a:cubicBezTo>
                                <a:cubicBezTo>
                                  <a:pt x="27" y="11"/>
                                  <a:pt x="33" y="7"/>
                                  <a:pt x="41" y="4"/>
                                </a:cubicBezTo>
                                <a:cubicBezTo>
                                  <a:pt x="49" y="1"/>
                                  <a:pt x="58" y="0"/>
                                  <a:pt x="69" y="0"/>
                                </a:cubicBezTo>
                                <a:cubicBezTo>
                                  <a:pt x="83" y="0"/>
                                  <a:pt x="95" y="2"/>
                                  <a:pt x="103" y="7"/>
                                </a:cubicBezTo>
                                <a:cubicBezTo>
                                  <a:pt x="112" y="12"/>
                                  <a:pt x="118" y="19"/>
                                  <a:pt x="123" y="26"/>
                                </a:cubicBezTo>
                                <a:cubicBezTo>
                                  <a:pt x="127" y="33"/>
                                  <a:pt x="130" y="42"/>
                                  <a:pt x="132" y="50"/>
                                </a:cubicBezTo>
                                <a:cubicBezTo>
                                  <a:pt x="133" y="59"/>
                                  <a:pt x="134" y="68"/>
                                  <a:pt x="135" y="75"/>
                                </a:cubicBezTo>
                                <a:cubicBezTo>
                                  <a:pt x="135" y="76"/>
                                  <a:pt x="135" y="78"/>
                                  <a:pt x="135" y="79"/>
                                </a:cubicBezTo>
                                <a:cubicBezTo>
                                  <a:pt x="135" y="80"/>
                                  <a:pt x="135" y="81"/>
                                  <a:pt x="135" y="82"/>
                                </a:cubicBezTo>
                                <a:cubicBezTo>
                                  <a:pt x="26" y="82"/>
                                  <a:pt x="26" y="82"/>
                                  <a:pt x="26" y="82"/>
                                </a:cubicBezTo>
                                <a:cubicBezTo>
                                  <a:pt x="26" y="88"/>
                                  <a:pt x="26" y="95"/>
                                  <a:pt x="28" y="101"/>
                                </a:cubicBezTo>
                                <a:cubicBezTo>
                                  <a:pt x="30" y="107"/>
                                  <a:pt x="32" y="113"/>
                                  <a:pt x="36" y="118"/>
                                </a:cubicBezTo>
                                <a:cubicBezTo>
                                  <a:pt x="40" y="123"/>
                                  <a:pt x="44" y="128"/>
                                  <a:pt x="50" y="131"/>
                                </a:cubicBezTo>
                                <a:cubicBezTo>
                                  <a:pt x="56" y="134"/>
                                  <a:pt x="62" y="136"/>
                                  <a:pt x="71" y="136"/>
                                </a:cubicBezTo>
                                <a:cubicBezTo>
                                  <a:pt x="76" y="136"/>
                                  <a:pt x="82" y="135"/>
                                  <a:pt x="86" y="134"/>
                                </a:cubicBezTo>
                                <a:cubicBezTo>
                                  <a:pt x="91" y="132"/>
                                  <a:pt x="95" y="130"/>
                                  <a:pt x="98" y="127"/>
                                </a:cubicBezTo>
                                <a:cubicBezTo>
                                  <a:pt x="102" y="124"/>
                                  <a:pt x="104" y="121"/>
                                  <a:pt x="106" y="118"/>
                                </a:cubicBezTo>
                                <a:cubicBezTo>
                                  <a:pt x="108" y="114"/>
                                  <a:pt x="109"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7" y="22"/>
                                </a:cubicBezTo>
                                <a:cubicBezTo>
                                  <a:pt x="42" y="25"/>
                                  <a:pt x="37" y="30"/>
                                  <a:pt x="34" y="34"/>
                                </a:cubicBezTo>
                                <a:cubicBezTo>
                                  <a:pt x="31" y="39"/>
                                  <a:pt x="28" y="44"/>
                                  <a:pt x="27"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54"/>
                        <wps:cNvSpPr>
                          <a:spLocks noChangeArrowheads="1"/>
                        </wps:cNvSpPr>
                        <wps:spPr bwMode="auto">
                          <a:xfrm>
                            <a:off x="749935" y="88499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55"/>
                        <wps:cNvSpPr>
                          <a:spLocks/>
                        </wps:cNvSpPr>
                        <wps:spPr bwMode="auto">
                          <a:xfrm>
                            <a:off x="259080" y="8964295"/>
                            <a:ext cx="53340" cy="62230"/>
                          </a:xfrm>
                          <a:custGeom>
                            <a:avLst/>
                            <a:gdLst>
                              <a:gd name="T0" fmla="*/ 70 w 84"/>
                              <a:gd name="T1" fmla="*/ 0 h 98"/>
                              <a:gd name="T2" fmla="*/ 84 w 84"/>
                              <a:gd name="T3" fmla="*/ 0 h 98"/>
                              <a:gd name="T4" fmla="*/ 50 w 84"/>
                              <a:gd name="T5" fmla="*/ 98 h 98"/>
                              <a:gd name="T6" fmla="*/ 34 w 84"/>
                              <a:gd name="T7" fmla="*/ 98 h 98"/>
                              <a:gd name="T8" fmla="*/ 0 w 84"/>
                              <a:gd name="T9" fmla="*/ 0 h 98"/>
                              <a:gd name="T10" fmla="*/ 14 w 84"/>
                              <a:gd name="T11" fmla="*/ 0 h 98"/>
                              <a:gd name="T12" fmla="*/ 42 w 84"/>
                              <a:gd name="T13" fmla="*/ 85 h 98"/>
                              <a:gd name="T14" fmla="*/ 70 w 84"/>
                              <a:gd name="T15" fmla="*/ 0 h 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 h="98">
                                <a:moveTo>
                                  <a:pt x="70" y="0"/>
                                </a:moveTo>
                                <a:lnTo>
                                  <a:pt x="84" y="0"/>
                                </a:lnTo>
                                <a:lnTo>
                                  <a:pt x="50" y="98"/>
                                </a:lnTo>
                                <a:lnTo>
                                  <a:pt x="34" y="98"/>
                                </a:lnTo>
                                <a:lnTo>
                                  <a:pt x="0" y="0"/>
                                </a:lnTo>
                                <a:lnTo>
                                  <a:pt x="14" y="0"/>
                                </a:lnTo>
                                <a:lnTo>
                                  <a:pt x="42" y="8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6"/>
                        <wps:cNvSpPr>
                          <a:spLocks noEditPoints="1"/>
                        </wps:cNvSpPr>
                        <wps:spPr bwMode="auto">
                          <a:xfrm>
                            <a:off x="305435" y="8964295"/>
                            <a:ext cx="56515" cy="62230"/>
                          </a:xfrm>
                          <a:custGeom>
                            <a:avLst/>
                            <a:gdLst>
                              <a:gd name="T0" fmla="*/ 14 w 89"/>
                              <a:gd name="T1" fmla="*/ 98 h 98"/>
                              <a:gd name="T2" fmla="*/ 0 w 89"/>
                              <a:gd name="T3" fmla="*/ 98 h 98"/>
                              <a:gd name="T4" fmla="*/ 38 w 89"/>
                              <a:gd name="T5" fmla="*/ 0 h 98"/>
                              <a:gd name="T6" fmla="*/ 52 w 89"/>
                              <a:gd name="T7" fmla="*/ 0 h 98"/>
                              <a:gd name="T8" fmla="*/ 89 w 89"/>
                              <a:gd name="T9" fmla="*/ 98 h 98"/>
                              <a:gd name="T10" fmla="*/ 75 w 89"/>
                              <a:gd name="T11" fmla="*/ 98 h 98"/>
                              <a:gd name="T12" fmla="*/ 65 w 89"/>
                              <a:gd name="T13" fmla="*/ 73 h 98"/>
                              <a:gd name="T14" fmla="*/ 24 w 89"/>
                              <a:gd name="T15" fmla="*/ 73 h 98"/>
                              <a:gd name="T16" fmla="*/ 14 w 89"/>
                              <a:gd name="T17" fmla="*/ 98 h 98"/>
                              <a:gd name="T18" fmla="*/ 62 w 89"/>
                              <a:gd name="T19" fmla="*/ 62 h 98"/>
                              <a:gd name="T20" fmla="*/ 45 w 89"/>
                              <a:gd name="T21" fmla="*/ 13 h 98"/>
                              <a:gd name="T22" fmla="*/ 27 w 89"/>
                              <a:gd name="T23" fmla="*/ 62 h 98"/>
                              <a:gd name="T24" fmla="*/ 62 w 89"/>
                              <a:gd name="T25" fmla="*/ 6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8">
                                <a:moveTo>
                                  <a:pt x="14" y="98"/>
                                </a:moveTo>
                                <a:lnTo>
                                  <a:pt x="0" y="98"/>
                                </a:lnTo>
                                <a:lnTo>
                                  <a:pt x="38" y="0"/>
                                </a:lnTo>
                                <a:lnTo>
                                  <a:pt x="52" y="0"/>
                                </a:lnTo>
                                <a:lnTo>
                                  <a:pt x="89" y="98"/>
                                </a:lnTo>
                                <a:lnTo>
                                  <a:pt x="75" y="98"/>
                                </a:lnTo>
                                <a:lnTo>
                                  <a:pt x="65" y="73"/>
                                </a:lnTo>
                                <a:lnTo>
                                  <a:pt x="24" y="73"/>
                                </a:lnTo>
                                <a:lnTo>
                                  <a:pt x="14" y="98"/>
                                </a:lnTo>
                                <a:close/>
                                <a:moveTo>
                                  <a:pt x="62" y="62"/>
                                </a:moveTo>
                                <a:lnTo>
                                  <a:pt x="45" y="13"/>
                                </a:lnTo>
                                <a:lnTo>
                                  <a:pt x="27" y="62"/>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7"/>
                        <wps:cNvSpPr>
                          <a:spLocks/>
                        </wps:cNvSpPr>
                        <wps:spPr bwMode="auto">
                          <a:xfrm>
                            <a:off x="356870" y="8964295"/>
                            <a:ext cx="48260" cy="62230"/>
                          </a:xfrm>
                          <a:custGeom>
                            <a:avLst/>
                            <a:gdLst>
                              <a:gd name="T0" fmla="*/ 0 w 76"/>
                              <a:gd name="T1" fmla="*/ 11 h 98"/>
                              <a:gd name="T2" fmla="*/ 0 w 76"/>
                              <a:gd name="T3" fmla="*/ 0 h 98"/>
                              <a:gd name="T4" fmla="*/ 76 w 76"/>
                              <a:gd name="T5" fmla="*/ 0 h 98"/>
                              <a:gd name="T6" fmla="*/ 76 w 76"/>
                              <a:gd name="T7" fmla="*/ 11 h 98"/>
                              <a:gd name="T8" fmla="*/ 45 w 76"/>
                              <a:gd name="T9" fmla="*/ 11 h 98"/>
                              <a:gd name="T10" fmla="*/ 45 w 76"/>
                              <a:gd name="T11" fmla="*/ 98 h 98"/>
                              <a:gd name="T12" fmla="*/ 31 w 76"/>
                              <a:gd name="T13" fmla="*/ 98 h 98"/>
                              <a:gd name="T14" fmla="*/ 31 w 76"/>
                              <a:gd name="T15" fmla="*/ 11 h 98"/>
                              <a:gd name="T16" fmla="*/ 0 w 76"/>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98">
                                <a:moveTo>
                                  <a:pt x="0" y="11"/>
                                </a:moveTo>
                                <a:lnTo>
                                  <a:pt x="0" y="0"/>
                                </a:lnTo>
                                <a:lnTo>
                                  <a:pt x="76" y="0"/>
                                </a:lnTo>
                                <a:lnTo>
                                  <a:pt x="76" y="11"/>
                                </a:lnTo>
                                <a:lnTo>
                                  <a:pt x="45" y="11"/>
                                </a:lnTo>
                                <a:lnTo>
                                  <a:pt x="45" y="98"/>
                                </a:lnTo>
                                <a:lnTo>
                                  <a:pt x="31" y="98"/>
                                </a:lnTo>
                                <a:lnTo>
                                  <a:pt x="31"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8"/>
                        <wps:cNvSpPr>
                          <a:spLocks noEditPoints="1"/>
                        </wps:cNvSpPr>
                        <wps:spPr bwMode="auto">
                          <a:xfrm>
                            <a:off x="434975" y="8964295"/>
                            <a:ext cx="48260"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9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7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5" y="4"/>
                                </a:cubicBezTo>
                                <a:cubicBezTo>
                                  <a:pt x="123" y="7"/>
                                  <a:pt x="129" y="11"/>
                                  <a:pt x="133" y="16"/>
                                </a:cubicBezTo>
                                <a:cubicBezTo>
                                  <a:pt x="137" y="21"/>
                                  <a:pt x="140" y="26"/>
                                  <a:pt x="142" y="32"/>
                                </a:cubicBezTo>
                                <a:cubicBezTo>
                                  <a:pt x="144" y="38"/>
                                  <a:pt x="144" y="44"/>
                                  <a:pt x="144" y="50"/>
                                </a:cubicBezTo>
                                <a:cubicBezTo>
                                  <a:pt x="144" y="55"/>
                                  <a:pt x="144"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1" y="95"/>
                                  <a:pt x="125" y="96"/>
                                </a:cubicBezTo>
                                <a:cubicBezTo>
                                  <a:pt x="130" y="98"/>
                                  <a:pt x="134" y="101"/>
                                  <a:pt x="138" y="105"/>
                                </a:cubicBezTo>
                                <a:cubicBezTo>
                                  <a:pt x="143" y="109"/>
                                  <a:pt x="146" y="113"/>
                                  <a:pt x="149"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80" y="83"/>
                                  <a:pt x="80" y="83"/>
                                  <a:pt x="80" y="83"/>
                                </a:cubicBezTo>
                                <a:cubicBezTo>
                                  <a:pt x="87" y="83"/>
                                  <a:pt x="93" y="82"/>
                                  <a:pt x="98" y="80"/>
                                </a:cubicBezTo>
                                <a:cubicBezTo>
                                  <a:pt x="103" y="79"/>
                                  <a:pt x="107" y="76"/>
                                  <a:pt x="110" y="74"/>
                                </a:cubicBezTo>
                                <a:cubicBezTo>
                                  <a:pt x="113" y="71"/>
                                  <a:pt x="115" y="68"/>
                                  <a:pt x="116" y="64"/>
                                </a:cubicBezTo>
                                <a:cubicBezTo>
                                  <a:pt x="117" y="60"/>
                                  <a:pt x="118" y="57"/>
                                  <a:pt x="118" y="52"/>
                                </a:cubicBezTo>
                                <a:cubicBezTo>
                                  <a:pt x="118" y="50"/>
                                  <a:pt x="118" y="46"/>
                                  <a:pt x="117" y="43"/>
                                </a:cubicBezTo>
                                <a:cubicBezTo>
                                  <a:pt x="116" y="39"/>
                                  <a:pt x="114" y="36"/>
                                  <a:pt x="112" y="33"/>
                                </a:cubicBezTo>
                                <a:cubicBezTo>
                                  <a:pt x="109" y="30"/>
                                  <a:pt x="105" y="27"/>
                                  <a:pt x="100" y="25"/>
                                </a:cubicBezTo>
                                <a:cubicBezTo>
                                  <a:pt x="95" y="23"/>
                                  <a:pt x="89" y="22"/>
                                  <a:pt x="80" y="22"/>
                                </a:cubicBezTo>
                                <a:cubicBezTo>
                                  <a:pt x="26" y="22"/>
                                  <a:pt x="26" y="22"/>
                                  <a:pt x="26" y="22"/>
                                </a:cubicBezTo>
                                <a:lnTo>
                                  <a:pt x="26" y="83"/>
                                </a:lnTo>
                                <a:close/>
                                <a:moveTo>
                                  <a:pt x="26" y="174"/>
                                </a:moveTo>
                                <a:cubicBezTo>
                                  <a:pt x="81" y="174"/>
                                  <a:pt x="81" y="174"/>
                                  <a:pt x="81" y="174"/>
                                </a:cubicBezTo>
                                <a:cubicBezTo>
                                  <a:pt x="86" y="174"/>
                                  <a:pt x="91" y="173"/>
                                  <a:pt x="96" y="173"/>
                                </a:cubicBezTo>
                                <a:cubicBezTo>
                                  <a:pt x="101" y="172"/>
                                  <a:pt x="106" y="171"/>
                                  <a:pt x="111" y="168"/>
                                </a:cubicBezTo>
                                <a:cubicBezTo>
                                  <a:pt x="115" y="166"/>
                                  <a:pt x="119" y="162"/>
                                  <a:pt x="122" y="158"/>
                                </a:cubicBezTo>
                                <a:cubicBezTo>
                                  <a:pt x="125" y="153"/>
                                  <a:pt x="127" y="147"/>
                                  <a:pt x="127" y="139"/>
                                </a:cubicBezTo>
                                <a:cubicBezTo>
                                  <a:pt x="127"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9"/>
                        <wps:cNvSpPr>
                          <a:spLocks/>
                        </wps:cNvSpPr>
                        <wps:spPr bwMode="auto">
                          <a:xfrm>
                            <a:off x="495935" y="89642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0"/>
                        <wps:cNvSpPr>
                          <a:spLocks noEditPoints="1"/>
                        </wps:cNvSpPr>
                        <wps:spPr bwMode="auto">
                          <a:xfrm>
                            <a:off x="567690" y="8962390"/>
                            <a:ext cx="43180" cy="66040"/>
                          </a:xfrm>
                          <a:custGeom>
                            <a:avLst/>
                            <a:gdLst>
                              <a:gd name="T0" fmla="*/ 69 w 137"/>
                              <a:gd name="T1" fmla="*/ 208 h 208"/>
                              <a:gd name="T2" fmla="*/ 59 w 137"/>
                              <a:gd name="T3" fmla="*/ 207 h 208"/>
                              <a:gd name="T4" fmla="*/ 45 w 137"/>
                              <a:gd name="T5" fmla="*/ 203 h 208"/>
                              <a:gd name="T6" fmla="*/ 29 w 137"/>
                              <a:gd name="T7" fmla="*/ 193 h 208"/>
                              <a:gd name="T8" fmla="*/ 15 w 137"/>
                              <a:gd name="T9" fmla="*/ 175 h 208"/>
                              <a:gd name="T10" fmla="*/ 4 w 137"/>
                              <a:gd name="T11" fmla="*/ 146 h 208"/>
                              <a:gd name="T12" fmla="*/ 0 w 137"/>
                              <a:gd name="T13" fmla="*/ 104 h 208"/>
                              <a:gd name="T14" fmla="*/ 4 w 137"/>
                              <a:gd name="T15" fmla="*/ 61 h 208"/>
                              <a:gd name="T16" fmla="*/ 15 w 137"/>
                              <a:gd name="T17" fmla="*/ 32 h 208"/>
                              <a:gd name="T18" fmla="*/ 29 w 137"/>
                              <a:gd name="T19" fmla="*/ 14 h 208"/>
                              <a:gd name="T20" fmla="*/ 45 w 137"/>
                              <a:gd name="T21" fmla="*/ 5 h 208"/>
                              <a:gd name="T22" fmla="*/ 59 w 137"/>
                              <a:gd name="T23" fmla="*/ 1 h 208"/>
                              <a:gd name="T24" fmla="*/ 69 w 137"/>
                              <a:gd name="T25" fmla="*/ 0 h 208"/>
                              <a:gd name="T26" fmla="*/ 79 w 137"/>
                              <a:gd name="T27" fmla="*/ 1 h 208"/>
                              <a:gd name="T28" fmla="*/ 93 w 137"/>
                              <a:gd name="T29" fmla="*/ 5 h 208"/>
                              <a:gd name="T30" fmla="*/ 109 w 137"/>
                              <a:gd name="T31" fmla="*/ 14 h 208"/>
                              <a:gd name="T32" fmla="*/ 123 w 137"/>
                              <a:gd name="T33" fmla="*/ 32 h 208"/>
                              <a:gd name="T34" fmla="*/ 133 w 137"/>
                              <a:gd name="T35" fmla="*/ 61 h 208"/>
                              <a:gd name="T36" fmla="*/ 137 w 137"/>
                              <a:gd name="T37" fmla="*/ 104 h 208"/>
                              <a:gd name="T38" fmla="*/ 133 w 137"/>
                              <a:gd name="T39" fmla="*/ 146 h 208"/>
                              <a:gd name="T40" fmla="*/ 123 w 137"/>
                              <a:gd name="T41" fmla="*/ 175 h 208"/>
                              <a:gd name="T42" fmla="*/ 109 w 137"/>
                              <a:gd name="T43" fmla="*/ 193 h 208"/>
                              <a:gd name="T44" fmla="*/ 93 w 137"/>
                              <a:gd name="T45" fmla="*/ 203 h 208"/>
                              <a:gd name="T46" fmla="*/ 79 w 137"/>
                              <a:gd name="T47" fmla="*/ 207 h 208"/>
                              <a:gd name="T48" fmla="*/ 69 w 137"/>
                              <a:gd name="T49" fmla="*/ 208 h 208"/>
                              <a:gd name="T50" fmla="*/ 69 w 137"/>
                              <a:gd name="T51" fmla="*/ 186 h 208"/>
                              <a:gd name="T52" fmla="*/ 89 w 137"/>
                              <a:gd name="T53" fmla="*/ 179 h 208"/>
                              <a:gd name="T54" fmla="*/ 102 w 137"/>
                              <a:gd name="T55" fmla="*/ 161 h 208"/>
                              <a:gd name="T56" fmla="*/ 109 w 137"/>
                              <a:gd name="T57" fmla="*/ 135 h 208"/>
                              <a:gd name="T58" fmla="*/ 111 w 137"/>
                              <a:gd name="T59" fmla="*/ 104 h 208"/>
                              <a:gd name="T60" fmla="*/ 109 w 137"/>
                              <a:gd name="T61" fmla="*/ 72 h 208"/>
                              <a:gd name="T62" fmla="*/ 102 w 137"/>
                              <a:gd name="T63" fmla="*/ 46 h 208"/>
                              <a:gd name="T64" fmla="*/ 89 w 137"/>
                              <a:gd name="T65" fmla="*/ 29 h 208"/>
                              <a:gd name="T66" fmla="*/ 69 w 137"/>
                              <a:gd name="T67" fmla="*/ 22 h 208"/>
                              <a:gd name="T68" fmla="*/ 49 w 137"/>
                              <a:gd name="T69" fmla="*/ 29 h 208"/>
                              <a:gd name="T70" fmla="*/ 36 w 137"/>
                              <a:gd name="T71" fmla="*/ 46 h 208"/>
                              <a:gd name="T72" fmla="*/ 29 w 137"/>
                              <a:gd name="T73" fmla="*/ 72 h 208"/>
                              <a:gd name="T74" fmla="*/ 26 w 137"/>
                              <a:gd name="T75" fmla="*/ 104 h 208"/>
                              <a:gd name="T76" fmla="*/ 29 w 137"/>
                              <a:gd name="T77" fmla="*/ 135 h 208"/>
                              <a:gd name="T78" fmla="*/ 36 w 137"/>
                              <a:gd name="T79" fmla="*/ 161 h 208"/>
                              <a:gd name="T80" fmla="*/ 49 w 137"/>
                              <a:gd name="T81" fmla="*/ 179 h 208"/>
                              <a:gd name="T82" fmla="*/ 69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9" y="208"/>
                                </a:moveTo>
                                <a:cubicBezTo>
                                  <a:pt x="66" y="208"/>
                                  <a:pt x="63" y="207"/>
                                  <a:pt x="59" y="207"/>
                                </a:cubicBezTo>
                                <a:cubicBezTo>
                                  <a:pt x="55" y="206"/>
                                  <a:pt x="50" y="205"/>
                                  <a:pt x="45" y="203"/>
                                </a:cubicBezTo>
                                <a:cubicBezTo>
                                  <a:pt x="40" y="201"/>
                                  <a:pt x="34" y="198"/>
                                  <a:pt x="29" y="193"/>
                                </a:cubicBezTo>
                                <a:cubicBezTo>
                                  <a:pt x="24" y="189"/>
                                  <a:pt x="19" y="183"/>
                                  <a:pt x="15" y="175"/>
                                </a:cubicBezTo>
                                <a:cubicBezTo>
                                  <a:pt x="11" y="168"/>
                                  <a:pt x="7" y="158"/>
                                  <a:pt x="4" y="146"/>
                                </a:cubicBezTo>
                                <a:cubicBezTo>
                                  <a:pt x="2" y="135"/>
                                  <a:pt x="0" y="121"/>
                                  <a:pt x="0" y="104"/>
                                </a:cubicBezTo>
                                <a:cubicBezTo>
                                  <a:pt x="0" y="87"/>
                                  <a:pt x="2" y="73"/>
                                  <a:pt x="4" y="61"/>
                                </a:cubicBezTo>
                                <a:cubicBezTo>
                                  <a:pt x="7" y="49"/>
                                  <a:pt x="11" y="40"/>
                                  <a:pt x="15" y="32"/>
                                </a:cubicBezTo>
                                <a:cubicBezTo>
                                  <a:pt x="19" y="24"/>
                                  <a:pt x="24" y="18"/>
                                  <a:pt x="29" y="14"/>
                                </a:cubicBezTo>
                                <a:cubicBezTo>
                                  <a:pt x="34" y="10"/>
                                  <a:pt x="40" y="7"/>
                                  <a:pt x="45" y="5"/>
                                </a:cubicBezTo>
                                <a:cubicBezTo>
                                  <a:pt x="50" y="2"/>
                                  <a:pt x="55" y="1"/>
                                  <a:pt x="59" y="1"/>
                                </a:cubicBezTo>
                                <a:cubicBezTo>
                                  <a:pt x="63" y="0"/>
                                  <a:pt x="66" y="0"/>
                                  <a:pt x="69" y="0"/>
                                </a:cubicBezTo>
                                <a:cubicBezTo>
                                  <a:pt x="71" y="0"/>
                                  <a:pt x="75" y="0"/>
                                  <a:pt x="79" y="1"/>
                                </a:cubicBezTo>
                                <a:cubicBezTo>
                                  <a:pt x="83" y="1"/>
                                  <a:pt x="88" y="2"/>
                                  <a:pt x="93" y="5"/>
                                </a:cubicBezTo>
                                <a:cubicBezTo>
                                  <a:pt x="98" y="7"/>
                                  <a:pt x="103" y="10"/>
                                  <a:pt x="109" y="14"/>
                                </a:cubicBezTo>
                                <a:cubicBezTo>
                                  <a:pt x="114" y="18"/>
                                  <a:pt x="119" y="24"/>
                                  <a:pt x="123" y="32"/>
                                </a:cubicBezTo>
                                <a:cubicBezTo>
                                  <a:pt x="127" y="40"/>
                                  <a:pt x="131" y="49"/>
                                  <a:pt x="133" y="61"/>
                                </a:cubicBezTo>
                                <a:cubicBezTo>
                                  <a:pt x="136" y="73"/>
                                  <a:pt x="137" y="87"/>
                                  <a:pt x="137" y="104"/>
                                </a:cubicBezTo>
                                <a:cubicBezTo>
                                  <a:pt x="137" y="121"/>
                                  <a:pt x="136" y="135"/>
                                  <a:pt x="133" y="146"/>
                                </a:cubicBezTo>
                                <a:cubicBezTo>
                                  <a:pt x="131" y="158"/>
                                  <a:pt x="127" y="168"/>
                                  <a:pt x="123" y="175"/>
                                </a:cubicBezTo>
                                <a:cubicBezTo>
                                  <a:pt x="119" y="183"/>
                                  <a:pt x="114" y="189"/>
                                  <a:pt x="109" y="193"/>
                                </a:cubicBezTo>
                                <a:cubicBezTo>
                                  <a:pt x="103" y="198"/>
                                  <a:pt x="98" y="201"/>
                                  <a:pt x="93" y="203"/>
                                </a:cubicBezTo>
                                <a:cubicBezTo>
                                  <a:pt x="88" y="205"/>
                                  <a:pt x="83" y="206"/>
                                  <a:pt x="79" y="207"/>
                                </a:cubicBezTo>
                                <a:cubicBezTo>
                                  <a:pt x="75" y="207"/>
                                  <a:pt x="71" y="208"/>
                                  <a:pt x="69" y="208"/>
                                </a:cubicBezTo>
                                <a:close/>
                                <a:moveTo>
                                  <a:pt x="69" y="186"/>
                                </a:moveTo>
                                <a:cubicBezTo>
                                  <a:pt x="77" y="186"/>
                                  <a:pt x="83" y="183"/>
                                  <a:pt x="89" y="179"/>
                                </a:cubicBezTo>
                                <a:cubicBezTo>
                                  <a:pt x="94" y="175"/>
                                  <a:pt x="99" y="169"/>
                                  <a:pt x="102" y="161"/>
                                </a:cubicBezTo>
                                <a:cubicBezTo>
                                  <a:pt x="105" y="154"/>
                                  <a:pt x="108" y="145"/>
                                  <a:pt x="109" y="135"/>
                                </a:cubicBezTo>
                                <a:cubicBezTo>
                                  <a:pt x="111" y="126"/>
                                  <a:pt x="111" y="115"/>
                                  <a:pt x="111" y="104"/>
                                </a:cubicBezTo>
                                <a:cubicBezTo>
                                  <a:pt x="111" y="93"/>
                                  <a:pt x="111" y="82"/>
                                  <a:pt x="109" y="72"/>
                                </a:cubicBezTo>
                                <a:cubicBezTo>
                                  <a:pt x="108" y="62"/>
                                  <a:pt x="105" y="54"/>
                                  <a:pt x="102" y="46"/>
                                </a:cubicBezTo>
                                <a:cubicBezTo>
                                  <a:pt x="99" y="39"/>
                                  <a:pt x="94" y="33"/>
                                  <a:pt x="89" y="29"/>
                                </a:cubicBezTo>
                                <a:cubicBezTo>
                                  <a:pt x="83" y="24"/>
                                  <a:pt x="77" y="22"/>
                                  <a:pt x="69" y="22"/>
                                </a:cubicBezTo>
                                <a:cubicBezTo>
                                  <a:pt x="61" y="22"/>
                                  <a:pt x="54" y="24"/>
                                  <a:pt x="49" y="29"/>
                                </a:cubicBezTo>
                                <a:cubicBezTo>
                                  <a:pt x="44" y="33"/>
                                  <a:pt x="39" y="39"/>
                                  <a:pt x="36" y="46"/>
                                </a:cubicBezTo>
                                <a:cubicBezTo>
                                  <a:pt x="32" y="54"/>
                                  <a:pt x="30" y="62"/>
                                  <a:pt x="29" y="72"/>
                                </a:cubicBezTo>
                                <a:cubicBezTo>
                                  <a:pt x="27" y="82"/>
                                  <a:pt x="26" y="93"/>
                                  <a:pt x="26" y="104"/>
                                </a:cubicBezTo>
                                <a:cubicBezTo>
                                  <a:pt x="26" y="115"/>
                                  <a:pt x="27" y="126"/>
                                  <a:pt x="29" y="135"/>
                                </a:cubicBezTo>
                                <a:cubicBezTo>
                                  <a:pt x="30" y="145"/>
                                  <a:pt x="32" y="154"/>
                                  <a:pt x="36" y="161"/>
                                </a:cubicBezTo>
                                <a:cubicBezTo>
                                  <a:pt x="39" y="169"/>
                                  <a:pt x="44" y="175"/>
                                  <a:pt x="49" y="179"/>
                                </a:cubicBezTo>
                                <a:cubicBezTo>
                                  <a:pt x="54" y="183"/>
                                  <a:pt x="61" y="186"/>
                                  <a:pt x="69"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1"/>
                        <wps:cNvSpPr>
                          <a:spLocks noEditPoints="1"/>
                        </wps:cNvSpPr>
                        <wps:spPr bwMode="auto">
                          <a:xfrm>
                            <a:off x="619760" y="8962390"/>
                            <a:ext cx="41910" cy="66040"/>
                          </a:xfrm>
                          <a:custGeom>
                            <a:avLst/>
                            <a:gdLst>
                              <a:gd name="T0" fmla="*/ 36 w 132"/>
                              <a:gd name="T1" fmla="*/ 96 h 208"/>
                              <a:gd name="T2" fmla="*/ 15 w 132"/>
                              <a:gd name="T3" fmla="*/ 79 h 208"/>
                              <a:gd name="T4" fmla="*/ 7 w 132"/>
                              <a:gd name="T5" fmla="*/ 53 h 208"/>
                              <a:gd name="T6" fmla="*/ 10 w 132"/>
                              <a:gd name="T7" fmla="*/ 36 h 208"/>
                              <a:gd name="T8" fmla="*/ 19 w 132"/>
                              <a:gd name="T9" fmla="*/ 19 h 208"/>
                              <a:gd name="T10" fmla="*/ 37 w 132"/>
                              <a:gd name="T11" fmla="*/ 5 h 208"/>
                              <a:gd name="T12" fmla="*/ 66 w 132"/>
                              <a:gd name="T13" fmla="*/ 0 h 208"/>
                              <a:gd name="T14" fmla="*/ 95 w 132"/>
                              <a:gd name="T15" fmla="*/ 5 h 208"/>
                              <a:gd name="T16" fmla="*/ 113 w 132"/>
                              <a:gd name="T17" fmla="*/ 19 h 208"/>
                              <a:gd name="T18" fmla="*/ 122 w 132"/>
                              <a:gd name="T19" fmla="*/ 36 h 208"/>
                              <a:gd name="T20" fmla="*/ 125 w 132"/>
                              <a:gd name="T21" fmla="*/ 53 h 208"/>
                              <a:gd name="T22" fmla="*/ 117 w 132"/>
                              <a:gd name="T23" fmla="*/ 79 h 208"/>
                              <a:gd name="T24" fmla="*/ 96 w 132"/>
                              <a:gd name="T25" fmla="*/ 96 h 208"/>
                              <a:gd name="T26" fmla="*/ 111 w 132"/>
                              <a:gd name="T27" fmla="*/ 103 h 208"/>
                              <a:gd name="T28" fmla="*/ 122 w 132"/>
                              <a:gd name="T29" fmla="*/ 115 h 208"/>
                              <a:gd name="T30" fmla="*/ 129 w 132"/>
                              <a:gd name="T31" fmla="*/ 130 h 208"/>
                              <a:gd name="T32" fmla="*/ 132 w 132"/>
                              <a:gd name="T33" fmla="*/ 146 h 208"/>
                              <a:gd name="T34" fmla="*/ 128 w 132"/>
                              <a:gd name="T35" fmla="*/ 170 h 208"/>
                              <a:gd name="T36" fmla="*/ 116 w 132"/>
                              <a:gd name="T37" fmla="*/ 190 h 208"/>
                              <a:gd name="T38" fmla="*/ 95 w 132"/>
                              <a:gd name="T39" fmla="*/ 203 h 208"/>
                              <a:gd name="T40" fmla="*/ 66 w 132"/>
                              <a:gd name="T41" fmla="*/ 208 h 208"/>
                              <a:gd name="T42" fmla="*/ 37 w 132"/>
                              <a:gd name="T43" fmla="*/ 203 h 208"/>
                              <a:gd name="T44" fmla="*/ 16 w 132"/>
                              <a:gd name="T45" fmla="*/ 190 h 208"/>
                              <a:gd name="T46" fmla="*/ 4 w 132"/>
                              <a:gd name="T47" fmla="*/ 170 h 208"/>
                              <a:gd name="T48" fmla="*/ 0 w 132"/>
                              <a:gd name="T49" fmla="*/ 146 h 208"/>
                              <a:gd name="T50" fmla="*/ 3 w 132"/>
                              <a:gd name="T51" fmla="*/ 130 h 208"/>
                              <a:gd name="T52" fmla="*/ 10 w 132"/>
                              <a:gd name="T53" fmla="*/ 115 h 208"/>
                              <a:gd name="T54" fmla="*/ 21 w 132"/>
                              <a:gd name="T55" fmla="*/ 103 h 208"/>
                              <a:gd name="T56" fmla="*/ 36 w 132"/>
                              <a:gd name="T57" fmla="*/ 96 h 208"/>
                              <a:gd name="T58" fmla="*/ 66 w 132"/>
                              <a:gd name="T59" fmla="*/ 187 h 208"/>
                              <a:gd name="T60" fmla="*/ 80 w 132"/>
                              <a:gd name="T61" fmla="*/ 184 h 208"/>
                              <a:gd name="T62" fmla="*/ 94 w 132"/>
                              <a:gd name="T63" fmla="*/ 177 h 208"/>
                              <a:gd name="T64" fmla="*/ 103 w 132"/>
                              <a:gd name="T65" fmla="*/ 164 h 208"/>
                              <a:gd name="T66" fmla="*/ 107 w 132"/>
                              <a:gd name="T67" fmla="*/ 145 h 208"/>
                              <a:gd name="T68" fmla="*/ 105 w 132"/>
                              <a:gd name="T69" fmla="*/ 132 h 208"/>
                              <a:gd name="T70" fmla="*/ 99 w 132"/>
                              <a:gd name="T71" fmla="*/ 120 h 208"/>
                              <a:gd name="T72" fmla="*/ 86 w 132"/>
                              <a:gd name="T73" fmla="*/ 110 h 208"/>
                              <a:gd name="T74" fmla="*/ 66 w 132"/>
                              <a:gd name="T75" fmla="*/ 107 h 208"/>
                              <a:gd name="T76" fmla="*/ 46 w 132"/>
                              <a:gd name="T77" fmla="*/ 110 h 208"/>
                              <a:gd name="T78" fmla="*/ 33 w 132"/>
                              <a:gd name="T79" fmla="*/ 120 h 208"/>
                              <a:gd name="T80" fmla="*/ 27 w 132"/>
                              <a:gd name="T81" fmla="*/ 132 h 208"/>
                              <a:gd name="T82" fmla="*/ 25 w 132"/>
                              <a:gd name="T83" fmla="*/ 145 h 208"/>
                              <a:gd name="T84" fmla="*/ 29 w 132"/>
                              <a:gd name="T85" fmla="*/ 164 h 208"/>
                              <a:gd name="T86" fmla="*/ 38 w 132"/>
                              <a:gd name="T87" fmla="*/ 177 h 208"/>
                              <a:gd name="T88" fmla="*/ 51 w 132"/>
                              <a:gd name="T89" fmla="*/ 184 h 208"/>
                              <a:gd name="T90" fmla="*/ 66 w 132"/>
                              <a:gd name="T91" fmla="*/ 187 h 208"/>
                              <a:gd name="T92" fmla="*/ 66 w 132"/>
                              <a:gd name="T93" fmla="*/ 86 h 208"/>
                              <a:gd name="T94" fmla="*/ 82 w 132"/>
                              <a:gd name="T95" fmla="*/ 84 h 208"/>
                              <a:gd name="T96" fmla="*/ 92 w 132"/>
                              <a:gd name="T97" fmla="*/ 76 h 208"/>
                              <a:gd name="T98" fmla="*/ 98 w 132"/>
                              <a:gd name="T99" fmla="*/ 66 h 208"/>
                              <a:gd name="T100" fmla="*/ 100 w 132"/>
                              <a:gd name="T101" fmla="*/ 53 h 208"/>
                              <a:gd name="T102" fmla="*/ 99 w 132"/>
                              <a:gd name="T103" fmla="*/ 44 h 208"/>
                              <a:gd name="T104" fmla="*/ 94 w 132"/>
                              <a:gd name="T105" fmla="*/ 33 h 208"/>
                              <a:gd name="T106" fmla="*/ 84 w 132"/>
                              <a:gd name="T107" fmla="*/ 25 h 208"/>
                              <a:gd name="T108" fmla="*/ 66 w 132"/>
                              <a:gd name="T109" fmla="*/ 21 h 208"/>
                              <a:gd name="T110" fmla="*/ 48 w 132"/>
                              <a:gd name="T111" fmla="*/ 25 h 208"/>
                              <a:gd name="T112" fmla="*/ 38 w 132"/>
                              <a:gd name="T113" fmla="*/ 33 h 208"/>
                              <a:gd name="T114" fmla="*/ 33 w 132"/>
                              <a:gd name="T115" fmla="*/ 44 h 208"/>
                              <a:gd name="T116" fmla="*/ 32 w 132"/>
                              <a:gd name="T117" fmla="*/ 53 h 208"/>
                              <a:gd name="T118" fmla="*/ 34 w 132"/>
                              <a:gd name="T119" fmla="*/ 66 h 208"/>
                              <a:gd name="T120" fmla="*/ 40 w 132"/>
                              <a:gd name="T121" fmla="*/ 76 h 208"/>
                              <a:gd name="T122" fmla="*/ 50 w 132"/>
                              <a:gd name="T123" fmla="*/ 84 h 208"/>
                              <a:gd name="T124" fmla="*/ 66 w 132"/>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2" h="208">
                                <a:moveTo>
                                  <a:pt x="36" y="96"/>
                                </a:moveTo>
                                <a:cubicBezTo>
                                  <a:pt x="27" y="92"/>
                                  <a:pt x="20" y="87"/>
                                  <a:pt x="15" y="79"/>
                                </a:cubicBezTo>
                                <a:cubicBezTo>
                                  <a:pt x="10" y="71"/>
                                  <a:pt x="7" y="62"/>
                                  <a:pt x="7" y="53"/>
                                </a:cubicBezTo>
                                <a:cubicBezTo>
                                  <a:pt x="7" y="47"/>
                                  <a:pt x="8" y="42"/>
                                  <a:pt x="10" y="36"/>
                                </a:cubicBezTo>
                                <a:cubicBezTo>
                                  <a:pt x="12" y="30"/>
                                  <a:pt x="15" y="24"/>
                                  <a:pt x="19" y="19"/>
                                </a:cubicBezTo>
                                <a:cubicBezTo>
                                  <a:pt x="23" y="13"/>
                                  <a:pt x="29" y="9"/>
                                  <a:pt x="37" y="5"/>
                                </a:cubicBezTo>
                                <a:cubicBezTo>
                                  <a:pt x="45" y="2"/>
                                  <a:pt x="54" y="0"/>
                                  <a:pt x="66" y="0"/>
                                </a:cubicBezTo>
                                <a:cubicBezTo>
                                  <a:pt x="78" y="0"/>
                                  <a:pt x="87" y="2"/>
                                  <a:pt x="95" y="5"/>
                                </a:cubicBezTo>
                                <a:cubicBezTo>
                                  <a:pt x="103" y="9"/>
                                  <a:pt x="109" y="13"/>
                                  <a:pt x="113" y="19"/>
                                </a:cubicBezTo>
                                <a:cubicBezTo>
                                  <a:pt x="117" y="24"/>
                                  <a:pt x="120" y="30"/>
                                  <a:pt x="122" y="36"/>
                                </a:cubicBezTo>
                                <a:cubicBezTo>
                                  <a:pt x="124" y="42"/>
                                  <a:pt x="125" y="47"/>
                                  <a:pt x="125" y="53"/>
                                </a:cubicBezTo>
                                <a:cubicBezTo>
                                  <a:pt x="125" y="62"/>
                                  <a:pt x="122" y="71"/>
                                  <a:pt x="117" y="79"/>
                                </a:cubicBezTo>
                                <a:cubicBezTo>
                                  <a:pt x="112" y="87"/>
                                  <a:pt x="105" y="92"/>
                                  <a:pt x="96" y="96"/>
                                </a:cubicBezTo>
                                <a:cubicBezTo>
                                  <a:pt x="101" y="97"/>
                                  <a:pt x="107" y="100"/>
                                  <a:pt x="111" y="103"/>
                                </a:cubicBezTo>
                                <a:cubicBezTo>
                                  <a:pt x="115" y="106"/>
                                  <a:pt x="119" y="110"/>
                                  <a:pt x="122" y="115"/>
                                </a:cubicBezTo>
                                <a:cubicBezTo>
                                  <a:pt x="125" y="119"/>
                                  <a:pt x="128" y="124"/>
                                  <a:pt x="129" y="130"/>
                                </a:cubicBezTo>
                                <a:cubicBezTo>
                                  <a:pt x="131" y="135"/>
                                  <a:pt x="132" y="141"/>
                                  <a:pt x="132" y="146"/>
                                </a:cubicBezTo>
                                <a:cubicBezTo>
                                  <a:pt x="132" y="155"/>
                                  <a:pt x="131" y="163"/>
                                  <a:pt x="128" y="170"/>
                                </a:cubicBezTo>
                                <a:cubicBezTo>
                                  <a:pt x="125" y="178"/>
                                  <a:pt x="121" y="184"/>
                                  <a:pt x="116" y="190"/>
                                </a:cubicBezTo>
                                <a:cubicBezTo>
                                  <a:pt x="111" y="195"/>
                                  <a:pt x="104" y="200"/>
                                  <a:pt x="95" y="203"/>
                                </a:cubicBezTo>
                                <a:cubicBezTo>
                                  <a:pt x="87" y="206"/>
                                  <a:pt x="77" y="208"/>
                                  <a:pt x="66" y="208"/>
                                </a:cubicBezTo>
                                <a:cubicBezTo>
                                  <a:pt x="55" y="208"/>
                                  <a:pt x="45" y="206"/>
                                  <a:pt x="37" y="203"/>
                                </a:cubicBezTo>
                                <a:cubicBezTo>
                                  <a:pt x="28" y="200"/>
                                  <a:pt x="21" y="195"/>
                                  <a:pt x="16" y="190"/>
                                </a:cubicBezTo>
                                <a:cubicBezTo>
                                  <a:pt x="11" y="184"/>
                                  <a:pt x="7" y="178"/>
                                  <a:pt x="4" y="170"/>
                                </a:cubicBezTo>
                                <a:cubicBezTo>
                                  <a:pt x="2" y="163"/>
                                  <a:pt x="0" y="155"/>
                                  <a:pt x="0" y="146"/>
                                </a:cubicBezTo>
                                <a:cubicBezTo>
                                  <a:pt x="0" y="141"/>
                                  <a:pt x="1" y="135"/>
                                  <a:pt x="3" y="130"/>
                                </a:cubicBezTo>
                                <a:cubicBezTo>
                                  <a:pt x="4" y="124"/>
                                  <a:pt x="7" y="119"/>
                                  <a:pt x="10" y="115"/>
                                </a:cubicBezTo>
                                <a:cubicBezTo>
                                  <a:pt x="13" y="110"/>
                                  <a:pt x="17" y="106"/>
                                  <a:pt x="21" y="103"/>
                                </a:cubicBezTo>
                                <a:cubicBezTo>
                                  <a:pt x="26" y="100"/>
                                  <a:pt x="31" y="97"/>
                                  <a:pt x="36" y="96"/>
                                </a:cubicBezTo>
                                <a:close/>
                                <a:moveTo>
                                  <a:pt x="66" y="187"/>
                                </a:moveTo>
                                <a:cubicBezTo>
                                  <a:pt x="71" y="187"/>
                                  <a:pt x="76" y="186"/>
                                  <a:pt x="80" y="184"/>
                                </a:cubicBezTo>
                                <a:cubicBezTo>
                                  <a:pt x="85" y="183"/>
                                  <a:pt x="90" y="180"/>
                                  <a:pt x="94" y="177"/>
                                </a:cubicBezTo>
                                <a:cubicBezTo>
                                  <a:pt x="98" y="173"/>
                                  <a:pt x="101" y="169"/>
                                  <a:pt x="103" y="164"/>
                                </a:cubicBezTo>
                                <a:cubicBezTo>
                                  <a:pt x="106" y="159"/>
                                  <a:pt x="107" y="152"/>
                                  <a:pt x="107" y="145"/>
                                </a:cubicBezTo>
                                <a:cubicBezTo>
                                  <a:pt x="107" y="141"/>
                                  <a:pt x="107" y="137"/>
                                  <a:pt x="105" y="132"/>
                                </a:cubicBezTo>
                                <a:cubicBezTo>
                                  <a:pt x="104" y="128"/>
                                  <a:pt x="102" y="123"/>
                                  <a:pt x="99" y="120"/>
                                </a:cubicBezTo>
                                <a:cubicBezTo>
                                  <a:pt x="96" y="116"/>
                                  <a:pt x="92" y="113"/>
                                  <a:pt x="86" y="110"/>
                                </a:cubicBezTo>
                                <a:cubicBezTo>
                                  <a:pt x="81" y="108"/>
                                  <a:pt x="74" y="107"/>
                                  <a:pt x="66" y="107"/>
                                </a:cubicBezTo>
                                <a:cubicBezTo>
                                  <a:pt x="58" y="107"/>
                                  <a:pt x="51" y="108"/>
                                  <a:pt x="46" y="110"/>
                                </a:cubicBezTo>
                                <a:cubicBezTo>
                                  <a:pt x="40" y="113"/>
                                  <a:pt x="36" y="116"/>
                                  <a:pt x="33" y="120"/>
                                </a:cubicBezTo>
                                <a:cubicBezTo>
                                  <a:pt x="30" y="123"/>
                                  <a:pt x="28" y="128"/>
                                  <a:pt x="27" y="132"/>
                                </a:cubicBezTo>
                                <a:cubicBezTo>
                                  <a:pt x="25" y="137"/>
                                  <a:pt x="25" y="141"/>
                                  <a:pt x="25" y="145"/>
                                </a:cubicBezTo>
                                <a:cubicBezTo>
                                  <a:pt x="25" y="152"/>
                                  <a:pt x="26" y="159"/>
                                  <a:pt x="29" y="164"/>
                                </a:cubicBezTo>
                                <a:cubicBezTo>
                                  <a:pt x="31" y="169"/>
                                  <a:pt x="34" y="173"/>
                                  <a:pt x="38" y="177"/>
                                </a:cubicBezTo>
                                <a:cubicBezTo>
                                  <a:pt x="42" y="180"/>
                                  <a:pt x="46" y="183"/>
                                  <a:pt x="51" y="184"/>
                                </a:cubicBezTo>
                                <a:cubicBezTo>
                                  <a:pt x="56" y="186"/>
                                  <a:pt x="61" y="187"/>
                                  <a:pt x="66" y="187"/>
                                </a:cubicBezTo>
                                <a:close/>
                                <a:moveTo>
                                  <a:pt x="66" y="86"/>
                                </a:moveTo>
                                <a:cubicBezTo>
                                  <a:pt x="72" y="86"/>
                                  <a:pt x="77" y="86"/>
                                  <a:pt x="82" y="84"/>
                                </a:cubicBezTo>
                                <a:cubicBezTo>
                                  <a:pt x="86" y="82"/>
                                  <a:pt x="90" y="80"/>
                                  <a:pt x="92" y="76"/>
                                </a:cubicBezTo>
                                <a:cubicBezTo>
                                  <a:pt x="95" y="73"/>
                                  <a:pt x="97" y="70"/>
                                  <a:pt x="98" y="66"/>
                                </a:cubicBezTo>
                                <a:cubicBezTo>
                                  <a:pt x="99" y="62"/>
                                  <a:pt x="100" y="58"/>
                                  <a:pt x="100" y="53"/>
                                </a:cubicBezTo>
                                <a:cubicBezTo>
                                  <a:pt x="100" y="51"/>
                                  <a:pt x="100" y="48"/>
                                  <a:pt x="99" y="44"/>
                                </a:cubicBezTo>
                                <a:cubicBezTo>
                                  <a:pt x="98" y="40"/>
                                  <a:pt x="97" y="37"/>
                                  <a:pt x="94" y="33"/>
                                </a:cubicBezTo>
                                <a:cubicBezTo>
                                  <a:pt x="92" y="30"/>
                                  <a:pt x="88" y="27"/>
                                  <a:pt x="84" y="25"/>
                                </a:cubicBezTo>
                                <a:cubicBezTo>
                                  <a:pt x="79" y="22"/>
                                  <a:pt x="73" y="21"/>
                                  <a:pt x="66" y="21"/>
                                </a:cubicBezTo>
                                <a:cubicBezTo>
                                  <a:pt x="59" y="21"/>
                                  <a:pt x="53" y="22"/>
                                  <a:pt x="48" y="25"/>
                                </a:cubicBezTo>
                                <a:cubicBezTo>
                                  <a:pt x="44" y="27"/>
                                  <a:pt x="40" y="30"/>
                                  <a:pt x="38" y="33"/>
                                </a:cubicBezTo>
                                <a:cubicBezTo>
                                  <a:pt x="36" y="37"/>
                                  <a:pt x="34" y="40"/>
                                  <a:pt x="33" y="44"/>
                                </a:cubicBezTo>
                                <a:cubicBezTo>
                                  <a:pt x="32" y="48"/>
                                  <a:pt x="32" y="51"/>
                                  <a:pt x="32" y="53"/>
                                </a:cubicBezTo>
                                <a:cubicBezTo>
                                  <a:pt x="32" y="58"/>
                                  <a:pt x="33" y="62"/>
                                  <a:pt x="34" y="66"/>
                                </a:cubicBezTo>
                                <a:cubicBezTo>
                                  <a:pt x="35" y="70"/>
                                  <a:pt x="37" y="73"/>
                                  <a:pt x="40" y="76"/>
                                </a:cubicBezTo>
                                <a:cubicBezTo>
                                  <a:pt x="43" y="80"/>
                                  <a:pt x="46" y="82"/>
                                  <a:pt x="50" y="84"/>
                                </a:cubicBezTo>
                                <a:cubicBezTo>
                                  <a:pt x="55" y="86"/>
                                  <a:pt x="60"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62"/>
                        <wps:cNvSpPr>
                          <a:spLocks noEditPoints="1"/>
                        </wps:cNvSpPr>
                        <wps:spPr bwMode="auto">
                          <a:xfrm>
                            <a:off x="670560" y="8962390"/>
                            <a:ext cx="43815" cy="66040"/>
                          </a:xfrm>
                          <a:custGeom>
                            <a:avLst/>
                            <a:gdLst>
                              <a:gd name="T0" fmla="*/ 110 w 137"/>
                              <a:gd name="T1" fmla="*/ 49 h 208"/>
                              <a:gd name="T2" fmla="*/ 103 w 137"/>
                              <a:gd name="T3" fmla="*/ 33 h 208"/>
                              <a:gd name="T4" fmla="*/ 92 w 137"/>
                              <a:gd name="T5" fmla="*/ 24 h 208"/>
                              <a:gd name="T6" fmla="*/ 81 w 137"/>
                              <a:gd name="T7" fmla="*/ 21 h 208"/>
                              <a:gd name="T8" fmla="*/ 73 w 137"/>
                              <a:gd name="T9" fmla="*/ 21 h 208"/>
                              <a:gd name="T10" fmla="*/ 49 w 137"/>
                              <a:gd name="T11" fmla="*/ 28 h 208"/>
                              <a:gd name="T12" fmla="*/ 34 w 137"/>
                              <a:gd name="T13" fmla="*/ 46 h 208"/>
                              <a:gd name="T14" fmla="*/ 28 w 137"/>
                              <a:gd name="T15" fmla="*/ 69 h 208"/>
                              <a:gd name="T16" fmla="*/ 26 w 137"/>
                              <a:gd name="T17" fmla="*/ 93 h 208"/>
                              <a:gd name="T18" fmla="*/ 26 w 137"/>
                              <a:gd name="T19" fmla="*/ 93 h 208"/>
                              <a:gd name="T20" fmla="*/ 48 w 137"/>
                              <a:gd name="T21" fmla="*/ 77 h 208"/>
                              <a:gd name="T22" fmla="*/ 74 w 137"/>
                              <a:gd name="T23" fmla="*/ 73 h 208"/>
                              <a:gd name="T24" fmla="*/ 99 w 137"/>
                              <a:gd name="T25" fmla="*/ 77 h 208"/>
                              <a:gd name="T26" fmla="*/ 119 w 137"/>
                              <a:gd name="T27" fmla="*/ 90 h 208"/>
                              <a:gd name="T28" fmla="*/ 132 w 137"/>
                              <a:gd name="T29" fmla="*/ 111 h 208"/>
                              <a:gd name="T30" fmla="*/ 137 w 137"/>
                              <a:gd name="T31" fmla="*/ 138 h 208"/>
                              <a:gd name="T32" fmla="*/ 132 w 137"/>
                              <a:gd name="T33" fmla="*/ 166 h 208"/>
                              <a:gd name="T34" fmla="*/ 119 w 137"/>
                              <a:gd name="T35" fmla="*/ 188 h 208"/>
                              <a:gd name="T36" fmla="*/ 98 w 137"/>
                              <a:gd name="T37" fmla="*/ 203 h 208"/>
                              <a:gd name="T38" fmla="*/ 70 w 137"/>
                              <a:gd name="T39" fmla="*/ 208 h 208"/>
                              <a:gd name="T40" fmla="*/ 41 w 137"/>
                              <a:gd name="T41" fmla="*/ 203 h 208"/>
                              <a:gd name="T42" fmla="*/ 19 w 137"/>
                              <a:gd name="T43" fmla="*/ 186 h 208"/>
                              <a:gd name="T44" fmla="*/ 5 w 137"/>
                              <a:gd name="T45" fmla="*/ 155 h 208"/>
                              <a:gd name="T46" fmla="*/ 0 w 137"/>
                              <a:gd name="T47" fmla="*/ 106 h 208"/>
                              <a:gd name="T48" fmla="*/ 4 w 137"/>
                              <a:gd name="T49" fmla="*/ 62 h 208"/>
                              <a:gd name="T50" fmla="*/ 15 w 137"/>
                              <a:gd name="T51" fmla="*/ 32 h 208"/>
                              <a:gd name="T52" fmla="*/ 30 w 137"/>
                              <a:gd name="T53" fmla="*/ 14 h 208"/>
                              <a:gd name="T54" fmla="*/ 47 w 137"/>
                              <a:gd name="T55" fmla="*/ 4 h 208"/>
                              <a:gd name="T56" fmla="*/ 62 w 137"/>
                              <a:gd name="T57" fmla="*/ 0 h 208"/>
                              <a:gd name="T58" fmla="*/ 73 w 137"/>
                              <a:gd name="T59" fmla="*/ 0 h 208"/>
                              <a:gd name="T60" fmla="*/ 86 w 137"/>
                              <a:gd name="T61" fmla="*/ 1 h 208"/>
                              <a:gd name="T62" fmla="*/ 105 w 137"/>
                              <a:gd name="T63" fmla="*/ 7 h 208"/>
                              <a:gd name="T64" fmla="*/ 122 w 137"/>
                              <a:gd name="T65" fmla="*/ 21 h 208"/>
                              <a:gd name="T66" fmla="*/ 134 w 137"/>
                              <a:gd name="T67" fmla="*/ 49 h 208"/>
                              <a:gd name="T68" fmla="*/ 110 w 137"/>
                              <a:gd name="T69" fmla="*/ 49 h 208"/>
                              <a:gd name="T70" fmla="*/ 28 w 137"/>
                              <a:gd name="T71" fmla="*/ 139 h 208"/>
                              <a:gd name="T72" fmla="*/ 30 w 137"/>
                              <a:gd name="T73" fmla="*/ 157 h 208"/>
                              <a:gd name="T74" fmla="*/ 38 w 137"/>
                              <a:gd name="T75" fmla="*/ 172 h 208"/>
                              <a:gd name="T76" fmla="*/ 52 w 137"/>
                              <a:gd name="T77" fmla="*/ 183 h 208"/>
                              <a:gd name="T78" fmla="*/ 71 w 137"/>
                              <a:gd name="T79" fmla="*/ 187 h 208"/>
                              <a:gd name="T80" fmla="*/ 90 w 137"/>
                              <a:gd name="T81" fmla="*/ 183 h 208"/>
                              <a:gd name="T82" fmla="*/ 102 w 137"/>
                              <a:gd name="T83" fmla="*/ 172 h 208"/>
                              <a:gd name="T84" fmla="*/ 110 w 137"/>
                              <a:gd name="T85" fmla="*/ 156 h 208"/>
                              <a:gd name="T86" fmla="*/ 112 w 137"/>
                              <a:gd name="T87" fmla="*/ 138 h 208"/>
                              <a:gd name="T88" fmla="*/ 110 w 137"/>
                              <a:gd name="T89" fmla="*/ 121 h 208"/>
                              <a:gd name="T90" fmla="*/ 102 w 137"/>
                              <a:gd name="T91" fmla="*/ 107 h 208"/>
                              <a:gd name="T92" fmla="*/ 89 w 137"/>
                              <a:gd name="T93" fmla="*/ 97 h 208"/>
                              <a:gd name="T94" fmla="*/ 71 w 137"/>
                              <a:gd name="T95" fmla="*/ 94 h 208"/>
                              <a:gd name="T96" fmla="*/ 39 w 137"/>
                              <a:gd name="T97" fmla="*/ 106 h 208"/>
                              <a:gd name="T98" fmla="*/ 28 w 137"/>
                              <a:gd name="T99" fmla="*/ 13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7" h="208">
                                <a:moveTo>
                                  <a:pt x="110" y="49"/>
                                </a:moveTo>
                                <a:cubicBezTo>
                                  <a:pt x="109" y="42"/>
                                  <a:pt x="106" y="37"/>
                                  <a:pt x="103" y="33"/>
                                </a:cubicBezTo>
                                <a:cubicBezTo>
                                  <a:pt x="100" y="29"/>
                                  <a:pt x="96" y="26"/>
                                  <a:pt x="92" y="24"/>
                                </a:cubicBezTo>
                                <a:cubicBezTo>
                                  <a:pt x="89" y="23"/>
                                  <a:pt x="85" y="22"/>
                                  <a:pt x="81" y="21"/>
                                </a:cubicBezTo>
                                <a:cubicBezTo>
                                  <a:pt x="78" y="21"/>
                                  <a:pt x="75" y="21"/>
                                  <a:pt x="73" y="21"/>
                                </a:cubicBezTo>
                                <a:cubicBezTo>
                                  <a:pt x="63" y="21"/>
                                  <a:pt x="55" y="23"/>
                                  <a:pt x="49" y="28"/>
                                </a:cubicBezTo>
                                <a:cubicBezTo>
                                  <a:pt x="42" y="33"/>
                                  <a:pt x="38" y="38"/>
                                  <a:pt x="34" y="46"/>
                                </a:cubicBezTo>
                                <a:cubicBezTo>
                                  <a:pt x="31" y="53"/>
                                  <a:pt x="29" y="61"/>
                                  <a:pt x="28" y="69"/>
                                </a:cubicBezTo>
                                <a:cubicBezTo>
                                  <a:pt x="26" y="78"/>
                                  <a:pt x="26" y="86"/>
                                  <a:pt x="26" y="93"/>
                                </a:cubicBezTo>
                                <a:cubicBezTo>
                                  <a:pt x="26" y="93"/>
                                  <a:pt x="26" y="93"/>
                                  <a:pt x="26" y="93"/>
                                </a:cubicBezTo>
                                <a:cubicBezTo>
                                  <a:pt x="32" y="86"/>
                                  <a:pt x="39" y="80"/>
                                  <a:pt x="48" y="77"/>
                                </a:cubicBezTo>
                                <a:cubicBezTo>
                                  <a:pt x="56" y="74"/>
                                  <a:pt x="65" y="73"/>
                                  <a:pt x="74" y="73"/>
                                </a:cubicBezTo>
                                <a:cubicBezTo>
                                  <a:pt x="83" y="73"/>
                                  <a:pt x="91" y="74"/>
                                  <a:pt x="99" y="77"/>
                                </a:cubicBezTo>
                                <a:cubicBezTo>
                                  <a:pt x="106" y="80"/>
                                  <a:pt x="113" y="84"/>
                                  <a:pt x="119" y="90"/>
                                </a:cubicBezTo>
                                <a:cubicBezTo>
                                  <a:pt x="124" y="96"/>
                                  <a:pt x="129" y="103"/>
                                  <a:pt x="132" y="111"/>
                                </a:cubicBezTo>
                                <a:cubicBezTo>
                                  <a:pt x="135" y="119"/>
                                  <a:pt x="137" y="128"/>
                                  <a:pt x="137" y="138"/>
                                </a:cubicBezTo>
                                <a:cubicBezTo>
                                  <a:pt x="137" y="149"/>
                                  <a:pt x="135" y="158"/>
                                  <a:pt x="132" y="166"/>
                                </a:cubicBezTo>
                                <a:cubicBezTo>
                                  <a:pt x="129" y="175"/>
                                  <a:pt x="125" y="182"/>
                                  <a:pt x="119" y="188"/>
                                </a:cubicBezTo>
                                <a:cubicBezTo>
                                  <a:pt x="113" y="195"/>
                                  <a:pt x="106" y="199"/>
                                  <a:pt x="98" y="203"/>
                                </a:cubicBezTo>
                                <a:cubicBezTo>
                                  <a:pt x="90" y="206"/>
                                  <a:pt x="80" y="208"/>
                                  <a:pt x="70" y="208"/>
                                </a:cubicBezTo>
                                <a:cubicBezTo>
                                  <a:pt x="59" y="208"/>
                                  <a:pt x="49" y="206"/>
                                  <a:pt x="41" y="203"/>
                                </a:cubicBezTo>
                                <a:cubicBezTo>
                                  <a:pt x="32" y="200"/>
                                  <a:pt x="25" y="194"/>
                                  <a:pt x="19" y="186"/>
                                </a:cubicBezTo>
                                <a:cubicBezTo>
                                  <a:pt x="13" y="179"/>
                                  <a:pt x="8" y="168"/>
                                  <a:pt x="5" y="155"/>
                                </a:cubicBezTo>
                                <a:cubicBezTo>
                                  <a:pt x="1" y="142"/>
                                  <a:pt x="0" y="126"/>
                                  <a:pt x="0" y="106"/>
                                </a:cubicBezTo>
                                <a:cubicBezTo>
                                  <a:pt x="0" y="89"/>
                                  <a:pt x="1" y="74"/>
                                  <a:pt x="4" y="62"/>
                                </a:cubicBezTo>
                                <a:cubicBezTo>
                                  <a:pt x="7" y="50"/>
                                  <a:pt x="11" y="40"/>
                                  <a:pt x="15" y="32"/>
                                </a:cubicBezTo>
                                <a:cubicBezTo>
                                  <a:pt x="20" y="24"/>
                                  <a:pt x="25" y="18"/>
                                  <a:pt x="30" y="14"/>
                                </a:cubicBezTo>
                                <a:cubicBezTo>
                                  <a:pt x="36" y="9"/>
                                  <a:pt x="41" y="6"/>
                                  <a:pt x="47" y="4"/>
                                </a:cubicBezTo>
                                <a:cubicBezTo>
                                  <a:pt x="52" y="2"/>
                                  <a:pt x="57" y="1"/>
                                  <a:pt x="62" y="0"/>
                                </a:cubicBezTo>
                                <a:cubicBezTo>
                                  <a:pt x="67" y="0"/>
                                  <a:pt x="70" y="0"/>
                                  <a:pt x="73" y="0"/>
                                </a:cubicBezTo>
                                <a:cubicBezTo>
                                  <a:pt x="76" y="0"/>
                                  <a:pt x="81" y="0"/>
                                  <a:pt x="86" y="1"/>
                                </a:cubicBezTo>
                                <a:cubicBezTo>
                                  <a:pt x="92" y="2"/>
                                  <a:pt x="98" y="3"/>
                                  <a:pt x="105" y="7"/>
                                </a:cubicBezTo>
                                <a:cubicBezTo>
                                  <a:pt x="111" y="10"/>
                                  <a:pt x="117" y="15"/>
                                  <a:pt x="122" y="21"/>
                                </a:cubicBezTo>
                                <a:cubicBezTo>
                                  <a:pt x="128" y="28"/>
                                  <a:pt x="132" y="37"/>
                                  <a:pt x="134" y="49"/>
                                </a:cubicBezTo>
                                <a:lnTo>
                                  <a:pt x="110" y="49"/>
                                </a:lnTo>
                                <a:close/>
                                <a:moveTo>
                                  <a:pt x="28" y="139"/>
                                </a:moveTo>
                                <a:cubicBezTo>
                                  <a:pt x="28" y="145"/>
                                  <a:pt x="29" y="151"/>
                                  <a:pt x="30" y="157"/>
                                </a:cubicBezTo>
                                <a:cubicBezTo>
                                  <a:pt x="32" y="163"/>
                                  <a:pt x="35" y="168"/>
                                  <a:pt x="38" y="172"/>
                                </a:cubicBezTo>
                                <a:cubicBezTo>
                                  <a:pt x="42" y="176"/>
                                  <a:pt x="46" y="180"/>
                                  <a:pt x="52" y="183"/>
                                </a:cubicBezTo>
                                <a:cubicBezTo>
                                  <a:pt x="57" y="185"/>
                                  <a:pt x="64" y="187"/>
                                  <a:pt x="71" y="187"/>
                                </a:cubicBezTo>
                                <a:cubicBezTo>
                                  <a:pt x="79" y="187"/>
                                  <a:pt x="85" y="185"/>
                                  <a:pt x="90" y="183"/>
                                </a:cubicBezTo>
                                <a:cubicBezTo>
                                  <a:pt x="95" y="180"/>
                                  <a:pt x="99" y="176"/>
                                  <a:pt x="102" y="172"/>
                                </a:cubicBezTo>
                                <a:cubicBezTo>
                                  <a:pt x="106" y="167"/>
                                  <a:pt x="108" y="162"/>
                                  <a:pt x="110" y="156"/>
                                </a:cubicBezTo>
                                <a:cubicBezTo>
                                  <a:pt x="111" y="150"/>
                                  <a:pt x="112" y="144"/>
                                  <a:pt x="112" y="138"/>
                                </a:cubicBezTo>
                                <a:cubicBezTo>
                                  <a:pt x="112" y="132"/>
                                  <a:pt x="111" y="127"/>
                                  <a:pt x="110" y="121"/>
                                </a:cubicBezTo>
                                <a:cubicBezTo>
                                  <a:pt x="108" y="116"/>
                                  <a:pt x="105" y="111"/>
                                  <a:pt x="102" y="107"/>
                                </a:cubicBezTo>
                                <a:cubicBezTo>
                                  <a:pt x="98" y="103"/>
                                  <a:pt x="94" y="100"/>
                                  <a:pt x="89" y="97"/>
                                </a:cubicBezTo>
                                <a:cubicBezTo>
                                  <a:pt x="84" y="95"/>
                                  <a:pt x="78" y="94"/>
                                  <a:pt x="71" y="94"/>
                                </a:cubicBezTo>
                                <a:cubicBezTo>
                                  <a:pt x="57" y="94"/>
                                  <a:pt x="46" y="98"/>
                                  <a:pt x="39" y="106"/>
                                </a:cubicBezTo>
                                <a:cubicBezTo>
                                  <a:pt x="32" y="115"/>
                                  <a:pt x="28" y="126"/>
                                  <a:pt x="28"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3"/>
                        <wps:cNvSpPr>
                          <a:spLocks noEditPoints="1"/>
                        </wps:cNvSpPr>
                        <wps:spPr bwMode="auto">
                          <a:xfrm>
                            <a:off x="72009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Rectangle 64"/>
                        <wps:cNvSpPr>
                          <a:spLocks noChangeArrowheads="1"/>
                        </wps:cNvSpPr>
                        <wps:spPr bwMode="auto">
                          <a:xfrm>
                            <a:off x="779145"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65"/>
                        <wps:cNvSpPr>
                          <a:spLocks/>
                        </wps:cNvSpPr>
                        <wps:spPr bwMode="auto">
                          <a:xfrm>
                            <a:off x="802640" y="8962390"/>
                            <a:ext cx="41910" cy="64135"/>
                          </a:xfrm>
                          <a:custGeom>
                            <a:avLst/>
                            <a:gdLst>
                              <a:gd name="T0" fmla="*/ 132 w 133"/>
                              <a:gd name="T1" fmla="*/ 202 h 202"/>
                              <a:gd name="T2" fmla="*/ 0 w 133"/>
                              <a:gd name="T3" fmla="*/ 202 h 202"/>
                              <a:gd name="T4" fmla="*/ 5 w 133"/>
                              <a:gd name="T5" fmla="*/ 171 h 202"/>
                              <a:gd name="T6" fmla="*/ 19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3" y="155"/>
                                  <a:pt x="19" y="148"/>
                                </a:cubicBezTo>
                                <a:cubicBezTo>
                                  <a:pt x="25" y="142"/>
                                  <a:pt x="32" y="135"/>
                                  <a:pt x="40" y="130"/>
                                </a:cubicBezTo>
                                <a:cubicBezTo>
                                  <a:pt x="48" y="124"/>
                                  <a:pt x="57" y="118"/>
                                  <a:pt x="66" y="112"/>
                                </a:cubicBezTo>
                                <a:cubicBezTo>
                                  <a:pt x="71"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5" y="22"/>
                                  <a:pt x="45"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5" y="27"/>
                                  <a:pt x="128" y="34"/>
                                </a:cubicBezTo>
                                <a:cubicBezTo>
                                  <a:pt x="132"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66"/>
                        <wps:cNvSpPr>
                          <a:spLocks noEditPoints="1"/>
                        </wps:cNvSpPr>
                        <wps:spPr bwMode="auto">
                          <a:xfrm>
                            <a:off x="85090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67"/>
                        <wps:cNvSpPr>
                          <a:spLocks noEditPoints="1"/>
                        </wps:cNvSpPr>
                        <wps:spPr bwMode="auto">
                          <a:xfrm>
                            <a:off x="904875" y="89623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8"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8"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68"/>
                        <wps:cNvSpPr>
                          <a:spLocks noChangeArrowheads="1"/>
                        </wps:cNvSpPr>
                        <wps:spPr bwMode="auto">
                          <a:xfrm>
                            <a:off x="961390"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Freeform 69"/>
                        <wps:cNvSpPr>
                          <a:spLocks noEditPoints="1"/>
                        </wps:cNvSpPr>
                        <wps:spPr bwMode="auto">
                          <a:xfrm>
                            <a:off x="98171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6 w 75"/>
                              <a:gd name="T19" fmla="*/ 98 h 98"/>
                              <a:gd name="T20" fmla="*/ 46 w 75"/>
                              <a:gd name="T21" fmla="*/ 75 h 98"/>
                              <a:gd name="T22" fmla="*/ 0 w 75"/>
                              <a:gd name="T23" fmla="*/ 75 h 98"/>
                              <a:gd name="T24" fmla="*/ 46 w 75"/>
                              <a:gd name="T25" fmla="*/ 64 h 98"/>
                              <a:gd name="T26" fmla="*/ 46 w 75"/>
                              <a:gd name="T27" fmla="*/ 17 h 98"/>
                              <a:gd name="T28" fmla="*/ 13 w 75"/>
                              <a:gd name="T29" fmla="*/ 64 h 98"/>
                              <a:gd name="T30" fmla="*/ 46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6" y="98"/>
                                </a:lnTo>
                                <a:lnTo>
                                  <a:pt x="46" y="75"/>
                                </a:lnTo>
                                <a:lnTo>
                                  <a:pt x="0" y="75"/>
                                </a:lnTo>
                                <a:close/>
                                <a:moveTo>
                                  <a:pt x="46" y="64"/>
                                </a:moveTo>
                                <a:lnTo>
                                  <a:pt x="46" y="17"/>
                                </a:lnTo>
                                <a:lnTo>
                                  <a:pt x="13" y="64"/>
                                </a:lnTo>
                                <a:lnTo>
                                  <a:pt x="4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0"/>
                        <wps:cNvSpPr>
                          <a:spLocks noEditPoints="1"/>
                        </wps:cNvSpPr>
                        <wps:spPr bwMode="auto">
                          <a:xfrm>
                            <a:off x="1035685" y="8962390"/>
                            <a:ext cx="43180" cy="66040"/>
                          </a:xfrm>
                          <a:custGeom>
                            <a:avLst/>
                            <a:gdLst>
                              <a:gd name="T0" fmla="*/ 68 w 137"/>
                              <a:gd name="T1" fmla="*/ 208 h 208"/>
                              <a:gd name="T2" fmla="*/ 58 w 137"/>
                              <a:gd name="T3" fmla="*/ 207 h 208"/>
                              <a:gd name="T4" fmla="*/ 44 w 137"/>
                              <a:gd name="T5" fmla="*/ 203 h 208"/>
                              <a:gd name="T6" fmla="*/ 28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8 w 137"/>
                              <a:gd name="T19" fmla="*/ 14 h 208"/>
                              <a:gd name="T20" fmla="*/ 44 w 137"/>
                              <a:gd name="T21" fmla="*/ 5 h 208"/>
                              <a:gd name="T22" fmla="*/ 58 w 137"/>
                              <a:gd name="T23" fmla="*/ 1 h 208"/>
                              <a:gd name="T24" fmla="*/ 68 w 137"/>
                              <a:gd name="T25" fmla="*/ 0 h 208"/>
                              <a:gd name="T26" fmla="*/ 78 w 137"/>
                              <a:gd name="T27" fmla="*/ 1 h 208"/>
                              <a:gd name="T28" fmla="*/ 92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2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2" y="207"/>
                                  <a:pt x="58" y="207"/>
                                </a:cubicBezTo>
                                <a:cubicBezTo>
                                  <a:pt x="54" y="206"/>
                                  <a:pt x="49" y="205"/>
                                  <a:pt x="44" y="203"/>
                                </a:cubicBezTo>
                                <a:cubicBezTo>
                                  <a:pt x="39" y="201"/>
                                  <a:pt x="34" y="198"/>
                                  <a:pt x="28" y="193"/>
                                </a:cubicBezTo>
                                <a:cubicBezTo>
                                  <a:pt x="23" y="189"/>
                                  <a:pt x="18" y="183"/>
                                  <a:pt x="14" y="175"/>
                                </a:cubicBezTo>
                                <a:cubicBezTo>
                                  <a:pt x="10" y="168"/>
                                  <a:pt x="6" y="158"/>
                                  <a:pt x="4" y="146"/>
                                </a:cubicBezTo>
                                <a:cubicBezTo>
                                  <a:pt x="1" y="135"/>
                                  <a:pt x="0" y="121"/>
                                  <a:pt x="0" y="104"/>
                                </a:cubicBezTo>
                                <a:cubicBezTo>
                                  <a:pt x="0" y="87"/>
                                  <a:pt x="1" y="73"/>
                                  <a:pt x="4" y="61"/>
                                </a:cubicBezTo>
                                <a:cubicBezTo>
                                  <a:pt x="6" y="49"/>
                                  <a:pt x="10" y="40"/>
                                  <a:pt x="14" y="32"/>
                                </a:cubicBezTo>
                                <a:cubicBezTo>
                                  <a:pt x="18" y="24"/>
                                  <a:pt x="23" y="18"/>
                                  <a:pt x="28" y="14"/>
                                </a:cubicBezTo>
                                <a:cubicBezTo>
                                  <a:pt x="34" y="10"/>
                                  <a:pt x="39" y="7"/>
                                  <a:pt x="44" y="5"/>
                                </a:cubicBezTo>
                                <a:cubicBezTo>
                                  <a:pt x="49" y="2"/>
                                  <a:pt x="54" y="1"/>
                                  <a:pt x="58" y="1"/>
                                </a:cubicBezTo>
                                <a:cubicBezTo>
                                  <a:pt x="62" y="0"/>
                                  <a:pt x="66" y="0"/>
                                  <a:pt x="68" y="0"/>
                                </a:cubicBezTo>
                                <a:cubicBezTo>
                                  <a:pt x="71" y="0"/>
                                  <a:pt x="74" y="0"/>
                                  <a:pt x="78" y="1"/>
                                </a:cubicBezTo>
                                <a:cubicBezTo>
                                  <a:pt x="83" y="1"/>
                                  <a:pt x="87" y="2"/>
                                  <a:pt x="92" y="5"/>
                                </a:cubicBezTo>
                                <a:cubicBezTo>
                                  <a:pt x="98" y="7"/>
                                  <a:pt x="103" y="10"/>
                                  <a:pt x="108" y="14"/>
                                </a:cubicBezTo>
                                <a:cubicBezTo>
                                  <a:pt x="113" y="18"/>
                                  <a:pt x="118" y="24"/>
                                  <a:pt x="122" y="32"/>
                                </a:cubicBezTo>
                                <a:cubicBezTo>
                                  <a:pt x="127" y="40"/>
                                  <a:pt x="130" y="49"/>
                                  <a:pt x="133" y="61"/>
                                </a:cubicBezTo>
                                <a:cubicBezTo>
                                  <a:pt x="135" y="73"/>
                                  <a:pt x="137" y="87"/>
                                  <a:pt x="137" y="104"/>
                                </a:cubicBezTo>
                                <a:cubicBezTo>
                                  <a:pt x="137" y="121"/>
                                  <a:pt x="135" y="135"/>
                                  <a:pt x="133" y="146"/>
                                </a:cubicBezTo>
                                <a:cubicBezTo>
                                  <a:pt x="130" y="158"/>
                                  <a:pt x="127" y="168"/>
                                  <a:pt x="122" y="175"/>
                                </a:cubicBezTo>
                                <a:cubicBezTo>
                                  <a:pt x="118" y="183"/>
                                  <a:pt x="113" y="189"/>
                                  <a:pt x="108" y="193"/>
                                </a:cubicBezTo>
                                <a:cubicBezTo>
                                  <a:pt x="103" y="198"/>
                                  <a:pt x="98" y="201"/>
                                  <a:pt x="92" y="203"/>
                                </a:cubicBezTo>
                                <a:cubicBezTo>
                                  <a:pt x="87" y="205"/>
                                  <a:pt x="83" y="206"/>
                                  <a:pt x="78" y="207"/>
                                </a:cubicBezTo>
                                <a:cubicBezTo>
                                  <a:pt x="74" y="207"/>
                                  <a:pt x="71" y="208"/>
                                  <a:pt x="68" y="208"/>
                                </a:cubicBezTo>
                                <a:close/>
                                <a:moveTo>
                                  <a:pt x="68" y="186"/>
                                </a:moveTo>
                                <a:cubicBezTo>
                                  <a:pt x="76" y="186"/>
                                  <a:pt x="83" y="183"/>
                                  <a:pt x="88" y="179"/>
                                </a:cubicBezTo>
                                <a:cubicBezTo>
                                  <a:pt x="93"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3" y="33"/>
                                  <a:pt x="88" y="29"/>
                                </a:cubicBezTo>
                                <a:cubicBezTo>
                                  <a:pt x="83" y="24"/>
                                  <a:pt x="76" y="22"/>
                                  <a:pt x="68" y="22"/>
                                </a:cubicBezTo>
                                <a:cubicBezTo>
                                  <a:pt x="60" y="22"/>
                                  <a:pt x="54" y="24"/>
                                  <a:pt x="48" y="29"/>
                                </a:cubicBezTo>
                                <a:cubicBezTo>
                                  <a:pt x="43" y="33"/>
                                  <a:pt x="39" y="39"/>
                                  <a:pt x="35" y="46"/>
                                </a:cubicBezTo>
                                <a:cubicBezTo>
                                  <a:pt x="32" y="54"/>
                                  <a:pt x="29" y="62"/>
                                  <a:pt x="28" y="72"/>
                                </a:cubicBezTo>
                                <a:cubicBezTo>
                                  <a:pt x="26" y="82"/>
                                  <a:pt x="26" y="93"/>
                                  <a:pt x="26" y="104"/>
                                </a:cubicBezTo>
                                <a:cubicBezTo>
                                  <a:pt x="26" y="115"/>
                                  <a:pt x="26" y="126"/>
                                  <a:pt x="28" y="135"/>
                                </a:cubicBezTo>
                                <a:cubicBezTo>
                                  <a:pt x="29" y="145"/>
                                  <a:pt x="32" y="154"/>
                                  <a:pt x="35" y="161"/>
                                </a:cubicBezTo>
                                <a:cubicBezTo>
                                  <a:pt x="39" y="169"/>
                                  <a:pt x="43" y="175"/>
                                  <a:pt x="48" y="179"/>
                                </a:cubicBezTo>
                                <a:cubicBezTo>
                                  <a:pt x="54" y="183"/>
                                  <a:pt x="60"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1"/>
                        <wps:cNvSpPr>
                          <a:spLocks/>
                        </wps:cNvSpPr>
                        <wps:spPr bwMode="auto">
                          <a:xfrm>
                            <a:off x="1087120" y="8964295"/>
                            <a:ext cx="43180" cy="64135"/>
                          </a:xfrm>
                          <a:custGeom>
                            <a:avLst/>
                            <a:gdLst>
                              <a:gd name="T0" fmla="*/ 26 w 137"/>
                              <a:gd name="T1" fmla="*/ 146 h 202"/>
                              <a:gd name="T2" fmla="*/ 29 w 137"/>
                              <a:gd name="T3" fmla="*/ 157 h 202"/>
                              <a:gd name="T4" fmla="*/ 36 w 137"/>
                              <a:gd name="T5" fmla="*/ 168 h 202"/>
                              <a:gd name="T6" fmla="*/ 48 w 137"/>
                              <a:gd name="T7" fmla="*/ 177 h 202"/>
                              <a:gd name="T8" fmla="*/ 67 w 137"/>
                              <a:gd name="T9" fmla="*/ 181 h 202"/>
                              <a:gd name="T10" fmla="*/ 79 w 137"/>
                              <a:gd name="T11" fmla="*/ 180 h 202"/>
                              <a:gd name="T12" fmla="*/ 94 w 137"/>
                              <a:gd name="T13" fmla="*/ 174 h 202"/>
                              <a:gd name="T14" fmla="*/ 107 w 137"/>
                              <a:gd name="T15" fmla="*/ 159 h 202"/>
                              <a:gd name="T16" fmla="*/ 112 w 137"/>
                              <a:gd name="T17" fmla="*/ 132 h 202"/>
                              <a:gd name="T18" fmla="*/ 108 w 137"/>
                              <a:gd name="T19" fmla="*/ 110 h 202"/>
                              <a:gd name="T20" fmla="*/ 98 w 137"/>
                              <a:gd name="T21" fmla="*/ 96 h 202"/>
                              <a:gd name="T22" fmla="*/ 85 w 137"/>
                              <a:gd name="T23" fmla="*/ 88 h 202"/>
                              <a:gd name="T24" fmla="*/ 69 w 137"/>
                              <a:gd name="T25" fmla="*/ 86 h 202"/>
                              <a:gd name="T26" fmla="*/ 58 w 137"/>
                              <a:gd name="T27" fmla="*/ 87 h 202"/>
                              <a:gd name="T28" fmla="*/ 47 w 137"/>
                              <a:gd name="T29" fmla="*/ 90 h 202"/>
                              <a:gd name="T30" fmla="*/ 38 w 137"/>
                              <a:gd name="T31" fmla="*/ 96 h 202"/>
                              <a:gd name="T32" fmla="*/ 31 w 137"/>
                              <a:gd name="T33" fmla="*/ 103 h 202"/>
                              <a:gd name="T34" fmla="*/ 6 w 137"/>
                              <a:gd name="T35" fmla="*/ 103 h 202"/>
                              <a:gd name="T36" fmla="*/ 20 w 137"/>
                              <a:gd name="T37" fmla="*/ 0 h 202"/>
                              <a:gd name="T38" fmla="*/ 125 w 137"/>
                              <a:gd name="T39" fmla="*/ 0 h 202"/>
                              <a:gd name="T40" fmla="*/ 125 w 137"/>
                              <a:gd name="T41" fmla="*/ 22 h 202"/>
                              <a:gd name="T42" fmla="*/ 39 w 137"/>
                              <a:gd name="T43" fmla="*/ 22 h 202"/>
                              <a:gd name="T44" fmla="*/ 31 w 137"/>
                              <a:gd name="T45" fmla="*/ 80 h 202"/>
                              <a:gd name="T46" fmla="*/ 51 w 137"/>
                              <a:gd name="T47" fmla="*/ 68 h 202"/>
                              <a:gd name="T48" fmla="*/ 75 w 137"/>
                              <a:gd name="T49" fmla="*/ 65 h 202"/>
                              <a:gd name="T50" fmla="*/ 100 w 137"/>
                              <a:gd name="T51" fmla="*/ 70 h 202"/>
                              <a:gd name="T52" fmla="*/ 120 w 137"/>
                              <a:gd name="T53" fmla="*/ 83 h 202"/>
                              <a:gd name="T54" fmla="*/ 132 w 137"/>
                              <a:gd name="T55" fmla="*/ 104 h 202"/>
                              <a:gd name="T56" fmla="*/ 137 w 137"/>
                              <a:gd name="T57" fmla="*/ 132 h 202"/>
                              <a:gd name="T58" fmla="*/ 132 w 137"/>
                              <a:gd name="T59" fmla="*/ 159 h 202"/>
                              <a:gd name="T60" fmla="*/ 120 w 137"/>
                              <a:gd name="T61" fmla="*/ 181 h 202"/>
                              <a:gd name="T62" fmla="*/ 98 w 137"/>
                              <a:gd name="T63" fmla="*/ 196 h 202"/>
                              <a:gd name="T64" fmla="*/ 66 w 137"/>
                              <a:gd name="T65" fmla="*/ 202 h 202"/>
                              <a:gd name="T66" fmla="*/ 35 w 137"/>
                              <a:gd name="T67" fmla="*/ 196 h 202"/>
                              <a:gd name="T68" fmla="*/ 15 w 137"/>
                              <a:gd name="T69" fmla="*/ 182 h 202"/>
                              <a:gd name="T70" fmla="*/ 4 w 137"/>
                              <a:gd name="T71" fmla="*/ 164 h 202"/>
                              <a:gd name="T72" fmla="*/ 0 w 137"/>
                              <a:gd name="T73" fmla="*/ 146 h 202"/>
                              <a:gd name="T74" fmla="*/ 26 w 137"/>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7" h="202">
                                <a:moveTo>
                                  <a:pt x="26" y="146"/>
                                </a:moveTo>
                                <a:cubicBezTo>
                                  <a:pt x="27" y="149"/>
                                  <a:pt x="28" y="152"/>
                                  <a:pt x="29" y="157"/>
                                </a:cubicBezTo>
                                <a:cubicBezTo>
                                  <a:pt x="30" y="161"/>
                                  <a:pt x="33" y="165"/>
                                  <a:pt x="36" y="168"/>
                                </a:cubicBezTo>
                                <a:cubicBezTo>
                                  <a:pt x="39" y="172"/>
                                  <a:pt x="43" y="175"/>
                                  <a:pt x="48" y="177"/>
                                </a:cubicBezTo>
                                <a:cubicBezTo>
                                  <a:pt x="53" y="179"/>
                                  <a:pt x="59" y="181"/>
                                  <a:pt x="67" y="181"/>
                                </a:cubicBezTo>
                                <a:cubicBezTo>
                                  <a:pt x="70" y="181"/>
                                  <a:pt x="74" y="180"/>
                                  <a:pt x="79" y="180"/>
                                </a:cubicBezTo>
                                <a:cubicBezTo>
                                  <a:pt x="84" y="179"/>
                                  <a:pt x="89" y="177"/>
                                  <a:pt x="94" y="174"/>
                                </a:cubicBezTo>
                                <a:cubicBezTo>
                                  <a:pt x="99" y="170"/>
                                  <a:pt x="103" y="166"/>
                                  <a:pt x="107" y="159"/>
                                </a:cubicBezTo>
                                <a:cubicBezTo>
                                  <a:pt x="110" y="153"/>
                                  <a:pt x="112" y="144"/>
                                  <a:pt x="112" y="132"/>
                                </a:cubicBezTo>
                                <a:cubicBezTo>
                                  <a:pt x="112" y="124"/>
                                  <a:pt x="111" y="116"/>
                                  <a:pt x="108" y="110"/>
                                </a:cubicBezTo>
                                <a:cubicBezTo>
                                  <a:pt x="106" y="104"/>
                                  <a:pt x="102" y="100"/>
                                  <a:pt x="98" y="96"/>
                                </a:cubicBezTo>
                                <a:cubicBezTo>
                                  <a:pt x="94" y="93"/>
                                  <a:pt x="90" y="90"/>
                                  <a:pt x="85" y="88"/>
                                </a:cubicBezTo>
                                <a:cubicBezTo>
                                  <a:pt x="79" y="87"/>
                                  <a:pt x="74" y="86"/>
                                  <a:pt x="69" y="86"/>
                                </a:cubicBezTo>
                                <a:cubicBezTo>
                                  <a:pt x="66" y="86"/>
                                  <a:pt x="62" y="86"/>
                                  <a:pt x="58" y="87"/>
                                </a:cubicBezTo>
                                <a:cubicBezTo>
                                  <a:pt x="55" y="88"/>
                                  <a:pt x="51" y="89"/>
                                  <a:pt x="47" y="90"/>
                                </a:cubicBezTo>
                                <a:cubicBezTo>
                                  <a:pt x="44" y="92"/>
                                  <a:pt x="41" y="94"/>
                                  <a:pt x="38" y="96"/>
                                </a:cubicBezTo>
                                <a:cubicBezTo>
                                  <a:pt x="35" y="98"/>
                                  <a:pt x="32" y="100"/>
                                  <a:pt x="31" y="103"/>
                                </a:cubicBezTo>
                                <a:cubicBezTo>
                                  <a:pt x="6" y="103"/>
                                  <a:pt x="6" y="103"/>
                                  <a:pt x="6" y="103"/>
                                </a:cubicBezTo>
                                <a:cubicBezTo>
                                  <a:pt x="20" y="0"/>
                                  <a:pt x="20" y="0"/>
                                  <a:pt x="20" y="0"/>
                                </a:cubicBezTo>
                                <a:cubicBezTo>
                                  <a:pt x="125" y="0"/>
                                  <a:pt x="125" y="0"/>
                                  <a:pt x="125" y="0"/>
                                </a:cubicBezTo>
                                <a:cubicBezTo>
                                  <a:pt x="125" y="22"/>
                                  <a:pt x="125" y="22"/>
                                  <a:pt x="125" y="22"/>
                                </a:cubicBezTo>
                                <a:cubicBezTo>
                                  <a:pt x="39" y="22"/>
                                  <a:pt x="39" y="22"/>
                                  <a:pt x="39" y="22"/>
                                </a:cubicBezTo>
                                <a:cubicBezTo>
                                  <a:pt x="31" y="80"/>
                                  <a:pt x="31" y="80"/>
                                  <a:pt x="31" y="80"/>
                                </a:cubicBezTo>
                                <a:cubicBezTo>
                                  <a:pt x="37" y="74"/>
                                  <a:pt x="44" y="71"/>
                                  <a:pt x="51" y="68"/>
                                </a:cubicBezTo>
                                <a:cubicBezTo>
                                  <a:pt x="58" y="66"/>
                                  <a:pt x="66" y="65"/>
                                  <a:pt x="75" y="65"/>
                                </a:cubicBezTo>
                                <a:cubicBezTo>
                                  <a:pt x="84" y="65"/>
                                  <a:pt x="93" y="67"/>
                                  <a:pt x="100" y="70"/>
                                </a:cubicBezTo>
                                <a:cubicBezTo>
                                  <a:pt x="108" y="73"/>
                                  <a:pt x="114" y="77"/>
                                  <a:pt x="120" y="83"/>
                                </a:cubicBezTo>
                                <a:cubicBezTo>
                                  <a:pt x="125" y="89"/>
                                  <a:pt x="129" y="95"/>
                                  <a:pt x="132" y="104"/>
                                </a:cubicBezTo>
                                <a:cubicBezTo>
                                  <a:pt x="135" y="112"/>
                                  <a:pt x="137" y="121"/>
                                  <a:pt x="137" y="132"/>
                                </a:cubicBezTo>
                                <a:cubicBezTo>
                                  <a:pt x="137" y="142"/>
                                  <a:pt x="135" y="151"/>
                                  <a:pt x="132" y="159"/>
                                </a:cubicBezTo>
                                <a:cubicBezTo>
                                  <a:pt x="130" y="168"/>
                                  <a:pt x="125" y="175"/>
                                  <a:pt x="120" y="181"/>
                                </a:cubicBezTo>
                                <a:cubicBezTo>
                                  <a:pt x="114" y="188"/>
                                  <a:pt x="107" y="193"/>
                                  <a:pt x="98" y="196"/>
                                </a:cubicBezTo>
                                <a:cubicBezTo>
                                  <a:pt x="89" y="200"/>
                                  <a:pt x="79" y="202"/>
                                  <a:pt x="66" y="202"/>
                                </a:cubicBezTo>
                                <a:cubicBezTo>
                                  <a:pt x="54" y="202"/>
                                  <a:pt x="43" y="200"/>
                                  <a:pt x="35" y="196"/>
                                </a:cubicBezTo>
                                <a:cubicBezTo>
                                  <a:pt x="27" y="192"/>
                                  <a:pt x="20" y="188"/>
                                  <a:pt x="15" y="182"/>
                                </a:cubicBezTo>
                                <a:cubicBezTo>
                                  <a:pt x="10" y="176"/>
                                  <a:pt x="7" y="170"/>
                                  <a:pt x="4" y="164"/>
                                </a:cubicBezTo>
                                <a:cubicBezTo>
                                  <a:pt x="2" y="157"/>
                                  <a:pt x="1"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72"/>
                        <wps:cNvSpPr>
                          <a:spLocks/>
                        </wps:cNvSpPr>
                        <wps:spPr bwMode="auto">
                          <a:xfrm>
                            <a:off x="260350" y="91928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3"/>
                        <wps:cNvSpPr>
                          <a:spLocks noEditPoints="1"/>
                        </wps:cNvSpPr>
                        <wps:spPr bwMode="auto">
                          <a:xfrm>
                            <a:off x="304165" y="92081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74"/>
                        <wps:cNvSpPr>
                          <a:spLocks noChangeArrowheads="1"/>
                        </wps:cNvSpPr>
                        <wps:spPr bwMode="auto">
                          <a:xfrm>
                            <a:off x="357505" y="91928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75"/>
                        <wps:cNvSpPr>
                          <a:spLocks noChangeArrowheads="1"/>
                        </wps:cNvSpPr>
                        <wps:spPr bwMode="auto">
                          <a:xfrm>
                            <a:off x="381000" y="92456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Freeform 76"/>
                        <wps:cNvSpPr>
                          <a:spLocks/>
                        </wps:cNvSpPr>
                        <wps:spPr bwMode="auto">
                          <a:xfrm>
                            <a:off x="424180" y="9201150"/>
                            <a:ext cx="44450" cy="44450"/>
                          </a:xfrm>
                          <a:custGeom>
                            <a:avLst/>
                            <a:gdLst>
                              <a:gd name="T0" fmla="*/ 31 w 70"/>
                              <a:gd name="T1" fmla="*/ 31 h 70"/>
                              <a:gd name="T2" fmla="*/ 31 w 70"/>
                              <a:gd name="T3" fmla="*/ 0 h 70"/>
                              <a:gd name="T4" fmla="*/ 40 w 70"/>
                              <a:gd name="T5" fmla="*/ 0 h 70"/>
                              <a:gd name="T6" fmla="*/ 40 w 70"/>
                              <a:gd name="T7" fmla="*/ 31 h 70"/>
                              <a:gd name="T8" fmla="*/ 70 w 70"/>
                              <a:gd name="T9" fmla="*/ 31 h 70"/>
                              <a:gd name="T10" fmla="*/ 70 w 70"/>
                              <a:gd name="T11" fmla="*/ 40 h 70"/>
                              <a:gd name="T12" fmla="*/ 40 w 70"/>
                              <a:gd name="T13" fmla="*/ 40 h 70"/>
                              <a:gd name="T14" fmla="*/ 40 w 70"/>
                              <a:gd name="T15" fmla="*/ 70 h 70"/>
                              <a:gd name="T16" fmla="*/ 31 w 70"/>
                              <a:gd name="T17" fmla="*/ 70 h 70"/>
                              <a:gd name="T18" fmla="*/ 31 w 70"/>
                              <a:gd name="T19" fmla="*/ 40 h 70"/>
                              <a:gd name="T20" fmla="*/ 0 w 70"/>
                              <a:gd name="T21" fmla="*/ 40 h 70"/>
                              <a:gd name="T22" fmla="*/ 0 w 70"/>
                              <a:gd name="T23" fmla="*/ 31 h 70"/>
                              <a:gd name="T24" fmla="*/ 31 w 70"/>
                              <a:gd name="T25" fmla="*/ 3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31" y="31"/>
                                </a:moveTo>
                                <a:lnTo>
                                  <a:pt x="31" y="0"/>
                                </a:lnTo>
                                <a:lnTo>
                                  <a:pt x="40" y="0"/>
                                </a:lnTo>
                                <a:lnTo>
                                  <a:pt x="40" y="31"/>
                                </a:lnTo>
                                <a:lnTo>
                                  <a:pt x="70" y="31"/>
                                </a:lnTo>
                                <a:lnTo>
                                  <a:pt x="70" y="40"/>
                                </a:lnTo>
                                <a:lnTo>
                                  <a:pt x="40" y="40"/>
                                </a:lnTo>
                                <a:lnTo>
                                  <a:pt x="40" y="70"/>
                                </a:lnTo>
                                <a:lnTo>
                                  <a:pt x="31" y="70"/>
                                </a:lnTo>
                                <a:lnTo>
                                  <a:pt x="31" y="40"/>
                                </a:lnTo>
                                <a:lnTo>
                                  <a:pt x="0" y="40"/>
                                </a:lnTo>
                                <a:lnTo>
                                  <a:pt x="0" y="31"/>
                                </a:lnTo>
                                <a:lnTo>
                                  <a:pt x="3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77"/>
                        <wps:cNvSpPr>
                          <a:spLocks/>
                        </wps:cNvSpPr>
                        <wps:spPr bwMode="auto">
                          <a:xfrm>
                            <a:off x="476885" y="9190990"/>
                            <a:ext cx="43180" cy="66040"/>
                          </a:xfrm>
                          <a:custGeom>
                            <a:avLst/>
                            <a:gdLst>
                              <a:gd name="T0" fmla="*/ 25 w 137"/>
                              <a:gd name="T1" fmla="*/ 142 h 208"/>
                              <a:gd name="T2" fmla="*/ 25 w 137"/>
                              <a:gd name="T3" fmla="*/ 145 h 208"/>
                              <a:gd name="T4" fmla="*/ 26 w 137"/>
                              <a:gd name="T5" fmla="*/ 149 h 208"/>
                              <a:gd name="T6" fmla="*/ 28 w 137"/>
                              <a:gd name="T7" fmla="*/ 158 h 208"/>
                              <a:gd name="T8" fmla="*/ 34 w 137"/>
                              <a:gd name="T9" fmla="*/ 171 h 208"/>
                              <a:gd name="T10" fmla="*/ 46 w 137"/>
                              <a:gd name="T11" fmla="*/ 182 h 208"/>
                              <a:gd name="T12" fmla="*/ 67 w 137"/>
                              <a:gd name="T13" fmla="*/ 187 h 208"/>
                              <a:gd name="T14" fmla="*/ 91 w 137"/>
                              <a:gd name="T15" fmla="*/ 182 h 208"/>
                              <a:gd name="T16" fmla="*/ 105 w 137"/>
                              <a:gd name="T17" fmla="*/ 171 h 208"/>
                              <a:gd name="T18" fmla="*/ 111 w 137"/>
                              <a:gd name="T19" fmla="*/ 157 h 208"/>
                              <a:gd name="T20" fmla="*/ 112 w 137"/>
                              <a:gd name="T21" fmla="*/ 145 h 208"/>
                              <a:gd name="T22" fmla="*/ 102 w 137"/>
                              <a:gd name="T23" fmla="*/ 119 h 208"/>
                              <a:gd name="T24" fmla="*/ 76 w 137"/>
                              <a:gd name="T25" fmla="*/ 110 h 208"/>
                              <a:gd name="T26" fmla="*/ 56 w 137"/>
                              <a:gd name="T27" fmla="*/ 110 h 208"/>
                              <a:gd name="T28" fmla="*/ 56 w 137"/>
                              <a:gd name="T29" fmla="*/ 89 h 208"/>
                              <a:gd name="T30" fmla="*/ 64 w 137"/>
                              <a:gd name="T31" fmla="*/ 89 h 208"/>
                              <a:gd name="T32" fmla="*/ 74 w 137"/>
                              <a:gd name="T33" fmla="*/ 88 h 208"/>
                              <a:gd name="T34" fmla="*/ 88 w 137"/>
                              <a:gd name="T35" fmla="*/ 84 h 208"/>
                              <a:gd name="T36" fmla="*/ 101 w 137"/>
                              <a:gd name="T37" fmla="*/ 74 h 208"/>
                              <a:gd name="T38" fmla="*/ 106 w 137"/>
                              <a:gd name="T39" fmla="*/ 55 h 208"/>
                              <a:gd name="T40" fmla="*/ 105 w 137"/>
                              <a:gd name="T41" fmla="*/ 43 h 208"/>
                              <a:gd name="T42" fmla="*/ 99 w 137"/>
                              <a:gd name="T43" fmla="*/ 32 h 208"/>
                              <a:gd name="T44" fmla="*/ 87 w 137"/>
                              <a:gd name="T45" fmla="*/ 24 h 208"/>
                              <a:gd name="T46" fmla="*/ 68 w 137"/>
                              <a:gd name="T47" fmla="*/ 21 h 208"/>
                              <a:gd name="T48" fmla="*/ 58 w 137"/>
                              <a:gd name="T49" fmla="*/ 22 h 208"/>
                              <a:gd name="T50" fmla="*/ 46 w 137"/>
                              <a:gd name="T51" fmla="*/ 27 h 208"/>
                              <a:gd name="T52" fmla="*/ 35 w 137"/>
                              <a:gd name="T53" fmla="*/ 40 h 208"/>
                              <a:gd name="T54" fmla="*/ 30 w 137"/>
                              <a:gd name="T55" fmla="*/ 65 h 208"/>
                              <a:gd name="T56" fmla="*/ 5 w 137"/>
                              <a:gd name="T57" fmla="*/ 65 h 208"/>
                              <a:gd name="T58" fmla="*/ 6 w 137"/>
                              <a:gd name="T59" fmla="*/ 55 h 208"/>
                              <a:gd name="T60" fmla="*/ 8 w 137"/>
                              <a:gd name="T61" fmla="*/ 41 h 208"/>
                              <a:gd name="T62" fmla="*/ 15 w 137"/>
                              <a:gd name="T63" fmla="*/ 26 h 208"/>
                              <a:gd name="T64" fmla="*/ 26 w 137"/>
                              <a:gd name="T65" fmla="*/ 13 h 208"/>
                              <a:gd name="T66" fmla="*/ 43 w 137"/>
                              <a:gd name="T67" fmla="*/ 4 h 208"/>
                              <a:gd name="T68" fmla="*/ 69 w 137"/>
                              <a:gd name="T69" fmla="*/ 0 h 208"/>
                              <a:gd name="T70" fmla="*/ 102 w 137"/>
                              <a:gd name="T71" fmla="*/ 6 h 208"/>
                              <a:gd name="T72" fmla="*/ 120 w 137"/>
                              <a:gd name="T73" fmla="*/ 21 h 208"/>
                              <a:gd name="T74" fmla="*/ 129 w 137"/>
                              <a:gd name="T75" fmla="*/ 39 h 208"/>
                              <a:gd name="T76" fmla="*/ 131 w 137"/>
                              <a:gd name="T77" fmla="*/ 54 h 208"/>
                              <a:gd name="T78" fmla="*/ 122 w 137"/>
                              <a:gd name="T79" fmla="*/ 81 h 208"/>
                              <a:gd name="T80" fmla="*/ 99 w 137"/>
                              <a:gd name="T81" fmla="*/ 97 h 208"/>
                              <a:gd name="T82" fmla="*/ 99 w 137"/>
                              <a:gd name="T83" fmla="*/ 98 h 208"/>
                              <a:gd name="T84" fmla="*/ 113 w 137"/>
                              <a:gd name="T85" fmla="*/ 102 h 208"/>
                              <a:gd name="T86" fmla="*/ 125 w 137"/>
                              <a:gd name="T87" fmla="*/ 112 h 208"/>
                              <a:gd name="T88" fmla="*/ 133 w 137"/>
                              <a:gd name="T89" fmla="*/ 127 h 208"/>
                              <a:gd name="T90" fmla="*/ 137 w 137"/>
                              <a:gd name="T91" fmla="*/ 147 h 208"/>
                              <a:gd name="T92" fmla="*/ 131 w 137"/>
                              <a:gd name="T93" fmla="*/ 173 h 208"/>
                              <a:gd name="T94" fmla="*/ 117 w 137"/>
                              <a:gd name="T95" fmla="*/ 192 h 208"/>
                              <a:gd name="T96" fmla="*/ 96 w 137"/>
                              <a:gd name="T97" fmla="*/ 204 h 208"/>
                              <a:gd name="T98" fmla="*/ 69 w 137"/>
                              <a:gd name="T99" fmla="*/ 208 h 208"/>
                              <a:gd name="T100" fmla="*/ 34 w 137"/>
                              <a:gd name="T101" fmla="*/ 201 h 208"/>
                              <a:gd name="T102" fmla="*/ 14 w 137"/>
                              <a:gd name="T103" fmla="*/ 185 h 208"/>
                              <a:gd name="T104" fmla="*/ 3 w 137"/>
                              <a:gd name="T105" fmla="*/ 163 h 208"/>
                              <a:gd name="T106" fmla="*/ 0 w 137"/>
                              <a:gd name="T107" fmla="*/ 142 h 208"/>
                              <a:gd name="T108" fmla="*/ 25 w 137"/>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7" h="208">
                                <a:moveTo>
                                  <a:pt x="25" y="142"/>
                                </a:moveTo>
                                <a:cubicBezTo>
                                  <a:pt x="25" y="143"/>
                                  <a:pt x="25" y="144"/>
                                  <a:pt x="25" y="145"/>
                                </a:cubicBezTo>
                                <a:cubicBezTo>
                                  <a:pt x="26"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1" y="157"/>
                                </a:cubicBezTo>
                                <a:cubicBezTo>
                                  <a:pt x="111" y="152"/>
                                  <a:pt x="112" y="148"/>
                                  <a:pt x="112" y="145"/>
                                </a:cubicBezTo>
                                <a:cubicBezTo>
                                  <a:pt x="112" y="134"/>
                                  <a:pt x="109" y="126"/>
                                  <a:pt x="102" y="119"/>
                                </a:cubicBezTo>
                                <a:cubicBezTo>
                                  <a:pt x="96" y="113"/>
                                  <a:pt x="87" y="110"/>
                                  <a:pt x="76" y="110"/>
                                </a:cubicBezTo>
                                <a:cubicBezTo>
                                  <a:pt x="56" y="110"/>
                                  <a:pt x="56" y="110"/>
                                  <a:pt x="56" y="110"/>
                                </a:cubicBezTo>
                                <a:cubicBezTo>
                                  <a:pt x="56" y="89"/>
                                  <a:pt x="56" y="89"/>
                                  <a:pt x="56" y="89"/>
                                </a:cubicBezTo>
                                <a:cubicBezTo>
                                  <a:pt x="64" y="89"/>
                                  <a:pt x="64" y="89"/>
                                  <a:pt x="64" y="89"/>
                                </a:cubicBezTo>
                                <a:cubicBezTo>
                                  <a:pt x="66" y="89"/>
                                  <a:pt x="69" y="88"/>
                                  <a:pt x="74" y="88"/>
                                </a:cubicBezTo>
                                <a:cubicBezTo>
                                  <a:pt x="79" y="88"/>
                                  <a:pt x="83" y="86"/>
                                  <a:pt x="88" y="84"/>
                                </a:cubicBezTo>
                                <a:cubicBezTo>
                                  <a:pt x="93" y="82"/>
                                  <a:pt x="97" y="79"/>
                                  <a:pt x="101" y="74"/>
                                </a:cubicBezTo>
                                <a:cubicBezTo>
                                  <a:pt x="104" y="70"/>
                                  <a:pt x="106" y="63"/>
                                  <a:pt x="106" y="55"/>
                                </a:cubicBezTo>
                                <a:cubicBezTo>
                                  <a:pt x="106" y="51"/>
                                  <a:pt x="106" y="47"/>
                                  <a:pt x="105" y="43"/>
                                </a:cubicBezTo>
                                <a:cubicBezTo>
                                  <a:pt x="103" y="39"/>
                                  <a:pt x="101" y="35"/>
                                  <a:pt x="99" y="32"/>
                                </a:cubicBezTo>
                                <a:cubicBezTo>
                                  <a:pt x="96" y="29"/>
                                  <a:pt x="92" y="26"/>
                                  <a:pt x="87" y="24"/>
                                </a:cubicBezTo>
                                <a:cubicBezTo>
                                  <a:pt x="82" y="22"/>
                                  <a:pt x="75" y="21"/>
                                  <a:pt x="68" y="21"/>
                                </a:cubicBezTo>
                                <a:cubicBezTo>
                                  <a:pt x="66" y="21"/>
                                  <a:pt x="62" y="21"/>
                                  <a:pt x="58" y="22"/>
                                </a:cubicBezTo>
                                <a:cubicBezTo>
                                  <a:pt x="54" y="22"/>
                                  <a:pt x="50" y="24"/>
                                  <a:pt x="46" y="27"/>
                                </a:cubicBezTo>
                                <a:cubicBezTo>
                                  <a:pt x="41" y="30"/>
                                  <a:pt x="38" y="34"/>
                                  <a:pt x="35" y="40"/>
                                </a:cubicBezTo>
                                <a:cubicBezTo>
                                  <a:pt x="32" y="46"/>
                                  <a:pt x="30" y="55"/>
                                  <a:pt x="30" y="65"/>
                                </a:cubicBezTo>
                                <a:cubicBezTo>
                                  <a:pt x="5" y="65"/>
                                  <a:pt x="5" y="65"/>
                                  <a:pt x="5" y="65"/>
                                </a:cubicBezTo>
                                <a:cubicBezTo>
                                  <a:pt x="5" y="63"/>
                                  <a:pt x="6" y="59"/>
                                  <a:pt x="6" y="55"/>
                                </a:cubicBezTo>
                                <a:cubicBezTo>
                                  <a:pt x="6" y="50"/>
                                  <a:pt x="7" y="46"/>
                                  <a:pt x="8" y="41"/>
                                </a:cubicBezTo>
                                <a:cubicBezTo>
                                  <a:pt x="10" y="36"/>
                                  <a:pt x="12" y="31"/>
                                  <a:pt x="15" y="26"/>
                                </a:cubicBezTo>
                                <a:cubicBezTo>
                                  <a:pt x="17" y="21"/>
                                  <a:pt x="21" y="17"/>
                                  <a:pt x="26" y="13"/>
                                </a:cubicBezTo>
                                <a:cubicBezTo>
                                  <a:pt x="30" y="9"/>
                                  <a:pt x="36" y="6"/>
                                  <a:pt x="43" y="4"/>
                                </a:cubicBezTo>
                                <a:cubicBezTo>
                                  <a:pt x="50" y="1"/>
                                  <a:pt x="59" y="0"/>
                                  <a:pt x="69" y="0"/>
                                </a:cubicBezTo>
                                <a:cubicBezTo>
                                  <a:pt x="82" y="0"/>
                                  <a:pt x="93" y="2"/>
                                  <a:pt x="102" y="6"/>
                                </a:cubicBezTo>
                                <a:cubicBezTo>
                                  <a:pt x="110" y="10"/>
                                  <a:pt x="116" y="15"/>
                                  <a:pt x="120" y="21"/>
                                </a:cubicBezTo>
                                <a:cubicBezTo>
                                  <a:pt x="125" y="27"/>
                                  <a:pt x="127" y="33"/>
                                  <a:pt x="129" y="39"/>
                                </a:cubicBezTo>
                                <a:cubicBezTo>
                                  <a:pt x="130" y="45"/>
                                  <a:pt x="131" y="50"/>
                                  <a:pt x="131" y="54"/>
                                </a:cubicBezTo>
                                <a:cubicBezTo>
                                  <a:pt x="131" y="64"/>
                                  <a:pt x="128" y="74"/>
                                  <a:pt x="122" y="81"/>
                                </a:cubicBezTo>
                                <a:cubicBezTo>
                                  <a:pt x="116" y="89"/>
                                  <a:pt x="108" y="94"/>
                                  <a:pt x="99" y="97"/>
                                </a:cubicBezTo>
                                <a:cubicBezTo>
                                  <a:pt x="99" y="98"/>
                                  <a:pt x="99" y="98"/>
                                  <a:pt x="99" y="98"/>
                                </a:cubicBezTo>
                                <a:cubicBezTo>
                                  <a:pt x="104" y="98"/>
                                  <a:pt x="108" y="100"/>
                                  <a:pt x="113" y="102"/>
                                </a:cubicBezTo>
                                <a:cubicBezTo>
                                  <a:pt x="117" y="105"/>
                                  <a:pt x="121" y="108"/>
                                  <a:pt x="125" y="112"/>
                                </a:cubicBezTo>
                                <a:cubicBezTo>
                                  <a:pt x="129" y="116"/>
                                  <a:pt x="131" y="121"/>
                                  <a:pt x="133" y="127"/>
                                </a:cubicBezTo>
                                <a:cubicBezTo>
                                  <a:pt x="135" y="133"/>
                                  <a:pt x="137" y="140"/>
                                  <a:pt x="137" y="147"/>
                                </a:cubicBezTo>
                                <a:cubicBezTo>
                                  <a:pt x="137" y="157"/>
                                  <a:pt x="135" y="165"/>
                                  <a:pt x="131" y="173"/>
                                </a:cubicBezTo>
                                <a:cubicBezTo>
                                  <a:pt x="128" y="180"/>
                                  <a:pt x="123" y="187"/>
                                  <a:pt x="117" y="192"/>
                                </a:cubicBezTo>
                                <a:cubicBezTo>
                                  <a:pt x="111" y="197"/>
                                  <a:pt x="104" y="201"/>
                                  <a:pt x="96" y="204"/>
                                </a:cubicBezTo>
                                <a:cubicBezTo>
                                  <a:pt x="88" y="206"/>
                                  <a:pt x="79" y="208"/>
                                  <a:pt x="69" y="208"/>
                                </a:cubicBezTo>
                                <a:cubicBezTo>
                                  <a:pt x="55" y="208"/>
                                  <a:pt x="43" y="205"/>
                                  <a:pt x="34" y="201"/>
                                </a:cubicBezTo>
                                <a:cubicBezTo>
                                  <a:pt x="26" y="197"/>
                                  <a:pt x="19" y="191"/>
                                  <a:pt x="14" y="185"/>
                                </a:cubicBezTo>
                                <a:cubicBezTo>
                                  <a:pt x="9" y="178"/>
                                  <a:pt x="5" y="171"/>
                                  <a:pt x="3" y="163"/>
                                </a:cubicBezTo>
                                <a:cubicBezTo>
                                  <a:pt x="2" y="156"/>
                                  <a:pt x="1"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78"/>
                        <wps:cNvSpPr>
                          <a:spLocks/>
                        </wps:cNvSpPr>
                        <wps:spPr bwMode="auto">
                          <a:xfrm>
                            <a:off x="529590" y="9190990"/>
                            <a:ext cx="42545"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9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0" y="85"/>
                                  <a:pt x="103" y="79"/>
                                </a:cubicBezTo>
                                <a:cubicBezTo>
                                  <a:pt x="106" y="73"/>
                                  <a:pt x="107" y="67"/>
                                  <a:pt x="107" y="60"/>
                                </a:cubicBezTo>
                                <a:cubicBezTo>
                                  <a:pt x="107" y="47"/>
                                  <a:pt x="103" y="38"/>
                                  <a:pt x="96" y="32"/>
                                </a:cubicBezTo>
                                <a:cubicBezTo>
                                  <a:pt x="89" y="25"/>
                                  <a:pt x="79" y="22"/>
                                  <a:pt x="67"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7" y="112"/>
                                  <a:pt x="99" y="118"/>
                                </a:cubicBezTo>
                                <a:cubicBezTo>
                                  <a:pt x="91"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79"/>
                        <wps:cNvSpPr>
                          <a:spLocks/>
                        </wps:cNvSpPr>
                        <wps:spPr bwMode="auto">
                          <a:xfrm>
                            <a:off x="601980" y="9190990"/>
                            <a:ext cx="42545" cy="64135"/>
                          </a:xfrm>
                          <a:custGeom>
                            <a:avLst/>
                            <a:gdLst>
                              <a:gd name="T0" fmla="*/ 132 w 133"/>
                              <a:gd name="T1" fmla="*/ 202 h 202"/>
                              <a:gd name="T2" fmla="*/ 0 w 133"/>
                              <a:gd name="T3" fmla="*/ 202 h 202"/>
                              <a:gd name="T4" fmla="*/ 5 w 133"/>
                              <a:gd name="T5" fmla="*/ 171 h 202"/>
                              <a:gd name="T6" fmla="*/ 18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1 w 133"/>
                              <a:gd name="T37" fmla="*/ 25 h 202"/>
                              <a:gd name="T38" fmla="*/ 32 w 133"/>
                              <a:gd name="T39" fmla="*/ 7 h 202"/>
                              <a:gd name="T40" fmla="*/ 67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2" y="155"/>
                                  <a:pt x="18" y="148"/>
                                </a:cubicBezTo>
                                <a:cubicBezTo>
                                  <a:pt x="24" y="142"/>
                                  <a:pt x="32" y="135"/>
                                  <a:pt x="40" y="130"/>
                                </a:cubicBezTo>
                                <a:cubicBezTo>
                                  <a:pt x="48" y="124"/>
                                  <a:pt x="57" y="118"/>
                                  <a:pt x="66" y="112"/>
                                </a:cubicBezTo>
                                <a:cubicBezTo>
                                  <a:pt x="70"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4" y="22"/>
                                  <a:pt x="44"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1" y="25"/>
                                </a:cubicBezTo>
                                <a:cubicBezTo>
                                  <a:pt x="16" y="18"/>
                                  <a:pt x="23" y="12"/>
                                  <a:pt x="32" y="7"/>
                                </a:cubicBezTo>
                                <a:cubicBezTo>
                                  <a:pt x="41" y="2"/>
                                  <a:pt x="52" y="0"/>
                                  <a:pt x="67" y="0"/>
                                </a:cubicBezTo>
                                <a:cubicBezTo>
                                  <a:pt x="77" y="0"/>
                                  <a:pt x="87" y="1"/>
                                  <a:pt x="95" y="4"/>
                                </a:cubicBezTo>
                                <a:cubicBezTo>
                                  <a:pt x="103" y="7"/>
                                  <a:pt x="109" y="11"/>
                                  <a:pt x="115" y="16"/>
                                </a:cubicBezTo>
                                <a:cubicBezTo>
                                  <a:pt x="121" y="21"/>
                                  <a:pt x="125" y="27"/>
                                  <a:pt x="128" y="34"/>
                                </a:cubicBezTo>
                                <a:cubicBezTo>
                                  <a:pt x="131"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0"/>
                        <wps:cNvSpPr>
                          <a:spLocks noEditPoints="1"/>
                        </wps:cNvSpPr>
                        <wps:spPr bwMode="auto">
                          <a:xfrm>
                            <a:off x="671195" y="91928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81"/>
                        <wps:cNvSpPr>
                          <a:spLocks noEditPoints="1"/>
                        </wps:cNvSpPr>
                        <wps:spPr bwMode="auto">
                          <a:xfrm>
                            <a:off x="725170" y="91909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9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9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9" y="1"/>
                                </a:cubicBezTo>
                                <a:cubicBezTo>
                                  <a:pt x="83" y="1"/>
                                  <a:pt x="88"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8" y="205"/>
                                  <a:pt x="83" y="206"/>
                                  <a:pt x="79"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2"/>
                        <wps:cNvSpPr>
                          <a:spLocks/>
                        </wps:cNvSpPr>
                        <wps:spPr bwMode="auto">
                          <a:xfrm>
                            <a:off x="779145" y="9192895"/>
                            <a:ext cx="22225" cy="62230"/>
                          </a:xfrm>
                          <a:custGeom>
                            <a:avLst/>
                            <a:gdLst>
                              <a:gd name="T0" fmla="*/ 0 w 71"/>
                              <a:gd name="T1" fmla="*/ 35 h 196"/>
                              <a:gd name="T2" fmla="*/ 5 w 71"/>
                              <a:gd name="T3" fmla="*/ 35 h 196"/>
                              <a:gd name="T4" fmla="*/ 22 w 71"/>
                              <a:gd name="T5" fmla="*/ 32 h 196"/>
                              <a:gd name="T6" fmla="*/ 37 w 71"/>
                              <a:gd name="T7" fmla="*/ 25 h 196"/>
                              <a:gd name="T8" fmla="*/ 47 w 71"/>
                              <a:gd name="T9" fmla="*/ 14 h 196"/>
                              <a:gd name="T10" fmla="*/ 52 w 71"/>
                              <a:gd name="T11" fmla="*/ 0 h 196"/>
                              <a:gd name="T12" fmla="*/ 71 w 71"/>
                              <a:gd name="T13" fmla="*/ 0 h 196"/>
                              <a:gd name="T14" fmla="*/ 71 w 71"/>
                              <a:gd name="T15" fmla="*/ 196 h 196"/>
                              <a:gd name="T16" fmla="*/ 44 w 71"/>
                              <a:gd name="T17" fmla="*/ 196 h 196"/>
                              <a:gd name="T18" fmla="*/ 44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5" y="35"/>
                                  <a:pt x="5" y="35"/>
                                  <a:pt x="5" y="35"/>
                                </a:cubicBezTo>
                                <a:cubicBezTo>
                                  <a:pt x="11" y="35"/>
                                  <a:pt x="17" y="34"/>
                                  <a:pt x="22" y="32"/>
                                </a:cubicBezTo>
                                <a:cubicBezTo>
                                  <a:pt x="28" y="31"/>
                                  <a:pt x="32" y="28"/>
                                  <a:pt x="37" y="25"/>
                                </a:cubicBezTo>
                                <a:cubicBezTo>
                                  <a:pt x="41" y="22"/>
                                  <a:pt x="44" y="19"/>
                                  <a:pt x="47" y="14"/>
                                </a:cubicBezTo>
                                <a:cubicBezTo>
                                  <a:pt x="50" y="10"/>
                                  <a:pt x="51" y="5"/>
                                  <a:pt x="52" y="0"/>
                                </a:cubicBezTo>
                                <a:cubicBezTo>
                                  <a:pt x="71" y="0"/>
                                  <a:pt x="71" y="0"/>
                                  <a:pt x="71" y="0"/>
                                </a:cubicBezTo>
                                <a:cubicBezTo>
                                  <a:pt x="71" y="196"/>
                                  <a:pt x="71" y="196"/>
                                  <a:pt x="71" y="196"/>
                                </a:cubicBezTo>
                                <a:cubicBezTo>
                                  <a:pt x="44" y="196"/>
                                  <a:pt x="44" y="196"/>
                                  <a:pt x="44" y="196"/>
                                </a:cubicBezTo>
                                <a:cubicBezTo>
                                  <a:pt x="44" y="49"/>
                                  <a:pt x="44" y="49"/>
                                  <a:pt x="44"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844550" y="9190990"/>
                            <a:ext cx="41910"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8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6 w 133"/>
                              <a:gd name="T45" fmla="*/ 16 h 202"/>
                              <a:gd name="T46" fmla="*/ 129 w 133"/>
                              <a:gd name="T47" fmla="*/ 34 h 202"/>
                              <a:gd name="T48" fmla="*/ 133 w 133"/>
                              <a:gd name="T49" fmla="*/ 59 h 202"/>
                              <a:gd name="T50" fmla="*/ 130 w 133"/>
                              <a:gd name="T51" fmla="*/ 83 h 202"/>
                              <a:gd name="T52" fmla="*/ 119 w 133"/>
                              <a:gd name="T53" fmla="*/ 101 h 202"/>
                              <a:gd name="T54" fmla="*/ 100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1" y="85"/>
                                  <a:pt x="103" y="79"/>
                                </a:cubicBezTo>
                                <a:cubicBezTo>
                                  <a:pt x="106" y="73"/>
                                  <a:pt x="107" y="67"/>
                                  <a:pt x="107" y="60"/>
                                </a:cubicBezTo>
                                <a:cubicBezTo>
                                  <a:pt x="107" y="47"/>
                                  <a:pt x="103" y="38"/>
                                  <a:pt x="96" y="32"/>
                                </a:cubicBezTo>
                                <a:cubicBezTo>
                                  <a:pt x="89" y="25"/>
                                  <a:pt x="79" y="22"/>
                                  <a:pt x="68"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7" y="18"/>
                                  <a:pt x="23" y="12"/>
                                  <a:pt x="32" y="7"/>
                                </a:cubicBezTo>
                                <a:cubicBezTo>
                                  <a:pt x="41" y="2"/>
                                  <a:pt x="53" y="0"/>
                                  <a:pt x="68" y="0"/>
                                </a:cubicBezTo>
                                <a:cubicBezTo>
                                  <a:pt x="78" y="0"/>
                                  <a:pt x="87" y="1"/>
                                  <a:pt x="95" y="4"/>
                                </a:cubicBezTo>
                                <a:cubicBezTo>
                                  <a:pt x="103" y="7"/>
                                  <a:pt x="110" y="11"/>
                                  <a:pt x="116"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8" y="112"/>
                                  <a:pt x="100" y="118"/>
                                </a:cubicBezTo>
                                <a:cubicBezTo>
                                  <a:pt x="92"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892175" y="9192895"/>
                            <a:ext cx="45085" cy="62230"/>
                          </a:xfrm>
                          <a:custGeom>
                            <a:avLst/>
                            <a:gdLst>
                              <a:gd name="T0" fmla="*/ 0 w 143"/>
                              <a:gd name="T1" fmla="*/ 0 h 196"/>
                              <a:gd name="T2" fmla="*/ 143 w 143"/>
                              <a:gd name="T3" fmla="*/ 0 h 196"/>
                              <a:gd name="T4" fmla="*/ 143 w 143"/>
                              <a:gd name="T5" fmla="*/ 18 h 196"/>
                              <a:gd name="T6" fmla="*/ 125 w 143"/>
                              <a:gd name="T7" fmla="*/ 39 h 196"/>
                              <a:gd name="T8" fmla="*/ 111 w 143"/>
                              <a:gd name="T9" fmla="*/ 60 h 196"/>
                              <a:gd name="T10" fmla="*/ 99 w 143"/>
                              <a:gd name="T11" fmla="*/ 82 h 196"/>
                              <a:gd name="T12" fmla="*/ 89 w 143"/>
                              <a:gd name="T13" fmla="*/ 106 h 196"/>
                              <a:gd name="T14" fmla="*/ 80 w 143"/>
                              <a:gd name="T15" fmla="*/ 128 h 196"/>
                              <a:gd name="T16" fmla="*/ 74 w 143"/>
                              <a:gd name="T17" fmla="*/ 149 h 196"/>
                              <a:gd name="T18" fmla="*/ 70 w 143"/>
                              <a:gd name="T19" fmla="*/ 171 h 196"/>
                              <a:gd name="T20" fmla="*/ 67 w 143"/>
                              <a:gd name="T21" fmla="*/ 196 h 196"/>
                              <a:gd name="T22" fmla="*/ 39 w 143"/>
                              <a:gd name="T23" fmla="*/ 196 h 196"/>
                              <a:gd name="T24" fmla="*/ 47 w 143"/>
                              <a:gd name="T25" fmla="*/ 153 h 196"/>
                              <a:gd name="T26" fmla="*/ 62 w 143"/>
                              <a:gd name="T27" fmla="*/ 108 h 196"/>
                              <a:gd name="T28" fmla="*/ 73 w 143"/>
                              <a:gd name="T29" fmla="*/ 86 h 196"/>
                              <a:gd name="T30" fmla="*/ 85 w 143"/>
                              <a:gd name="T31" fmla="*/ 64 h 196"/>
                              <a:gd name="T32" fmla="*/ 100 w 143"/>
                              <a:gd name="T33" fmla="*/ 42 h 196"/>
                              <a:gd name="T34" fmla="*/ 117 w 143"/>
                              <a:gd name="T35" fmla="*/ 22 h 196"/>
                              <a:gd name="T36" fmla="*/ 0 w 143"/>
                              <a:gd name="T37" fmla="*/ 22 h 196"/>
                              <a:gd name="T38" fmla="*/ 0 w 143"/>
                              <a:gd name="T3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3" h="196">
                                <a:moveTo>
                                  <a:pt x="0" y="0"/>
                                </a:moveTo>
                                <a:cubicBezTo>
                                  <a:pt x="143" y="0"/>
                                  <a:pt x="143" y="0"/>
                                  <a:pt x="143" y="0"/>
                                </a:cubicBezTo>
                                <a:cubicBezTo>
                                  <a:pt x="143" y="18"/>
                                  <a:pt x="143" y="18"/>
                                  <a:pt x="143" y="18"/>
                                </a:cubicBezTo>
                                <a:cubicBezTo>
                                  <a:pt x="137" y="25"/>
                                  <a:pt x="131" y="32"/>
                                  <a:pt x="125" y="39"/>
                                </a:cubicBezTo>
                                <a:cubicBezTo>
                                  <a:pt x="120" y="46"/>
                                  <a:pt x="115" y="53"/>
                                  <a:pt x="111" y="60"/>
                                </a:cubicBezTo>
                                <a:cubicBezTo>
                                  <a:pt x="107" y="67"/>
                                  <a:pt x="103" y="75"/>
                                  <a:pt x="99" y="82"/>
                                </a:cubicBezTo>
                                <a:cubicBezTo>
                                  <a:pt x="95" y="90"/>
                                  <a:pt x="92" y="97"/>
                                  <a:pt x="89" y="106"/>
                                </a:cubicBezTo>
                                <a:cubicBezTo>
                                  <a:pt x="85" y="113"/>
                                  <a:pt x="83" y="121"/>
                                  <a:pt x="80" y="128"/>
                                </a:cubicBezTo>
                                <a:cubicBezTo>
                                  <a:pt x="78" y="135"/>
                                  <a:pt x="76" y="142"/>
                                  <a:pt x="74" y="149"/>
                                </a:cubicBezTo>
                                <a:cubicBezTo>
                                  <a:pt x="73" y="156"/>
                                  <a:pt x="71" y="163"/>
                                  <a:pt x="70" y="171"/>
                                </a:cubicBezTo>
                                <a:cubicBezTo>
                                  <a:pt x="69" y="179"/>
                                  <a:pt x="68" y="187"/>
                                  <a:pt x="67" y="196"/>
                                </a:cubicBezTo>
                                <a:cubicBezTo>
                                  <a:pt x="39" y="196"/>
                                  <a:pt x="39" y="196"/>
                                  <a:pt x="39" y="196"/>
                                </a:cubicBezTo>
                                <a:cubicBezTo>
                                  <a:pt x="41" y="182"/>
                                  <a:pt x="43" y="167"/>
                                  <a:pt x="47" y="153"/>
                                </a:cubicBezTo>
                                <a:cubicBezTo>
                                  <a:pt x="51" y="139"/>
                                  <a:pt x="56" y="124"/>
                                  <a:pt x="62" y="108"/>
                                </a:cubicBezTo>
                                <a:cubicBezTo>
                                  <a:pt x="65" y="101"/>
                                  <a:pt x="69" y="94"/>
                                  <a:pt x="73" y="86"/>
                                </a:cubicBezTo>
                                <a:cubicBezTo>
                                  <a:pt x="76" y="79"/>
                                  <a:pt x="81" y="72"/>
                                  <a:pt x="85" y="64"/>
                                </a:cubicBezTo>
                                <a:cubicBezTo>
                                  <a:pt x="90" y="57"/>
                                  <a:pt x="95" y="49"/>
                                  <a:pt x="100" y="42"/>
                                </a:cubicBezTo>
                                <a:cubicBezTo>
                                  <a:pt x="105" y="35"/>
                                  <a:pt x="111" y="28"/>
                                  <a:pt x="117" y="22"/>
                                </a:cubicBezTo>
                                <a:cubicBezTo>
                                  <a:pt x="0" y="22"/>
                                  <a:pt x="0" y="22"/>
                                  <a:pt x="0" y="22"/>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85"/>
                        <wps:cNvSpPr>
                          <a:spLocks/>
                        </wps:cNvSpPr>
                        <wps:spPr bwMode="auto">
                          <a:xfrm>
                            <a:off x="965200" y="9192895"/>
                            <a:ext cx="43180" cy="64135"/>
                          </a:xfrm>
                          <a:custGeom>
                            <a:avLst/>
                            <a:gdLst>
                              <a:gd name="T0" fmla="*/ 26 w 136"/>
                              <a:gd name="T1" fmla="*/ 146 h 202"/>
                              <a:gd name="T2" fmla="*/ 28 w 136"/>
                              <a:gd name="T3" fmla="*/ 157 h 202"/>
                              <a:gd name="T4" fmla="*/ 35 w 136"/>
                              <a:gd name="T5" fmla="*/ 168 h 202"/>
                              <a:gd name="T6" fmla="*/ 47 w 136"/>
                              <a:gd name="T7" fmla="*/ 177 h 202"/>
                              <a:gd name="T8" fmla="*/ 66 w 136"/>
                              <a:gd name="T9" fmla="*/ 181 h 202"/>
                              <a:gd name="T10" fmla="*/ 79 w 136"/>
                              <a:gd name="T11" fmla="*/ 180 h 202"/>
                              <a:gd name="T12" fmla="*/ 94 w 136"/>
                              <a:gd name="T13" fmla="*/ 174 h 202"/>
                              <a:gd name="T14" fmla="*/ 106 w 136"/>
                              <a:gd name="T15" fmla="*/ 159 h 202"/>
                              <a:gd name="T16" fmla="*/ 111 w 136"/>
                              <a:gd name="T17" fmla="*/ 132 h 202"/>
                              <a:gd name="T18" fmla="*/ 108 w 136"/>
                              <a:gd name="T19" fmla="*/ 110 h 202"/>
                              <a:gd name="T20" fmla="*/ 98 w 136"/>
                              <a:gd name="T21" fmla="*/ 96 h 202"/>
                              <a:gd name="T22" fmla="*/ 84 w 136"/>
                              <a:gd name="T23" fmla="*/ 88 h 202"/>
                              <a:gd name="T24" fmla="*/ 68 w 136"/>
                              <a:gd name="T25" fmla="*/ 86 h 202"/>
                              <a:gd name="T26" fmla="*/ 58 w 136"/>
                              <a:gd name="T27" fmla="*/ 87 h 202"/>
                              <a:gd name="T28" fmla="*/ 47 w 136"/>
                              <a:gd name="T29" fmla="*/ 90 h 202"/>
                              <a:gd name="T30" fmla="*/ 37 w 136"/>
                              <a:gd name="T31" fmla="*/ 96 h 202"/>
                              <a:gd name="T32" fmla="*/ 30 w 136"/>
                              <a:gd name="T33" fmla="*/ 103 h 202"/>
                              <a:gd name="T34" fmla="*/ 5 w 136"/>
                              <a:gd name="T35" fmla="*/ 103 h 202"/>
                              <a:gd name="T36" fmla="*/ 19 w 136"/>
                              <a:gd name="T37" fmla="*/ 0 h 202"/>
                              <a:gd name="T38" fmla="*/ 125 w 136"/>
                              <a:gd name="T39" fmla="*/ 0 h 202"/>
                              <a:gd name="T40" fmla="*/ 125 w 136"/>
                              <a:gd name="T41" fmla="*/ 22 h 202"/>
                              <a:gd name="T42" fmla="*/ 38 w 136"/>
                              <a:gd name="T43" fmla="*/ 22 h 202"/>
                              <a:gd name="T44" fmla="*/ 30 w 136"/>
                              <a:gd name="T45" fmla="*/ 80 h 202"/>
                              <a:gd name="T46" fmla="*/ 50 w 136"/>
                              <a:gd name="T47" fmla="*/ 68 h 202"/>
                              <a:gd name="T48" fmla="*/ 75 w 136"/>
                              <a:gd name="T49" fmla="*/ 65 h 202"/>
                              <a:gd name="T50" fmla="*/ 99 w 136"/>
                              <a:gd name="T51" fmla="*/ 70 h 202"/>
                              <a:gd name="T52" fmla="*/ 119 w 136"/>
                              <a:gd name="T53" fmla="*/ 83 h 202"/>
                              <a:gd name="T54" fmla="*/ 132 w 136"/>
                              <a:gd name="T55" fmla="*/ 104 h 202"/>
                              <a:gd name="T56" fmla="*/ 136 w 136"/>
                              <a:gd name="T57" fmla="*/ 132 h 202"/>
                              <a:gd name="T58" fmla="*/ 132 w 136"/>
                              <a:gd name="T59" fmla="*/ 159 h 202"/>
                              <a:gd name="T60" fmla="*/ 119 w 136"/>
                              <a:gd name="T61" fmla="*/ 181 h 202"/>
                              <a:gd name="T62" fmla="*/ 97 w 136"/>
                              <a:gd name="T63" fmla="*/ 196 h 202"/>
                              <a:gd name="T64" fmla="*/ 66 w 136"/>
                              <a:gd name="T65" fmla="*/ 202 h 202"/>
                              <a:gd name="T66" fmla="*/ 34 w 136"/>
                              <a:gd name="T67" fmla="*/ 196 h 202"/>
                              <a:gd name="T68" fmla="*/ 15 w 136"/>
                              <a:gd name="T69" fmla="*/ 182 h 202"/>
                              <a:gd name="T70" fmla="*/ 4 w 136"/>
                              <a:gd name="T71" fmla="*/ 164 h 202"/>
                              <a:gd name="T72" fmla="*/ 0 w 136"/>
                              <a:gd name="T73" fmla="*/ 146 h 202"/>
                              <a:gd name="T74" fmla="*/ 26 w 136"/>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2">
                                <a:moveTo>
                                  <a:pt x="26" y="146"/>
                                </a:moveTo>
                                <a:cubicBezTo>
                                  <a:pt x="26" y="149"/>
                                  <a:pt x="27" y="152"/>
                                  <a:pt x="28" y="157"/>
                                </a:cubicBezTo>
                                <a:cubicBezTo>
                                  <a:pt x="30" y="161"/>
                                  <a:pt x="32" y="165"/>
                                  <a:pt x="35" y="168"/>
                                </a:cubicBezTo>
                                <a:cubicBezTo>
                                  <a:pt x="38" y="172"/>
                                  <a:pt x="42" y="175"/>
                                  <a:pt x="47" y="177"/>
                                </a:cubicBezTo>
                                <a:cubicBezTo>
                                  <a:pt x="52" y="179"/>
                                  <a:pt x="58" y="181"/>
                                  <a:pt x="66" y="181"/>
                                </a:cubicBezTo>
                                <a:cubicBezTo>
                                  <a:pt x="69" y="181"/>
                                  <a:pt x="73" y="180"/>
                                  <a:pt x="79" y="180"/>
                                </a:cubicBezTo>
                                <a:cubicBezTo>
                                  <a:pt x="84" y="179"/>
                                  <a:pt x="89" y="177"/>
                                  <a:pt x="94" y="174"/>
                                </a:cubicBezTo>
                                <a:cubicBezTo>
                                  <a:pt x="98" y="170"/>
                                  <a:pt x="103" y="166"/>
                                  <a:pt x="106" y="159"/>
                                </a:cubicBezTo>
                                <a:cubicBezTo>
                                  <a:pt x="110" y="153"/>
                                  <a:pt x="111" y="144"/>
                                  <a:pt x="111" y="132"/>
                                </a:cubicBezTo>
                                <a:cubicBezTo>
                                  <a:pt x="111" y="124"/>
                                  <a:pt x="110" y="116"/>
                                  <a:pt x="108" y="110"/>
                                </a:cubicBezTo>
                                <a:cubicBezTo>
                                  <a:pt x="105" y="104"/>
                                  <a:pt x="102" y="100"/>
                                  <a:pt x="98" y="96"/>
                                </a:cubicBezTo>
                                <a:cubicBezTo>
                                  <a:pt x="94" y="93"/>
                                  <a:pt x="89" y="90"/>
                                  <a:pt x="84" y="88"/>
                                </a:cubicBezTo>
                                <a:cubicBezTo>
                                  <a:pt x="79" y="87"/>
                                  <a:pt x="74" y="86"/>
                                  <a:pt x="68" y="86"/>
                                </a:cubicBezTo>
                                <a:cubicBezTo>
                                  <a:pt x="65" y="86"/>
                                  <a:pt x="62" y="86"/>
                                  <a:pt x="58" y="87"/>
                                </a:cubicBezTo>
                                <a:cubicBezTo>
                                  <a:pt x="54" y="88"/>
                                  <a:pt x="50" y="89"/>
                                  <a:pt x="47" y="90"/>
                                </a:cubicBezTo>
                                <a:cubicBezTo>
                                  <a:pt x="43" y="92"/>
                                  <a:pt x="40" y="94"/>
                                  <a:pt x="37" y="96"/>
                                </a:cubicBezTo>
                                <a:cubicBezTo>
                                  <a:pt x="34" y="98"/>
                                  <a:pt x="32" y="100"/>
                                  <a:pt x="30" y="103"/>
                                </a:cubicBezTo>
                                <a:cubicBezTo>
                                  <a:pt x="5" y="103"/>
                                  <a:pt x="5" y="103"/>
                                  <a:pt x="5" y="103"/>
                                </a:cubicBezTo>
                                <a:cubicBezTo>
                                  <a:pt x="19" y="0"/>
                                  <a:pt x="19" y="0"/>
                                  <a:pt x="19" y="0"/>
                                </a:cubicBezTo>
                                <a:cubicBezTo>
                                  <a:pt x="125" y="0"/>
                                  <a:pt x="125" y="0"/>
                                  <a:pt x="125" y="0"/>
                                </a:cubicBezTo>
                                <a:cubicBezTo>
                                  <a:pt x="125" y="22"/>
                                  <a:pt x="125" y="22"/>
                                  <a:pt x="125" y="22"/>
                                </a:cubicBezTo>
                                <a:cubicBezTo>
                                  <a:pt x="38" y="22"/>
                                  <a:pt x="38" y="22"/>
                                  <a:pt x="38" y="22"/>
                                </a:cubicBezTo>
                                <a:cubicBezTo>
                                  <a:pt x="30" y="80"/>
                                  <a:pt x="30" y="80"/>
                                  <a:pt x="30" y="80"/>
                                </a:cubicBezTo>
                                <a:cubicBezTo>
                                  <a:pt x="37" y="74"/>
                                  <a:pt x="43" y="71"/>
                                  <a:pt x="50" y="68"/>
                                </a:cubicBezTo>
                                <a:cubicBezTo>
                                  <a:pt x="58" y="66"/>
                                  <a:pt x="66" y="65"/>
                                  <a:pt x="75" y="65"/>
                                </a:cubicBezTo>
                                <a:cubicBezTo>
                                  <a:pt x="84" y="65"/>
                                  <a:pt x="92" y="67"/>
                                  <a:pt x="99" y="70"/>
                                </a:cubicBezTo>
                                <a:cubicBezTo>
                                  <a:pt x="107" y="73"/>
                                  <a:pt x="114" y="77"/>
                                  <a:pt x="119" y="83"/>
                                </a:cubicBezTo>
                                <a:cubicBezTo>
                                  <a:pt x="124" y="89"/>
                                  <a:pt x="129" y="95"/>
                                  <a:pt x="132" y="104"/>
                                </a:cubicBezTo>
                                <a:cubicBezTo>
                                  <a:pt x="135" y="112"/>
                                  <a:pt x="136" y="121"/>
                                  <a:pt x="136" y="132"/>
                                </a:cubicBezTo>
                                <a:cubicBezTo>
                                  <a:pt x="136" y="142"/>
                                  <a:pt x="135" y="151"/>
                                  <a:pt x="132" y="159"/>
                                </a:cubicBezTo>
                                <a:cubicBezTo>
                                  <a:pt x="129" y="168"/>
                                  <a:pt x="125" y="175"/>
                                  <a:pt x="119" y="181"/>
                                </a:cubicBezTo>
                                <a:cubicBezTo>
                                  <a:pt x="113" y="188"/>
                                  <a:pt x="106" y="193"/>
                                  <a:pt x="97" y="196"/>
                                </a:cubicBezTo>
                                <a:cubicBezTo>
                                  <a:pt x="88" y="200"/>
                                  <a:pt x="78" y="202"/>
                                  <a:pt x="66" y="202"/>
                                </a:cubicBezTo>
                                <a:cubicBezTo>
                                  <a:pt x="53" y="202"/>
                                  <a:pt x="43" y="200"/>
                                  <a:pt x="34" y="196"/>
                                </a:cubicBezTo>
                                <a:cubicBezTo>
                                  <a:pt x="26" y="192"/>
                                  <a:pt x="20" y="188"/>
                                  <a:pt x="15" y="182"/>
                                </a:cubicBezTo>
                                <a:cubicBezTo>
                                  <a:pt x="10" y="176"/>
                                  <a:pt x="6" y="170"/>
                                  <a:pt x="4" y="164"/>
                                </a:cubicBezTo>
                                <a:cubicBezTo>
                                  <a:pt x="2" y="157"/>
                                  <a:pt x="0"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86"/>
                        <wps:cNvSpPr>
                          <a:spLocks noEditPoints="1"/>
                        </wps:cNvSpPr>
                        <wps:spPr bwMode="auto">
                          <a:xfrm>
                            <a:off x="1016635" y="9190990"/>
                            <a:ext cx="43815"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66700" y="93071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320040" y="9322435"/>
                            <a:ext cx="64770" cy="46990"/>
                          </a:xfrm>
                          <a:custGeom>
                            <a:avLst/>
                            <a:gdLst>
                              <a:gd name="T0" fmla="*/ 24 w 203"/>
                              <a:gd name="T1" fmla="*/ 6 h 148"/>
                              <a:gd name="T2" fmla="*/ 24 w 203"/>
                              <a:gd name="T3" fmla="*/ 25 h 148"/>
                              <a:gd name="T4" fmla="*/ 24 w 203"/>
                              <a:gd name="T5" fmla="*/ 27 h 148"/>
                              <a:gd name="T6" fmla="*/ 31 w 203"/>
                              <a:gd name="T7" fmla="*/ 15 h 148"/>
                              <a:gd name="T8" fmla="*/ 42 w 203"/>
                              <a:gd name="T9" fmla="*/ 7 h 148"/>
                              <a:gd name="T10" fmla="*/ 55 w 203"/>
                              <a:gd name="T11" fmla="*/ 2 h 148"/>
                              <a:gd name="T12" fmla="*/ 68 w 203"/>
                              <a:gd name="T13" fmla="*/ 0 h 148"/>
                              <a:gd name="T14" fmla="*/ 84 w 203"/>
                              <a:gd name="T15" fmla="*/ 3 h 148"/>
                              <a:gd name="T16" fmla="*/ 96 w 203"/>
                              <a:gd name="T17" fmla="*/ 10 h 148"/>
                              <a:gd name="T18" fmla="*/ 104 w 203"/>
                              <a:gd name="T19" fmla="*/ 19 h 148"/>
                              <a:gd name="T20" fmla="*/ 108 w 203"/>
                              <a:gd name="T21" fmla="*/ 30 h 148"/>
                              <a:gd name="T22" fmla="*/ 114 w 203"/>
                              <a:gd name="T23" fmla="*/ 21 h 148"/>
                              <a:gd name="T24" fmla="*/ 124 w 203"/>
                              <a:gd name="T25" fmla="*/ 11 h 148"/>
                              <a:gd name="T26" fmla="*/ 138 w 203"/>
                              <a:gd name="T27" fmla="*/ 3 h 148"/>
                              <a:gd name="T28" fmla="*/ 158 w 203"/>
                              <a:gd name="T29" fmla="*/ 0 h 148"/>
                              <a:gd name="T30" fmla="*/ 183 w 203"/>
                              <a:gd name="T31" fmla="*/ 7 h 148"/>
                              <a:gd name="T32" fmla="*/ 197 w 203"/>
                              <a:gd name="T33" fmla="*/ 22 h 148"/>
                              <a:gd name="T34" fmla="*/ 202 w 203"/>
                              <a:gd name="T35" fmla="*/ 41 h 148"/>
                              <a:gd name="T36" fmla="*/ 203 w 203"/>
                              <a:gd name="T37" fmla="*/ 56 h 148"/>
                              <a:gd name="T38" fmla="*/ 203 w 203"/>
                              <a:gd name="T39" fmla="*/ 148 h 148"/>
                              <a:gd name="T40" fmla="*/ 179 w 203"/>
                              <a:gd name="T41" fmla="*/ 148 h 148"/>
                              <a:gd name="T42" fmla="*/ 179 w 203"/>
                              <a:gd name="T43" fmla="*/ 58 h 148"/>
                              <a:gd name="T44" fmla="*/ 178 w 203"/>
                              <a:gd name="T45" fmla="*/ 45 h 148"/>
                              <a:gd name="T46" fmla="*/ 175 w 203"/>
                              <a:gd name="T47" fmla="*/ 32 h 148"/>
                              <a:gd name="T48" fmla="*/ 166 w 203"/>
                              <a:gd name="T49" fmla="*/ 21 h 148"/>
                              <a:gd name="T50" fmla="*/ 151 w 203"/>
                              <a:gd name="T51" fmla="*/ 17 h 148"/>
                              <a:gd name="T52" fmla="*/ 138 w 203"/>
                              <a:gd name="T53" fmla="*/ 19 h 148"/>
                              <a:gd name="T54" fmla="*/ 126 w 203"/>
                              <a:gd name="T55" fmla="*/ 26 h 148"/>
                              <a:gd name="T56" fmla="*/ 117 w 203"/>
                              <a:gd name="T57" fmla="*/ 40 h 148"/>
                              <a:gd name="T58" fmla="*/ 114 w 203"/>
                              <a:gd name="T59" fmla="*/ 63 h 148"/>
                              <a:gd name="T60" fmla="*/ 114 w 203"/>
                              <a:gd name="T61" fmla="*/ 148 h 148"/>
                              <a:gd name="T62" fmla="*/ 89 w 203"/>
                              <a:gd name="T63" fmla="*/ 148 h 148"/>
                              <a:gd name="T64" fmla="*/ 89 w 203"/>
                              <a:gd name="T65" fmla="*/ 58 h 148"/>
                              <a:gd name="T66" fmla="*/ 88 w 203"/>
                              <a:gd name="T67" fmla="*/ 43 h 148"/>
                              <a:gd name="T68" fmla="*/ 84 w 203"/>
                              <a:gd name="T69" fmla="*/ 30 h 148"/>
                              <a:gd name="T70" fmla="*/ 75 w 203"/>
                              <a:gd name="T71" fmla="*/ 21 h 148"/>
                              <a:gd name="T72" fmla="*/ 62 w 203"/>
                              <a:gd name="T73" fmla="*/ 17 h 148"/>
                              <a:gd name="T74" fmla="*/ 47 w 203"/>
                              <a:gd name="T75" fmla="*/ 21 h 148"/>
                              <a:gd name="T76" fmla="*/ 35 w 203"/>
                              <a:gd name="T77" fmla="*/ 30 h 148"/>
                              <a:gd name="T78" fmla="*/ 27 w 203"/>
                              <a:gd name="T79" fmla="*/ 44 h 148"/>
                              <a:gd name="T80" fmla="*/ 24 w 203"/>
                              <a:gd name="T81" fmla="*/ 63 h 148"/>
                              <a:gd name="T82" fmla="*/ 24 w 203"/>
                              <a:gd name="T83" fmla="*/ 148 h 148"/>
                              <a:gd name="T84" fmla="*/ 0 w 203"/>
                              <a:gd name="T85" fmla="*/ 148 h 148"/>
                              <a:gd name="T86" fmla="*/ 0 w 203"/>
                              <a:gd name="T87" fmla="*/ 6 h 148"/>
                              <a:gd name="T88" fmla="*/ 24 w 203"/>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3" h="148">
                                <a:moveTo>
                                  <a:pt x="24" y="6"/>
                                </a:moveTo>
                                <a:cubicBezTo>
                                  <a:pt x="24" y="25"/>
                                  <a:pt x="24" y="25"/>
                                  <a:pt x="24" y="25"/>
                                </a:cubicBezTo>
                                <a:cubicBezTo>
                                  <a:pt x="24" y="27"/>
                                  <a:pt x="24" y="27"/>
                                  <a:pt x="24" y="27"/>
                                </a:cubicBezTo>
                                <a:cubicBezTo>
                                  <a:pt x="26" y="22"/>
                                  <a:pt x="28" y="19"/>
                                  <a:pt x="31" y="15"/>
                                </a:cubicBezTo>
                                <a:cubicBezTo>
                                  <a:pt x="35" y="12"/>
                                  <a:pt x="38" y="9"/>
                                  <a:pt x="42" y="7"/>
                                </a:cubicBezTo>
                                <a:cubicBezTo>
                                  <a:pt x="46" y="5"/>
                                  <a:pt x="50" y="3"/>
                                  <a:pt x="55" y="2"/>
                                </a:cubicBezTo>
                                <a:cubicBezTo>
                                  <a:pt x="59" y="1"/>
                                  <a:pt x="63" y="0"/>
                                  <a:pt x="68" y="0"/>
                                </a:cubicBezTo>
                                <a:cubicBezTo>
                                  <a:pt x="74" y="0"/>
                                  <a:pt x="79" y="1"/>
                                  <a:pt x="84" y="3"/>
                                </a:cubicBezTo>
                                <a:cubicBezTo>
                                  <a:pt x="89" y="4"/>
                                  <a:pt x="93" y="7"/>
                                  <a:pt x="96" y="10"/>
                                </a:cubicBezTo>
                                <a:cubicBezTo>
                                  <a:pt x="99" y="12"/>
                                  <a:pt x="102" y="16"/>
                                  <a:pt x="104" y="19"/>
                                </a:cubicBezTo>
                                <a:cubicBezTo>
                                  <a:pt x="106" y="23"/>
                                  <a:pt x="107" y="27"/>
                                  <a:pt x="108" y="30"/>
                                </a:cubicBezTo>
                                <a:cubicBezTo>
                                  <a:pt x="110" y="28"/>
                                  <a:pt x="112" y="25"/>
                                  <a:pt x="114" y="21"/>
                                </a:cubicBezTo>
                                <a:cubicBezTo>
                                  <a:pt x="117" y="18"/>
                                  <a:pt x="120" y="14"/>
                                  <a:pt x="124" y="11"/>
                                </a:cubicBezTo>
                                <a:cubicBezTo>
                                  <a:pt x="128" y="8"/>
                                  <a:pt x="133" y="5"/>
                                  <a:pt x="138" y="3"/>
                                </a:cubicBezTo>
                                <a:cubicBezTo>
                                  <a:pt x="144" y="1"/>
                                  <a:pt x="150" y="0"/>
                                  <a:pt x="158" y="0"/>
                                </a:cubicBezTo>
                                <a:cubicBezTo>
                                  <a:pt x="169" y="0"/>
                                  <a:pt x="177" y="2"/>
                                  <a:pt x="183" y="7"/>
                                </a:cubicBezTo>
                                <a:cubicBezTo>
                                  <a:pt x="189" y="11"/>
                                  <a:pt x="194" y="16"/>
                                  <a:pt x="197" y="22"/>
                                </a:cubicBezTo>
                                <a:cubicBezTo>
                                  <a:pt x="200" y="28"/>
                                  <a:pt x="202" y="34"/>
                                  <a:pt x="202" y="41"/>
                                </a:cubicBezTo>
                                <a:cubicBezTo>
                                  <a:pt x="203" y="47"/>
                                  <a:pt x="203" y="52"/>
                                  <a:pt x="203" y="56"/>
                                </a:cubicBezTo>
                                <a:cubicBezTo>
                                  <a:pt x="203" y="148"/>
                                  <a:pt x="203" y="148"/>
                                  <a:pt x="203" y="148"/>
                                </a:cubicBezTo>
                                <a:cubicBezTo>
                                  <a:pt x="179" y="148"/>
                                  <a:pt x="179" y="148"/>
                                  <a:pt x="179" y="148"/>
                                </a:cubicBezTo>
                                <a:cubicBezTo>
                                  <a:pt x="179" y="58"/>
                                  <a:pt x="179" y="58"/>
                                  <a:pt x="179" y="58"/>
                                </a:cubicBezTo>
                                <a:cubicBezTo>
                                  <a:pt x="179" y="54"/>
                                  <a:pt x="178" y="50"/>
                                  <a:pt x="178" y="45"/>
                                </a:cubicBezTo>
                                <a:cubicBezTo>
                                  <a:pt x="178" y="40"/>
                                  <a:pt x="176" y="36"/>
                                  <a:pt x="175" y="32"/>
                                </a:cubicBezTo>
                                <a:cubicBezTo>
                                  <a:pt x="173" y="28"/>
                                  <a:pt x="170" y="24"/>
                                  <a:pt x="166" y="21"/>
                                </a:cubicBezTo>
                                <a:cubicBezTo>
                                  <a:pt x="163" y="19"/>
                                  <a:pt x="158" y="17"/>
                                  <a:pt x="151" y="17"/>
                                </a:cubicBezTo>
                                <a:cubicBezTo>
                                  <a:pt x="147" y="17"/>
                                  <a:pt x="143" y="18"/>
                                  <a:pt x="138" y="19"/>
                                </a:cubicBezTo>
                                <a:cubicBezTo>
                                  <a:pt x="134" y="21"/>
                                  <a:pt x="130" y="23"/>
                                  <a:pt x="126" y="26"/>
                                </a:cubicBezTo>
                                <a:cubicBezTo>
                                  <a:pt x="123" y="30"/>
                                  <a:pt x="120" y="35"/>
                                  <a:pt x="117"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7" y="38"/>
                                  <a:pt x="86" y="34"/>
                                  <a:pt x="84" y="30"/>
                                </a:cubicBezTo>
                                <a:cubicBezTo>
                                  <a:pt x="82" y="26"/>
                                  <a:pt x="79" y="23"/>
                                  <a:pt x="75" y="21"/>
                                </a:cubicBezTo>
                                <a:cubicBezTo>
                                  <a:pt x="72" y="18"/>
                                  <a:pt x="67" y="17"/>
                                  <a:pt x="62" y="17"/>
                                </a:cubicBezTo>
                                <a:cubicBezTo>
                                  <a:pt x="57" y="17"/>
                                  <a:pt x="52" y="18"/>
                                  <a:pt x="47"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noEditPoints="1"/>
                        </wps:cNvSpPr>
                        <wps:spPr bwMode="auto">
                          <a:xfrm>
                            <a:off x="394335" y="9322435"/>
                            <a:ext cx="43180" cy="48895"/>
                          </a:xfrm>
                          <a:custGeom>
                            <a:avLst/>
                            <a:gdLst>
                              <a:gd name="T0" fmla="*/ 5 w 135"/>
                              <a:gd name="T1" fmla="*/ 48 h 153"/>
                              <a:gd name="T2" fmla="*/ 7 w 135"/>
                              <a:gd name="T3" fmla="*/ 32 h 153"/>
                              <a:gd name="T4" fmla="*/ 16 w 135"/>
                              <a:gd name="T5" fmla="*/ 17 h 153"/>
                              <a:gd name="T6" fmla="*/ 35 w 135"/>
                              <a:gd name="T7" fmla="*/ 5 h 153"/>
                              <a:gd name="T8" fmla="*/ 65 w 135"/>
                              <a:gd name="T9" fmla="*/ 0 h 153"/>
                              <a:gd name="T10" fmla="*/ 84 w 135"/>
                              <a:gd name="T11" fmla="*/ 2 h 153"/>
                              <a:gd name="T12" fmla="*/ 102 w 135"/>
                              <a:gd name="T13" fmla="*/ 8 h 153"/>
                              <a:gd name="T14" fmla="*/ 117 w 135"/>
                              <a:gd name="T15" fmla="*/ 23 h 153"/>
                              <a:gd name="T16" fmla="*/ 122 w 135"/>
                              <a:gd name="T17" fmla="*/ 48 h 153"/>
                              <a:gd name="T18" fmla="*/ 121 w 135"/>
                              <a:gd name="T19" fmla="*/ 114 h 153"/>
                              <a:gd name="T20" fmla="*/ 121 w 135"/>
                              <a:gd name="T21" fmla="*/ 121 h 153"/>
                              <a:gd name="T22" fmla="*/ 122 w 135"/>
                              <a:gd name="T23" fmla="*/ 126 h 153"/>
                              <a:gd name="T24" fmla="*/ 127 w 135"/>
                              <a:gd name="T25" fmla="*/ 130 h 153"/>
                              <a:gd name="T26" fmla="*/ 135 w 135"/>
                              <a:gd name="T27" fmla="*/ 130 h 153"/>
                              <a:gd name="T28" fmla="*/ 135 w 135"/>
                              <a:gd name="T29" fmla="*/ 148 h 153"/>
                              <a:gd name="T30" fmla="*/ 130 w 135"/>
                              <a:gd name="T31" fmla="*/ 149 h 153"/>
                              <a:gd name="T32" fmla="*/ 124 w 135"/>
                              <a:gd name="T33" fmla="*/ 149 h 153"/>
                              <a:gd name="T34" fmla="*/ 115 w 135"/>
                              <a:gd name="T35" fmla="*/ 148 h 153"/>
                              <a:gd name="T36" fmla="*/ 107 w 135"/>
                              <a:gd name="T37" fmla="*/ 145 h 153"/>
                              <a:gd name="T38" fmla="*/ 102 w 135"/>
                              <a:gd name="T39" fmla="*/ 139 h 153"/>
                              <a:gd name="T40" fmla="*/ 99 w 135"/>
                              <a:gd name="T41" fmla="*/ 128 h 153"/>
                              <a:gd name="T42" fmla="*/ 90 w 135"/>
                              <a:gd name="T43" fmla="*/ 140 h 153"/>
                              <a:gd name="T44" fmla="*/ 78 w 135"/>
                              <a:gd name="T45" fmla="*/ 147 h 153"/>
                              <a:gd name="T46" fmla="*/ 64 w 135"/>
                              <a:gd name="T47" fmla="*/ 152 h 153"/>
                              <a:gd name="T48" fmla="*/ 50 w 135"/>
                              <a:gd name="T49" fmla="*/ 153 h 153"/>
                              <a:gd name="T50" fmla="*/ 14 w 135"/>
                              <a:gd name="T51" fmla="*/ 143 h 153"/>
                              <a:gd name="T52" fmla="*/ 0 w 135"/>
                              <a:gd name="T53" fmla="*/ 111 h 153"/>
                              <a:gd name="T54" fmla="*/ 3 w 135"/>
                              <a:gd name="T55" fmla="*/ 94 h 153"/>
                              <a:gd name="T56" fmla="*/ 13 w 135"/>
                              <a:gd name="T57" fmla="*/ 81 h 153"/>
                              <a:gd name="T58" fmla="*/ 35 w 135"/>
                              <a:gd name="T59" fmla="*/ 71 h 153"/>
                              <a:gd name="T60" fmla="*/ 70 w 135"/>
                              <a:gd name="T61" fmla="*/ 65 h 153"/>
                              <a:gd name="T62" fmla="*/ 83 w 135"/>
                              <a:gd name="T63" fmla="*/ 64 h 153"/>
                              <a:gd name="T64" fmla="*/ 91 w 135"/>
                              <a:gd name="T65" fmla="*/ 62 h 153"/>
                              <a:gd name="T66" fmla="*/ 96 w 135"/>
                              <a:gd name="T67" fmla="*/ 56 h 153"/>
                              <a:gd name="T68" fmla="*/ 97 w 135"/>
                              <a:gd name="T69" fmla="*/ 46 h 153"/>
                              <a:gd name="T70" fmla="*/ 97 w 135"/>
                              <a:gd name="T71" fmla="*/ 39 h 153"/>
                              <a:gd name="T72" fmla="*/ 93 w 135"/>
                              <a:gd name="T73" fmla="*/ 29 h 153"/>
                              <a:gd name="T74" fmla="*/ 84 w 135"/>
                              <a:gd name="T75" fmla="*/ 21 h 153"/>
                              <a:gd name="T76" fmla="*/ 65 w 135"/>
                              <a:gd name="T77" fmla="*/ 17 h 153"/>
                              <a:gd name="T78" fmla="*/ 56 w 135"/>
                              <a:gd name="T79" fmla="*/ 18 h 153"/>
                              <a:gd name="T80" fmla="*/ 43 w 135"/>
                              <a:gd name="T81" fmla="*/ 21 h 153"/>
                              <a:gd name="T82" fmla="*/ 33 w 135"/>
                              <a:gd name="T83" fmla="*/ 30 h 153"/>
                              <a:gd name="T84" fmla="*/ 28 w 135"/>
                              <a:gd name="T85" fmla="*/ 48 h 153"/>
                              <a:gd name="T86" fmla="*/ 5 w 135"/>
                              <a:gd name="T87" fmla="*/ 48 h 153"/>
                              <a:gd name="T88" fmla="*/ 97 w 135"/>
                              <a:gd name="T89" fmla="*/ 75 h 153"/>
                              <a:gd name="T90" fmla="*/ 91 w 135"/>
                              <a:gd name="T91" fmla="*/ 78 h 153"/>
                              <a:gd name="T92" fmla="*/ 85 w 135"/>
                              <a:gd name="T93" fmla="*/ 80 h 153"/>
                              <a:gd name="T94" fmla="*/ 77 w 135"/>
                              <a:gd name="T95" fmla="*/ 81 h 153"/>
                              <a:gd name="T96" fmla="*/ 66 w 135"/>
                              <a:gd name="T97" fmla="*/ 82 h 153"/>
                              <a:gd name="T98" fmla="*/ 51 w 135"/>
                              <a:gd name="T99" fmla="*/ 85 h 153"/>
                              <a:gd name="T100" fmla="*/ 38 w 135"/>
                              <a:gd name="T101" fmla="*/ 89 h 153"/>
                              <a:gd name="T102" fmla="*/ 29 w 135"/>
                              <a:gd name="T103" fmla="*/ 96 h 153"/>
                              <a:gd name="T104" fmla="*/ 26 w 135"/>
                              <a:gd name="T105" fmla="*/ 110 h 153"/>
                              <a:gd name="T106" fmla="*/ 34 w 135"/>
                              <a:gd name="T107" fmla="*/ 129 h 153"/>
                              <a:gd name="T108" fmla="*/ 53 w 135"/>
                              <a:gd name="T109" fmla="*/ 136 h 153"/>
                              <a:gd name="T110" fmla="*/ 68 w 135"/>
                              <a:gd name="T111" fmla="*/ 134 h 153"/>
                              <a:gd name="T112" fmla="*/ 81 w 135"/>
                              <a:gd name="T113" fmla="*/ 126 h 153"/>
                              <a:gd name="T114" fmla="*/ 92 w 135"/>
                              <a:gd name="T115" fmla="*/ 111 h 153"/>
                              <a:gd name="T116" fmla="*/ 97 w 135"/>
                              <a:gd name="T117" fmla="*/ 87 h 153"/>
                              <a:gd name="T118" fmla="*/ 97 w 135"/>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53">
                                <a:moveTo>
                                  <a:pt x="5" y="48"/>
                                </a:moveTo>
                                <a:cubicBezTo>
                                  <a:pt x="5" y="43"/>
                                  <a:pt x="6" y="38"/>
                                  <a:pt x="7" y="32"/>
                                </a:cubicBezTo>
                                <a:cubicBezTo>
                                  <a:pt x="9" y="27"/>
                                  <a:pt x="12" y="21"/>
                                  <a:pt x="16" y="17"/>
                                </a:cubicBezTo>
                                <a:cubicBezTo>
                                  <a:pt x="21" y="12"/>
                                  <a:pt x="27" y="8"/>
                                  <a:pt x="35" y="5"/>
                                </a:cubicBezTo>
                                <a:cubicBezTo>
                                  <a:pt x="43" y="2"/>
                                  <a:pt x="53" y="0"/>
                                  <a:pt x="65" y="0"/>
                                </a:cubicBezTo>
                                <a:cubicBezTo>
                                  <a:pt x="71" y="0"/>
                                  <a:pt x="77" y="1"/>
                                  <a:pt x="84" y="2"/>
                                </a:cubicBezTo>
                                <a:cubicBezTo>
                                  <a:pt x="91" y="3"/>
                                  <a:pt x="97" y="5"/>
                                  <a:pt x="102" y="8"/>
                                </a:cubicBezTo>
                                <a:cubicBezTo>
                                  <a:pt x="108" y="12"/>
                                  <a:pt x="113" y="16"/>
                                  <a:pt x="117" y="23"/>
                                </a:cubicBezTo>
                                <a:cubicBezTo>
                                  <a:pt x="120" y="29"/>
                                  <a:pt x="122" y="37"/>
                                  <a:pt x="122" y="48"/>
                                </a:cubicBezTo>
                                <a:cubicBezTo>
                                  <a:pt x="121" y="114"/>
                                  <a:pt x="121" y="114"/>
                                  <a:pt x="121" y="114"/>
                                </a:cubicBezTo>
                                <a:cubicBezTo>
                                  <a:pt x="121" y="116"/>
                                  <a:pt x="121" y="119"/>
                                  <a:pt x="121" y="121"/>
                                </a:cubicBezTo>
                                <a:cubicBezTo>
                                  <a:pt x="121" y="123"/>
                                  <a:pt x="121" y="125"/>
                                  <a:pt x="122" y="126"/>
                                </a:cubicBezTo>
                                <a:cubicBezTo>
                                  <a:pt x="123" y="128"/>
                                  <a:pt x="125" y="129"/>
                                  <a:pt x="127" y="130"/>
                                </a:cubicBezTo>
                                <a:cubicBezTo>
                                  <a:pt x="129" y="130"/>
                                  <a:pt x="132" y="131"/>
                                  <a:pt x="135" y="130"/>
                                </a:cubicBezTo>
                                <a:cubicBezTo>
                                  <a:pt x="135" y="148"/>
                                  <a:pt x="135" y="148"/>
                                  <a:pt x="135" y="148"/>
                                </a:cubicBezTo>
                                <a:cubicBezTo>
                                  <a:pt x="134" y="148"/>
                                  <a:pt x="132" y="148"/>
                                  <a:pt x="130" y="149"/>
                                </a:cubicBezTo>
                                <a:cubicBezTo>
                                  <a:pt x="129" y="149"/>
                                  <a:pt x="127" y="149"/>
                                  <a:pt x="124" y="149"/>
                                </a:cubicBezTo>
                                <a:cubicBezTo>
                                  <a:pt x="121" y="149"/>
                                  <a:pt x="118" y="149"/>
                                  <a:pt x="115" y="148"/>
                                </a:cubicBezTo>
                                <a:cubicBezTo>
                                  <a:pt x="112" y="148"/>
                                  <a:pt x="109" y="147"/>
                                  <a:pt x="107" y="145"/>
                                </a:cubicBezTo>
                                <a:cubicBezTo>
                                  <a:pt x="105" y="144"/>
                                  <a:pt x="103" y="142"/>
                                  <a:pt x="102" y="139"/>
                                </a:cubicBezTo>
                                <a:cubicBezTo>
                                  <a:pt x="101" y="137"/>
                                  <a:pt x="99" y="133"/>
                                  <a:pt x="99" y="128"/>
                                </a:cubicBezTo>
                                <a:cubicBezTo>
                                  <a:pt x="96" y="133"/>
                                  <a:pt x="93" y="136"/>
                                  <a:pt x="90" y="140"/>
                                </a:cubicBezTo>
                                <a:cubicBezTo>
                                  <a:pt x="86" y="143"/>
                                  <a:pt x="82" y="145"/>
                                  <a:pt x="78" y="147"/>
                                </a:cubicBezTo>
                                <a:cubicBezTo>
                                  <a:pt x="74" y="150"/>
                                  <a:pt x="69" y="151"/>
                                  <a:pt x="64" y="152"/>
                                </a:cubicBezTo>
                                <a:cubicBezTo>
                                  <a:pt x="60" y="153"/>
                                  <a:pt x="55" y="153"/>
                                  <a:pt x="50" y="153"/>
                                </a:cubicBezTo>
                                <a:cubicBezTo>
                                  <a:pt x="35" y="153"/>
                                  <a:pt x="23" y="150"/>
                                  <a:pt x="14" y="143"/>
                                </a:cubicBezTo>
                                <a:cubicBezTo>
                                  <a:pt x="4" y="136"/>
                                  <a:pt x="0" y="125"/>
                                  <a:pt x="0" y="111"/>
                                </a:cubicBezTo>
                                <a:cubicBezTo>
                                  <a:pt x="0" y="104"/>
                                  <a:pt x="1" y="99"/>
                                  <a:pt x="3" y="94"/>
                                </a:cubicBezTo>
                                <a:cubicBezTo>
                                  <a:pt x="5" y="89"/>
                                  <a:pt x="8" y="85"/>
                                  <a:pt x="13" y="81"/>
                                </a:cubicBezTo>
                                <a:cubicBezTo>
                                  <a:pt x="19" y="77"/>
                                  <a:pt x="26" y="74"/>
                                  <a:pt x="35" y="71"/>
                                </a:cubicBezTo>
                                <a:cubicBezTo>
                                  <a:pt x="44" y="69"/>
                                  <a:pt x="55" y="67"/>
                                  <a:pt x="70" y="65"/>
                                </a:cubicBezTo>
                                <a:cubicBezTo>
                                  <a:pt x="75" y="65"/>
                                  <a:pt x="79" y="65"/>
                                  <a:pt x="83" y="64"/>
                                </a:cubicBezTo>
                                <a:cubicBezTo>
                                  <a:pt x="86" y="64"/>
                                  <a:pt x="89" y="63"/>
                                  <a:pt x="91" y="62"/>
                                </a:cubicBezTo>
                                <a:cubicBezTo>
                                  <a:pt x="93" y="61"/>
                                  <a:pt x="95" y="59"/>
                                  <a:pt x="96" y="56"/>
                                </a:cubicBezTo>
                                <a:cubicBezTo>
                                  <a:pt x="97" y="54"/>
                                  <a:pt x="97" y="51"/>
                                  <a:pt x="97" y="46"/>
                                </a:cubicBezTo>
                                <a:cubicBezTo>
                                  <a:pt x="97" y="44"/>
                                  <a:pt x="97" y="42"/>
                                  <a:pt x="97" y="39"/>
                                </a:cubicBezTo>
                                <a:cubicBezTo>
                                  <a:pt x="96" y="35"/>
                                  <a:pt x="95" y="32"/>
                                  <a:pt x="93" y="29"/>
                                </a:cubicBezTo>
                                <a:cubicBezTo>
                                  <a:pt x="91" y="26"/>
                                  <a:pt x="88" y="23"/>
                                  <a:pt x="84" y="21"/>
                                </a:cubicBezTo>
                                <a:cubicBezTo>
                                  <a:pt x="79" y="18"/>
                                  <a:pt x="73" y="17"/>
                                  <a:pt x="65" y="17"/>
                                </a:cubicBezTo>
                                <a:cubicBezTo>
                                  <a:pt x="63" y="17"/>
                                  <a:pt x="60" y="17"/>
                                  <a:pt x="56" y="18"/>
                                </a:cubicBezTo>
                                <a:cubicBezTo>
                                  <a:pt x="52" y="18"/>
                                  <a:pt x="47" y="19"/>
                                  <a:pt x="43" y="21"/>
                                </a:cubicBezTo>
                                <a:cubicBezTo>
                                  <a:pt x="39" y="23"/>
                                  <a:pt x="36" y="26"/>
                                  <a:pt x="33" y="30"/>
                                </a:cubicBezTo>
                                <a:cubicBezTo>
                                  <a:pt x="30" y="34"/>
                                  <a:pt x="28" y="40"/>
                                  <a:pt x="28" y="48"/>
                                </a:cubicBezTo>
                                <a:lnTo>
                                  <a:pt x="5" y="48"/>
                                </a:lnTo>
                                <a:close/>
                                <a:moveTo>
                                  <a:pt x="97" y="75"/>
                                </a:moveTo>
                                <a:cubicBezTo>
                                  <a:pt x="95" y="76"/>
                                  <a:pt x="94" y="78"/>
                                  <a:pt x="91" y="78"/>
                                </a:cubicBezTo>
                                <a:cubicBezTo>
                                  <a:pt x="89" y="79"/>
                                  <a:pt x="87" y="79"/>
                                  <a:pt x="85" y="80"/>
                                </a:cubicBezTo>
                                <a:cubicBezTo>
                                  <a:pt x="82" y="80"/>
                                  <a:pt x="80" y="80"/>
                                  <a:pt x="77" y="81"/>
                                </a:cubicBezTo>
                                <a:cubicBezTo>
                                  <a:pt x="74" y="81"/>
                                  <a:pt x="70" y="81"/>
                                  <a:pt x="66" y="82"/>
                                </a:cubicBezTo>
                                <a:cubicBezTo>
                                  <a:pt x="61" y="83"/>
                                  <a:pt x="56" y="84"/>
                                  <a:pt x="51" y="85"/>
                                </a:cubicBezTo>
                                <a:cubicBezTo>
                                  <a:pt x="46" y="85"/>
                                  <a:pt x="42" y="87"/>
                                  <a:pt x="38" y="89"/>
                                </a:cubicBezTo>
                                <a:cubicBezTo>
                                  <a:pt x="34" y="90"/>
                                  <a:pt x="31" y="93"/>
                                  <a:pt x="29" y="96"/>
                                </a:cubicBezTo>
                                <a:cubicBezTo>
                                  <a:pt x="27" y="100"/>
                                  <a:pt x="26" y="104"/>
                                  <a:pt x="26" y="110"/>
                                </a:cubicBezTo>
                                <a:cubicBezTo>
                                  <a:pt x="26" y="118"/>
                                  <a:pt x="28" y="125"/>
                                  <a:pt x="34" y="129"/>
                                </a:cubicBezTo>
                                <a:cubicBezTo>
                                  <a:pt x="39" y="134"/>
                                  <a:pt x="45" y="136"/>
                                  <a:pt x="53" y="136"/>
                                </a:cubicBezTo>
                                <a:cubicBezTo>
                                  <a:pt x="58" y="136"/>
                                  <a:pt x="63" y="135"/>
                                  <a:pt x="68" y="134"/>
                                </a:cubicBezTo>
                                <a:cubicBezTo>
                                  <a:pt x="73" y="132"/>
                                  <a:pt x="77" y="130"/>
                                  <a:pt x="81" y="126"/>
                                </a:cubicBezTo>
                                <a:cubicBezTo>
                                  <a:pt x="86" y="123"/>
                                  <a:pt x="89" y="118"/>
                                  <a:pt x="92" y="111"/>
                                </a:cubicBezTo>
                                <a:cubicBezTo>
                                  <a:pt x="95" y="105"/>
                                  <a:pt x="96" y="97"/>
                                  <a:pt x="97" y="87"/>
                                </a:cubicBezTo>
                                <a:lnTo>
                                  <a:pt x="97"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noEditPoints="1"/>
                        </wps:cNvSpPr>
                        <wps:spPr bwMode="auto">
                          <a:xfrm>
                            <a:off x="446405" y="93071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Rectangle 91"/>
                        <wps:cNvSpPr>
                          <a:spLocks noChangeArrowheads="1"/>
                        </wps:cNvSpPr>
                        <wps:spPr bwMode="auto">
                          <a:xfrm>
                            <a:off x="466725" y="93071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Freeform 92"/>
                        <wps:cNvSpPr>
                          <a:spLocks noEditPoints="1"/>
                        </wps:cNvSpPr>
                        <wps:spPr bwMode="auto">
                          <a:xfrm>
                            <a:off x="490855" y="93243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noEditPoints="1"/>
                        </wps:cNvSpPr>
                        <wps:spPr bwMode="auto">
                          <a:xfrm>
                            <a:off x="535940"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556260" y="9322435"/>
                            <a:ext cx="38100" cy="46990"/>
                          </a:xfrm>
                          <a:custGeom>
                            <a:avLst/>
                            <a:gdLst>
                              <a:gd name="T0" fmla="*/ 25 w 121"/>
                              <a:gd name="T1" fmla="*/ 6 h 148"/>
                              <a:gd name="T2" fmla="*/ 25 w 121"/>
                              <a:gd name="T3" fmla="*/ 25 h 148"/>
                              <a:gd name="T4" fmla="*/ 45 w 121"/>
                              <a:gd name="T5" fmla="*/ 7 h 148"/>
                              <a:gd name="T6" fmla="*/ 74 w 121"/>
                              <a:gd name="T7" fmla="*/ 0 h 148"/>
                              <a:gd name="T8" fmla="*/ 97 w 121"/>
                              <a:gd name="T9" fmla="*/ 4 h 148"/>
                              <a:gd name="T10" fmla="*/ 111 w 121"/>
                              <a:gd name="T11" fmla="*/ 16 h 148"/>
                              <a:gd name="T12" fmla="*/ 118 w 121"/>
                              <a:gd name="T13" fmla="*/ 33 h 148"/>
                              <a:gd name="T14" fmla="*/ 121 w 121"/>
                              <a:gd name="T15" fmla="*/ 53 h 148"/>
                              <a:gd name="T16" fmla="*/ 121 w 121"/>
                              <a:gd name="T17" fmla="*/ 148 h 148"/>
                              <a:gd name="T18" fmla="*/ 96 w 121"/>
                              <a:gd name="T19" fmla="*/ 148 h 148"/>
                              <a:gd name="T20" fmla="*/ 96 w 121"/>
                              <a:gd name="T21" fmla="*/ 61 h 148"/>
                              <a:gd name="T22" fmla="*/ 96 w 121"/>
                              <a:gd name="T23" fmla="*/ 48 h 148"/>
                              <a:gd name="T24" fmla="*/ 92 w 121"/>
                              <a:gd name="T25" fmla="*/ 33 h 148"/>
                              <a:gd name="T26" fmla="*/ 84 w 121"/>
                              <a:gd name="T27" fmla="*/ 22 h 148"/>
                              <a:gd name="T28" fmla="*/ 66 w 121"/>
                              <a:gd name="T29" fmla="*/ 17 h 148"/>
                              <a:gd name="T30" fmla="*/ 54 w 121"/>
                              <a:gd name="T31" fmla="*/ 19 h 148"/>
                              <a:gd name="T32" fmla="*/ 40 w 121"/>
                              <a:gd name="T33" fmla="*/ 26 h 148"/>
                              <a:gd name="T34" fmla="*/ 30 w 121"/>
                              <a:gd name="T35" fmla="*/ 42 h 148"/>
                              <a:gd name="T36" fmla="*/ 25 w 121"/>
                              <a:gd name="T37" fmla="*/ 70 h 148"/>
                              <a:gd name="T38" fmla="*/ 25 w 121"/>
                              <a:gd name="T39" fmla="*/ 148 h 148"/>
                              <a:gd name="T40" fmla="*/ 0 w 121"/>
                              <a:gd name="T41" fmla="*/ 148 h 148"/>
                              <a:gd name="T42" fmla="*/ 0 w 121"/>
                              <a:gd name="T43" fmla="*/ 6 h 148"/>
                              <a:gd name="T44" fmla="*/ 25 w 121"/>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 h="148">
                                <a:moveTo>
                                  <a:pt x="25" y="6"/>
                                </a:moveTo>
                                <a:cubicBezTo>
                                  <a:pt x="25" y="25"/>
                                  <a:pt x="25" y="25"/>
                                  <a:pt x="25" y="25"/>
                                </a:cubicBezTo>
                                <a:cubicBezTo>
                                  <a:pt x="30" y="18"/>
                                  <a:pt x="36" y="12"/>
                                  <a:pt x="45" y="7"/>
                                </a:cubicBezTo>
                                <a:cubicBezTo>
                                  <a:pt x="53" y="2"/>
                                  <a:pt x="63" y="0"/>
                                  <a:pt x="74" y="0"/>
                                </a:cubicBezTo>
                                <a:cubicBezTo>
                                  <a:pt x="83" y="0"/>
                                  <a:pt x="91" y="1"/>
                                  <a:pt x="97" y="4"/>
                                </a:cubicBezTo>
                                <a:cubicBezTo>
                                  <a:pt x="103" y="7"/>
                                  <a:pt x="108" y="11"/>
                                  <a:pt x="111" y="16"/>
                                </a:cubicBezTo>
                                <a:cubicBezTo>
                                  <a:pt x="115" y="21"/>
                                  <a:pt x="117" y="26"/>
                                  <a:pt x="118" y="33"/>
                                </a:cubicBezTo>
                                <a:cubicBezTo>
                                  <a:pt x="120" y="39"/>
                                  <a:pt x="121" y="46"/>
                                  <a:pt x="121" y="53"/>
                                </a:cubicBezTo>
                                <a:cubicBezTo>
                                  <a:pt x="121" y="148"/>
                                  <a:pt x="121" y="148"/>
                                  <a:pt x="121" y="148"/>
                                </a:cubicBezTo>
                                <a:cubicBezTo>
                                  <a:pt x="96" y="148"/>
                                  <a:pt x="96" y="148"/>
                                  <a:pt x="96" y="148"/>
                                </a:cubicBezTo>
                                <a:cubicBezTo>
                                  <a:pt x="96" y="61"/>
                                  <a:pt x="96" y="61"/>
                                  <a:pt x="96" y="61"/>
                                </a:cubicBezTo>
                                <a:cubicBezTo>
                                  <a:pt x="96" y="57"/>
                                  <a:pt x="96" y="53"/>
                                  <a:pt x="96" y="48"/>
                                </a:cubicBezTo>
                                <a:cubicBezTo>
                                  <a:pt x="95" y="42"/>
                                  <a:pt x="94" y="38"/>
                                  <a:pt x="92" y="33"/>
                                </a:cubicBezTo>
                                <a:cubicBezTo>
                                  <a:pt x="91" y="29"/>
                                  <a:pt x="88" y="25"/>
                                  <a:pt x="84" y="22"/>
                                </a:cubicBezTo>
                                <a:cubicBezTo>
                                  <a:pt x="80" y="19"/>
                                  <a:pt x="74" y="17"/>
                                  <a:pt x="66" y="17"/>
                                </a:cubicBezTo>
                                <a:cubicBezTo>
                                  <a:pt x="63" y="17"/>
                                  <a:pt x="59" y="18"/>
                                  <a:pt x="54" y="19"/>
                                </a:cubicBezTo>
                                <a:cubicBezTo>
                                  <a:pt x="49" y="20"/>
                                  <a:pt x="45" y="22"/>
                                  <a:pt x="40" y="26"/>
                                </a:cubicBezTo>
                                <a:cubicBezTo>
                                  <a:pt x="36" y="30"/>
                                  <a:pt x="33" y="35"/>
                                  <a:pt x="30" y="42"/>
                                </a:cubicBezTo>
                                <a:cubicBezTo>
                                  <a:pt x="27"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5"/>
                        <wps:cNvSpPr>
                          <a:spLocks/>
                        </wps:cNvSpPr>
                        <wps:spPr bwMode="auto">
                          <a:xfrm>
                            <a:off x="601980" y="9307195"/>
                            <a:ext cx="26035" cy="62230"/>
                          </a:xfrm>
                          <a:custGeom>
                            <a:avLst/>
                            <a:gdLst>
                              <a:gd name="T0" fmla="*/ 82 w 82"/>
                              <a:gd name="T1" fmla="*/ 72 h 197"/>
                              <a:gd name="T2" fmla="*/ 51 w 82"/>
                              <a:gd name="T3" fmla="*/ 72 h 197"/>
                              <a:gd name="T4" fmla="*/ 51 w 82"/>
                              <a:gd name="T5" fmla="*/ 197 h 197"/>
                              <a:gd name="T6" fmla="*/ 27 w 82"/>
                              <a:gd name="T7" fmla="*/ 197 h 197"/>
                              <a:gd name="T8" fmla="*/ 27 w 82"/>
                              <a:gd name="T9" fmla="*/ 72 h 197"/>
                              <a:gd name="T10" fmla="*/ 0 w 82"/>
                              <a:gd name="T11" fmla="*/ 72 h 197"/>
                              <a:gd name="T12" fmla="*/ 0 w 82"/>
                              <a:gd name="T13" fmla="*/ 55 h 197"/>
                              <a:gd name="T14" fmla="*/ 27 w 82"/>
                              <a:gd name="T15" fmla="*/ 55 h 197"/>
                              <a:gd name="T16" fmla="*/ 27 w 82"/>
                              <a:gd name="T17" fmla="*/ 35 h 197"/>
                              <a:gd name="T18" fmla="*/ 36 w 82"/>
                              <a:gd name="T19" fmla="*/ 8 h 197"/>
                              <a:gd name="T20" fmla="*/ 64 w 82"/>
                              <a:gd name="T21" fmla="*/ 0 h 197"/>
                              <a:gd name="T22" fmla="*/ 74 w 82"/>
                              <a:gd name="T23" fmla="*/ 0 h 197"/>
                              <a:gd name="T24" fmla="*/ 82 w 82"/>
                              <a:gd name="T25" fmla="*/ 1 h 197"/>
                              <a:gd name="T26" fmla="*/ 82 w 82"/>
                              <a:gd name="T27" fmla="*/ 18 h 197"/>
                              <a:gd name="T28" fmla="*/ 70 w 82"/>
                              <a:gd name="T29" fmla="*/ 18 h 197"/>
                              <a:gd name="T30" fmla="*/ 65 w 82"/>
                              <a:gd name="T31" fmla="*/ 18 h 197"/>
                              <a:gd name="T32" fmla="*/ 57 w 82"/>
                              <a:gd name="T33" fmla="*/ 20 h 197"/>
                              <a:gd name="T34" fmla="*/ 53 w 82"/>
                              <a:gd name="T35" fmla="*/ 25 h 197"/>
                              <a:gd name="T36" fmla="*/ 52 w 82"/>
                              <a:gd name="T37" fmla="*/ 32 h 197"/>
                              <a:gd name="T38" fmla="*/ 51 w 82"/>
                              <a:gd name="T39" fmla="*/ 37 h 197"/>
                              <a:gd name="T40" fmla="*/ 51 w 82"/>
                              <a:gd name="T41" fmla="*/ 55 h 197"/>
                              <a:gd name="T42" fmla="*/ 82 w 82"/>
                              <a:gd name="T43" fmla="*/ 55 h 197"/>
                              <a:gd name="T44" fmla="*/ 82 w 82"/>
                              <a:gd name="T45" fmla="*/ 7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197">
                                <a:moveTo>
                                  <a:pt x="82" y="72"/>
                                </a:moveTo>
                                <a:cubicBezTo>
                                  <a:pt x="51" y="72"/>
                                  <a:pt x="51" y="72"/>
                                  <a:pt x="51" y="72"/>
                                </a:cubicBezTo>
                                <a:cubicBezTo>
                                  <a:pt x="51" y="197"/>
                                  <a:pt x="51" y="197"/>
                                  <a:pt x="51" y="197"/>
                                </a:cubicBezTo>
                                <a:cubicBezTo>
                                  <a:pt x="27" y="197"/>
                                  <a:pt x="27" y="197"/>
                                  <a:pt x="27" y="197"/>
                                </a:cubicBezTo>
                                <a:cubicBezTo>
                                  <a:pt x="27" y="72"/>
                                  <a:pt x="27" y="72"/>
                                  <a:pt x="27" y="72"/>
                                </a:cubicBezTo>
                                <a:cubicBezTo>
                                  <a:pt x="0" y="72"/>
                                  <a:pt x="0" y="72"/>
                                  <a:pt x="0" y="72"/>
                                </a:cubicBezTo>
                                <a:cubicBezTo>
                                  <a:pt x="0" y="55"/>
                                  <a:pt x="0" y="55"/>
                                  <a:pt x="0" y="55"/>
                                </a:cubicBezTo>
                                <a:cubicBezTo>
                                  <a:pt x="27" y="55"/>
                                  <a:pt x="27" y="55"/>
                                  <a:pt x="27" y="55"/>
                                </a:cubicBezTo>
                                <a:cubicBezTo>
                                  <a:pt x="27" y="35"/>
                                  <a:pt x="27" y="35"/>
                                  <a:pt x="27" y="35"/>
                                </a:cubicBezTo>
                                <a:cubicBezTo>
                                  <a:pt x="27" y="23"/>
                                  <a:pt x="30" y="14"/>
                                  <a:pt x="36" y="8"/>
                                </a:cubicBezTo>
                                <a:cubicBezTo>
                                  <a:pt x="42" y="3"/>
                                  <a:pt x="52" y="0"/>
                                  <a:pt x="64" y="0"/>
                                </a:cubicBezTo>
                                <a:cubicBezTo>
                                  <a:pt x="67" y="0"/>
                                  <a:pt x="70" y="0"/>
                                  <a:pt x="74" y="0"/>
                                </a:cubicBezTo>
                                <a:cubicBezTo>
                                  <a:pt x="77" y="0"/>
                                  <a:pt x="80" y="1"/>
                                  <a:pt x="82" y="1"/>
                                </a:cubicBezTo>
                                <a:cubicBezTo>
                                  <a:pt x="82" y="18"/>
                                  <a:pt x="82" y="18"/>
                                  <a:pt x="82" y="18"/>
                                </a:cubicBezTo>
                                <a:cubicBezTo>
                                  <a:pt x="76" y="18"/>
                                  <a:pt x="72" y="18"/>
                                  <a:pt x="70" y="18"/>
                                </a:cubicBezTo>
                                <a:cubicBezTo>
                                  <a:pt x="68" y="18"/>
                                  <a:pt x="66" y="18"/>
                                  <a:pt x="65" y="18"/>
                                </a:cubicBezTo>
                                <a:cubicBezTo>
                                  <a:pt x="62" y="18"/>
                                  <a:pt x="59" y="19"/>
                                  <a:pt x="57" y="20"/>
                                </a:cubicBezTo>
                                <a:cubicBezTo>
                                  <a:pt x="55" y="22"/>
                                  <a:pt x="54" y="23"/>
                                  <a:pt x="53" y="25"/>
                                </a:cubicBezTo>
                                <a:cubicBezTo>
                                  <a:pt x="52" y="27"/>
                                  <a:pt x="52" y="30"/>
                                  <a:pt x="52" y="32"/>
                                </a:cubicBezTo>
                                <a:cubicBezTo>
                                  <a:pt x="51" y="34"/>
                                  <a:pt x="51" y="36"/>
                                  <a:pt x="51" y="37"/>
                                </a:cubicBezTo>
                                <a:cubicBezTo>
                                  <a:pt x="51" y="55"/>
                                  <a:pt x="51" y="55"/>
                                  <a:pt x="51" y="55"/>
                                </a:cubicBezTo>
                                <a:cubicBezTo>
                                  <a:pt x="82" y="55"/>
                                  <a:pt x="82" y="55"/>
                                  <a:pt x="82" y="55"/>
                                </a:cubicBezTo>
                                <a:lnTo>
                                  <a:pt x="8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6"/>
                        <wps:cNvSpPr>
                          <a:spLocks noEditPoints="1"/>
                        </wps:cNvSpPr>
                        <wps:spPr bwMode="auto">
                          <a:xfrm>
                            <a:off x="633095" y="93224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5 w 140"/>
                              <a:gd name="T13" fmla="*/ 24 h 153"/>
                              <a:gd name="T14" fmla="*/ 136 w 140"/>
                              <a:gd name="T15" fmla="*/ 49 h 153"/>
                              <a:gd name="T16" fmla="*/ 140 w 140"/>
                              <a:gd name="T17" fmla="*/ 77 h 153"/>
                              <a:gd name="T18" fmla="*/ 136 w 140"/>
                              <a:gd name="T19" fmla="*/ 105 h 153"/>
                              <a:gd name="T20" fmla="*/ 125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9 w 140"/>
                              <a:gd name="T41" fmla="*/ 135 h 153"/>
                              <a:gd name="T42" fmla="*/ 70 w 140"/>
                              <a:gd name="T43" fmla="*/ 136 h 153"/>
                              <a:gd name="T44" fmla="*/ 82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2 w 140"/>
                              <a:gd name="T57" fmla="*/ 19 h 153"/>
                              <a:gd name="T58" fmla="*/ 70 w 140"/>
                              <a:gd name="T59" fmla="*/ 17 h 153"/>
                              <a:gd name="T60" fmla="*/ 59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5" y="24"/>
                                </a:cubicBezTo>
                                <a:cubicBezTo>
                                  <a:pt x="130" y="31"/>
                                  <a:pt x="134" y="39"/>
                                  <a:pt x="136" y="49"/>
                                </a:cubicBezTo>
                                <a:cubicBezTo>
                                  <a:pt x="139" y="58"/>
                                  <a:pt x="140" y="67"/>
                                  <a:pt x="140" y="77"/>
                                </a:cubicBezTo>
                                <a:cubicBezTo>
                                  <a:pt x="140" y="86"/>
                                  <a:pt x="139" y="96"/>
                                  <a:pt x="136" y="105"/>
                                </a:cubicBezTo>
                                <a:cubicBezTo>
                                  <a:pt x="134" y="114"/>
                                  <a:pt x="130" y="122"/>
                                  <a:pt x="125"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9" y="135"/>
                                </a:cubicBezTo>
                                <a:cubicBezTo>
                                  <a:pt x="63" y="136"/>
                                  <a:pt x="67" y="136"/>
                                  <a:pt x="70" y="136"/>
                                </a:cubicBezTo>
                                <a:cubicBezTo>
                                  <a:pt x="73" y="136"/>
                                  <a:pt x="77" y="136"/>
                                  <a:pt x="82"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2" y="19"/>
                                </a:cubicBezTo>
                                <a:cubicBezTo>
                                  <a:pt x="77" y="18"/>
                                  <a:pt x="73" y="17"/>
                                  <a:pt x="70" y="17"/>
                                </a:cubicBezTo>
                                <a:cubicBezTo>
                                  <a:pt x="67" y="17"/>
                                  <a:pt x="63" y="18"/>
                                  <a:pt x="59"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7"/>
                        <wps:cNvSpPr>
                          <a:spLocks noEditPoints="1"/>
                        </wps:cNvSpPr>
                        <wps:spPr bwMode="auto">
                          <a:xfrm>
                            <a:off x="686435" y="9305290"/>
                            <a:ext cx="66040" cy="66040"/>
                          </a:xfrm>
                          <a:custGeom>
                            <a:avLst/>
                            <a:gdLst>
                              <a:gd name="T0" fmla="*/ 131 w 208"/>
                              <a:gd name="T1" fmla="*/ 204 h 208"/>
                              <a:gd name="T2" fmla="*/ 63 w 208"/>
                              <a:gd name="T3" fmla="*/ 201 h 208"/>
                              <a:gd name="T4" fmla="*/ 8 w 208"/>
                              <a:gd name="T5" fmla="*/ 148 h 208"/>
                              <a:gd name="T6" fmla="*/ 8 w 208"/>
                              <a:gd name="T7" fmla="*/ 61 h 208"/>
                              <a:gd name="T8" fmla="*/ 63 w 208"/>
                              <a:gd name="T9" fmla="*/ 7 h 208"/>
                              <a:gd name="T10" fmla="*/ 150 w 208"/>
                              <a:gd name="T11" fmla="*/ 8 h 208"/>
                              <a:gd name="T12" fmla="*/ 202 w 208"/>
                              <a:gd name="T13" fmla="*/ 61 h 208"/>
                              <a:gd name="T14" fmla="*/ 205 w 208"/>
                              <a:gd name="T15" fmla="*/ 120 h 208"/>
                              <a:gd name="T16" fmla="*/ 179 w 208"/>
                              <a:gd name="T17" fmla="*/ 155 h 208"/>
                              <a:gd name="T18" fmla="*/ 151 w 208"/>
                              <a:gd name="T19" fmla="*/ 160 h 208"/>
                              <a:gd name="T20" fmla="*/ 137 w 208"/>
                              <a:gd name="T21" fmla="*/ 154 h 208"/>
                              <a:gd name="T22" fmla="*/ 128 w 208"/>
                              <a:gd name="T23" fmla="*/ 153 h 208"/>
                              <a:gd name="T24" fmla="*/ 112 w 208"/>
                              <a:gd name="T25" fmla="*/ 161 h 208"/>
                              <a:gd name="T26" fmla="*/ 62 w 208"/>
                              <a:gd name="T27" fmla="*/ 147 h 208"/>
                              <a:gd name="T28" fmla="*/ 53 w 208"/>
                              <a:gd name="T29" fmla="*/ 86 h 208"/>
                              <a:gd name="T30" fmla="*/ 76 w 208"/>
                              <a:gd name="T31" fmla="*/ 56 h 208"/>
                              <a:gd name="T32" fmla="*/ 118 w 208"/>
                              <a:gd name="T33" fmla="*/ 57 h 208"/>
                              <a:gd name="T34" fmla="*/ 130 w 208"/>
                              <a:gd name="T35" fmla="*/ 67 h 208"/>
                              <a:gd name="T36" fmla="*/ 151 w 208"/>
                              <a:gd name="T37" fmla="*/ 56 h 208"/>
                              <a:gd name="T38" fmla="*/ 154 w 208"/>
                              <a:gd name="T39" fmla="*/ 141 h 208"/>
                              <a:gd name="T40" fmla="*/ 175 w 208"/>
                              <a:gd name="T41" fmla="*/ 139 h 208"/>
                              <a:gd name="T42" fmla="*/ 189 w 208"/>
                              <a:gd name="T43" fmla="*/ 114 h 208"/>
                              <a:gd name="T44" fmla="*/ 184 w 208"/>
                              <a:gd name="T45" fmla="*/ 63 h 208"/>
                              <a:gd name="T46" fmla="*/ 138 w 208"/>
                              <a:gd name="T47" fmla="*/ 21 h 208"/>
                              <a:gd name="T48" fmla="*/ 68 w 208"/>
                              <a:gd name="T49" fmla="*/ 23 h 208"/>
                              <a:gd name="T50" fmla="*/ 24 w 208"/>
                              <a:gd name="T51" fmla="*/ 70 h 208"/>
                              <a:gd name="T52" fmla="*/ 25 w 208"/>
                              <a:gd name="T53" fmla="*/ 143 h 208"/>
                              <a:gd name="T54" fmla="*/ 73 w 208"/>
                              <a:gd name="T55" fmla="*/ 186 h 208"/>
                              <a:gd name="T56" fmla="*/ 131 w 208"/>
                              <a:gd name="T57" fmla="*/ 187 h 208"/>
                              <a:gd name="T58" fmla="*/ 156 w 208"/>
                              <a:gd name="T59" fmla="*/ 194 h 208"/>
                              <a:gd name="T60" fmla="*/ 121 w 208"/>
                              <a:gd name="T61" fmla="*/ 81 h 208"/>
                              <a:gd name="T62" fmla="*/ 88 w 208"/>
                              <a:gd name="T63" fmla="*/ 74 h 208"/>
                              <a:gd name="T64" fmla="*/ 75 w 208"/>
                              <a:gd name="T65" fmla="*/ 93 h 208"/>
                              <a:gd name="T66" fmla="*/ 74 w 208"/>
                              <a:gd name="T67" fmla="*/ 120 h 208"/>
                              <a:gd name="T68" fmla="*/ 87 w 208"/>
                              <a:gd name="T69" fmla="*/ 141 h 208"/>
                              <a:gd name="T70" fmla="*/ 115 w 208"/>
                              <a:gd name="T71" fmla="*/ 140 h 208"/>
                              <a:gd name="T72" fmla="*/ 127 w 208"/>
                              <a:gd name="T73" fmla="*/ 11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56" y="194"/>
                                </a:moveTo>
                                <a:cubicBezTo>
                                  <a:pt x="147" y="199"/>
                                  <a:pt x="139" y="202"/>
                                  <a:pt x="131" y="204"/>
                                </a:cubicBezTo>
                                <a:cubicBezTo>
                                  <a:pt x="123" y="207"/>
                                  <a:pt x="114" y="208"/>
                                  <a:pt x="104" y="208"/>
                                </a:cubicBezTo>
                                <a:cubicBezTo>
                                  <a:pt x="89" y="208"/>
                                  <a:pt x="76" y="205"/>
                                  <a:pt x="63" y="201"/>
                                </a:cubicBezTo>
                                <a:cubicBezTo>
                                  <a:pt x="51" y="196"/>
                                  <a:pt x="40" y="190"/>
                                  <a:pt x="30" y="181"/>
                                </a:cubicBezTo>
                                <a:cubicBezTo>
                                  <a:pt x="21" y="172"/>
                                  <a:pt x="13" y="161"/>
                                  <a:pt x="8" y="148"/>
                                </a:cubicBezTo>
                                <a:cubicBezTo>
                                  <a:pt x="3" y="135"/>
                                  <a:pt x="0" y="120"/>
                                  <a:pt x="0" y="103"/>
                                </a:cubicBezTo>
                                <a:cubicBezTo>
                                  <a:pt x="0" y="88"/>
                                  <a:pt x="3" y="74"/>
                                  <a:pt x="8" y="61"/>
                                </a:cubicBezTo>
                                <a:cubicBezTo>
                                  <a:pt x="13" y="49"/>
                                  <a:pt x="21" y="38"/>
                                  <a:pt x="30" y="29"/>
                                </a:cubicBezTo>
                                <a:cubicBezTo>
                                  <a:pt x="39" y="20"/>
                                  <a:pt x="51" y="12"/>
                                  <a:pt x="63" y="7"/>
                                </a:cubicBezTo>
                                <a:cubicBezTo>
                                  <a:pt x="76" y="2"/>
                                  <a:pt x="89" y="0"/>
                                  <a:pt x="104" y="0"/>
                                </a:cubicBezTo>
                                <a:cubicBezTo>
                                  <a:pt x="122" y="0"/>
                                  <a:pt x="137" y="3"/>
                                  <a:pt x="150" y="8"/>
                                </a:cubicBezTo>
                                <a:cubicBezTo>
                                  <a:pt x="163" y="13"/>
                                  <a:pt x="174" y="21"/>
                                  <a:pt x="182" y="30"/>
                                </a:cubicBezTo>
                                <a:cubicBezTo>
                                  <a:pt x="191" y="39"/>
                                  <a:pt x="197" y="49"/>
                                  <a:pt x="202" y="61"/>
                                </a:cubicBezTo>
                                <a:cubicBezTo>
                                  <a:pt x="206" y="73"/>
                                  <a:pt x="208" y="85"/>
                                  <a:pt x="208" y="98"/>
                                </a:cubicBezTo>
                                <a:cubicBezTo>
                                  <a:pt x="208" y="105"/>
                                  <a:pt x="207" y="113"/>
                                  <a:pt x="205" y="120"/>
                                </a:cubicBezTo>
                                <a:cubicBezTo>
                                  <a:pt x="202" y="127"/>
                                  <a:pt x="199" y="134"/>
                                  <a:pt x="195" y="140"/>
                                </a:cubicBezTo>
                                <a:cubicBezTo>
                                  <a:pt x="191" y="146"/>
                                  <a:pt x="185" y="151"/>
                                  <a:pt x="179" y="155"/>
                                </a:cubicBezTo>
                                <a:cubicBezTo>
                                  <a:pt x="172" y="159"/>
                                  <a:pt x="165" y="161"/>
                                  <a:pt x="157" y="161"/>
                                </a:cubicBezTo>
                                <a:cubicBezTo>
                                  <a:pt x="155" y="161"/>
                                  <a:pt x="153" y="160"/>
                                  <a:pt x="151" y="160"/>
                                </a:cubicBezTo>
                                <a:cubicBezTo>
                                  <a:pt x="148" y="160"/>
                                  <a:pt x="146" y="159"/>
                                  <a:pt x="144" y="158"/>
                                </a:cubicBezTo>
                                <a:cubicBezTo>
                                  <a:pt x="142" y="157"/>
                                  <a:pt x="139" y="156"/>
                                  <a:pt x="137" y="154"/>
                                </a:cubicBezTo>
                                <a:cubicBezTo>
                                  <a:pt x="135" y="153"/>
                                  <a:pt x="133" y="150"/>
                                  <a:pt x="132" y="147"/>
                                </a:cubicBezTo>
                                <a:cubicBezTo>
                                  <a:pt x="131" y="149"/>
                                  <a:pt x="130" y="151"/>
                                  <a:pt x="128" y="153"/>
                                </a:cubicBezTo>
                                <a:cubicBezTo>
                                  <a:pt x="126" y="155"/>
                                  <a:pt x="124" y="156"/>
                                  <a:pt x="122" y="158"/>
                                </a:cubicBezTo>
                                <a:cubicBezTo>
                                  <a:pt x="119" y="159"/>
                                  <a:pt x="116" y="160"/>
                                  <a:pt x="112" y="161"/>
                                </a:cubicBezTo>
                                <a:cubicBezTo>
                                  <a:pt x="108" y="162"/>
                                  <a:pt x="103" y="162"/>
                                  <a:pt x="98" y="162"/>
                                </a:cubicBezTo>
                                <a:cubicBezTo>
                                  <a:pt x="83" y="162"/>
                                  <a:pt x="71" y="157"/>
                                  <a:pt x="62" y="147"/>
                                </a:cubicBezTo>
                                <a:cubicBezTo>
                                  <a:pt x="54" y="137"/>
                                  <a:pt x="49" y="124"/>
                                  <a:pt x="49" y="107"/>
                                </a:cubicBezTo>
                                <a:cubicBezTo>
                                  <a:pt x="49" y="99"/>
                                  <a:pt x="51" y="92"/>
                                  <a:pt x="53" y="86"/>
                                </a:cubicBezTo>
                                <a:cubicBezTo>
                                  <a:pt x="55" y="79"/>
                                  <a:pt x="58" y="73"/>
                                  <a:pt x="62" y="68"/>
                                </a:cubicBezTo>
                                <a:cubicBezTo>
                                  <a:pt x="66" y="63"/>
                                  <a:pt x="71" y="59"/>
                                  <a:pt x="76" y="56"/>
                                </a:cubicBezTo>
                                <a:cubicBezTo>
                                  <a:pt x="82" y="53"/>
                                  <a:pt x="89" y="52"/>
                                  <a:pt x="96" y="52"/>
                                </a:cubicBezTo>
                                <a:cubicBezTo>
                                  <a:pt x="105" y="52"/>
                                  <a:pt x="112" y="54"/>
                                  <a:pt x="118" y="57"/>
                                </a:cubicBezTo>
                                <a:cubicBezTo>
                                  <a:pt x="123" y="60"/>
                                  <a:pt x="126" y="63"/>
                                  <a:pt x="129" y="67"/>
                                </a:cubicBezTo>
                                <a:cubicBezTo>
                                  <a:pt x="130" y="67"/>
                                  <a:pt x="130" y="67"/>
                                  <a:pt x="130" y="67"/>
                                </a:cubicBezTo>
                                <a:cubicBezTo>
                                  <a:pt x="130" y="56"/>
                                  <a:pt x="130" y="56"/>
                                  <a:pt x="130" y="56"/>
                                </a:cubicBezTo>
                                <a:cubicBezTo>
                                  <a:pt x="151" y="56"/>
                                  <a:pt x="151" y="56"/>
                                  <a:pt x="151" y="56"/>
                                </a:cubicBezTo>
                                <a:cubicBezTo>
                                  <a:pt x="151" y="127"/>
                                  <a:pt x="151" y="127"/>
                                  <a:pt x="151" y="127"/>
                                </a:cubicBezTo>
                                <a:cubicBezTo>
                                  <a:pt x="151" y="134"/>
                                  <a:pt x="152" y="139"/>
                                  <a:pt x="154" y="141"/>
                                </a:cubicBezTo>
                                <a:cubicBezTo>
                                  <a:pt x="156" y="142"/>
                                  <a:pt x="159" y="143"/>
                                  <a:pt x="162" y="143"/>
                                </a:cubicBezTo>
                                <a:cubicBezTo>
                                  <a:pt x="167" y="143"/>
                                  <a:pt x="171" y="142"/>
                                  <a:pt x="175" y="139"/>
                                </a:cubicBezTo>
                                <a:cubicBezTo>
                                  <a:pt x="178" y="136"/>
                                  <a:pt x="181" y="133"/>
                                  <a:pt x="184" y="128"/>
                                </a:cubicBezTo>
                                <a:cubicBezTo>
                                  <a:pt x="186" y="124"/>
                                  <a:pt x="188" y="119"/>
                                  <a:pt x="189" y="114"/>
                                </a:cubicBezTo>
                                <a:cubicBezTo>
                                  <a:pt x="190" y="108"/>
                                  <a:pt x="190" y="103"/>
                                  <a:pt x="190" y="98"/>
                                </a:cubicBezTo>
                                <a:cubicBezTo>
                                  <a:pt x="190" y="85"/>
                                  <a:pt x="188" y="73"/>
                                  <a:pt x="184" y="63"/>
                                </a:cubicBezTo>
                                <a:cubicBezTo>
                                  <a:pt x="179" y="53"/>
                                  <a:pt x="173" y="44"/>
                                  <a:pt x="165" y="37"/>
                                </a:cubicBezTo>
                                <a:cubicBezTo>
                                  <a:pt x="157" y="30"/>
                                  <a:pt x="148" y="24"/>
                                  <a:pt x="138" y="21"/>
                                </a:cubicBezTo>
                                <a:cubicBezTo>
                                  <a:pt x="127" y="17"/>
                                  <a:pt x="116" y="16"/>
                                  <a:pt x="104" y="16"/>
                                </a:cubicBezTo>
                                <a:cubicBezTo>
                                  <a:pt x="90" y="16"/>
                                  <a:pt x="78" y="18"/>
                                  <a:pt x="68" y="23"/>
                                </a:cubicBezTo>
                                <a:cubicBezTo>
                                  <a:pt x="57" y="28"/>
                                  <a:pt x="48" y="34"/>
                                  <a:pt x="41" y="42"/>
                                </a:cubicBezTo>
                                <a:cubicBezTo>
                                  <a:pt x="33" y="50"/>
                                  <a:pt x="28" y="60"/>
                                  <a:pt x="24" y="70"/>
                                </a:cubicBezTo>
                                <a:cubicBezTo>
                                  <a:pt x="20" y="81"/>
                                  <a:pt x="18" y="92"/>
                                  <a:pt x="18" y="103"/>
                                </a:cubicBezTo>
                                <a:cubicBezTo>
                                  <a:pt x="18" y="119"/>
                                  <a:pt x="20" y="132"/>
                                  <a:pt x="25" y="143"/>
                                </a:cubicBezTo>
                                <a:cubicBezTo>
                                  <a:pt x="30" y="155"/>
                                  <a:pt x="37" y="164"/>
                                  <a:pt x="45" y="171"/>
                                </a:cubicBezTo>
                                <a:cubicBezTo>
                                  <a:pt x="54" y="178"/>
                                  <a:pt x="63" y="183"/>
                                  <a:pt x="73" y="186"/>
                                </a:cubicBezTo>
                                <a:cubicBezTo>
                                  <a:pt x="84" y="190"/>
                                  <a:pt x="94" y="192"/>
                                  <a:pt x="104" y="192"/>
                                </a:cubicBezTo>
                                <a:cubicBezTo>
                                  <a:pt x="114" y="192"/>
                                  <a:pt x="123" y="190"/>
                                  <a:pt x="131" y="187"/>
                                </a:cubicBezTo>
                                <a:cubicBezTo>
                                  <a:pt x="138" y="184"/>
                                  <a:pt x="143" y="182"/>
                                  <a:pt x="148" y="179"/>
                                </a:cubicBezTo>
                                <a:lnTo>
                                  <a:pt x="156" y="194"/>
                                </a:lnTo>
                                <a:close/>
                                <a:moveTo>
                                  <a:pt x="128" y="107"/>
                                </a:moveTo>
                                <a:cubicBezTo>
                                  <a:pt x="128" y="96"/>
                                  <a:pt x="126" y="87"/>
                                  <a:pt x="121" y="81"/>
                                </a:cubicBezTo>
                                <a:cubicBezTo>
                                  <a:pt x="117" y="74"/>
                                  <a:pt x="110" y="70"/>
                                  <a:pt x="101" y="70"/>
                                </a:cubicBezTo>
                                <a:cubicBezTo>
                                  <a:pt x="96" y="70"/>
                                  <a:pt x="92" y="71"/>
                                  <a:pt x="88" y="74"/>
                                </a:cubicBezTo>
                                <a:cubicBezTo>
                                  <a:pt x="85" y="76"/>
                                  <a:pt x="82" y="78"/>
                                  <a:pt x="79" y="82"/>
                                </a:cubicBezTo>
                                <a:cubicBezTo>
                                  <a:pt x="77" y="85"/>
                                  <a:pt x="76" y="89"/>
                                  <a:pt x="75" y="93"/>
                                </a:cubicBezTo>
                                <a:cubicBezTo>
                                  <a:pt x="74" y="98"/>
                                  <a:pt x="73" y="103"/>
                                  <a:pt x="73" y="107"/>
                                </a:cubicBezTo>
                                <a:cubicBezTo>
                                  <a:pt x="73" y="111"/>
                                  <a:pt x="73" y="115"/>
                                  <a:pt x="74" y="120"/>
                                </a:cubicBezTo>
                                <a:cubicBezTo>
                                  <a:pt x="75" y="124"/>
                                  <a:pt x="76" y="128"/>
                                  <a:pt x="78" y="132"/>
                                </a:cubicBezTo>
                                <a:cubicBezTo>
                                  <a:pt x="80" y="135"/>
                                  <a:pt x="83" y="138"/>
                                  <a:pt x="87" y="141"/>
                                </a:cubicBezTo>
                                <a:cubicBezTo>
                                  <a:pt x="91" y="143"/>
                                  <a:pt x="95" y="144"/>
                                  <a:pt x="101" y="144"/>
                                </a:cubicBezTo>
                                <a:cubicBezTo>
                                  <a:pt x="106" y="144"/>
                                  <a:pt x="111" y="143"/>
                                  <a:pt x="115" y="140"/>
                                </a:cubicBezTo>
                                <a:cubicBezTo>
                                  <a:pt x="118" y="138"/>
                                  <a:pt x="121" y="135"/>
                                  <a:pt x="123" y="131"/>
                                </a:cubicBezTo>
                                <a:cubicBezTo>
                                  <a:pt x="125" y="127"/>
                                  <a:pt x="126" y="124"/>
                                  <a:pt x="127" y="119"/>
                                </a:cubicBezTo>
                                <a:cubicBezTo>
                                  <a:pt x="128" y="115"/>
                                  <a:pt x="128" y="111"/>
                                  <a:pt x="128"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8"/>
                        <wps:cNvSpPr>
                          <a:spLocks noEditPoints="1"/>
                        </wps:cNvSpPr>
                        <wps:spPr bwMode="auto">
                          <a:xfrm>
                            <a:off x="762000"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9"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9"/>
                        <wps:cNvSpPr>
                          <a:spLocks/>
                        </wps:cNvSpPr>
                        <wps:spPr bwMode="auto">
                          <a:xfrm>
                            <a:off x="815340"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0"/>
                        <wps:cNvSpPr>
                          <a:spLocks/>
                        </wps:cNvSpPr>
                        <wps:spPr bwMode="auto">
                          <a:xfrm>
                            <a:off x="866140" y="9322435"/>
                            <a:ext cx="24765" cy="46990"/>
                          </a:xfrm>
                          <a:custGeom>
                            <a:avLst/>
                            <a:gdLst>
                              <a:gd name="T0" fmla="*/ 79 w 79"/>
                              <a:gd name="T1" fmla="*/ 17 h 148"/>
                              <a:gd name="T2" fmla="*/ 57 w 79"/>
                              <a:gd name="T3" fmla="*/ 21 h 148"/>
                              <a:gd name="T4" fmla="*/ 41 w 79"/>
                              <a:gd name="T5" fmla="*/ 29 h 148"/>
                              <a:gd name="T6" fmla="*/ 30 w 79"/>
                              <a:gd name="T7" fmla="*/ 44 h 148"/>
                              <a:gd name="T8" fmla="*/ 25 w 79"/>
                              <a:gd name="T9" fmla="*/ 67 h 148"/>
                              <a:gd name="T10" fmla="*/ 25 w 79"/>
                              <a:gd name="T11" fmla="*/ 75 h 148"/>
                              <a:gd name="T12" fmla="*/ 25 w 79"/>
                              <a:gd name="T13" fmla="*/ 82 h 148"/>
                              <a:gd name="T14" fmla="*/ 25 w 79"/>
                              <a:gd name="T15" fmla="*/ 148 h 148"/>
                              <a:gd name="T16" fmla="*/ 0 w 79"/>
                              <a:gd name="T17" fmla="*/ 148 h 148"/>
                              <a:gd name="T18" fmla="*/ 0 w 79"/>
                              <a:gd name="T19" fmla="*/ 6 h 148"/>
                              <a:gd name="T20" fmla="*/ 25 w 79"/>
                              <a:gd name="T21" fmla="*/ 6 h 148"/>
                              <a:gd name="T22" fmla="*/ 25 w 79"/>
                              <a:gd name="T23" fmla="*/ 33 h 148"/>
                              <a:gd name="T24" fmla="*/ 25 w 79"/>
                              <a:gd name="T25" fmla="*/ 33 h 148"/>
                              <a:gd name="T26" fmla="*/ 33 w 79"/>
                              <a:gd name="T27" fmla="*/ 19 h 148"/>
                              <a:gd name="T28" fmla="*/ 44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4" y="19"/>
                                  <a:pt x="57" y="21"/>
                                </a:cubicBezTo>
                                <a:cubicBezTo>
                                  <a:pt x="51" y="23"/>
                                  <a:pt x="45" y="25"/>
                                  <a:pt x="41" y="29"/>
                                </a:cubicBezTo>
                                <a:cubicBezTo>
                                  <a:pt x="36" y="33"/>
                                  <a:pt x="32" y="38"/>
                                  <a:pt x="30" y="44"/>
                                </a:cubicBezTo>
                                <a:cubicBezTo>
                                  <a:pt x="27" y="51"/>
                                  <a:pt x="25"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5" y="33"/>
                                  <a:pt x="25" y="33"/>
                                  <a:pt x="25" y="33"/>
                                </a:cubicBezTo>
                                <a:cubicBezTo>
                                  <a:pt x="27" y="28"/>
                                  <a:pt x="29" y="23"/>
                                  <a:pt x="33" y="19"/>
                                </a:cubicBezTo>
                                <a:cubicBezTo>
                                  <a:pt x="36" y="15"/>
                                  <a:pt x="40" y="12"/>
                                  <a:pt x="44"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1"/>
                        <wps:cNvSpPr>
                          <a:spLocks noEditPoints="1"/>
                        </wps:cNvSpPr>
                        <wps:spPr bwMode="auto">
                          <a:xfrm>
                            <a:off x="898525"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2"/>
                        <wps:cNvSpPr>
                          <a:spLocks noEditPoints="1"/>
                        </wps:cNvSpPr>
                        <wps:spPr bwMode="auto">
                          <a:xfrm>
                            <a:off x="916305" y="93071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4 w 136"/>
                              <a:gd name="T23" fmla="*/ 156 h 201"/>
                              <a:gd name="T24" fmla="*/ 0 w 136"/>
                              <a:gd name="T25" fmla="*/ 124 h 201"/>
                              <a:gd name="T26" fmla="*/ 2 w 136"/>
                              <a:gd name="T27" fmla="*/ 100 h 201"/>
                              <a:gd name="T28" fmla="*/ 11 w 136"/>
                              <a:gd name="T29" fmla="*/ 75 h 201"/>
                              <a:gd name="T30" fmla="*/ 31 w 136"/>
                              <a:gd name="T31" fmla="*/ 56 h 201"/>
                              <a:gd name="T32" fmla="*/ 64 w 136"/>
                              <a:gd name="T33" fmla="*/ 48 h 201"/>
                              <a:gd name="T34" fmla="*/ 90 w 136"/>
                              <a:gd name="T35" fmla="*/ 53 h 201"/>
                              <a:gd name="T36" fmla="*/ 111 w 136"/>
                              <a:gd name="T37" fmla="*/ 72 h 201"/>
                              <a:gd name="T38" fmla="*/ 111 w 136"/>
                              <a:gd name="T39" fmla="*/ 0 h 201"/>
                              <a:gd name="T40" fmla="*/ 136 w 136"/>
                              <a:gd name="T41" fmla="*/ 0 h 201"/>
                              <a:gd name="T42" fmla="*/ 26 w 136"/>
                              <a:gd name="T43" fmla="*/ 124 h 201"/>
                              <a:gd name="T44" fmla="*/ 31 w 136"/>
                              <a:gd name="T45" fmla="*/ 156 h 201"/>
                              <a:gd name="T46" fmla="*/ 43 w 136"/>
                              <a:gd name="T47" fmla="*/ 174 h 201"/>
                              <a:gd name="T48" fmla="*/ 57 w 136"/>
                              <a:gd name="T49" fmla="*/ 182 h 201"/>
                              <a:gd name="T50" fmla="*/ 70 w 136"/>
                              <a:gd name="T51" fmla="*/ 184 h 201"/>
                              <a:gd name="T52" fmla="*/ 86 w 136"/>
                              <a:gd name="T53" fmla="*/ 181 h 201"/>
                              <a:gd name="T54" fmla="*/ 99 w 136"/>
                              <a:gd name="T55" fmla="*/ 170 h 201"/>
                              <a:gd name="T56" fmla="*/ 109 w 136"/>
                              <a:gd name="T57" fmla="*/ 152 h 201"/>
                              <a:gd name="T58" fmla="*/ 113 w 136"/>
                              <a:gd name="T59" fmla="*/ 124 h 201"/>
                              <a:gd name="T60" fmla="*/ 109 w 136"/>
                              <a:gd name="T61" fmla="*/ 97 h 201"/>
                              <a:gd name="T62" fmla="*/ 99 w 136"/>
                              <a:gd name="T63" fmla="*/ 79 h 201"/>
                              <a:gd name="T64" fmla="*/ 85 w 136"/>
                              <a:gd name="T65" fmla="*/ 69 h 201"/>
                              <a:gd name="T66" fmla="*/ 69 w 136"/>
                              <a:gd name="T67" fmla="*/ 65 h 201"/>
                              <a:gd name="T68" fmla="*/ 52 w 136"/>
                              <a:gd name="T69" fmla="*/ 69 h 201"/>
                              <a:gd name="T70" fmla="*/ 38 w 136"/>
                              <a:gd name="T71" fmla="*/ 79 h 201"/>
                              <a:gd name="T72" fmla="*/ 29 w 136"/>
                              <a:gd name="T73" fmla="*/ 97 h 201"/>
                              <a:gd name="T74" fmla="*/ 26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4" y="187"/>
                                  <a:pt x="101" y="190"/>
                                  <a:pt x="98" y="192"/>
                                </a:cubicBezTo>
                                <a:cubicBezTo>
                                  <a:pt x="94" y="195"/>
                                  <a:pt x="89" y="197"/>
                                  <a:pt x="84" y="199"/>
                                </a:cubicBezTo>
                                <a:cubicBezTo>
                                  <a:pt x="79" y="200"/>
                                  <a:pt x="72" y="201"/>
                                  <a:pt x="65"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3" y="61"/>
                                  <a:pt x="31" y="56"/>
                                </a:cubicBezTo>
                                <a:cubicBezTo>
                                  <a:pt x="39" y="50"/>
                                  <a:pt x="50" y="48"/>
                                  <a:pt x="64" y="48"/>
                                </a:cubicBezTo>
                                <a:cubicBezTo>
                                  <a:pt x="74" y="48"/>
                                  <a:pt x="82" y="50"/>
                                  <a:pt x="90" y="53"/>
                                </a:cubicBezTo>
                                <a:cubicBezTo>
                                  <a:pt x="98" y="56"/>
                                  <a:pt x="105" y="62"/>
                                  <a:pt x="111" y="72"/>
                                </a:cubicBezTo>
                                <a:cubicBezTo>
                                  <a:pt x="111" y="0"/>
                                  <a:pt x="111" y="0"/>
                                  <a:pt x="111" y="0"/>
                                </a:cubicBezTo>
                                <a:lnTo>
                                  <a:pt x="136" y="0"/>
                                </a:lnTo>
                                <a:close/>
                                <a:moveTo>
                                  <a:pt x="26" y="124"/>
                                </a:moveTo>
                                <a:cubicBezTo>
                                  <a:pt x="26" y="138"/>
                                  <a:pt x="28" y="149"/>
                                  <a:pt x="31" y="156"/>
                                </a:cubicBezTo>
                                <a:cubicBezTo>
                                  <a:pt x="34" y="164"/>
                                  <a:pt x="38" y="170"/>
                                  <a:pt x="43" y="174"/>
                                </a:cubicBezTo>
                                <a:cubicBezTo>
                                  <a:pt x="47" y="178"/>
                                  <a:pt x="52" y="181"/>
                                  <a:pt x="57" y="182"/>
                                </a:cubicBezTo>
                                <a:cubicBezTo>
                                  <a:pt x="62" y="183"/>
                                  <a:pt x="66" y="184"/>
                                  <a:pt x="70" y="184"/>
                                </a:cubicBezTo>
                                <a:cubicBezTo>
                                  <a:pt x="75" y="184"/>
                                  <a:pt x="81" y="183"/>
                                  <a:pt x="86" y="181"/>
                                </a:cubicBezTo>
                                <a:cubicBezTo>
                                  <a:pt x="91" y="179"/>
                                  <a:pt x="95" y="175"/>
                                  <a:pt x="99" y="170"/>
                                </a:cubicBezTo>
                                <a:cubicBezTo>
                                  <a:pt x="103" y="166"/>
                                  <a:pt x="106" y="159"/>
                                  <a:pt x="109" y="152"/>
                                </a:cubicBezTo>
                                <a:cubicBezTo>
                                  <a:pt x="111" y="144"/>
                                  <a:pt x="113" y="135"/>
                                  <a:pt x="113" y="124"/>
                                </a:cubicBezTo>
                                <a:cubicBezTo>
                                  <a:pt x="113" y="114"/>
                                  <a:pt x="111" y="105"/>
                                  <a:pt x="109" y="97"/>
                                </a:cubicBezTo>
                                <a:cubicBezTo>
                                  <a:pt x="107" y="90"/>
                                  <a:pt x="103" y="84"/>
                                  <a:pt x="99" y="79"/>
                                </a:cubicBezTo>
                                <a:cubicBezTo>
                                  <a:pt x="95" y="74"/>
                                  <a:pt x="91" y="71"/>
                                  <a:pt x="85" y="69"/>
                                </a:cubicBezTo>
                                <a:cubicBezTo>
                                  <a:pt x="80" y="66"/>
                                  <a:pt x="74" y="65"/>
                                  <a:pt x="69" y="65"/>
                                </a:cubicBezTo>
                                <a:cubicBezTo>
                                  <a:pt x="63" y="65"/>
                                  <a:pt x="57" y="66"/>
                                  <a:pt x="52" y="69"/>
                                </a:cubicBezTo>
                                <a:cubicBezTo>
                                  <a:pt x="47" y="71"/>
                                  <a:pt x="42" y="74"/>
                                  <a:pt x="38" y="79"/>
                                </a:cubicBezTo>
                                <a:cubicBezTo>
                                  <a:pt x="35" y="84"/>
                                  <a:pt x="32"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103"/>
                        <wps:cNvSpPr>
                          <a:spLocks noChangeArrowheads="1"/>
                        </wps:cNvSpPr>
                        <wps:spPr bwMode="auto">
                          <a:xfrm>
                            <a:off x="975360" y="93599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104"/>
                        <wps:cNvSpPr>
                          <a:spLocks noEditPoints="1"/>
                        </wps:cNvSpPr>
                        <wps:spPr bwMode="auto">
                          <a:xfrm>
                            <a:off x="997585"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8"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05"/>
                        <wps:cNvSpPr>
                          <a:spLocks/>
                        </wps:cNvSpPr>
                        <wps:spPr bwMode="auto">
                          <a:xfrm>
                            <a:off x="1050925"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06"/>
                        <wps:cNvSpPr>
                          <a:spLocks/>
                        </wps:cNvSpPr>
                        <wps:spPr bwMode="auto">
                          <a:xfrm>
                            <a:off x="265430" y="9421495"/>
                            <a:ext cx="38100" cy="62230"/>
                          </a:xfrm>
                          <a:custGeom>
                            <a:avLst/>
                            <a:gdLst>
                              <a:gd name="T0" fmla="*/ 25 w 120"/>
                              <a:gd name="T1" fmla="*/ 0 h 196"/>
                              <a:gd name="T2" fmla="*/ 25 w 120"/>
                              <a:gd name="T3" fmla="*/ 73 h 196"/>
                              <a:gd name="T4" fmla="*/ 46 w 120"/>
                              <a:gd name="T5" fmla="*/ 54 h 196"/>
                              <a:gd name="T6" fmla="*/ 73 w 120"/>
                              <a:gd name="T7" fmla="*/ 48 h 196"/>
                              <a:gd name="T8" fmla="*/ 93 w 120"/>
                              <a:gd name="T9" fmla="*/ 51 h 196"/>
                              <a:gd name="T10" fmla="*/ 107 w 120"/>
                              <a:gd name="T11" fmla="*/ 59 h 196"/>
                              <a:gd name="T12" fmla="*/ 115 w 120"/>
                              <a:gd name="T13" fmla="*/ 70 h 196"/>
                              <a:gd name="T14" fmla="*/ 118 w 120"/>
                              <a:gd name="T15" fmla="*/ 82 h 196"/>
                              <a:gd name="T16" fmla="*/ 120 w 120"/>
                              <a:gd name="T17" fmla="*/ 93 h 196"/>
                              <a:gd name="T18" fmla="*/ 120 w 120"/>
                              <a:gd name="T19" fmla="*/ 101 h 196"/>
                              <a:gd name="T20" fmla="*/ 120 w 120"/>
                              <a:gd name="T21" fmla="*/ 196 h 196"/>
                              <a:gd name="T22" fmla="*/ 95 w 120"/>
                              <a:gd name="T23" fmla="*/ 196 h 196"/>
                              <a:gd name="T24" fmla="*/ 95 w 120"/>
                              <a:gd name="T25" fmla="*/ 109 h 196"/>
                              <a:gd name="T26" fmla="*/ 95 w 120"/>
                              <a:gd name="T27" fmla="*/ 95 h 196"/>
                              <a:gd name="T28" fmla="*/ 92 w 120"/>
                              <a:gd name="T29" fmla="*/ 81 h 196"/>
                              <a:gd name="T30" fmla="*/ 83 w 120"/>
                              <a:gd name="T31" fmla="*/ 70 h 196"/>
                              <a:gd name="T32" fmla="*/ 66 w 120"/>
                              <a:gd name="T33" fmla="*/ 65 h 196"/>
                              <a:gd name="T34" fmla="*/ 54 w 120"/>
                              <a:gd name="T35" fmla="*/ 67 h 196"/>
                              <a:gd name="T36" fmla="*/ 40 w 120"/>
                              <a:gd name="T37" fmla="*/ 74 h 196"/>
                              <a:gd name="T38" fmla="*/ 29 w 120"/>
                              <a:gd name="T39" fmla="*/ 90 h 196"/>
                              <a:gd name="T40" fmla="*/ 25 w 120"/>
                              <a:gd name="T41" fmla="*/ 118 h 196"/>
                              <a:gd name="T42" fmla="*/ 25 w 120"/>
                              <a:gd name="T43" fmla="*/ 196 h 196"/>
                              <a:gd name="T44" fmla="*/ 0 w 120"/>
                              <a:gd name="T45" fmla="*/ 196 h 196"/>
                              <a:gd name="T46" fmla="*/ 0 w 120"/>
                              <a:gd name="T47" fmla="*/ 0 h 196"/>
                              <a:gd name="T48" fmla="*/ 25 w 120"/>
                              <a:gd name="T4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 h="196">
                                <a:moveTo>
                                  <a:pt x="25" y="0"/>
                                </a:moveTo>
                                <a:cubicBezTo>
                                  <a:pt x="25" y="73"/>
                                  <a:pt x="25" y="73"/>
                                  <a:pt x="25" y="73"/>
                                </a:cubicBezTo>
                                <a:cubicBezTo>
                                  <a:pt x="31" y="64"/>
                                  <a:pt x="39" y="58"/>
                                  <a:pt x="46" y="54"/>
                                </a:cubicBezTo>
                                <a:cubicBezTo>
                                  <a:pt x="54" y="50"/>
                                  <a:pt x="63" y="48"/>
                                  <a:pt x="73" y="48"/>
                                </a:cubicBezTo>
                                <a:cubicBezTo>
                                  <a:pt x="81" y="48"/>
                                  <a:pt x="88" y="49"/>
                                  <a:pt x="93" y="51"/>
                                </a:cubicBezTo>
                                <a:cubicBezTo>
                                  <a:pt x="99" y="53"/>
                                  <a:pt x="103" y="56"/>
                                  <a:pt x="107" y="59"/>
                                </a:cubicBezTo>
                                <a:cubicBezTo>
                                  <a:pt x="110" y="62"/>
                                  <a:pt x="113" y="66"/>
                                  <a:pt x="115" y="70"/>
                                </a:cubicBezTo>
                                <a:cubicBezTo>
                                  <a:pt x="116" y="74"/>
                                  <a:pt x="118" y="78"/>
                                  <a:pt x="118" y="82"/>
                                </a:cubicBezTo>
                                <a:cubicBezTo>
                                  <a:pt x="119" y="86"/>
                                  <a:pt x="120" y="90"/>
                                  <a:pt x="120" y="93"/>
                                </a:cubicBezTo>
                                <a:cubicBezTo>
                                  <a:pt x="120" y="97"/>
                                  <a:pt x="120" y="99"/>
                                  <a:pt x="120" y="101"/>
                                </a:cubicBezTo>
                                <a:cubicBezTo>
                                  <a:pt x="120" y="196"/>
                                  <a:pt x="120" y="196"/>
                                  <a:pt x="120" y="196"/>
                                </a:cubicBezTo>
                                <a:cubicBezTo>
                                  <a:pt x="95" y="196"/>
                                  <a:pt x="95" y="196"/>
                                  <a:pt x="95" y="196"/>
                                </a:cubicBezTo>
                                <a:cubicBezTo>
                                  <a:pt x="95" y="109"/>
                                  <a:pt x="95" y="109"/>
                                  <a:pt x="95" y="109"/>
                                </a:cubicBezTo>
                                <a:cubicBezTo>
                                  <a:pt x="95" y="105"/>
                                  <a:pt x="95" y="100"/>
                                  <a:pt x="95" y="95"/>
                                </a:cubicBezTo>
                                <a:cubicBezTo>
                                  <a:pt x="95" y="90"/>
                                  <a:pt x="94" y="85"/>
                                  <a:pt x="92" y="81"/>
                                </a:cubicBezTo>
                                <a:cubicBezTo>
                                  <a:pt x="90" y="76"/>
                                  <a:pt x="87" y="73"/>
                                  <a:pt x="83" y="70"/>
                                </a:cubicBezTo>
                                <a:cubicBezTo>
                                  <a:pt x="79" y="67"/>
                                  <a:pt x="73" y="65"/>
                                  <a:pt x="66" y="65"/>
                                </a:cubicBezTo>
                                <a:cubicBezTo>
                                  <a:pt x="62" y="65"/>
                                  <a:pt x="58" y="66"/>
                                  <a:pt x="54" y="67"/>
                                </a:cubicBezTo>
                                <a:cubicBezTo>
                                  <a:pt x="49" y="68"/>
                                  <a:pt x="44" y="70"/>
                                  <a:pt x="40" y="74"/>
                                </a:cubicBezTo>
                                <a:cubicBezTo>
                                  <a:pt x="36" y="78"/>
                                  <a:pt x="32" y="83"/>
                                  <a:pt x="29" y="90"/>
                                </a:cubicBezTo>
                                <a:cubicBezTo>
                                  <a:pt x="26" y="97"/>
                                  <a:pt x="25" y="106"/>
                                  <a:pt x="25" y="118"/>
                                </a:cubicBezTo>
                                <a:cubicBezTo>
                                  <a:pt x="25" y="196"/>
                                  <a:pt x="25" y="196"/>
                                  <a:pt x="25" y="196"/>
                                </a:cubicBezTo>
                                <a:cubicBezTo>
                                  <a:pt x="0" y="196"/>
                                  <a:pt x="0" y="196"/>
                                  <a:pt x="0" y="196"/>
                                </a:cubicBezTo>
                                <a:cubicBezTo>
                                  <a:pt x="0" y="0"/>
                                  <a:pt x="0" y="0"/>
                                  <a:pt x="0" y="0"/>
                                </a:cubicBez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07"/>
                        <wps:cNvSpPr>
                          <a:spLocks/>
                        </wps:cNvSpPr>
                        <wps:spPr bwMode="auto">
                          <a:xfrm>
                            <a:off x="311150" y="9425305"/>
                            <a:ext cx="25400" cy="60325"/>
                          </a:xfrm>
                          <a:custGeom>
                            <a:avLst/>
                            <a:gdLst>
                              <a:gd name="T0" fmla="*/ 25 w 80"/>
                              <a:gd name="T1" fmla="*/ 43 h 190"/>
                              <a:gd name="T2" fmla="*/ 25 w 80"/>
                              <a:gd name="T3" fmla="*/ 0 h 190"/>
                              <a:gd name="T4" fmla="*/ 50 w 80"/>
                              <a:gd name="T5" fmla="*/ 0 h 190"/>
                              <a:gd name="T6" fmla="*/ 50 w 80"/>
                              <a:gd name="T7" fmla="*/ 43 h 190"/>
                              <a:gd name="T8" fmla="*/ 80 w 80"/>
                              <a:gd name="T9" fmla="*/ 43 h 190"/>
                              <a:gd name="T10" fmla="*/ 80 w 80"/>
                              <a:gd name="T11" fmla="*/ 60 h 190"/>
                              <a:gd name="T12" fmla="*/ 50 w 80"/>
                              <a:gd name="T13" fmla="*/ 60 h 190"/>
                              <a:gd name="T14" fmla="*/ 50 w 80"/>
                              <a:gd name="T15" fmla="*/ 150 h 190"/>
                              <a:gd name="T16" fmla="*/ 50 w 80"/>
                              <a:gd name="T17" fmla="*/ 158 h 190"/>
                              <a:gd name="T18" fmla="*/ 51 w 80"/>
                              <a:gd name="T19" fmla="*/ 164 h 190"/>
                              <a:gd name="T20" fmla="*/ 56 w 80"/>
                              <a:gd name="T21" fmla="*/ 168 h 190"/>
                              <a:gd name="T22" fmla="*/ 65 w 80"/>
                              <a:gd name="T23" fmla="*/ 170 h 190"/>
                              <a:gd name="T24" fmla="*/ 73 w 80"/>
                              <a:gd name="T25" fmla="*/ 169 h 190"/>
                              <a:gd name="T26" fmla="*/ 80 w 80"/>
                              <a:gd name="T27" fmla="*/ 167 h 190"/>
                              <a:gd name="T28" fmla="*/ 80 w 80"/>
                              <a:gd name="T29" fmla="*/ 185 h 190"/>
                              <a:gd name="T30" fmla="*/ 68 w 80"/>
                              <a:gd name="T31" fmla="*/ 189 h 190"/>
                              <a:gd name="T32" fmla="*/ 54 w 80"/>
                              <a:gd name="T33" fmla="*/ 190 h 190"/>
                              <a:gd name="T34" fmla="*/ 37 w 80"/>
                              <a:gd name="T35" fmla="*/ 187 h 190"/>
                              <a:gd name="T36" fmla="*/ 29 w 80"/>
                              <a:gd name="T37" fmla="*/ 178 h 190"/>
                              <a:gd name="T38" fmla="*/ 26 w 80"/>
                              <a:gd name="T39" fmla="*/ 167 h 190"/>
                              <a:gd name="T40" fmla="*/ 25 w 80"/>
                              <a:gd name="T41" fmla="*/ 155 h 190"/>
                              <a:gd name="T42" fmla="*/ 25 w 80"/>
                              <a:gd name="T43" fmla="*/ 60 h 190"/>
                              <a:gd name="T44" fmla="*/ 0 w 80"/>
                              <a:gd name="T45" fmla="*/ 60 h 190"/>
                              <a:gd name="T46" fmla="*/ 0 w 80"/>
                              <a:gd name="T47" fmla="*/ 43 h 190"/>
                              <a:gd name="T48" fmla="*/ 25 w 80"/>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0" h="190">
                                <a:moveTo>
                                  <a:pt x="25" y="43"/>
                                </a:moveTo>
                                <a:cubicBezTo>
                                  <a:pt x="25" y="0"/>
                                  <a:pt x="25" y="0"/>
                                  <a:pt x="25" y="0"/>
                                </a:cubicBezTo>
                                <a:cubicBezTo>
                                  <a:pt x="50" y="0"/>
                                  <a:pt x="50" y="0"/>
                                  <a:pt x="50" y="0"/>
                                </a:cubicBezTo>
                                <a:cubicBezTo>
                                  <a:pt x="50" y="43"/>
                                  <a:pt x="50" y="43"/>
                                  <a:pt x="50" y="43"/>
                                </a:cubicBezTo>
                                <a:cubicBezTo>
                                  <a:pt x="80" y="43"/>
                                  <a:pt x="80" y="43"/>
                                  <a:pt x="80" y="43"/>
                                </a:cubicBezTo>
                                <a:cubicBezTo>
                                  <a:pt x="80" y="60"/>
                                  <a:pt x="80" y="60"/>
                                  <a:pt x="80" y="60"/>
                                </a:cubicBezTo>
                                <a:cubicBezTo>
                                  <a:pt x="50" y="60"/>
                                  <a:pt x="50" y="60"/>
                                  <a:pt x="50" y="60"/>
                                </a:cubicBezTo>
                                <a:cubicBezTo>
                                  <a:pt x="50" y="150"/>
                                  <a:pt x="50" y="150"/>
                                  <a:pt x="50" y="150"/>
                                </a:cubicBezTo>
                                <a:cubicBezTo>
                                  <a:pt x="50" y="153"/>
                                  <a:pt x="50" y="155"/>
                                  <a:pt x="50" y="158"/>
                                </a:cubicBezTo>
                                <a:cubicBezTo>
                                  <a:pt x="50" y="160"/>
                                  <a:pt x="51" y="162"/>
                                  <a:pt x="51" y="164"/>
                                </a:cubicBezTo>
                                <a:cubicBezTo>
                                  <a:pt x="52" y="166"/>
                                  <a:pt x="54" y="167"/>
                                  <a:pt x="56" y="168"/>
                                </a:cubicBezTo>
                                <a:cubicBezTo>
                                  <a:pt x="58" y="169"/>
                                  <a:pt x="61" y="170"/>
                                  <a:pt x="65" y="170"/>
                                </a:cubicBezTo>
                                <a:cubicBezTo>
                                  <a:pt x="67" y="170"/>
                                  <a:pt x="70" y="170"/>
                                  <a:pt x="73" y="169"/>
                                </a:cubicBezTo>
                                <a:cubicBezTo>
                                  <a:pt x="75" y="169"/>
                                  <a:pt x="78" y="168"/>
                                  <a:pt x="80" y="167"/>
                                </a:cubicBezTo>
                                <a:cubicBezTo>
                                  <a:pt x="80" y="185"/>
                                  <a:pt x="80" y="185"/>
                                  <a:pt x="80" y="185"/>
                                </a:cubicBezTo>
                                <a:cubicBezTo>
                                  <a:pt x="76" y="186"/>
                                  <a:pt x="72" y="188"/>
                                  <a:pt x="68" y="189"/>
                                </a:cubicBezTo>
                                <a:cubicBezTo>
                                  <a:pt x="63" y="190"/>
                                  <a:pt x="59" y="190"/>
                                  <a:pt x="54" y="190"/>
                                </a:cubicBezTo>
                                <a:cubicBezTo>
                                  <a:pt x="47" y="190"/>
                                  <a:pt x="41" y="189"/>
                                  <a:pt x="37" y="187"/>
                                </a:cubicBezTo>
                                <a:cubicBezTo>
                                  <a:pt x="33" y="185"/>
                                  <a:pt x="31" y="182"/>
                                  <a:pt x="29" y="178"/>
                                </a:cubicBezTo>
                                <a:cubicBezTo>
                                  <a:pt x="27" y="175"/>
                                  <a:pt x="26" y="171"/>
                                  <a:pt x="26" y="167"/>
                                </a:cubicBezTo>
                                <a:cubicBezTo>
                                  <a:pt x="25" y="163"/>
                                  <a:pt x="25" y="159"/>
                                  <a:pt x="25" y="155"/>
                                </a:cubicBezTo>
                                <a:cubicBezTo>
                                  <a:pt x="25" y="60"/>
                                  <a:pt x="25" y="60"/>
                                  <a:pt x="25" y="60"/>
                                </a:cubicBezTo>
                                <a:cubicBezTo>
                                  <a:pt x="0" y="60"/>
                                  <a:pt x="0" y="60"/>
                                  <a:pt x="0" y="60"/>
                                </a:cubicBezTo>
                                <a:cubicBezTo>
                                  <a:pt x="0" y="43"/>
                                  <a:pt x="0" y="43"/>
                                  <a:pt x="0" y="43"/>
                                </a:cubicBezTo>
                                <a:lnTo>
                                  <a:pt x="2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08"/>
                        <wps:cNvSpPr>
                          <a:spLocks/>
                        </wps:cNvSpPr>
                        <wps:spPr bwMode="auto">
                          <a:xfrm>
                            <a:off x="339725" y="9425305"/>
                            <a:ext cx="25400" cy="60325"/>
                          </a:xfrm>
                          <a:custGeom>
                            <a:avLst/>
                            <a:gdLst>
                              <a:gd name="T0" fmla="*/ 26 w 81"/>
                              <a:gd name="T1" fmla="*/ 43 h 190"/>
                              <a:gd name="T2" fmla="*/ 26 w 81"/>
                              <a:gd name="T3" fmla="*/ 0 h 190"/>
                              <a:gd name="T4" fmla="*/ 50 w 81"/>
                              <a:gd name="T5" fmla="*/ 0 h 190"/>
                              <a:gd name="T6" fmla="*/ 50 w 81"/>
                              <a:gd name="T7" fmla="*/ 43 h 190"/>
                              <a:gd name="T8" fmla="*/ 81 w 81"/>
                              <a:gd name="T9" fmla="*/ 43 h 190"/>
                              <a:gd name="T10" fmla="*/ 81 w 81"/>
                              <a:gd name="T11" fmla="*/ 60 h 190"/>
                              <a:gd name="T12" fmla="*/ 50 w 81"/>
                              <a:gd name="T13" fmla="*/ 60 h 190"/>
                              <a:gd name="T14" fmla="*/ 50 w 81"/>
                              <a:gd name="T15" fmla="*/ 150 h 190"/>
                              <a:gd name="T16" fmla="*/ 51 w 81"/>
                              <a:gd name="T17" fmla="*/ 158 h 190"/>
                              <a:gd name="T18" fmla="*/ 52 w 81"/>
                              <a:gd name="T19" fmla="*/ 164 h 190"/>
                              <a:gd name="T20" fmla="*/ 56 w 81"/>
                              <a:gd name="T21" fmla="*/ 168 h 190"/>
                              <a:gd name="T22" fmla="*/ 65 w 81"/>
                              <a:gd name="T23" fmla="*/ 170 h 190"/>
                              <a:gd name="T24" fmla="*/ 73 w 81"/>
                              <a:gd name="T25" fmla="*/ 169 h 190"/>
                              <a:gd name="T26" fmla="*/ 81 w 81"/>
                              <a:gd name="T27" fmla="*/ 167 h 190"/>
                              <a:gd name="T28" fmla="*/ 81 w 81"/>
                              <a:gd name="T29" fmla="*/ 185 h 190"/>
                              <a:gd name="T30" fmla="*/ 68 w 81"/>
                              <a:gd name="T31" fmla="*/ 189 h 190"/>
                              <a:gd name="T32" fmla="*/ 55 w 81"/>
                              <a:gd name="T33" fmla="*/ 190 h 190"/>
                              <a:gd name="T34" fmla="*/ 38 w 81"/>
                              <a:gd name="T35" fmla="*/ 187 h 190"/>
                              <a:gd name="T36" fmla="*/ 29 w 81"/>
                              <a:gd name="T37" fmla="*/ 178 h 190"/>
                              <a:gd name="T38" fmla="*/ 26 w 81"/>
                              <a:gd name="T39" fmla="*/ 167 h 190"/>
                              <a:gd name="T40" fmla="*/ 26 w 81"/>
                              <a:gd name="T41" fmla="*/ 155 h 190"/>
                              <a:gd name="T42" fmla="*/ 26 w 81"/>
                              <a:gd name="T43" fmla="*/ 60 h 190"/>
                              <a:gd name="T44" fmla="*/ 0 w 81"/>
                              <a:gd name="T45" fmla="*/ 60 h 190"/>
                              <a:gd name="T46" fmla="*/ 0 w 81"/>
                              <a:gd name="T47" fmla="*/ 43 h 190"/>
                              <a:gd name="T48" fmla="*/ 26 w 81"/>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1" h="190">
                                <a:moveTo>
                                  <a:pt x="26" y="43"/>
                                </a:moveTo>
                                <a:cubicBezTo>
                                  <a:pt x="26" y="0"/>
                                  <a:pt x="26" y="0"/>
                                  <a:pt x="26" y="0"/>
                                </a:cubicBezTo>
                                <a:cubicBezTo>
                                  <a:pt x="50" y="0"/>
                                  <a:pt x="50" y="0"/>
                                  <a:pt x="50" y="0"/>
                                </a:cubicBezTo>
                                <a:cubicBezTo>
                                  <a:pt x="50" y="43"/>
                                  <a:pt x="50" y="43"/>
                                  <a:pt x="50" y="43"/>
                                </a:cubicBezTo>
                                <a:cubicBezTo>
                                  <a:pt x="81" y="43"/>
                                  <a:pt x="81" y="43"/>
                                  <a:pt x="81" y="43"/>
                                </a:cubicBezTo>
                                <a:cubicBezTo>
                                  <a:pt x="81" y="60"/>
                                  <a:pt x="81" y="60"/>
                                  <a:pt x="81" y="60"/>
                                </a:cubicBezTo>
                                <a:cubicBezTo>
                                  <a:pt x="50" y="60"/>
                                  <a:pt x="50" y="60"/>
                                  <a:pt x="50" y="60"/>
                                </a:cubicBezTo>
                                <a:cubicBezTo>
                                  <a:pt x="50" y="150"/>
                                  <a:pt x="50" y="150"/>
                                  <a:pt x="50" y="150"/>
                                </a:cubicBezTo>
                                <a:cubicBezTo>
                                  <a:pt x="50" y="153"/>
                                  <a:pt x="51" y="155"/>
                                  <a:pt x="51" y="158"/>
                                </a:cubicBezTo>
                                <a:cubicBezTo>
                                  <a:pt x="51" y="160"/>
                                  <a:pt x="51" y="162"/>
                                  <a:pt x="52" y="164"/>
                                </a:cubicBezTo>
                                <a:cubicBezTo>
                                  <a:pt x="53" y="166"/>
                                  <a:pt x="54" y="167"/>
                                  <a:pt x="56" y="168"/>
                                </a:cubicBezTo>
                                <a:cubicBezTo>
                                  <a:pt x="58" y="169"/>
                                  <a:pt x="61" y="170"/>
                                  <a:pt x="65" y="170"/>
                                </a:cubicBezTo>
                                <a:cubicBezTo>
                                  <a:pt x="68" y="170"/>
                                  <a:pt x="71" y="170"/>
                                  <a:pt x="73" y="169"/>
                                </a:cubicBezTo>
                                <a:cubicBezTo>
                                  <a:pt x="76" y="169"/>
                                  <a:pt x="78" y="168"/>
                                  <a:pt x="81" y="167"/>
                                </a:cubicBezTo>
                                <a:cubicBezTo>
                                  <a:pt x="81" y="185"/>
                                  <a:pt x="81" y="185"/>
                                  <a:pt x="81" y="185"/>
                                </a:cubicBezTo>
                                <a:cubicBezTo>
                                  <a:pt x="77" y="186"/>
                                  <a:pt x="73" y="188"/>
                                  <a:pt x="68" y="189"/>
                                </a:cubicBezTo>
                                <a:cubicBezTo>
                                  <a:pt x="64" y="190"/>
                                  <a:pt x="59" y="190"/>
                                  <a:pt x="55" y="190"/>
                                </a:cubicBezTo>
                                <a:cubicBezTo>
                                  <a:pt x="48" y="190"/>
                                  <a:pt x="42" y="189"/>
                                  <a:pt x="38" y="187"/>
                                </a:cubicBezTo>
                                <a:cubicBezTo>
                                  <a:pt x="34" y="185"/>
                                  <a:pt x="31" y="182"/>
                                  <a:pt x="29" y="178"/>
                                </a:cubicBezTo>
                                <a:cubicBezTo>
                                  <a:pt x="28" y="175"/>
                                  <a:pt x="27" y="171"/>
                                  <a:pt x="26" y="167"/>
                                </a:cubicBezTo>
                                <a:cubicBezTo>
                                  <a:pt x="26" y="163"/>
                                  <a:pt x="26" y="159"/>
                                  <a:pt x="26" y="155"/>
                                </a:cubicBezTo>
                                <a:cubicBezTo>
                                  <a:pt x="26" y="60"/>
                                  <a:pt x="26" y="60"/>
                                  <a:pt x="26" y="60"/>
                                </a:cubicBezTo>
                                <a:cubicBezTo>
                                  <a:pt x="0" y="60"/>
                                  <a:pt x="0" y="60"/>
                                  <a:pt x="0" y="60"/>
                                </a:cubicBezTo>
                                <a:cubicBezTo>
                                  <a:pt x="0" y="43"/>
                                  <a:pt x="0" y="43"/>
                                  <a:pt x="0" y="43"/>
                                </a:cubicBezTo>
                                <a:lnTo>
                                  <a:pt x="2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09"/>
                        <wps:cNvSpPr>
                          <a:spLocks noEditPoints="1"/>
                        </wps:cNvSpPr>
                        <wps:spPr bwMode="auto">
                          <a:xfrm>
                            <a:off x="373380" y="9436735"/>
                            <a:ext cx="42545" cy="63500"/>
                          </a:xfrm>
                          <a:custGeom>
                            <a:avLst/>
                            <a:gdLst>
                              <a:gd name="T0" fmla="*/ 23 w 135"/>
                              <a:gd name="T1" fmla="*/ 6 h 200"/>
                              <a:gd name="T2" fmla="*/ 23 w 135"/>
                              <a:gd name="T3" fmla="*/ 25 h 200"/>
                              <a:gd name="T4" fmla="*/ 24 w 135"/>
                              <a:gd name="T5" fmla="*/ 25 h 200"/>
                              <a:gd name="T6" fmla="*/ 36 w 135"/>
                              <a:gd name="T7" fmla="*/ 12 h 200"/>
                              <a:gd name="T8" fmla="*/ 49 w 135"/>
                              <a:gd name="T9" fmla="*/ 4 h 200"/>
                              <a:gd name="T10" fmla="*/ 61 w 135"/>
                              <a:gd name="T11" fmla="*/ 1 h 200"/>
                              <a:gd name="T12" fmla="*/ 71 w 135"/>
                              <a:gd name="T13" fmla="*/ 0 h 200"/>
                              <a:gd name="T14" fmla="*/ 96 w 135"/>
                              <a:gd name="T15" fmla="*/ 4 h 200"/>
                              <a:gd name="T16" fmla="*/ 117 w 135"/>
                              <a:gd name="T17" fmla="*/ 18 h 200"/>
                              <a:gd name="T18" fmla="*/ 130 w 135"/>
                              <a:gd name="T19" fmla="*/ 42 h 200"/>
                              <a:gd name="T20" fmla="*/ 135 w 135"/>
                              <a:gd name="T21" fmla="*/ 77 h 200"/>
                              <a:gd name="T22" fmla="*/ 130 w 135"/>
                              <a:gd name="T23" fmla="*/ 112 h 200"/>
                              <a:gd name="T24" fmla="*/ 116 w 135"/>
                              <a:gd name="T25" fmla="*/ 136 h 200"/>
                              <a:gd name="T26" fmla="*/ 95 w 135"/>
                              <a:gd name="T27" fmla="*/ 149 h 200"/>
                              <a:gd name="T28" fmla="*/ 72 w 135"/>
                              <a:gd name="T29" fmla="*/ 153 h 200"/>
                              <a:gd name="T30" fmla="*/ 64 w 135"/>
                              <a:gd name="T31" fmla="*/ 153 h 200"/>
                              <a:gd name="T32" fmla="*/ 51 w 135"/>
                              <a:gd name="T33" fmla="*/ 150 h 200"/>
                              <a:gd name="T34" fmla="*/ 37 w 135"/>
                              <a:gd name="T35" fmla="*/ 142 h 200"/>
                              <a:gd name="T36" fmla="*/ 25 w 135"/>
                              <a:gd name="T37" fmla="*/ 127 h 200"/>
                              <a:gd name="T38" fmla="*/ 25 w 135"/>
                              <a:gd name="T39" fmla="*/ 200 h 200"/>
                              <a:gd name="T40" fmla="*/ 0 w 135"/>
                              <a:gd name="T41" fmla="*/ 200 h 200"/>
                              <a:gd name="T42" fmla="*/ 0 w 135"/>
                              <a:gd name="T43" fmla="*/ 6 h 200"/>
                              <a:gd name="T44" fmla="*/ 23 w 135"/>
                              <a:gd name="T45" fmla="*/ 6 h 200"/>
                              <a:gd name="T46" fmla="*/ 23 w 135"/>
                              <a:gd name="T47" fmla="*/ 77 h 200"/>
                              <a:gd name="T48" fmla="*/ 28 w 135"/>
                              <a:gd name="T49" fmla="*/ 105 h 200"/>
                              <a:gd name="T50" fmla="*/ 38 w 135"/>
                              <a:gd name="T51" fmla="*/ 123 h 200"/>
                              <a:gd name="T52" fmla="*/ 53 w 135"/>
                              <a:gd name="T53" fmla="*/ 133 h 200"/>
                              <a:gd name="T54" fmla="*/ 67 w 135"/>
                              <a:gd name="T55" fmla="*/ 136 h 200"/>
                              <a:gd name="T56" fmla="*/ 82 w 135"/>
                              <a:gd name="T57" fmla="*/ 133 h 200"/>
                              <a:gd name="T58" fmla="*/ 96 w 135"/>
                              <a:gd name="T59" fmla="*/ 123 h 200"/>
                              <a:gd name="T60" fmla="*/ 106 w 135"/>
                              <a:gd name="T61" fmla="*/ 105 h 200"/>
                              <a:gd name="T62" fmla="*/ 109 w 135"/>
                              <a:gd name="T63" fmla="*/ 77 h 200"/>
                              <a:gd name="T64" fmla="*/ 98 w 135"/>
                              <a:gd name="T65" fmla="*/ 33 h 200"/>
                              <a:gd name="T66" fmla="*/ 66 w 135"/>
                              <a:gd name="T67" fmla="*/ 17 h 200"/>
                              <a:gd name="T68" fmla="*/ 54 w 135"/>
                              <a:gd name="T69" fmla="*/ 19 h 200"/>
                              <a:gd name="T70" fmla="*/ 40 w 135"/>
                              <a:gd name="T71" fmla="*/ 27 h 200"/>
                              <a:gd name="T72" fmla="*/ 28 w 135"/>
                              <a:gd name="T73" fmla="*/ 45 h 200"/>
                              <a:gd name="T74" fmla="*/ 23 w 135"/>
                              <a:gd name="T75" fmla="*/ 77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0">
                                <a:moveTo>
                                  <a:pt x="23" y="6"/>
                                </a:moveTo>
                                <a:cubicBezTo>
                                  <a:pt x="23" y="25"/>
                                  <a:pt x="23" y="25"/>
                                  <a:pt x="23" y="25"/>
                                </a:cubicBezTo>
                                <a:cubicBezTo>
                                  <a:pt x="24" y="25"/>
                                  <a:pt x="24" y="25"/>
                                  <a:pt x="24" y="25"/>
                                </a:cubicBezTo>
                                <a:cubicBezTo>
                                  <a:pt x="28" y="20"/>
                                  <a:pt x="32" y="15"/>
                                  <a:pt x="36" y="12"/>
                                </a:cubicBezTo>
                                <a:cubicBezTo>
                                  <a:pt x="40" y="9"/>
                                  <a:pt x="44" y="6"/>
                                  <a:pt x="49" y="4"/>
                                </a:cubicBezTo>
                                <a:cubicBezTo>
                                  <a:pt x="53" y="3"/>
                                  <a:pt x="57" y="1"/>
                                  <a:pt x="61" y="1"/>
                                </a:cubicBezTo>
                                <a:cubicBezTo>
                                  <a:pt x="65" y="0"/>
                                  <a:pt x="68" y="0"/>
                                  <a:pt x="71" y="0"/>
                                </a:cubicBezTo>
                                <a:cubicBezTo>
                                  <a:pt x="80" y="0"/>
                                  <a:pt x="88" y="1"/>
                                  <a:pt x="96" y="4"/>
                                </a:cubicBezTo>
                                <a:cubicBezTo>
                                  <a:pt x="104" y="7"/>
                                  <a:pt x="111" y="12"/>
                                  <a:pt x="117" y="18"/>
                                </a:cubicBezTo>
                                <a:cubicBezTo>
                                  <a:pt x="122" y="25"/>
                                  <a:pt x="127" y="32"/>
                                  <a:pt x="130" y="42"/>
                                </a:cubicBezTo>
                                <a:cubicBezTo>
                                  <a:pt x="134" y="52"/>
                                  <a:pt x="135" y="63"/>
                                  <a:pt x="135" y="77"/>
                                </a:cubicBezTo>
                                <a:cubicBezTo>
                                  <a:pt x="135" y="90"/>
                                  <a:pt x="134" y="102"/>
                                  <a:pt x="130" y="112"/>
                                </a:cubicBezTo>
                                <a:cubicBezTo>
                                  <a:pt x="127" y="122"/>
                                  <a:pt x="122" y="130"/>
                                  <a:pt x="116" y="136"/>
                                </a:cubicBezTo>
                                <a:cubicBezTo>
                                  <a:pt x="110" y="142"/>
                                  <a:pt x="103" y="146"/>
                                  <a:pt x="95" y="149"/>
                                </a:cubicBezTo>
                                <a:cubicBezTo>
                                  <a:pt x="88" y="152"/>
                                  <a:pt x="80" y="153"/>
                                  <a:pt x="72" y="153"/>
                                </a:cubicBezTo>
                                <a:cubicBezTo>
                                  <a:pt x="70" y="153"/>
                                  <a:pt x="68" y="153"/>
                                  <a:pt x="64" y="153"/>
                                </a:cubicBezTo>
                                <a:cubicBezTo>
                                  <a:pt x="60" y="152"/>
                                  <a:pt x="56" y="151"/>
                                  <a:pt x="51" y="150"/>
                                </a:cubicBezTo>
                                <a:cubicBezTo>
                                  <a:pt x="47" y="148"/>
                                  <a:pt x="42" y="145"/>
                                  <a:pt x="37" y="142"/>
                                </a:cubicBezTo>
                                <a:cubicBezTo>
                                  <a:pt x="32" y="138"/>
                                  <a:pt x="28" y="133"/>
                                  <a:pt x="25" y="127"/>
                                </a:cubicBezTo>
                                <a:cubicBezTo>
                                  <a:pt x="25" y="200"/>
                                  <a:pt x="25" y="200"/>
                                  <a:pt x="25" y="200"/>
                                </a:cubicBezTo>
                                <a:cubicBezTo>
                                  <a:pt x="0" y="200"/>
                                  <a:pt x="0" y="200"/>
                                  <a:pt x="0" y="200"/>
                                </a:cubicBezTo>
                                <a:cubicBezTo>
                                  <a:pt x="0" y="6"/>
                                  <a:pt x="0" y="6"/>
                                  <a:pt x="0" y="6"/>
                                </a:cubicBezTo>
                                <a:lnTo>
                                  <a:pt x="23" y="6"/>
                                </a:lnTo>
                                <a:close/>
                                <a:moveTo>
                                  <a:pt x="23" y="77"/>
                                </a:moveTo>
                                <a:cubicBezTo>
                                  <a:pt x="23" y="88"/>
                                  <a:pt x="25" y="97"/>
                                  <a:pt x="28" y="105"/>
                                </a:cubicBezTo>
                                <a:cubicBezTo>
                                  <a:pt x="30" y="112"/>
                                  <a:pt x="34" y="118"/>
                                  <a:pt x="38" y="123"/>
                                </a:cubicBezTo>
                                <a:cubicBezTo>
                                  <a:pt x="43" y="128"/>
                                  <a:pt x="48" y="131"/>
                                  <a:pt x="53" y="133"/>
                                </a:cubicBezTo>
                                <a:cubicBezTo>
                                  <a:pt x="58" y="135"/>
                                  <a:pt x="63" y="136"/>
                                  <a:pt x="67" y="136"/>
                                </a:cubicBezTo>
                                <a:cubicBezTo>
                                  <a:pt x="72" y="136"/>
                                  <a:pt x="77" y="135"/>
                                  <a:pt x="82" y="133"/>
                                </a:cubicBezTo>
                                <a:cubicBezTo>
                                  <a:pt x="87" y="131"/>
                                  <a:pt x="92" y="128"/>
                                  <a:pt x="96" y="123"/>
                                </a:cubicBezTo>
                                <a:cubicBezTo>
                                  <a:pt x="100" y="119"/>
                                  <a:pt x="103" y="113"/>
                                  <a:pt x="106" y="105"/>
                                </a:cubicBezTo>
                                <a:cubicBezTo>
                                  <a:pt x="108" y="97"/>
                                  <a:pt x="109" y="88"/>
                                  <a:pt x="109" y="77"/>
                                </a:cubicBezTo>
                                <a:cubicBezTo>
                                  <a:pt x="109" y="58"/>
                                  <a:pt x="106" y="44"/>
                                  <a:pt x="98" y="33"/>
                                </a:cubicBezTo>
                                <a:cubicBezTo>
                                  <a:pt x="91" y="23"/>
                                  <a:pt x="80" y="17"/>
                                  <a:pt x="66" y="17"/>
                                </a:cubicBezTo>
                                <a:cubicBezTo>
                                  <a:pt x="63" y="17"/>
                                  <a:pt x="59" y="18"/>
                                  <a:pt x="54" y="19"/>
                                </a:cubicBezTo>
                                <a:cubicBezTo>
                                  <a:pt x="49" y="20"/>
                                  <a:pt x="44" y="23"/>
                                  <a:pt x="40" y="27"/>
                                </a:cubicBezTo>
                                <a:cubicBezTo>
                                  <a:pt x="35" y="31"/>
                                  <a:pt x="32" y="37"/>
                                  <a:pt x="28" y="45"/>
                                </a:cubicBezTo>
                                <a:cubicBezTo>
                                  <a:pt x="25" y="53"/>
                                  <a:pt x="23" y="64"/>
                                  <a:pt x="23"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10"/>
                        <wps:cNvSpPr>
                          <a:spLocks/>
                        </wps:cNvSpPr>
                        <wps:spPr bwMode="auto">
                          <a:xfrm>
                            <a:off x="423545" y="9436735"/>
                            <a:ext cx="38100" cy="48895"/>
                          </a:xfrm>
                          <a:custGeom>
                            <a:avLst/>
                            <a:gdLst>
                              <a:gd name="T0" fmla="*/ 24 w 121"/>
                              <a:gd name="T1" fmla="*/ 106 h 153"/>
                              <a:gd name="T2" fmla="*/ 28 w 121"/>
                              <a:gd name="T3" fmla="*/ 120 h 153"/>
                              <a:gd name="T4" fmla="*/ 37 w 121"/>
                              <a:gd name="T5" fmla="*/ 129 h 153"/>
                              <a:gd name="T6" fmla="*/ 49 w 121"/>
                              <a:gd name="T7" fmla="*/ 134 h 153"/>
                              <a:gd name="T8" fmla="*/ 63 w 121"/>
                              <a:gd name="T9" fmla="*/ 136 h 153"/>
                              <a:gd name="T10" fmla="*/ 81 w 121"/>
                              <a:gd name="T11" fmla="*/ 133 h 153"/>
                              <a:gd name="T12" fmla="*/ 91 w 121"/>
                              <a:gd name="T13" fmla="*/ 125 h 153"/>
                              <a:gd name="T14" fmla="*/ 95 w 121"/>
                              <a:gd name="T15" fmla="*/ 116 h 153"/>
                              <a:gd name="T16" fmla="*/ 95 w 121"/>
                              <a:gd name="T17" fmla="*/ 109 h 153"/>
                              <a:gd name="T18" fmla="*/ 94 w 121"/>
                              <a:gd name="T19" fmla="*/ 103 h 153"/>
                              <a:gd name="T20" fmla="*/ 91 w 121"/>
                              <a:gd name="T21" fmla="*/ 96 h 153"/>
                              <a:gd name="T22" fmla="*/ 82 w 121"/>
                              <a:gd name="T23" fmla="*/ 91 h 153"/>
                              <a:gd name="T24" fmla="*/ 65 w 121"/>
                              <a:gd name="T25" fmla="*/ 86 h 153"/>
                              <a:gd name="T26" fmla="*/ 50 w 121"/>
                              <a:gd name="T27" fmla="*/ 82 h 153"/>
                              <a:gd name="T28" fmla="*/ 33 w 121"/>
                              <a:gd name="T29" fmla="*/ 78 h 153"/>
                              <a:gd name="T30" fmla="*/ 19 w 121"/>
                              <a:gd name="T31" fmla="*/ 71 h 153"/>
                              <a:gd name="T32" fmla="*/ 9 w 121"/>
                              <a:gd name="T33" fmla="*/ 59 h 153"/>
                              <a:gd name="T34" fmla="*/ 6 w 121"/>
                              <a:gd name="T35" fmla="*/ 41 h 153"/>
                              <a:gd name="T36" fmla="*/ 10 w 121"/>
                              <a:gd name="T37" fmla="*/ 21 h 153"/>
                              <a:gd name="T38" fmla="*/ 23 w 121"/>
                              <a:gd name="T39" fmla="*/ 8 h 153"/>
                              <a:gd name="T40" fmla="*/ 40 w 121"/>
                              <a:gd name="T41" fmla="*/ 2 h 153"/>
                              <a:gd name="T42" fmla="*/ 60 w 121"/>
                              <a:gd name="T43" fmla="*/ 0 h 153"/>
                              <a:gd name="T44" fmla="*/ 89 w 121"/>
                              <a:gd name="T45" fmla="*/ 4 h 153"/>
                              <a:gd name="T46" fmla="*/ 106 w 121"/>
                              <a:gd name="T47" fmla="*/ 15 h 153"/>
                              <a:gd name="T48" fmla="*/ 115 w 121"/>
                              <a:gd name="T49" fmla="*/ 29 h 153"/>
                              <a:gd name="T50" fmla="*/ 117 w 121"/>
                              <a:gd name="T51" fmla="*/ 43 h 153"/>
                              <a:gd name="T52" fmla="*/ 94 w 121"/>
                              <a:gd name="T53" fmla="*/ 43 h 153"/>
                              <a:gd name="T54" fmla="*/ 92 w 121"/>
                              <a:gd name="T55" fmla="*/ 35 h 153"/>
                              <a:gd name="T56" fmla="*/ 88 w 121"/>
                              <a:gd name="T57" fmla="*/ 27 h 153"/>
                              <a:gd name="T58" fmla="*/ 78 w 121"/>
                              <a:gd name="T59" fmla="*/ 20 h 153"/>
                              <a:gd name="T60" fmla="*/ 60 w 121"/>
                              <a:gd name="T61" fmla="*/ 17 h 153"/>
                              <a:gd name="T62" fmla="*/ 55 w 121"/>
                              <a:gd name="T63" fmla="*/ 18 h 153"/>
                              <a:gd name="T64" fmla="*/ 45 w 121"/>
                              <a:gd name="T65" fmla="*/ 20 h 153"/>
                              <a:gd name="T66" fmla="*/ 35 w 121"/>
                              <a:gd name="T67" fmla="*/ 27 h 153"/>
                              <a:gd name="T68" fmla="*/ 31 w 121"/>
                              <a:gd name="T69" fmla="*/ 40 h 153"/>
                              <a:gd name="T70" fmla="*/ 34 w 121"/>
                              <a:gd name="T71" fmla="*/ 52 h 153"/>
                              <a:gd name="T72" fmla="*/ 43 w 121"/>
                              <a:gd name="T73" fmla="*/ 59 h 153"/>
                              <a:gd name="T74" fmla="*/ 55 w 121"/>
                              <a:gd name="T75" fmla="*/ 63 h 153"/>
                              <a:gd name="T76" fmla="*/ 70 w 121"/>
                              <a:gd name="T77" fmla="*/ 66 h 153"/>
                              <a:gd name="T78" fmla="*/ 90 w 121"/>
                              <a:gd name="T79" fmla="*/ 71 h 153"/>
                              <a:gd name="T80" fmla="*/ 107 w 121"/>
                              <a:gd name="T81" fmla="*/ 78 h 153"/>
                              <a:gd name="T82" fmla="*/ 117 w 121"/>
                              <a:gd name="T83" fmla="*/ 90 h 153"/>
                              <a:gd name="T84" fmla="*/ 121 w 121"/>
                              <a:gd name="T85" fmla="*/ 107 h 153"/>
                              <a:gd name="T86" fmla="*/ 117 w 121"/>
                              <a:gd name="T87" fmla="*/ 126 h 153"/>
                              <a:gd name="T88" fmla="*/ 107 w 121"/>
                              <a:gd name="T89" fmla="*/ 139 h 153"/>
                              <a:gd name="T90" fmla="*/ 94 w 121"/>
                              <a:gd name="T91" fmla="*/ 147 h 153"/>
                              <a:gd name="T92" fmla="*/ 81 w 121"/>
                              <a:gd name="T93" fmla="*/ 151 h 153"/>
                              <a:gd name="T94" fmla="*/ 69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4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4" y="106"/>
                                </a:moveTo>
                                <a:cubicBezTo>
                                  <a:pt x="24" y="111"/>
                                  <a:pt x="26" y="116"/>
                                  <a:pt x="28" y="120"/>
                                </a:cubicBezTo>
                                <a:cubicBezTo>
                                  <a:pt x="30" y="124"/>
                                  <a:pt x="33" y="127"/>
                                  <a:pt x="37" y="129"/>
                                </a:cubicBezTo>
                                <a:cubicBezTo>
                                  <a:pt x="40" y="132"/>
                                  <a:pt x="44" y="133"/>
                                  <a:pt x="49" y="134"/>
                                </a:cubicBezTo>
                                <a:cubicBezTo>
                                  <a:pt x="53" y="136"/>
                                  <a:pt x="58" y="136"/>
                                  <a:pt x="63" y="136"/>
                                </a:cubicBezTo>
                                <a:cubicBezTo>
                                  <a:pt x="71" y="136"/>
                                  <a:pt x="77" y="135"/>
                                  <a:pt x="81" y="133"/>
                                </a:cubicBezTo>
                                <a:cubicBezTo>
                                  <a:pt x="86" y="130"/>
                                  <a:pt x="89" y="128"/>
                                  <a:pt x="91" y="125"/>
                                </a:cubicBezTo>
                                <a:cubicBezTo>
                                  <a:pt x="93" y="122"/>
                                  <a:pt x="94" y="119"/>
                                  <a:pt x="95" y="116"/>
                                </a:cubicBezTo>
                                <a:cubicBezTo>
                                  <a:pt x="95" y="113"/>
                                  <a:pt x="95" y="111"/>
                                  <a:pt x="95" y="109"/>
                                </a:cubicBezTo>
                                <a:cubicBezTo>
                                  <a:pt x="95" y="107"/>
                                  <a:pt x="95" y="105"/>
                                  <a:pt x="94" y="103"/>
                                </a:cubicBezTo>
                                <a:cubicBezTo>
                                  <a:pt x="94" y="100"/>
                                  <a:pt x="93" y="98"/>
                                  <a:pt x="91" y="96"/>
                                </a:cubicBezTo>
                                <a:cubicBezTo>
                                  <a:pt x="89" y="94"/>
                                  <a:pt x="86" y="93"/>
                                  <a:pt x="82" y="91"/>
                                </a:cubicBezTo>
                                <a:cubicBezTo>
                                  <a:pt x="78" y="89"/>
                                  <a:pt x="72" y="87"/>
                                  <a:pt x="65" y="86"/>
                                </a:cubicBezTo>
                                <a:cubicBezTo>
                                  <a:pt x="50" y="82"/>
                                  <a:pt x="50" y="82"/>
                                  <a:pt x="50" y="82"/>
                                </a:cubicBezTo>
                                <a:cubicBezTo>
                                  <a:pt x="44" y="81"/>
                                  <a:pt x="39" y="79"/>
                                  <a:pt x="33" y="78"/>
                                </a:cubicBezTo>
                                <a:cubicBezTo>
                                  <a:pt x="28" y="76"/>
                                  <a:pt x="23" y="74"/>
                                  <a:pt x="19" y="71"/>
                                </a:cubicBezTo>
                                <a:cubicBezTo>
                                  <a:pt x="15" y="68"/>
                                  <a:pt x="12" y="64"/>
                                  <a:pt x="9" y="59"/>
                                </a:cubicBezTo>
                                <a:cubicBezTo>
                                  <a:pt x="7" y="54"/>
                                  <a:pt x="6" y="48"/>
                                  <a:pt x="6" y="41"/>
                                </a:cubicBezTo>
                                <a:cubicBezTo>
                                  <a:pt x="6" y="33"/>
                                  <a:pt x="7" y="26"/>
                                  <a:pt x="10" y="21"/>
                                </a:cubicBezTo>
                                <a:cubicBezTo>
                                  <a:pt x="14" y="16"/>
                                  <a:pt x="18" y="12"/>
                                  <a:pt x="23" y="8"/>
                                </a:cubicBezTo>
                                <a:cubicBezTo>
                                  <a:pt x="28" y="5"/>
                                  <a:pt x="34" y="3"/>
                                  <a:pt x="40" y="2"/>
                                </a:cubicBezTo>
                                <a:cubicBezTo>
                                  <a:pt x="47" y="1"/>
                                  <a:pt x="53" y="0"/>
                                  <a:pt x="60" y="0"/>
                                </a:cubicBezTo>
                                <a:cubicBezTo>
                                  <a:pt x="72" y="0"/>
                                  <a:pt x="82" y="1"/>
                                  <a:pt x="89" y="4"/>
                                </a:cubicBezTo>
                                <a:cubicBezTo>
                                  <a:pt x="96" y="7"/>
                                  <a:pt x="102" y="11"/>
                                  <a:pt x="106" y="15"/>
                                </a:cubicBezTo>
                                <a:cubicBezTo>
                                  <a:pt x="110" y="20"/>
                                  <a:pt x="113" y="25"/>
                                  <a:pt x="115" y="29"/>
                                </a:cubicBezTo>
                                <a:cubicBezTo>
                                  <a:pt x="116" y="34"/>
                                  <a:pt x="117" y="39"/>
                                  <a:pt x="117" y="43"/>
                                </a:cubicBezTo>
                                <a:cubicBezTo>
                                  <a:pt x="94" y="43"/>
                                  <a:pt x="94" y="43"/>
                                  <a:pt x="94" y="43"/>
                                </a:cubicBezTo>
                                <a:cubicBezTo>
                                  <a:pt x="94" y="41"/>
                                  <a:pt x="93" y="38"/>
                                  <a:pt x="92" y="35"/>
                                </a:cubicBezTo>
                                <a:cubicBezTo>
                                  <a:pt x="92" y="32"/>
                                  <a:pt x="90" y="30"/>
                                  <a:pt x="88" y="27"/>
                                </a:cubicBezTo>
                                <a:cubicBezTo>
                                  <a:pt x="85" y="24"/>
                                  <a:pt x="82" y="22"/>
                                  <a:pt x="78" y="20"/>
                                </a:cubicBezTo>
                                <a:cubicBezTo>
                                  <a:pt x="73" y="18"/>
                                  <a:pt x="68" y="17"/>
                                  <a:pt x="60" y="17"/>
                                </a:cubicBezTo>
                                <a:cubicBezTo>
                                  <a:pt x="60" y="17"/>
                                  <a:pt x="58" y="17"/>
                                  <a:pt x="55" y="18"/>
                                </a:cubicBezTo>
                                <a:cubicBezTo>
                                  <a:pt x="51" y="18"/>
                                  <a:pt x="48" y="19"/>
                                  <a:pt x="45" y="20"/>
                                </a:cubicBezTo>
                                <a:cubicBezTo>
                                  <a:pt x="41" y="21"/>
                                  <a:pt x="38" y="24"/>
                                  <a:pt x="35" y="27"/>
                                </a:cubicBezTo>
                                <a:cubicBezTo>
                                  <a:pt x="32" y="30"/>
                                  <a:pt x="31" y="34"/>
                                  <a:pt x="31" y="40"/>
                                </a:cubicBezTo>
                                <a:cubicBezTo>
                                  <a:pt x="31" y="45"/>
                                  <a:pt x="32" y="49"/>
                                  <a:pt x="34" y="52"/>
                                </a:cubicBezTo>
                                <a:cubicBezTo>
                                  <a:pt x="36" y="55"/>
                                  <a:pt x="39" y="57"/>
                                  <a:pt x="43" y="59"/>
                                </a:cubicBezTo>
                                <a:cubicBezTo>
                                  <a:pt x="47" y="60"/>
                                  <a:pt x="51" y="62"/>
                                  <a:pt x="55" y="63"/>
                                </a:cubicBezTo>
                                <a:cubicBezTo>
                                  <a:pt x="60" y="64"/>
                                  <a:pt x="65" y="65"/>
                                  <a:pt x="70" y="66"/>
                                </a:cubicBezTo>
                                <a:cubicBezTo>
                                  <a:pt x="78" y="68"/>
                                  <a:pt x="84" y="69"/>
                                  <a:pt x="90" y="71"/>
                                </a:cubicBezTo>
                                <a:cubicBezTo>
                                  <a:pt x="97" y="73"/>
                                  <a:pt x="102" y="75"/>
                                  <a:pt x="107" y="78"/>
                                </a:cubicBezTo>
                                <a:cubicBezTo>
                                  <a:pt x="111" y="81"/>
                                  <a:pt x="115" y="85"/>
                                  <a:pt x="117" y="90"/>
                                </a:cubicBezTo>
                                <a:cubicBezTo>
                                  <a:pt x="120" y="94"/>
                                  <a:pt x="121" y="100"/>
                                  <a:pt x="121" y="107"/>
                                </a:cubicBezTo>
                                <a:cubicBezTo>
                                  <a:pt x="121" y="115"/>
                                  <a:pt x="120" y="121"/>
                                  <a:pt x="117" y="126"/>
                                </a:cubicBezTo>
                                <a:cubicBezTo>
                                  <a:pt x="115" y="131"/>
                                  <a:pt x="111" y="136"/>
                                  <a:pt x="107" y="139"/>
                                </a:cubicBezTo>
                                <a:cubicBezTo>
                                  <a:pt x="103" y="143"/>
                                  <a:pt x="99" y="145"/>
                                  <a:pt x="94" y="147"/>
                                </a:cubicBezTo>
                                <a:cubicBezTo>
                                  <a:pt x="90" y="149"/>
                                  <a:pt x="85" y="150"/>
                                  <a:pt x="81" y="151"/>
                                </a:cubicBezTo>
                                <a:cubicBezTo>
                                  <a:pt x="76" y="152"/>
                                  <a:pt x="72" y="153"/>
                                  <a:pt x="69" y="153"/>
                                </a:cubicBezTo>
                                <a:cubicBezTo>
                                  <a:pt x="66" y="153"/>
                                  <a:pt x="64" y="153"/>
                                  <a:pt x="63" y="153"/>
                                </a:cubicBezTo>
                                <a:cubicBezTo>
                                  <a:pt x="52" y="153"/>
                                  <a:pt x="43" y="152"/>
                                  <a:pt x="35" y="150"/>
                                </a:cubicBezTo>
                                <a:cubicBezTo>
                                  <a:pt x="27" y="147"/>
                                  <a:pt x="21" y="144"/>
                                  <a:pt x="16" y="139"/>
                                </a:cubicBezTo>
                                <a:cubicBezTo>
                                  <a:pt x="10" y="135"/>
                                  <a:pt x="6" y="130"/>
                                  <a:pt x="4" y="124"/>
                                </a:cubicBezTo>
                                <a:cubicBezTo>
                                  <a:pt x="1" y="118"/>
                                  <a:pt x="0" y="112"/>
                                  <a:pt x="0" y="106"/>
                                </a:cubicBezTo>
                                <a:lnTo>
                                  <a:pt x="24"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1"/>
                        <wps:cNvSpPr>
                          <a:spLocks noEditPoints="1"/>
                        </wps:cNvSpPr>
                        <wps:spPr bwMode="auto">
                          <a:xfrm>
                            <a:off x="474345" y="94386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12"/>
                        <wps:cNvSpPr>
                          <a:spLocks/>
                        </wps:cNvSpPr>
                        <wps:spPr bwMode="auto">
                          <a:xfrm>
                            <a:off x="492760" y="9421495"/>
                            <a:ext cx="37465" cy="78740"/>
                          </a:xfrm>
                          <a:custGeom>
                            <a:avLst/>
                            <a:gdLst>
                              <a:gd name="T0" fmla="*/ 50 w 59"/>
                              <a:gd name="T1" fmla="*/ 0 h 124"/>
                              <a:gd name="T2" fmla="*/ 59 w 59"/>
                              <a:gd name="T3" fmla="*/ 0 h 124"/>
                              <a:gd name="T4" fmla="*/ 9 w 59"/>
                              <a:gd name="T5" fmla="*/ 124 h 124"/>
                              <a:gd name="T6" fmla="*/ 0 w 59"/>
                              <a:gd name="T7" fmla="*/ 124 h 124"/>
                              <a:gd name="T8" fmla="*/ 50 w 59"/>
                              <a:gd name="T9" fmla="*/ 0 h 124"/>
                            </a:gdLst>
                            <a:ahLst/>
                            <a:cxnLst>
                              <a:cxn ang="0">
                                <a:pos x="T0" y="T1"/>
                              </a:cxn>
                              <a:cxn ang="0">
                                <a:pos x="T2" y="T3"/>
                              </a:cxn>
                              <a:cxn ang="0">
                                <a:pos x="T4" y="T5"/>
                              </a:cxn>
                              <a:cxn ang="0">
                                <a:pos x="T6" y="T7"/>
                              </a:cxn>
                              <a:cxn ang="0">
                                <a:pos x="T8" y="T9"/>
                              </a:cxn>
                            </a:cxnLst>
                            <a:rect l="0" t="0" r="r" b="b"/>
                            <a:pathLst>
                              <a:path w="59" h="124">
                                <a:moveTo>
                                  <a:pt x="50" y="0"/>
                                </a:moveTo>
                                <a:lnTo>
                                  <a:pt x="59" y="0"/>
                                </a:lnTo>
                                <a:lnTo>
                                  <a:pt x="9"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3"/>
                        <wps:cNvSpPr>
                          <a:spLocks/>
                        </wps:cNvSpPr>
                        <wps:spPr bwMode="auto">
                          <a:xfrm>
                            <a:off x="530225" y="9421495"/>
                            <a:ext cx="36830" cy="78740"/>
                          </a:xfrm>
                          <a:custGeom>
                            <a:avLst/>
                            <a:gdLst>
                              <a:gd name="T0" fmla="*/ 50 w 58"/>
                              <a:gd name="T1" fmla="*/ 0 h 124"/>
                              <a:gd name="T2" fmla="*/ 58 w 58"/>
                              <a:gd name="T3" fmla="*/ 0 h 124"/>
                              <a:gd name="T4" fmla="*/ 8 w 58"/>
                              <a:gd name="T5" fmla="*/ 124 h 124"/>
                              <a:gd name="T6" fmla="*/ 0 w 58"/>
                              <a:gd name="T7" fmla="*/ 124 h 124"/>
                              <a:gd name="T8" fmla="*/ 50 w 58"/>
                              <a:gd name="T9" fmla="*/ 0 h 124"/>
                            </a:gdLst>
                            <a:ahLst/>
                            <a:cxnLst>
                              <a:cxn ang="0">
                                <a:pos x="T0" y="T1"/>
                              </a:cxn>
                              <a:cxn ang="0">
                                <a:pos x="T2" y="T3"/>
                              </a:cxn>
                              <a:cxn ang="0">
                                <a:pos x="T4" y="T5"/>
                              </a:cxn>
                              <a:cxn ang="0">
                                <a:pos x="T6" y="T7"/>
                              </a:cxn>
                              <a:cxn ang="0">
                                <a:pos x="T8" y="T9"/>
                              </a:cxn>
                            </a:cxnLst>
                            <a:rect l="0" t="0" r="r" b="b"/>
                            <a:pathLst>
                              <a:path w="58" h="124">
                                <a:moveTo>
                                  <a:pt x="50" y="0"/>
                                </a:moveTo>
                                <a:lnTo>
                                  <a:pt x="58" y="0"/>
                                </a:lnTo>
                                <a:lnTo>
                                  <a:pt x="8"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14"/>
                        <wps:cNvSpPr>
                          <a:spLocks/>
                        </wps:cNvSpPr>
                        <wps:spPr bwMode="auto">
                          <a:xfrm>
                            <a:off x="567055"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5"/>
                        <wps:cNvSpPr>
                          <a:spLocks/>
                        </wps:cNvSpPr>
                        <wps:spPr bwMode="auto">
                          <a:xfrm>
                            <a:off x="631190"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16"/>
                        <wps:cNvSpPr>
                          <a:spLocks/>
                        </wps:cNvSpPr>
                        <wps:spPr bwMode="auto">
                          <a:xfrm>
                            <a:off x="695325" y="9438640"/>
                            <a:ext cx="64770" cy="45085"/>
                          </a:xfrm>
                          <a:custGeom>
                            <a:avLst/>
                            <a:gdLst>
                              <a:gd name="T0" fmla="*/ 36 w 102"/>
                              <a:gd name="T1" fmla="*/ 71 h 71"/>
                              <a:gd name="T2" fmla="*/ 22 w 102"/>
                              <a:gd name="T3" fmla="*/ 71 h 71"/>
                              <a:gd name="T4" fmla="*/ 0 w 102"/>
                              <a:gd name="T5" fmla="*/ 0 h 71"/>
                              <a:gd name="T6" fmla="*/ 13 w 102"/>
                              <a:gd name="T7" fmla="*/ 0 h 71"/>
                              <a:gd name="T8" fmla="*/ 30 w 102"/>
                              <a:gd name="T9" fmla="*/ 57 h 71"/>
                              <a:gd name="T10" fmla="*/ 44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2" y="71"/>
                                </a:lnTo>
                                <a:lnTo>
                                  <a:pt x="0" y="0"/>
                                </a:lnTo>
                                <a:lnTo>
                                  <a:pt x="13" y="0"/>
                                </a:lnTo>
                                <a:lnTo>
                                  <a:pt x="30" y="57"/>
                                </a:lnTo>
                                <a:lnTo>
                                  <a:pt x="44"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Rectangle 117"/>
                        <wps:cNvSpPr>
                          <a:spLocks noChangeArrowheads="1"/>
                        </wps:cNvSpPr>
                        <wps:spPr bwMode="auto">
                          <a:xfrm>
                            <a:off x="763270"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118"/>
                        <wps:cNvSpPr>
                          <a:spLocks noEditPoints="1"/>
                        </wps:cNvSpPr>
                        <wps:spPr bwMode="auto">
                          <a:xfrm>
                            <a:off x="785495"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19"/>
                        <wps:cNvSpPr>
                          <a:spLocks/>
                        </wps:cNvSpPr>
                        <wps:spPr bwMode="auto">
                          <a:xfrm>
                            <a:off x="838835"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20"/>
                        <wps:cNvSpPr>
                          <a:spLocks/>
                        </wps:cNvSpPr>
                        <wps:spPr bwMode="auto">
                          <a:xfrm>
                            <a:off x="889635" y="9436735"/>
                            <a:ext cx="25400" cy="46990"/>
                          </a:xfrm>
                          <a:custGeom>
                            <a:avLst/>
                            <a:gdLst>
                              <a:gd name="T0" fmla="*/ 80 w 80"/>
                              <a:gd name="T1" fmla="*/ 17 h 148"/>
                              <a:gd name="T2" fmla="*/ 58 w 80"/>
                              <a:gd name="T3" fmla="*/ 21 h 148"/>
                              <a:gd name="T4" fmla="*/ 41 w 80"/>
                              <a:gd name="T5" fmla="*/ 29 h 148"/>
                              <a:gd name="T6" fmla="*/ 30 w 80"/>
                              <a:gd name="T7" fmla="*/ 44 h 148"/>
                              <a:gd name="T8" fmla="*/ 25 w 80"/>
                              <a:gd name="T9" fmla="*/ 67 h 148"/>
                              <a:gd name="T10" fmla="*/ 25 w 80"/>
                              <a:gd name="T11" fmla="*/ 75 h 148"/>
                              <a:gd name="T12" fmla="*/ 25 w 80"/>
                              <a:gd name="T13" fmla="*/ 82 h 148"/>
                              <a:gd name="T14" fmla="*/ 25 w 80"/>
                              <a:gd name="T15" fmla="*/ 148 h 148"/>
                              <a:gd name="T16" fmla="*/ 0 w 80"/>
                              <a:gd name="T17" fmla="*/ 148 h 148"/>
                              <a:gd name="T18" fmla="*/ 0 w 80"/>
                              <a:gd name="T19" fmla="*/ 6 h 148"/>
                              <a:gd name="T20" fmla="*/ 25 w 80"/>
                              <a:gd name="T21" fmla="*/ 6 h 148"/>
                              <a:gd name="T22" fmla="*/ 25 w 80"/>
                              <a:gd name="T23" fmla="*/ 33 h 148"/>
                              <a:gd name="T24" fmla="*/ 26 w 80"/>
                              <a:gd name="T25" fmla="*/ 33 h 148"/>
                              <a:gd name="T26" fmla="*/ 33 w 80"/>
                              <a:gd name="T27" fmla="*/ 19 h 148"/>
                              <a:gd name="T28" fmla="*/ 44 w 80"/>
                              <a:gd name="T29" fmla="*/ 9 h 148"/>
                              <a:gd name="T30" fmla="*/ 58 w 80"/>
                              <a:gd name="T31" fmla="*/ 3 h 148"/>
                              <a:gd name="T32" fmla="*/ 73 w 80"/>
                              <a:gd name="T33" fmla="*/ 0 h 148"/>
                              <a:gd name="T34" fmla="*/ 80 w 80"/>
                              <a:gd name="T35" fmla="*/ 0 h 148"/>
                              <a:gd name="T36" fmla="*/ 80 w 80"/>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48">
                                <a:moveTo>
                                  <a:pt x="80" y="17"/>
                                </a:moveTo>
                                <a:cubicBezTo>
                                  <a:pt x="72" y="18"/>
                                  <a:pt x="64" y="19"/>
                                  <a:pt x="58" y="21"/>
                                </a:cubicBezTo>
                                <a:cubicBezTo>
                                  <a:pt x="51" y="23"/>
                                  <a:pt x="46" y="25"/>
                                  <a:pt x="41" y="29"/>
                                </a:cubicBezTo>
                                <a:cubicBezTo>
                                  <a:pt x="37" y="33"/>
                                  <a:pt x="33" y="38"/>
                                  <a:pt x="30" y="44"/>
                                </a:cubicBezTo>
                                <a:cubicBezTo>
                                  <a:pt x="28" y="51"/>
                                  <a:pt x="26"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6" y="33"/>
                                  <a:pt x="26" y="33"/>
                                  <a:pt x="26" y="33"/>
                                </a:cubicBezTo>
                                <a:cubicBezTo>
                                  <a:pt x="27" y="28"/>
                                  <a:pt x="30" y="23"/>
                                  <a:pt x="33" y="19"/>
                                </a:cubicBezTo>
                                <a:cubicBezTo>
                                  <a:pt x="36" y="15"/>
                                  <a:pt x="40" y="12"/>
                                  <a:pt x="44" y="9"/>
                                </a:cubicBezTo>
                                <a:cubicBezTo>
                                  <a:pt x="48" y="6"/>
                                  <a:pt x="53" y="4"/>
                                  <a:pt x="58" y="3"/>
                                </a:cubicBezTo>
                                <a:cubicBezTo>
                                  <a:pt x="63" y="1"/>
                                  <a:pt x="68" y="0"/>
                                  <a:pt x="73" y="0"/>
                                </a:cubicBezTo>
                                <a:cubicBezTo>
                                  <a:pt x="80" y="0"/>
                                  <a:pt x="80" y="0"/>
                                  <a:pt x="80" y="0"/>
                                </a:cubicBezTo>
                                <a:lnTo>
                                  <a:pt x="8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1"/>
                        <wps:cNvSpPr>
                          <a:spLocks noEditPoints="1"/>
                        </wps:cNvSpPr>
                        <wps:spPr bwMode="auto">
                          <a:xfrm>
                            <a:off x="922020" y="94214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22"/>
                        <wps:cNvSpPr>
                          <a:spLocks noEditPoints="1"/>
                        </wps:cNvSpPr>
                        <wps:spPr bwMode="auto">
                          <a:xfrm>
                            <a:off x="939800" y="94214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5 w 136"/>
                              <a:gd name="T23" fmla="*/ 156 h 201"/>
                              <a:gd name="T24" fmla="*/ 0 w 136"/>
                              <a:gd name="T25" fmla="*/ 124 h 201"/>
                              <a:gd name="T26" fmla="*/ 3 w 136"/>
                              <a:gd name="T27" fmla="*/ 100 h 201"/>
                              <a:gd name="T28" fmla="*/ 12 w 136"/>
                              <a:gd name="T29" fmla="*/ 75 h 201"/>
                              <a:gd name="T30" fmla="*/ 31 w 136"/>
                              <a:gd name="T31" fmla="*/ 56 h 201"/>
                              <a:gd name="T32" fmla="*/ 65 w 136"/>
                              <a:gd name="T33" fmla="*/ 48 h 201"/>
                              <a:gd name="T34" fmla="*/ 91 w 136"/>
                              <a:gd name="T35" fmla="*/ 53 h 201"/>
                              <a:gd name="T36" fmla="*/ 111 w 136"/>
                              <a:gd name="T37" fmla="*/ 72 h 201"/>
                              <a:gd name="T38" fmla="*/ 111 w 136"/>
                              <a:gd name="T39" fmla="*/ 0 h 201"/>
                              <a:gd name="T40" fmla="*/ 136 w 136"/>
                              <a:gd name="T41" fmla="*/ 0 h 201"/>
                              <a:gd name="T42" fmla="*/ 27 w 136"/>
                              <a:gd name="T43" fmla="*/ 124 h 201"/>
                              <a:gd name="T44" fmla="*/ 31 w 136"/>
                              <a:gd name="T45" fmla="*/ 156 h 201"/>
                              <a:gd name="T46" fmla="*/ 43 w 136"/>
                              <a:gd name="T47" fmla="*/ 174 h 201"/>
                              <a:gd name="T48" fmla="*/ 58 w 136"/>
                              <a:gd name="T49" fmla="*/ 182 h 201"/>
                              <a:gd name="T50" fmla="*/ 70 w 136"/>
                              <a:gd name="T51" fmla="*/ 184 h 201"/>
                              <a:gd name="T52" fmla="*/ 86 w 136"/>
                              <a:gd name="T53" fmla="*/ 181 h 201"/>
                              <a:gd name="T54" fmla="*/ 100 w 136"/>
                              <a:gd name="T55" fmla="*/ 170 h 201"/>
                              <a:gd name="T56" fmla="*/ 109 w 136"/>
                              <a:gd name="T57" fmla="*/ 152 h 201"/>
                              <a:gd name="T58" fmla="*/ 113 w 136"/>
                              <a:gd name="T59" fmla="*/ 124 h 201"/>
                              <a:gd name="T60" fmla="*/ 110 w 136"/>
                              <a:gd name="T61" fmla="*/ 97 h 201"/>
                              <a:gd name="T62" fmla="*/ 100 w 136"/>
                              <a:gd name="T63" fmla="*/ 79 h 201"/>
                              <a:gd name="T64" fmla="*/ 86 w 136"/>
                              <a:gd name="T65" fmla="*/ 69 h 201"/>
                              <a:gd name="T66" fmla="*/ 69 w 136"/>
                              <a:gd name="T67" fmla="*/ 65 h 201"/>
                              <a:gd name="T68" fmla="*/ 52 w 136"/>
                              <a:gd name="T69" fmla="*/ 69 h 201"/>
                              <a:gd name="T70" fmla="*/ 39 w 136"/>
                              <a:gd name="T71" fmla="*/ 79 h 201"/>
                              <a:gd name="T72" fmla="*/ 30 w 136"/>
                              <a:gd name="T73" fmla="*/ 97 h 201"/>
                              <a:gd name="T74" fmla="*/ 27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5" y="187"/>
                                  <a:pt x="102" y="190"/>
                                  <a:pt x="98" y="192"/>
                                </a:cubicBezTo>
                                <a:cubicBezTo>
                                  <a:pt x="94" y="195"/>
                                  <a:pt x="90" y="197"/>
                                  <a:pt x="84" y="199"/>
                                </a:cubicBezTo>
                                <a:cubicBezTo>
                                  <a:pt x="79" y="200"/>
                                  <a:pt x="73" y="201"/>
                                  <a:pt x="65" y="201"/>
                                </a:cubicBezTo>
                                <a:cubicBezTo>
                                  <a:pt x="55" y="201"/>
                                  <a:pt x="45" y="200"/>
                                  <a:pt x="37" y="196"/>
                                </a:cubicBezTo>
                                <a:cubicBezTo>
                                  <a:pt x="29" y="192"/>
                                  <a:pt x="23" y="187"/>
                                  <a:pt x="17" y="180"/>
                                </a:cubicBezTo>
                                <a:cubicBezTo>
                                  <a:pt x="12" y="173"/>
                                  <a:pt x="8" y="165"/>
                                  <a:pt x="5" y="156"/>
                                </a:cubicBezTo>
                                <a:cubicBezTo>
                                  <a:pt x="2" y="146"/>
                                  <a:pt x="0" y="136"/>
                                  <a:pt x="0" y="124"/>
                                </a:cubicBezTo>
                                <a:cubicBezTo>
                                  <a:pt x="0" y="117"/>
                                  <a:pt x="1" y="109"/>
                                  <a:pt x="3" y="100"/>
                                </a:cubicBezTo>
                                <a:cubicBezTo>
                                  <a:pt x="4" y="91"/>
                                  <a:pt x="7" y="83"/>
                                  <a:pt x="12" y="75"/>
                                </a:cubicBezTo>
                                <a:cubicBezTo>
                                  <a:pt x="17" y="67"/>
                                  <a:pt x="23" y="61"/>
                                  <a:pt x="31" y="56"/>
                                </a:cubicBezTo>
                                <a:cubicBezTo>
                                  <a:pt x="40" y="50"/>
                                  <a:pt x="51" y="48"/>
                                  <a:pt x="65" y="48"/>
                                </a:cubicBezTo>
                                <a:cubicBezTo>
                                  <a:pt x="74" y="48"/>
                                  <a:pt x="83" y="50"/>
                                  <a:pt x="91" y="53"/>
                                </a:cubicBezTo>
                                <a:cubicBezTo>
                                  <a:pt x="99" y="56"/>
                                  <a:pt x="106" y="62"/>
                                  <a:pt x="111" y="72"/>
                                </a:cubicBezTo>
                                <a:cubicBezTo>
                                  <a:pt x="111" y="0"/>
                                  <a:pt x="111" y="0"/>
                                  <a:pt x="111" y="0"/>
                                </a:cubicBezTo>
                                <a:lnTo>
                                  <a:pt x="136" y="0"/>
                                </a:lnTo>
                                <a:close/>
                                <a:moveTo>
                                  <a:pt x="27" y="124"/>
                                </a:moveTo>
                                <a:cubicBezTo>
                                  <a:pt x="27" y="138"/>
                                  <a:pt x="28" y="149"/>
                                  <a:pt x="31" y="156"/>
                                </a:cubicBezTo>
                                <a:cubicBezTo>
                                  <a:pt x="35" y="164"/>
                                  <a:pt x="39" y="170"/>
                                  <a:pt x="43" y="174"/>
                                </a:cubicBezTo>
                                <a:cubicBezTo>
                                  <a:pt x="48" y="178"/>
                                  <a:pt x="53" y="181"/>
                                  <a:pt x="58" y="182"/>
                                </a:cubicBezTo>
                                <a:cubicBezTo>
                                  <a:pt x="63" y="183"/>
                                  <a:pt x="67" y="184"/>
                                  <a:pt x="70" y="184"/>
                                </a:cubicBezTo>
                                <a:cubicBezTo>
                                  <a:pt x="76" y="184"/>
                                  <a:pt x="81" y="183"/>
                                  <a:pt x="86" y="181"/>
                                </a:cubicBezTo>
                                <a:cubicBezTo>
                                  <a:pt x="91" y="179"/>
                                  <a:pt x="96" y="175"/>
                                  <a:pt x="100" y="170"/>
                                </a:cubicBezTo>
                                <a:cubicBezTo>
                                  <a:pt x="104" y="166"/>
                                  <a:pt x="107" y="159"/>
                                  <a:pt x="109" y="152"/>
                                </a:cubicBezTo>
                                <a:cubicBezTo>
                                  <a:pt x="112" y="144"/>
                                  <a:pt x="113" y="135"/>
                                  <a:pt x="113" y="124"/>
                                </a:cubicBezTo>
                                <a:cubicBezTo>
                                  <a:pt x="113" y="114"/>
                                  <a:pt x="112" y="105"/>
                                  <a:pt x="110" y="97"/>
                                </a:cubicBezTo>
                                <a:cubicBezTo>
                                  <a:pt x="107" y="90"/>
                                  <a:pt x="104" y="84"/>
                                  <a:pt x="100" y="79"/>
                                </a:cubicBezTo>
                                <a:cubicBezTo>
                                  <a:pt x="96" y="74"/>
                                  <a:pt x="91" y="71"/>
                                  <a:pt x="86" y="69"/>
                                </a:cubicBezTo>
                                <a:cubicBezTo>
                                  <a:pt x="80" y="66"/>
                                  <a:pt x="75" y="65"/>
                                  <a:pt x="69" y="65"/>
                                </a:cubicBezTo>
                                <a:cubicBezTo>
                                  <a:pt x="63" y="65"/>
                                  <a:pt x="58" y="66"/>
                                  <a:pt x="52" y="69"/>
                                </a:cubicBezTo>
                                <a:cubicBezTo>
                                  <a:pt x="47" y="71"/>
                                  <a:pt x="43" y="74"/>
                                  <a:pt x="39" y="79"/>
                                </a:cubicBezTo>
                                <a:cubicBezTo>
                                  <a:pt x="35" y="84"/>
                                  <a:pt x="32" y="90"/>
                                  <a:pt x="30" y="97"/>
                                </a:cubicBezTo>
                                <a:cubicBezTo>
                                  <a:pt x="28" y="105"/>
                                  <a:pt x="27" y="114"/>
                                  <a:pt x="27"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123"/>
                        <wps:cNvSpPr>
                          <a:spLocks noChangeArrowheads="1"/>
                        </wps:cNvSpPr>
                        <wps:spPr bwMode="auto">
                          <a:xfrm>
                            <a:off x="998855"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124"/>
                        <wps:cNvSpPr>
                          <a:spLocks noEditPoints="1"/>
                        </wps:cNvSpPr>
                        <wps:spPr bwMode="auto">
                          <a:xfrm>
                            <a:off x="1021080"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5"/>
                        <wps:cNvSpPr>
                          <a:spLocks/>
                        </wps:cNvSpPr>
                        <wps:spPr bwMode="auto">
                          <a:xfrm>
                            <a:off x="1074420"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51"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312FDF" id="JE1904171102JU EURID zonder bank " o:spid="_x0000_s1026" editas="canvas" style="position:absolute;margin-left:0;margin-top:0;width:595.3pt;height:841.9pt;z-index:-2516582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shape id="Freeform 3" o:spid="_x0000_s1028" style="position:absolute;left:3816;top:3968;width:11893;height:6706;visibility:visible;mso-wrap-style:square;v-text-anchor:top" coordsize="3746,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" path="m3343,1719v-67,328,-67,328,-67,328c3135,2047,3135,2047,3135,2047v68,-328,68,-328,68,-328l3343,1719xm3594,1615v140,,140,,140,c3648,2047,3648,2047,3648,2047v-132,,-132,,-132,c3526,1998,3526,1998,3526,1998v-31,33,-69,56,-106,56c3342,2054,3319,1964,3335,1886v17,-82,75,-174,156,-174c3524,1712,3554,1733,3568,1763v5,,5,,5,l3594,1615xm3519,1836v-23,,-40,23,-45,47c3469,1907,3477,1930,3500,1930v22,,42,-26,46,-49c3551,1859,3540,1836,3519,1836xm3360,1649v8,-28,-18,-45,-60,-45c3259,1604,3223,1621,3215,1649v-9,32,21,46,59,46c3312,1695,3351,1681,3360,1649xm2389,1823v,40,-2,74,-50,74c2290,1897,2289,1863,2289,1823v,-279,,-279,,-279c2107,1544,2107,1544,2107,1544v,297,,297,,297c2107,1987,2199,2053,2339,2053v140,,232,-66,232,-212c2571,1544,2571,1544,2571,1544v-182,,-182,,-182,l2389,1823xm1876,1859v140,,140,,140,c2016,1729,2016,1729,2016,1729v-140,,-140,,-140,c1876,1681,1876,1681,1876,1681v154,,154,,154,c2030,1544,2030,1544,2030,1544v-337,,-337,,-337,c1693,2045,1693,2045,1693,2045v342,,342,,342,c2035,1908,2035,1908,2035,1908v-159,,-159,,-159,l1876,1859xm3013,1883v109,162,109,162,109,162c2912,2045,2912,2045,2912,2045v-83,-160,-83,-160,-83,-160c2829,2045,2829,2045,2829,2045v-178,,-178,,-178,c2651,1544,2651,1544,2651,1544v220,,220,,220,c2984,1544,3079,1592,3079,1719v,75,-29,107,-97,134c2992,1860,3003,1868,3013,1883xm2901,1724v,-38,-27,-43,-58,-43c2829,1681,2829,1681,2829,1681v,85,,85,,85c2841,1766,2841,1766,2841,1766v30,,60,-4,60,-42xm484,2038c444,1895,444,1895,444,1895v-17,,-17,,-17,c387,2038,387,2038,387,2038,346,1895,346,1895,346,1895v-14,,-14,,-14,c378,2054,378,2054,378,2054v18,,18,,18,c435,1911,435,1911,435,1911v40,143,40,143,40,143c493,2054,493,2054,493,2054v46,-159,46,-159,46,-159c524,1895,524,1895,524,1895r-40,143xm151,1894v,63,-59,64,-75,64c15,1958,15,1958,15,1958v,96,,96,,96c,2054,,2054,,2054,,1835,,1835,,1835v80,,80,,80,c103,1835,151,1838,151,1894xm135,1895v,-43,-37,-47,-59,-47c15,1848,15,1848,15,1848v,97,,97,,97c76,1945,76,1945,76,1945v44,,59,-21,59,-50xm313,1975v,47,-21,86,-73,86c188,2061,167,2022,167,1975v,-48,21,-86,73,-86c292,1889,313,1927,313,1975xm299,1975v,-46,-19,-75,-59,-75c200,1900,181,1929,181,1975v,45,19,75,59,75c280,2050,299,2020,299,1975xm1394,1972v,45,-18,89,-69,89c1294,2061,1279,2045,1271,2029v-1,,-1,,-1,c1270,2054,1270,2054,1270,2054v-13,,-13,,-13,c1257,1835,1257,1835,1257,1835v13,,13,,13,c1270,1922,1270,1922,1270,1922v9,-18,27,-33,56,-33c1376,1889,1394,1929,1394,1972xm1379,1972v,-43,-18,-72,-53,-72c1291,1900,1270,1929,1270,1976v,53,29,74,56,74c1347,2050,1379,2038,1379,1972xm1486,2038v-55,-143,-55,-143,-55,-143c1415,1895,1415,1895,1415,1895v64,160,64,160,64,160c1473,2072,1473,2072,1473,2072v-7,23,-10,30,-27,30c1445,2102,1441,2102,1435,2101v,11,,11,,11c1440,2113,1445,2113,1447,2113v27,,31,-19,37,-33c1551,1895,1551,1895,1551,1895v-14,,-14,,-14,l1486,2038xm1120,1835v14,,14,,14,c1134,2054,1134,2054,1134,2054v-14,,-14,,-14,c1120,2029,1120,2029,1120,2029v,,,,,c1117,2035,1105,2061,1066,2061v-66,,-69,-71,-69,-89c997,1913,1029,1889,1065,1889v24,,45,11,55,33l1120,1835xm1121,1976v,-47,-21,-76,-57,-76c1025,1900,1012,1938,1012,1972v,74,41,78,53,78c1092,2050,1121,2029,1121,1976xm698,1976v-127,,-127,,-127,c571,2004,581,2050,630,2050v31,,48,-20,52,-42c696,2008,696,2008,696,2008v-4,21,-19,53,-66,53c617,2061,556,2060,556,1972v,-14,2,-83,74,-83c654,1889,699,1896,698,1976xm571,1965v112,,112,,112,c683,1941,675,1900,629,1900v-48,,-58,42,-58,65xm754,1928v-1,,-1,,-1,c753,1895,753,1895,753,1895v-14,,-14,,-14,c739,2054,739,2054,739,2054v14,,14,,14,c753,1978,753,1978,753,1978v,-65,34,-71,54,-72c810,1906,812,1906,814,1906v,-14,,-14,,-14c807,1892,807,1892,807,1892v-26,,-46,16,-53,36xm964,1976v-127,,-127,,-127,c837,2004,847,2050,896,2050v31,,48,-20,53,-42c962,2008,962,2008,962,2008v-3,21,-19,53,-66,53c883,2061,822,2060,822,1972v,-14,2,-83,74,-83c920,1889,965,1896,964,1976xm837,1965v112,,112,,112,c949,1941,941,1900,895,1900v-47,,-57,42,-58,65xm1067,730c1067,293,1305,,1707,v389,,612,306,612,614c2319,743,2284,776,2170,776v-765,,-765,,-765,c1405,974,1521,1118,1718,1118v255,,255,-185,392,-185c2191,933,2249,1010,2249,1079v,226,-327,332,-531,332c1245,1411,1067,1056,1067,730xm1405,560v594,,594,,594,c1980,388,1864,262,1714,262v-170,,-272,116,-309,298xm3575,c3442,,3404,88,3404,189v,624,,624,,624c3404,1003,3264,1111,3144,1111v-148,,-216,-108,-216,-261c2928,189,2928,189,2928,189,2928,88,2891,,2757,,2623,,2586,88,2586,189v,736,,736,,736c2586,1308,2811,1422,3017,1422v195,,319,-98,415,-238c3437,1184,3437,1184,3437,1184v,49,,49,,49c3437,1347,3484,1422,3592,1422v108,,154,-75,154,-189c3746,189,3746,189,3746,189,3746,88,3709,,3575,xe" fillcolor="#1e3967" stroked="f">
                <v:path arrowok="t" o:connecttype="custom" o:connectlocs="1016953,545524;1158240,649615;1058863,598522;1141095,512520;1125855,596935;1020763,523310;742633,602012;668973,584241;758508,489988;640080,548698;644525,489988;646113,605503;991235,648980;841693,648980;946785,588049;898208,533465;153670,646759;109855,601378;138113,606455;166370,601378;4763,621371;25400,582337;4763,586462;99378,626766;99378,626766;76200,650567;403543,643903;399098,582337;442595,625814;421005,650567;449263,601378;455613,666752;492443,601378;360045,582337;355600,643903;355600,609946;321310,625814;181293,627083;200025,654058;181293,623592;239395,611850;234633,651836;258445,604869;306070,627083;305435,637238;306070,627083;265748,623592;688975,246263;714058,342420;634683,177716;1080770,59979;929640,59979;957898,451271;1140460,451271" o:connectangles="0,0,0,0,0,0,0,0,0,0,0,0,0,0,0,0,0,0,0,0,0,0,0,0,0,0,0,0,0,0,0,0,0,0,0,0,0,0,0,0,0,0,0,0,0,0,0,0,0,0,0,0,0,0"/>
                <o:lock v:ext="edit" verticies="t"/>
              </v:shape>
              <v:shape id="Freeform 4" o:spid="_x0000_s1029" style="position:absolute;left:4451;top:7308;width:876;height:940;visibility:visible;mso-wrap-style:square;v-text-anchor:top" coordsize="27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" path="m128,c88,39,,100,,155v,1,,1,,1c,191,9,227,28,260v10,16,87,24,100,36c193,231,276,146,227,61,218,45,140,12,128,e" fillcolor="#80bfdf" stroked="f">
                <v:path arrowok="t" o:connecttype="custom" o:connectlocs="40640,0;0,49213;0,49530;8890,82550;40640,93980;72073,19368;40640,0" o:connectangles="0,0,0,0,0,0,0"/>
              </v:shape>
              <v:shape id="Freeform 5" o:spid="_x0000_s1030" style="position:absolute;left:4857;top:7112;width:1232;height:1333;visibility:visible;mso-wrap-style:square;v-text-anchor:top" coordsize="3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" path="m148,v-2,,-2,,-2,c111,1,75,10,43,29,26,38,12,49,,62v12,12,23,27,33,43c82,189,65,293,,358v39,40,93,62,148,62c183,420,220,410,253,391,353,333,387,205,329,105,290,38,220,1,148,e" fillcolor="#9acce5" stroked="f">
                <v:path arrowok="t" o:connecttype="custom" o:connectlocs="47111,0;46475,0;13688,9208;0,19685;10505,33338;0,113665;47111,133350;80535,124143;104727,33338;47111,0" o:connectangles="0,0,0,0,0,0,0,0,0,0"/>
              </v:shape>
              <v:shape id="Freeform 6" o:spid="_x0000_s1031" style="position:absolute;left:3625;top:7112;width:1232;height:1333;visibility:visible;mso-wrap-style:square;v-text-anchor:top" coordsize="3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" path="m240,v-2,,-2,,-2,c203,1,167,10,134,29,34,87,,215,58,315v39,67,109,105,182,105c275,420,311,410,344,391v17,-9,31,-20,44,-33c375,346,364,331,354,315,335,282,326,246,326,210v,,,,,c326,155,348,101,388,62,348,22,295,1,240,e" fillcolor="#cce5f2" stroked="f">
                <v:path arrowok="t" o:connecttype="custom" o:connectlocs="76200,0;75565,0;42545,9208;18415,100013;76200,133350;109220,124143;123190,113665;112395,100013;103505,66675;103505,66675;123190,19685;76200,0" o:connectangles="0,0,0,0,0,0,0,0,0,0,0,0"/>
              </v:shape>
              <v:shape id="Freeform 7" o:spid="_x0000_s1032" style="position:absolute;left:5575;top:7023;width:1517;height:1517;visibility:visible;mso-wrap-style:square;v-text-anchor:top" coordsize="47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" path="m58,344c,244,34,116,134,58,234,,362,34,420,134v58,100,24,228,-76,286c244,478,116,444,58,344e" fillcolor="#3599cc" stroked="f">
                <v:path arrowok="t" o:connecttype="custom" o:connectlocs="18415,109220;42545,18415;133350,42545;109220,133350;18415,109220" o:connectangles="0,0,0,0,0"/>
              </v:shape>
              <v:group id="Group 1" o:spid="_x0000_s1033" style="position:absolute;left:3113;top:83093;width:8712;height:12217" coordorigin="2590,82784" coordsize="8712,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8" o:spid="_x0000_s1034" style="position:absolute;left:2667;top:82784;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9" o:spid="_x0000_s1035" style="position:absolute;left:3200;top:82784;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" path="m26,v,117,,117,,117c26,122,26,129,27,137v,7,2,14,6,20c36,163,41,169,48,173v7,4,16,7,29,7c86,180,95,178,101,175v7,-2,12,-6,16,-12c121,158,124,152,125,144v2,-8,3,-17,3,-27c128,,128,,128,v26,,26,,26,c154,120,154,120,154,120v,13,-1,24,-4,34c147,163,143,171,139,177v-5,6,-10,10,-16,14c118,194,112,197,106,198v-6,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053,60643;33655,62865;28575,63818;24448,64135;14605,62865;7938,59690;3493,54928;1270,49530;0,43815;0,38100;0,0;8255,0" o:connectangles="0,0,0,0,0,0,0,0,0,0,0,0,0,0,0,0,0,0,0,0,0,0,0,0,0,0,0"/>
                </v:shape>
                <v:shape id="Freeform 10" o:spid="_x0000_s1036" style="position:absolute;left:3829;top:82784;width:495;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" path="m,c87,,87,,87,v3,,7,,12,c104,,108,1,113,2v5,2,10,3,14,6c132,10,136,13,140,17v3,4,6,8,8,14c151,37,152,44,152,52v,6,-1,11,-2,17c148,74,146,79,143,83v-3,5,-6,8,-11,12c128,98,123,100,118,101v,1,,1,,1c125,104,130,107,134,110v3,4,6,7,8,11c144,125,145,130,146,134v,5,,10,1,15c147,156,147,161,147,166v,5,,9,1,12c148,182,149,185,150,188v1,2,2,5,5,8c127,196,127,196,127,196v-2,-2,-3,-5,-4,-7c121,187,121,184,120,181v,-3,,-6,,-11c119,166,119,161,119,154v,-5,,-10,-1,-15c118,134,116,130,114,126v-2,-4,-6,-7,-11,-10c98,114,91,113,82,113v-56,,-56,,-56,c26,196,26,196,26,196,,196,,196,,196l,xm26,90v59,,59,,59,c88,90,92,90,96,89v5,-1,9,-2,13,-5c113,82,117,78,120,74v2,-5,4,-11,4,-19c124,49,123,44,121,39v-3,-4,-6,-7,-9,-10c108,26,104,24,98,23,93,22,87,22,81,22v-55,,-55,,-55,l26,90xe" fillcolor="black" stroked="f">
                  <v:path arrowok="t" o:connecttype="custom" o:connectlocs="0,0;27801,0;31635,0;36109,635;40583,2540;44737,5398;47293,9843;48571,16510;47932,21908;45695,26353;42180,30163;37707,32068;37707,32385;42819,34925;45376,38418;46654,42545;46974,47308;46974,52705;47293,56515;47932,59690;49530,62230;40583,62230;39304,60008;38346,57468;38346,53975;38026,48895;37707,44133;36429,40005;32913,36830;26203,35878;8308,35878;8308,62230;0,62230;0,0;8308,28575;27162,28575;30677,28258;34831,26670;38346,23495;39624,17463;38665,12383;35789,9208;31316,7303;25883,6985;8308,6985;8308,28575" o:connectangles="0,0,0,0,0,0,0,0,0,0,0,0,0,0,0,0,0,0,0,0,0,0,0,0,0,0,0,0,0,0,0,0,0,0,0,0,0,0,0,0,0,0,0,0,0,0"/>
                  <o:lock v:ext="edit" verticies="t"/>
                </v:shape>
                <v:shape id="Freeform 11" o:spid="_x0000_s1037" style="position:absolute;left:4425;top:82784;width:77;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" path="m,l12,r,13l,13,,xm12,27r,71l,98,,27r12,xe" fillcolor="black" stroked="f">
                  <v:path arrowok="t" o:connecttype="custom" o:connectlocs="0,0;7620,0;7620,8255;0,8255;0,0;7620,17145;7620,62230;0,62230;0,17145;7620,17145" o:connectangles="0,0,0,0,0,0,0,0,0,0"/>
                  <o:lock v:ext="edit" verticies="t"/>
                </v:shape>
                <v:shape id="Freeform 12" o:spid="_x0000_s1038" style="position:absolute;left:4603;top:82784;width:426;height:642;visibility:visible;mso-wrap-style:square;v-text-anchor:top" coordsize="1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" path="m135,v,196,,196,,196c112,196,112,196,112,196v,-20,,-20,,-20c112,176,112,176,112,176v-2,2,-3,5,-6,8c104,187,101,190,98,192v-4,3,-9,5,-14,7c78,200,72,201,64,201v-10,,-19,-1,-27,-5c29,192,22,187,17,180,11,173,7,165,4,156,1,146,,136,,124v,-7,1,-15,2,-24c4,91,7,83,11,75,16,67,22,61,31,56v8,-6,19,-8,33,-8c73,48,82,50,90,53v8,3,15,9,21,19c111,,111,,111,r24,xm26,124v,14,1,25,5,32c34,164,38,170,42,174v5,4,10,7,15,8c62,183,66,184,70,184v5,,10,-1,16,-3c91,179,95,175,99,170v4,-4,7,-11,10,-18c111,144,112,135,112,124v,-10,-1,-19,-3,-27c107,90,103,84,99,79,95,74,90,71,85,69,80,66,74,65,68,65v-6,,-11,1,-16,4c47,71,42,74,38,79v-4,5,-7,11,-9,18c27,105,26,114,26,124xe" fillcolor="black" stroked="f">
                  <v:path arrowok="t" o:connecttype="custom" o:connectlocs="42545,0;42545,62540;35297,62540;35297,56158;35297,56158;33406,58711;30885,61263;26472,63497;20169,64135;11660,62540;5358,57434;1261,49776;0,39566;630,31908;3467,23931;9770,17868;20169,15316;28363,16911;34981,22974;34981,0;42545,0;8194,39566;9770,49776;13236,55520;17963,58072;22060,58711;27103,57753;31200,54244;34351,48500;35297,39566;34351,30951;31200,25207;26788,22016;21430,20740;16388,22016;11976,25207;9139,30951;8194,39566" o:connectangles="0,0,0,0,0,0,0,0,0,0,0,0,0,0,0,0,0,0,0,0,0,0,0,0,0,0,0,0,0,0,0,0,0,0,0,0,0,0"/>
                  <o:lock v:ext="edit" verticies="t"/>
                </v:shape>
                <v:shape id="Freeform 13" o:spid="_x0000_s1039" style="position:absolute;left:5302;top:82956;width:419;height:451;visibility:visible;mso-wrap-style:square;v-text-anchor:top" coordsize="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" path="m53,l66,,40,71r-14,l,,13,,33,59,53,xe" fillcolor="black" stroked="f">
                  <v:path arrowok="t" o:connecttype="custom" o:connectlocs="33655,0;41910,0;25400,45085;16510,45085;0,0;8255,0;20955,37465;33655,0" o:connectangles="0,0,0,0,0,0,0,0"/>
                </v:shape>
                <v:shape id="Freeform 14" o:spid="_x0000_s1040" style="position:absolute;left:5746;top:82956;width:369;height:451;visibility:visible;mso-wrap-style:square;v-text-anchor:top" coordsize="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" path="m56,r,9l14,62r44,l58,71,,71,,62,42,9,2,9,2,,56,xe" fillcolor="black" stroked="f">
                  <v:path arrowok="t" o:connecttype="custom" o:connectlocs="35560,0;35560,5715;8890,39370;36830,39370;36830,45085;0,45085;0,39370;26670,5715;1270,5715;1270,0;35560,0" o:connectangles="0,0,0,0,0,0,0,0,0,0,0"/>
                </v:shape>
                <v:shape id="Freeform 15" o:spid="_x0000_s1041" style="position:absolute;left:6134;top:8295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6" o:spid="_x0000_s1042" style="position:absolute;left:2603;top:83927;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" path="m,11l,,77,r,11l45,11r,87l32,98r,-87l,11xe" fillcolor="black" stroked="f">
                  <v:path arrowok="t" o:connecttype="custom" o:connectlocs="0,6985;0,0;48895,0;48895,6985;28575,6985;28575,62230;20320,62230;20320,6985;0,6985" o:connectangles="0,0,0,0,0,0,0,0,0"/>
                </v:shape>
                <v:shape id="Freeform 17" o:spid="_x0000_s1043" style="position:absolute;left:3041;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18" o:spid="_x0000_s1044" style="position:absolute;left:3575;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Freeform 19" o:spid="_x0000_s1045" style="position:absolute;left:3752;top:84080;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" path="m134,107v-1,5,-3,10,-5,15c126,128,123,133,118,138v-5,4,-11,8,-18,11c92,152,83,153,72,153v-12,,-22,-1,-30,-4c34,145,27,141,22,136,17,131,12,126,9,120,6,114,4,108,3,103,1,97,1,92,,87,,83,,79,,77,,74,,70,1,65,1,60,2,54,3,49,5,43,7,37,10,31,13,26,17,20,22,16,27,11,34,7,41,4,49,1,58,,69,v15,,26,2,34,7c112,12,118,19,123,26v5,7,8,16,9,24c134,59,135,68,135,75v,1,,3,,4c135,80,135,81,135,82,26,82,26,82,26,82v,6,1,13,3,19c30,107,33,113,36,118v4,5,9,10,14,13c56,134,63,136,71,136v6,,11,-1,16,-2c91,132,95,130,99,127v3,-3,6,-6,7,-9c108,114,110,111,111,107r23,xm109,65v,-5,,-10,-2,-16c106,44,104,39,101,34,99,29,95,25,90,22,85,19,78,17,70,17v-9,,-16,2,-22,5c42,25,38,30,34,34v-3,5,-5,10,-6,16c27,55,26,60,26,65r83,xe" fillcolor="black" stroked="f">
                  <v:path arrowok="t" o:connecttype="custom" o:connectlocs="42860,34195;41261,38988;37743,44101;31985,47617;23029,48895;13434,47617;7037,43462;2879,38349;960,32916;0,27803;0,24607;320,20772;960,15659;3199,9907;7037,5113;13114,1278;22070,0;32945,2237;39342,8309;42220,15979;43180,23968;43180,25246;43180,26205;8316,26205;9276,32277;11515,37710;15993,41864;22709,43462;27827,42823;31665,40586;33904,37710;35504,34195;42860,34195;34864,20772;34224,15659;32305,10866;28787,7031;22390,5433;15353,7031;10875,10866;8956,15979;8316,20772;34864,20772" o:connectangles="0,0,0,0,0,0,0,0,0,0,0,0,0,0,0,0,0,0,0,0,0,0,0,0,0,0,0,0,0,0,0,0,0,0,0,0,0,0,0,0,0,0,0"/>
                  <o:lock v:ext="edit" verticies="t"/>
                </v:shape>
                <v:shape id="Freeform 20" o:spid="_x0000_s1046" style="position:absolute;left:4260;top:84080;width:419;height:489;visibility:visible;mso-wrap-style:square;v-text-anchor:top" coordsize="1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" path="m131,97v-1,4,-2,10,-3,16c126,119,123,126,118,132v-4,5,-10,11,-18,15c92,151,82,153,69,153v-2,,-6,,-10,c55,152,50,152,45,150v-6,-1,-11,-4,-16,-7c23,140,19,135,14,129,10,124,7,117,4,108,1,99,,88,,76,,67,,59,2,50,4,41,8,33,13,25,18,18,25,12,33,7,42,2,53,,67,,77,,86,1,94,4v7,3,13,6,18,11c117,20,121,25,124,31v3,6,5,12,6,19c106,50,106,50,106,50,105,42,103,36,99,32,96,27,92,24,88,22,84,20,81,18,77,18v-4,,-7,-1,-9,-1c60,17,54,19,48,22,43,25,38,29,35,34v-3,6,-6,12,-7,19c26,60,26,67,26,76v,8,,15,2,22c30,106,32,112,36,118v3,5,8,10,13,13c55,134,62,136,70,136v6,,12,-1,17,-4c92,129,96,126,99,122v3,-3,5,-8,6,-12c106,105,107,101,107,97r24,xe" fillcolor="black" stroked="f">
                  <v:path arrowok="t" o:connecttype="custom" o:connectlocs="41910,30999;40950,36112;37751,42184;31992,46978;22075,48895;18875,48895;14397,47936;9278,45699;4479,41225;1280,34514;0,24288;640,15979;4159,7989;10557,2237;21435,0;30073,1278;35831,4794;39671,9907;41590,15979;33912,15979;31672,10226;28153,7031;24634,5752;21755,5433;15356,7031;11197,10866;8958,16937;8318,24288;8958,31318;11517,37710;15676,41864;22395,43462;27833,42184;31672,38988;33592,35153;34232,30999;41910,30999" o:connectangles="0,0,0,0,0,0,0,0,0,0,0,0,0,0,0,0,0,0,0,0,0,0,0,0,0,0,0,0,0,0,0,0,0,0,0,0,0"/>
                </v:shape>
                <v:shape id="Freeform 21" o:spid="_x0000_s1047" style="position:absolute;left:4749;top:84080;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" path="m,77c,67,1,58,4,49,6,39,10,31,16,24,21,17,28,11,37,7,46,2,57,,70,v13,,24,2,33,7c112,11,119,17,124,24v6,7,10,15,12,25c139,58,140,67,140,77v,9,-1,19,-4,28c134,114,130,122,124,129v-5,7,-12,13,-21,18c94,151,83,153,70,153v-13,,-24,-2,-33,-6c28,142,21,136,16,129,10,122,6,114,4,105,1,96,,86,,77xm26,77v,14,2,25,5,33c35,118,39,124,44,128v5,4,10,6,14,7c63,136,67,136,70,136v3,,7,,11,-1c86,134,91,132,96,128v5,-4,9,-10,13,-18c112,102,114,91,114,77v,-14,-2,-26,-5,-34c105,36,101,30,96,26,91,22,86,19,81,19,77,18,73,17,70,17v-3,,-7,1,-12,2c54,19,49,22,44,26,39,30,35,36,31,43v-3,8,-5,20,-5,34xe" fillcolor="black" stroked="f">
                  <v:path arrowok="t" o:connecttype="custom" o:connectlocs="0,24607;1270,15659;5080,7670;11748,2237;22225,0;32703,2237;39370,7670;43180,15659;44450,24607;43180,33555;39370,41225;32703,46978;22225,48895;11748,46978;5080,41225;1270,33555;0,24607;8255,24607;9843,35153;13970,40906;18415,43143;22225,43462;25718,43143;30480,40906;34608,35153;36195,24607;34608,13742;30480,8309;25718,6072;22225,5433;18415,6072;13970,8309;9843,13742;8255,24607" o:connectangles="0,0,0,0,0,0,0,0,0,0,0,0,0,0,0,0,0,0,0,0,0,0,0,0,0,0,0,0,0,0,0,0,0,0"/>
                  <o:lock v:ext="edit" verticies="t"/>
                </v:shape>
                <v:shape id="Freeform 22" o:spid="_x0000_s1048" style="position:absolute;left:5295;top:84080;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" path="m25,6v,19,,19,,19c25,27,25,27,25,27v1,-5,4,-8,7,-12c35,12,39,9,43,7,47,5,51,3,55,2,60,1,64,,68,v7,,12,1,17,3c89,4,93,7,97,10v3,2,6,6,8,9c107,23,108,27,109,30v1,-2,3,-5,6,-9c118,18,121,14,125,11v4,-3,8,-6,14,-8c144,1,151,,158,v11,,20,2,26,7c190,11,195,16,198,22v3,6,4,12,5,19c204,47,204,52,204,56v,92,,92,,92c179,148,179,148,179,148v,-90,,-90,,-90c179,54,179,50,179,45v-1,-5,-2,-9,-4,-13c173,28,171,24,167,21v-4,-2,-9,-4,-15,-4c148,17,144,18,139,19v-4,2,-8,4,-12,7c123,30,120,35,118,40v-2,6,-4,14,-4,23c114,148,114,148,114,148v-24,,-24,,-24,c90,58,90,58,90,58,90,53,89,48,89,43,88,38,86,34,84,30,82,26,80,23,76,21,73,18,68,17,62,17v-5,,-10,1,-14,4c43,23,39,26,36,30v-4,4,-6,8,-8,14c26,50,25,56,25,63v,85,,85,,85c,148,,148,,148,,6,,6,,6r25,xe" fillcolor="black" stroked="f">
                  <v:path arrowok="t" o:connecttype="custom" o:connectlocs="7938,1905;7938,7938;7938,8573;10160,4763;13653,2223;17463,635;21590,0;26988,953;30798,3175;33338,6033;34608,9525;36513,6668;39688,3493;44133,953;50165,0;58420,2223;62865,6985;64453,13018;64770,17780;64770,46990;56833,46990;56833,18415;56833,14288;55563,10160;53023,6668;48260,5398;44133,6033;40323,8255;37465,12700;36195,20003;36195,46990;28575,46990;28575,18415;28258,13653;26670,9525;24130,6668;19685,5398;15240,6668;11430,9525;8890,13970;7938,20003;7938,46990;0,46990;0,1905;7938,1905" o:connectangles="0,0,0,0,0,0,0,0,0,0,0,0,0,0,0,0,0,0,0,0,0,0,0,0,0,0,0,0,0,0,0,0,0,0,0,0,0,0,0,0,0,0,0,0,0"/>
                </v:shape>
                <v:rect id="Rectangle 23" o:spid="_x0000_s1049" style="position:absolute;left:6070;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shape id="Freeform 24" o:spid="_x0000_s1050" style="position:absolute;left:6242;top:84080;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" path="m6,48c6,43,6,38,8,32,9,27,12,21,17,17,21,12,27,8,35,5,43,2,54,,66,v6,,12,1,19,2c91,3,97,5,103,8v6,4,11,8,14,15c121,29,123,37,123,48v-2,66,-2,66,-2,66c121,116,121,119,121,121v,2,1,4,2,5c124,128,125,129,127,130v2,,5,1,9,c136,148,136,148,136,148v-2,,-3,,-5,1c130,149,127,149,125,149v-4,,-7,,-10,-1c113,148,110,147,108,145v-2,-1,-4,-3,-5,-6c101,137,100,133,99,128v-2,5,-5,8,-9,12c87,143,83,145,79,147v-5,3,-9,4,-14,5c60,153,55,153,51,153v-15,,-27,-3,-37,-10c5,136,,125,,111,,104,1,99,3,94,5,89,9,85,14,81,19,77,26,74,35,71v9,-2,21,-4,35,-6c75,65,80,65,83,64v4,,7,-1,9,-2c94,61,96,59,97,56v,-2,1,-5,1,-10c98,44,98,42,97,39v,-4,-1,-7,-3,-10c92,26,89,23,84,21,80,18,74,17,66,17v-2,,-5,,-10,1c52,18,48,19,44,21v-4,2,-8,5,-11,9c30,34,29,40,29,48l6,48xm98,75v-2,1,-4,3,-6,3c90,79,88,79,85,80v-2,,-5,,-8,1c74,81,71,81,67,82v-6,1,-11,2,-16,3c46,85,42,87,38,89v-3,1,-6,4,-8,7c28,100,27,104,27,110v,8,2,15,7,19c39,134,46,136,54,136v5,,9,-1,14,-2c73,132,78,130,82,126v4,-3,8,-8,10,-15c95,105,97,97,97,87l98,75xe" fillcolor="black" stroked="f">
                  <v:path arrowok="t" o:connecttype="custom" o:connectlocs="1905,15340;2540,10226;5398,5433;11113,1598;20955,0;26988,639;32703,2557;37148,7350;39053,15340;38418,36432;38418,38669;39053,40266;40323,41545;43180,41545;43180,47297;41593,47617;39688,47617;36513,47297;34290,46338;32703,44421;31433,40906;28575,44741;25083,46978;20638,48575;16193,48895;4445,45699;0,35473;953,30040;4445,25886;11113,22690;22225,20772;26353,20453;29210,19814;30798,17896;31115,14700;30798,12463;29845,9268;26670,6711;20955,5433;17780,5752;13970,6711;10478,9587;9208,15340;1905,15340;31115,23968;29210,24927;26988,25566;24448,25886;21273,26205;16193,27164;12065,28442;9525,30679;8573,35153;10795,41225;17145,43462;21590,42823;26035,40266;29210,35473;30798,27803;31115,23968" o:connectangles="0,0,0,0,0,0,0,0,0,0,0,0,0,0,0,0,0,0,0,0,0,0,0,0,0,0,0,0,0,0,0,0,0,0,0,0,0,0,0,0,0,0,0,0,0,0,0,0,0,0,0,0,0,0,0,0,0,0,0,0"/>
                  <o:lock v:ext="edit" verticies="t"/>
                </v:shape>
                <v:shape id="Freeform 25" o:spid="_x0000_s1051" style="position:absolute;left:6737;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" path="m5,48c5,43,6,38,8,32,9,27,12,21,17,17,21,12,27,8,35,5,43,2,53,,66,v6,,12,1,18,2c91,3,97,5,103,8v6,4,10,8,14,15c121,29,123,37,122,48v-1,66,-1,66,-1,66c121,116,121,119,121,121v,2,1,4,2,5c124,128,125,129,127,130v2,,5,1,9,c136,148,136,148,136,148v-2,,-3,,-5,1c129,149,127,149,125,149v-4,,-7,,-10,-1c112,148,110,147,108,145v-2,-1,-4,-3,-6,-6c101,137,100,133,99,128v-2,5,-5,8,-9,12c87,143,83,145,78,147v-4,3,-8,4,-13,5c60,153,55,153,50,153v-14,,-27,-3,-36,-10c5,136,,125,,111,,104,1,99,3,94,5,89,9,85,14,81,19,77,26,74,35,71v9,-2,21,-4,35,-6c75,65,80,65,83,64v4,,7,-1,9,-2c94,61,95,59,96,56v1,-2,2,-5,2,-10c98,44,98,42,97,39v,-4,-1,-7,-3,-10c92,26,88,23,84,21,80,18,74,17,66,17v-2,,-6,,-10,1c52,18,48,19,44,21v-4,2,-8,5,-11,9c30,34,29,40,29,48l5,48xm98,75v-2,1,-4,3,-6,3c90,79,88,79,85,80v-2,,-5,,-8,1c74,81,71,81,67,82v-6,1,-11,2,-16,3c46,85,42,87,38,89v-3,1,-6,4,-8,7c27,100,26,104,26,110v,8,3,15,8,19c39,134,46,136,54,136v4,,9,-1,14,-2c73,132,78,130,82,126v4,-3,7,-8,10,-15c95,105,97,97,97,87l98,75xe" fillcolor="black" stroked="f">
                  <v:path arrowok="t" o:connecttype="custom" o:connectlocs="1588,15340;2540,10226;5398,5433;11113,1598;20955,0;26670,639;32703,2557;37148,7350;38735,15340;38418,36432;38418,38669;39053,40266;40323,41545;43180,41545;43180,47297;41593,47617;39688,47617;36513,47297;34290,46338;32385,44421;31433,40906;28575,44741;24765,46978;20638,48575;15875,48895;4445,45699;0,35473;953,30040;4445,25886;11113,22690;22225,20772;26353,20453;29210,19814;30480,17896;31115,14700;30798,12463;29845,9268;26670,6711;20955,5433;17780,5752;13970,6711;10478,9587;9208,15340;1588,15340;31115,23968;29210,24927;26988,25566;24448,25886;21273,26205;16193,27164;12065,28442;9525,30679;8255,35153;10795,41225;17145,43462;21590,42823;26035,40266;29210,35473;30798,27803;31115,23968" o:connectangles="0,0,0,0,0,0,0,0,0,0,0,0,0,0,0,0,0,0,0,0,0,0,0,0,0,0,0,0,0,0,0,0,0,0,0,0,0,0,0,0,0,0,0,0,0,0,0,0,0,0,0,0,0,0,0,0,0,0,0,0"/>
                  <o:lock v:ext="edit" verticies="t"/>
                </v:shape>
                <v:shape id="Freeform 26" o:spid="_x0000_s1052" style="position:absolute;left:7258;top:84080;width:381;height:470;visibility:visible;mso-wrap-style:square;v-text-anchor:top" coordsize="1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" path="m25,6v,19,,19,,19c29,18,36,12,44,7,52,2,62,,73,,83,,90,1,96,4v6,3,11,7,15,12c114,21,117,26,118,33v1,6,2,13,2,20c120,148,120,148,120,148v-25,,-25,,-25,c95,61,95,61,95,61v,-4,,-8,,-13c95,42,94,38,92,33,90,29,87,25,83,22,79,19,73,17,65,17v-3,,-7,1,-12,2c49,20,44,22,40,26v-4,4,-8,9,-11,16c26,49,25,58,25,70v,78,,78,,78c,148,,148,,148,,6,,6,,6r25,xe" fillcolor="black" stroked="f">
                  <v:path arrowok="t" o:connecttype="custom" o:connectlocs="7938,1905;7938,7938;13970,2223;23178,0;30480,1270;35243,5080;37465,10478;38100,16828;38100,46990;30163,46990;30163,19368;30163,15240;29210,10478;26353,6985;20638,5398;16828,6033;12700,8255;9208,13335;7938,22225;7938,46990;0,46990;0,1905;7938,1905" o:connectangles="0,0,0,0,0,0,0,0,0,0,0,0,0,0,0,0,0,0,0,0,0,0,0"/>
                </v:shape>
                <v:shape id="Freeform 27" o:spid="_x0000_s1053" style="position:absolute;left:7950;top:83908;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" path="m26,159v2,7,4,12,8,16c37,179,41,181,44,183v4,2,8,3,11,3c59,186,62,187,64,187v10,,18,-3,24,-7c95,175,99,169,103,162v3,-7,5,-15,7,-24c111,130,111,122,111,114v,,,,,c105,122,98,127,89,130v-8,3,-17,5,-26,5c54,135,46,133,38,130,30,127,24,123,18,117,12,112,8,105,5,97,1,89,,80,,69,,59,1,50,4,41,7,33,12,25,17,19,23,13,30,8,39,5,47,2,56,,67,v6,,11,,17,1c90,2,95,4,100,6v5,3,10,7,15,11c119,22,123,28,127,35v3,8,5,17,7,28c136,73,137,86,137,101v,16,-1,29,-3,40c132,153,129,162,125,170v-4,8,-8,15,-13,19c107,194,102,198,96,201v-5,2,-11,4,-17,5c74,207,68,208,63,208v-2,,-7,-1,-13,-1c44,206,38,204,32,201,26,198,20,193,14,186,8,180,5,171,3,159r23,xm109,68v,-6,-1,-12,-2,-17c105,45,102,40,99,36,95,31,91,28,85,25,79,22,73,21,65,21v-7,,-13,1,-18,4c42,28,37,31,34,36v-3,4,-6,10,-7,15c25,57,24,63,24,69v,6,1,12,3,17c29,92,31,97,35,101v3,4,8,7,13,9c53,113,59,114,66,114v14,,25,-4,32,-13c106,93,109,82,109,68xe" fillcolor="black" stroked="f">
                  <v:path arrowok="t" o:connecttype="custom" o:connectlocs="8315,50483;10874,55563;14072,58103;17590,59055;20468,59373;28144,57150;32941,51435;35180,43815;35500,36195;35500,36195;28464,41275;20149,42863;12153,41275;5757,37148;1599,30798;0,21908;1279,13018;5437,6033;12473,1588;21428,0;26865,318;31982,1905;36779,5398;40617,11113;42856,20003;43815,32068;42856,44768;39977,53975;35820,60008;30702,63818;25266,65405;20149,66040;15991,65723;10234,63818;4477,59055;959,50483;8315,50483;34860,21590;34220,16193;31662,11430;27184,7938;20788,6668;15031,7938;10874,11430;8635,16193;7676,21908;8635,27305;11194,32068;15351,34925;21108,36195;31342,32068;34860,21590" o:connectangles="0,0,0,0,0,0,0,0,0,0,0,0,0,0,0,0,0,0,0,0,0,0,0,0,0,0,0,0,0,0,0,0,0,0,0,0,0,0,0,0,0,0,0,0,0,0,0,0,0,0,0,0"/>
                  <o:lock v:ext="edit" verticies="t"/>
                </v:shape>
                <v:shape id="Freeform 28" o:spid="_x0000_s1054" style="position:absolute;left:2705;top:85070;width:228;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" path="m,35v6,,6,,6,c12,35,18,34,23,32v5,-1,10,-4,14,-7c42,22,45,19,48,14,51,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29" o:spid="_x0000_s1055" style="position:absolute;left:3117;top:85051;width:419;height:661;visibility:visible;mso-wrap-style:square;v-text-anchor:top" coordsize="1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" path="m36,96c27,92,20,87,15,79,10,71,7,62,7,53,7,47,8,42,10,36v1,-6,4,-12,9,-17c23,13,29,9,37,5,44,2,54,,66,,77,,87,2,95,5v7,4,13,8,17,14c117,24,120,30,122,36v1,6,2,11,2,17c124,62,122,71,117,79v-6,8,-13,13,-22,17c101,97,106,100,111,103v4,3,8,7,11,12c125,119,127,124,129,130v2,5,2,11,2,16c131,155,130,163,127,170v-2,8,-6,14,-12,20c110,195,103,200,95,203v-8,3,-18,5,-29,5c54,208,44,206,36,203,28,200,21,195,16,190,10,184,6,178,4,170,1,163,,155,,146v,-5,1,-11,2,-16c4,124,6,119,9,115v3,-5,7,-9,12,-12c25,100,30,97,36,96xm66,187v4,,9,-1,14,-3c85,183,89,180,93,177v4,-4,7,-8,10,-13c105,159,107,152,107,145v,-4,-1,-8,-2,-13c104,128,101,123,98,120v-3,-4,-7,-7,-12,-10c80,108,74,107,66,107v-9,,-15,1,-21,3c40,113,36,116,33,120v-3,3,-6,8,-7,12c25,137,24,141,24,145v,7,2,14,4,19c30,169,34,173,38,177v4,3,8,6,13,7c56,186,61,187,66,187xm66,86v6,,11,,15,-2c86,82,89,80,92,76v3,-3,4,-6,6,-10c99,62,99,58,99,53v,-2,,-5,-1,-9c98,40,96,37,94,33,91,30,88,27,83,25,79,22,73,21,66,21v-8,,-14,1,-18,4c43,27,40,30,37,33v-2,4,-4,7,-4,11c32,48,32,51,32,53v,5,,9,1,13c35,70,37,73,39,76v3,4,7,6,11,8c54,86,59,86,66,86xe" fillcolor="black" stroked="f">
                  <v:path arrowok="t" o:connecttype="custom" o:connectlocs="11517,30480;4799,25083;2239,16828;3199,11430;6079,6033;11837,1588;21115,0;30393,1588;35831,6033;39031,11430;39671,16828;37431,25083;30393,30480;35512,32703;39031,36513;41270,41275;41910,46355;40630,53975;36791,60325;30393,64453;21115,66040;11517,64453;5119,60325;1280,53975;0,46355;640,41275;2879,36513;6718,32703;11517,30480;21115,59373;25594,58420;29753,56198;32952,52070;34232,46038;33592,41910;31353,38100;27513,34925;21115,33973;14397,34925;10557,38100;8318,41910;7678,46038;8958,52070;12157,56198;16316,58420;21115,59373;21115,27305;25914,26670;29433,24130;31353,20955;31672,16828;31353,13970;30073,10478;26554,7938;21115,6668;15356,7938;11837,10478;10557,13970;10238,16828;10557,20955;12477,24130;15996,26670;21115,27305" o:connectangles="0,0,0,0,0,0,0,0,0,0,0,0,0,0,0,0,0,0,0,0,0,0,0,0,0,0,0,0,0,0,0,0,0,0,0,0,0,0,0,0,0,0,0,0,0,0,0,0,0,0,0,0,0,0,0,0,0,0,0,0,0,0,0"/>
                  <o:lock v:ext="edit" verticies="t"/>
                </v:shape>
                <v:shape id="Freeform 30" o:spid="_x0000_s1056" style="position:absolute;left:3619;top:85051;width:432;height:661;visibility:visible;mso-wrap-style:square;v-text-anchor:top" coordsize="1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" path="m25,142v,1,,2,,3c25,146,26,147,26,149v,2,1,5,2,9c29,163,31,167,34,171v3,4,7,8,12,11c51,185,58,187,67,187v10,,18,-2,24,-5c97,179,102,175,105,171v3,-5,5,-9,5,-14c111,152,112,148,112,145v,-11,-4,-19,-10,-26c96,113,87,110,76,110v-20,,-20,,-20,c56,89,56,89,56,89v7,,7,,7,c65,89,69,88,74,88v4,,9,-2,14,-4c93,82,97,79,101,74v3,-4,5,-11,5,-19c106,51,105,47,104,43v-1,-4,-3,-8,-6,-11c96,29,92,26,87,24,82,22,75,21,68,21v-3,,-6,,-10,1c54,22,49,24,45,27v-4,3,-7,7,-11,13c31,46,30,55,30,65,5,65,5,65,5,65v,-2,,-6,1,-10c6,50,7,46,8,41v2,-5,4,-10,6,-15c17,21,21,17,25,13,30,9,36,6,43,4,50,1,58,,69,v13,,24,2,32,6c109,10,116,15,120,21v4,6,7,12,9,18c130,45,131,50,131,54v,10,-3,20,-9,27c116,89,108,94,98,97v,1,,1,,1c104,98,108,100,113,102v4,3,8,6,12,10c128,116,131,121,133,127v2,6,3,13,3,20c136,157,135,165,131,173v-3,7,-8,14,-14,19c111,197,104,201,96,204v-9,2,-17,4,-27,4c54,208,43,205,34,201,25,197,18,191,13,185,9,178,5,171,3,163,1,156,,149,,142r25,xe" fillcolor="black" stroked="f">
                  <v:path arrowok="t" o:connecttype="custom" o:connectlocs="7938,45085;7938,46038;8255,47308;8890,50165;10795,54293;14605,57785;21273,59373;28893,57785;33338,54293;34925,49848;35560,46038;32385,37783;24130,34925;17780,34925;17780,28258;20003,28258;23495,27940;27940,26670;32068,23495;33655,17463;33020,13653;31115,10160;27623,7620;21590,6668;18415,6985;14288,8573;10795,12700;9525,20638;1588,20638;1905,17463;2540,13018;4445,8255;7938,4128;13653,1270;21908,0;32068,1905;38100,6668;40958,12383;41593,17145;38735,25718;31115,30798;31115,31115;35878,32385;39688,35560;42228,40323;43180,46673;41593,54928;37148,60960;30480,64770;21908,66040;10795,63818;4128,58738;953,51753;0,45085;7938,45085" o:connectangles="0,0,0,0,0,0,0,0,0,0,0,0,0,0,0,0,0,0,0,0,0,0,0,0,0,0,0,0,0,0,0,0,0,0,0,0,0,0,0,0,0,0,0,0,0,0,0,0,0,0,0,0,0,0,0"/>
                </v:shape>
                <v:shape id="Freeform 31" o:spid="_x0000_s1057" style="position:absolute;left:4133;top:85070;width:229;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" path="m,35v6,,6,,6,c12,35,17,34,23,32v5,-1,10,-4,14,-7c41,22,45,19,48,14,50,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32" o:spid="_x0000_s1058" style="position:absolute;left:4819;top:85070;width:521;height:623;visibility:visible;mso-wrap-style:square;v-text-anchor:top" coordsize="16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" path="m72,v3,,8,,14,c92,1,98,2,105,4v7,2,14,5,21,9c133,17,140,22,146,30v5,7,10,16,14,27c163,68,165,81,165,97v,16,-1,30,-5,41c156,149,152,158,146,166v-6,7,-12,13,-20,17c119,187,111,190,104,192v-8,2,-15,3,-23,3c74,196,68,196,62,196,,196,,196,,196,,,,,,l72,xm26,174v37,,37,,37,c88,174,107,168,119,155v12,-12,18,-31,18,-57c137,83,135,71,132,61,128,51,123,43,116,38,110,32,103,28,95,25,87,23,79,22,71,22v-45,,-45,,-45,l26,174xe" fillcolor="black" stroked="f">
                  <v:path arrowok="t" o:connecttype="custom" o:connectlocs="22721,0;27140,0;33135,1270;39763,4128;46074,9525;50492,18098;52070,30798;50492,43815;46074,52705;39763,58103;32820,60960;25562,61913;19566,62230;0,62230;0,0;22721,0;8205,55245;19881,55245;37554,49213;43234,31115;41656,19368;36607,12065;29980,7938;22406,6985;8205,6985;8205,55245" o:connectangles="0,0,0,0,0,0,0,0,0,0,0,0,0,0,0,0,0,0,0,0,0,0,0,0,0,0"/>
                  <o:lock v:ext="edit" verticies="t"/>
                </v:shape>
                <v:shape id="Freeform 33" o:spid="_x0000_s1059" style="position:absolute;left:5441;top:85070;width:83;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shape id="Freeform 34" o:spid="_x0000_s1060" style="position:absolute;left:5619;top:85223;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" path="m135,107v-1,5,-3,10,-6,15c127,128,123,133,118,138v-4,4,-10,8,-18,11c93,152,83,153,72,153v-11,,-21,-1,-29,-4c34,145,28,141,22,136,17,131,13,126,10,120,7,114,5,108,3,103,2,97,1,92,1,87,1,83,,79,,77,,74,1,70,1,65,1,60,2,54,4,49,5,43,8,37,11,31,14,26,18,20,23,16,28,11,34,7,42,4,50,1,59,,70,v14,,25,2,34,7c112,12,119,19,124,26v4,7,7,16,9,24c134,59,135,68,136,75v,1,,3,,4c136,80,136,81,136,82,27,82,27,82,27,82v,6,,13,2,19c31,107,33,113,37,118v3,5,8,10,14,13c56,134,63,136,72,136v5,,11,-1,15,-2c92,132,96,130,99,127v3,-3,6,-6,8,-9c109,114,110,111,111,107r24,xm110,65v,-5,-1,-10,-2,-16c107,44,105,39,102,34,99,29,95,25,90,22,85,19,78,17,70,17v-8,,-16,2,-22,5c43,25,38,30,35,34v-3,5,-6,10,-7,16c27,55,27,60,27,65r83,xe" fillcolor="black" stroked="f">
                  <v:path arrowok="t" o:connecttype="custom" o:connectlocs="42863,34195;40958,38988;37465,44101;31750,47617;22860,48895;13653,47617;6985,43462;3175,38349;953,32916;318,27803;0,24607;318,20772;1270,15659;3493,9907;7303,5113;13335,1278;22225,0;33020,2237;39370,8309;42228,15979;43180,23968;43180,25246;43180,26205;8573,26205;9208,32277;11748,37710;16193,41864;22860,43462;27623,42823;31433,40586;33973,37710;35243,34195;42863,34195;34925,20772;34290,15659;32385,10866;28575,7031;22225,5433;15240,7031;11113,10866;8890,15979;8573,20772;34925,20772" o:connectangles="0,0,0,0,0,0,0,0,0,0,0,0,0,0,0,0,0,0,0,0,0,0,0,0,0,0,0,0,0,0,0,0,0,0,0,0,0,0,0,0,0,0,0"/>
                  <o:lock v:ext="edit" verticies="t"/>
                </v:shape>
                <v:shape id="Freeform 35" o:spid="_x0000_s1061" style="position:absolute;left:6134;top:85223;width:425;height:641;visibility:visible;mso-wrap-style:square;v-text-anchor:top" coordsize="1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" path="m34,164v1,4,3,7,5,10c42,177,45,179,48,180v4,2,7,3,11,4c63,184,67,184,71,184v10,,17,-2,22,-5c99,175,103,170,105,165v3,-5,4,-10,5,-15c110,145,110,142,110,140v,-15,,-15,,-15c107,130,104,134,100,138v-3,4,-6,7,-10,9c87,149,83,151,78,152v-4,1,-8,1,-14,1c56,153,48,152,40,149,32,146,26,141,20,135,14,129,9,121,6,111,2,101,,89,,76,,73,,70,,65,1,61,1,56,2,50,4,44,5,39,8,33,10,27,14,22,19,17,23,12,29,8,36,5,43,1,52,,62,,74,,84,2,92,6v8,5,15,11,19,19c112,25,112,25,112,25v,-19,,-19,,-19c135,6,135,6,135,6v,138,,138,,138c135,153,134,161,131,167v-2,7,-6,12,-10,16c118,188,113,191,108,193v-5,3,-10,5,-14,6c89,200,85,201,81,201v-5,1,-8,1,-10,1c68,202,63,202,57,201v-6,,-12,-1,-18,-4c32,195,27,191,21,186,16,181,12,174,10,164r24,xm70,136v2,,6,-1,10,-2c85,133,90,130,94,126v5,-4,9,-10,13,-18c110,100,112,89,112,75v,-18,-4,-32,-11,-42c93,22,82,17,68,17v-7,,-13,1,-18,4c45,23,41,26,38,30v-3,3,-5,7,-7,12c30,46,29,50,28,55v-1,4,-2,8,-2,11c26,70,26,73,26,75v,14,2,25,5,34c35,117,39,123,44,127v4,4,9,6,14,7c63,136,67,136,70,136xe" fillcolor="black" stroked="f">
                  <v:path arrowok="t" o:connecttype="custom" o:connectlocs="10715,52070;12291,55245;15127,57150;18594,58420;22376,58420;29309,56833;33091,52388;34666,47625;34666,44450;34666,39688;31515,43815;28363,46673;24582,48260;20169,48578;12606,47308;6303,42863;1891,35243;0,24130;0,20638;630,15875;2521,10478;5988,5398;11345,1588;19539,0;28994,1905;34981,7938;35297,7938;35297,1905;42545,1905;42545,45720;41284,53023;38133,58103;34036,61278;29624,63183;25527,63818;22376,64135;17963,63818;12291,62548;6618,59055;3151,52070;10715,52070;22060,43180;25212,42545;29624,40005;33721,34290;35297,23813;31830,10478;21430,5398;15757,6668;11976,9525;9770,13335;8824,17463;8194,20955;8194,23813;9770,34608;13867,40323;18279,42545;22060,43180" o:connectangles="0,0,0,0,0,0,0,0,0,0,0,0,0,0,0,0,0,0,0,0,0,0,0,0,0,0,0,0,0,0,0,0,0,0,0,0,0,0,0,0,0,0,0,0,0,0,0,0,0,0,0,0,0,0,0,0,0,0"/>
                  <o:lock v:ext="edit" verticies="t"/>
                </v:shape>
                <v:shape id="Freeform 36" o:spid="_x0000_s1062" style="position:absolute;left:6661;top:85223;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" path="m134,107v-1,5,-2,10,-5,15c126,128,123,133,118,138v-5,4,-11,8,-18,11c92,152,83,153,72,153v-12,,-22,-1,-30,-4c34,145,27,141,22,136,17,131,13,126,10,120,7,114,4,108,3,103,2,97,1,92,,87,,83,,79,,77,,74,,70,1,65,1,60,2,54,3,49,5,43,7,37,10,31,13,26,17,20,22,16,27,11,34,7,42,4,49,1,59,,70,v14,,25,2,34,7c112,12,119,19,123,26v5,7,8,16,9,24c134,59,135,68,135,75v,1,,3,,4c136,80,136,81,136,82,26,82,26,82,26,82v,6,1,13,3,19c30,107,33,113,36,118v4,5,9,10,14,13c56,134,63,136,71,136v6,,11,-1,16,-2c92,132,96,130,99,127v3,-3,6,-6,8,-9c109,114,110,111,111,107r23,xm110,65v-1,-5,-1,-10,-2,-16c106,44,104,39,102,34,99,29,95,25,90,22,85,19,78,17,70,17v-9,,-16,2,-22,5c42,25,38,30,34,34v-3,5,-5,10,-6,16c27,55,26,60,26,65r84,xe" fillcolor="black" stroked="f">
                  <v:path arrowok="t" o:connecttype="custom" o:connectlocs="42545,34195;40958,38988;37465,44101;31750,47617;22860,48895;13335,47617;6985,43462;3175,38349;953,32916;0,27803;0,24607;318,20772;953,15659;3175,9907;6985,5113;13335,1278;22225,0;33020,2237;39053,8309;41910,15979;42863,23968;42863,25246;43180,26205;8255,26205;9208,32277;11430,37710;15875,41864;22543,43462;27623,42823;31433,40586;33973,37710;35243,34195;42545,34195;34925,20772;34290,15659;32385,10866;28575,7031;22225,5433;15240,7031;10795,10866;8890,15979;8255,20772;34925,20772" o:connectangles="0,0,0,0,0,0,0,0,0,0,0,0,0,0,0,0,0,0,0,0,0,0,0,0,0,0,0,0,0,0,0,0,0,0,0,0,0,0,0,0,0,0,0"/>
                  <o:lock v:ext="edit" verticies="t"/>
                </v:shape>
                <v:shape id="Freeform 37" o:spid="_x0000_s1063" style="position:absolute;left:7194;top:85223;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" path="m24,6v,19,,19,,19c24,27,24,27,24,27v2,-5,5,-8,8,-12c35,12,38,9,42,7,46,5,50,3,55,2,59,1,64,,68,v6,,12,1,16,3c89,4,93,7,96,10v4,2,6,6,8,9c106,23,108,27,109,30v1,-2,3,-5,6,-9c117,18,120,14,124,11v4,-3,9,-6,15,-8c144,1,151,,158,v11,,19,2,25,7c190,11,194,16,197,22v3,6,5,12,6,19c203,47,204,52,204,56v,92,,92,,92c179,148,179,148,179,148v,-90,,-90,,-90c179,54,179,50,178,45v,-5,-1,-9,-3,-13c173,28,170,24,167,21v-4,-2,-9,-4,-15,-4c147,17,143,18,139,19v-5,2,-9,4,-13,7c123,30,120,35,118,40v-3,6,-4,14,-4,23c114,148,114,148,114,148v-25,,-25,,-25,c89,58,89,58,89,58v,-5,,-10,-1,-15c88,38,86,34,84,30,82,26,79,23,76,21,72,18,68,17,62,17v-5,,-10,1,-14,4c43,23,39,26,35,30v-3,4,-6,8,-8,14c25,50,24,56,24,63v,85,,85,,85c,148,,148,,148,,6,,6,,6r24,xe" fillcolor="black" stroked="f">
                  <v:path arrowok="t" o:connecttype="custom" o:connectlocs="7620,1905;7620,7938;7620,8573;10160,4763;13335,2223;17463,635;21590,0;26670,953;30480,3175;33020,6033;34608,9525;36513,6668;39370,3493;44133,953;50165,0;58103,2223;62548,6985;64453,13018;64770,17780;64770,46990;56833,46990;56833,18415;56515,14288;55563,10160;53023,6668;48260,5398;44133,6033;40005,8255;37465,12700;36195,20003;36195,46990;28258,46990;28258,18415;27940,13653;26670,9525;24130,6668;19685,5398;15240,6668;11113,9525;8573,13970;7620,20003;7620,46990;0,46990;0,1905;7620,1905" o:connectangles="0,0,0,0,0,0,0,0,0,0,0,0,0,0,0,0,0,0,0,0,0,0,0,0,0,0,0,0,0,0,0,0,0,0,0,0,0,0,0,0,0,0,0,0,0"/>
                </v:shape>
                <v:shape id="Freeform 38" o:spid="_x0000_s1064" style="position:absolute;left:2667;top:86213;width:488;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" path="m86,v12,,21,1,29,4c123,7,128,11,133,16v4,5,7,10,9,16c143,38,144,44,144,50v,5,-1,10,-2,15c140,69,138,74,135,77v-3,4,-6,7,-10,10c121,89,117,91,112,92v,,,,,c116,93,120,95,125,96v5,2,9,5,13,9c142,109,146,113,148,119v3,6,5,13,5,22c153,148,152,155,150,162v-2,6,-6,12,-11,17c133,184,126,188,117,191v-9,3,-20,5,-34,5c,196,,196,,196,,,,,,l86,xm26,83v53,,53,,53,c87,83,93,82,98,80v5,-1,8,-4,11,-6c112,71,115,68,116,64v1,-4,2,-7,2,-12c118,50,118,46,117,43v-1,-4,-3,-7,-6,-10c109,30,105,27,100,25,95,23,88,22,80,22v-54,,-54,,-54,l26,83xm26,174v55,,55,,55,c86,174,90,173,96,173v5,-1,10,-2,15,-5c115,166,119,162,122,158v3,-5,4,-11,4,-19c126,133,125,127,123,123v-2,-4,-5,-8,-9,-10c110,110,105,108,100,107v-6,-1,-12,-2,-19,-2c26,105,26,105,26,105r,69xe" fillcolor="black" stroked="f">
                  <v:path arrowok="t" o:connecttype="custom" o:connectlocs="27483,0;36751,1270;42503,5080;45380,10160;46019,15875;45380,20638;43143,24448;39947,27623;35792,29210;35792,29210;39947,30480;44101,33338;47297,37783;48895,44768;47936,51435;44421,56833;37390,60643;26525,62230;0,62230;0,0;27483,0;8309,26353;25246,26353;31318,25400;34834,23495;37071,20320;37710,16510;37390,13653;35473,10478;31958,7938;25566,6985;8309,6985;8309,26353;8309,55245;25886,55245;30679,54928;35473,53340;38988,50165;40266,44133;39308,39053;36432,35878;31958,33973;25886,33338;8309,33338;8309,55245" o:connectangles="0,0,0,0,0,0,0,0,0,0,0,0,0,0,0,0,0,0,0,0,0,0,0,0,0,0,0,0,0,0,0,0,0,0,0,0,0,0,0,0,0,0,0,0,0"/>
                  <o:lock v:ext="edit" verticies="t"/>
                </v:shape>
                <v:shape id="Freeform 39" o:spid="_x0000_s1065" style="position:absolute;left:3282;top:86213;width:451;height:623;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" path="m64,42r,11l13,53r,34l71,87r,11l,98,,,69,r,11l13,11r,31l64,42xe" fillcolor="black" stroked="f">
                  <v:path arrowok="t" o:connecttype="custom" o:connectlocs="40640,26670;40640,33655;8255,33655;8255,55245;45085,55245;45085,62230;0,62230;0,0;43815,0;43815,6985;8255,6985;8255,26670;40640,26670" o:connectangles="0,0,0,0,0,0,0,0,0,0,0,0,0"/>
                </v:shape>
                <v:shape id="Freeform 40" o:spid="_x0000_s1066" style="position:absolute;left:3822;top:86213;width:400;height:623;visibility:visible;mso-wrap-style:square;v-text-anchor:top" coordsize="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" path="m63,98l,98,,,13,r,87l63,87r,11xe" fillcolor="black" stroked="f">
                  <v:path arrowok="t" o:connecttype="custom" o:connectlocs="40005,62230;0,62230;0,0;8255,0;8255,55245;40005,55245;40005,62230" o:connectangles="0,0,0,0,0,0,0"/>
                </v:shape>
                <v:shape id="Freeform 41" o:spid="_x0000_s1067" style="position:absolute;left:4260;top:86194;width:566;height:661;visibility:visible;mso-wrap-style:square;v-text-anchor:top" coordsize="17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" path="m178,100v,102,,102,,102c158,202,158,202,158,202v,-32,,-32,,-32c157,170,157,170,157,170v-5,12,-14,21,-25,28c121,204,108,208,92,208v-12,,-23,-2,-34,-6c47,199,37,193,29,184,20,176,13,165,8,151,3,138,,121,,102,,85,2,71,7,58,11,45,18,35,26,26,34,17,45,11,56,6,68,2,81,,96,v13,,24,2,34,5c139,9,147,14,154,20v6,6,11,13,15,20c172,48,175,56,176,64v-27,,-27,,-27,c149,59,148,55,146,50v-2,-5,-5,-10,-9,-14c133,32,127,29,121,26,114,23,105,22,95,22v-10,,-19,1,-26,4c61,29,55,33,50,38,45,43,41,49,38,55v-3,5,-5,11,-6,17c30,78,29,84,29,89v-1,6,-1,10,-1,14c28,105,28,109,29,114v,5,1,10,2,17c33,137,35,143,38,149v3,7,7,13,12,18c55,173,61,177,68,180v7,4,16,6,27,6c107,186,117,183,124,179v8,-4,14,-10,18,-16c147,156,150,149,151,142v2,-8,3,-14,3,-20c98,122,98,122,98,122v,-22,,-22,,-22l178,100xe" fillcolor="black" stroked="f">
                  <v:path arrowok="t" o:connecttype="custom" o:connectlocs="56515,31750;56515,64135;50165,64135;50165,53975;49848,53975;41910,62865;29210,66040;18415,64135;9208,58420;2540,47943;0,32385;2223,18415;8255,8255;17780,1905;30480,0;41275,1588;48895,6350;53658,12700;55880,20320;47308,20320;46355,15875;43498,11430;38418,8255;30163,6985;21908,8255;15875,12065;12065,17463;10160,22860;9208,28258;8890,32703;9208,36195;9843,41593;12065,47308;15875,53023;21590,57150;30163,59055;39370,56833;45085,51753;47943,45085;48895,38735;31115,38735;31115,31750;56515,31750" o:connectangles="0,0,0,0,0,0,0,0,0,0,0,0,0,0,0,0,0,0,0,0,0,0,0,0,0,0,0,0,0,0,0,0,0,0,0,0,0,0,0,0,0,0,0"/>
                </v:shape>
                <v:rect id="Rectangle 42" o:spid="_x0000_s1068" style="position:absolute;left:4953;top:86213;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shape id="Freeform 43" o:spid="_x0000_s1069" style="position:absolute;left:5175;top:86213;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" path="m26,v,117,,117,,117c26,122,26,129,27,137v1,7,3,14,6,20c36,163,41,169,48,173v7,4,17,7,29,7c87,180,95,178,101,175v7,-2,12,-6,16,-12c121,158,124,152,125,144v2,-8,3,-17,3,-27c128,,128,,128,v26,,26,,26,c154,120,154,120,154,120v,13,-1,24,-4,34c147,163,144,171,139,177v-5,6,-10,10,-15,14c118,194,112,197,106,198v-5,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370,60643;33655,62865;28575,63818;24448,64135;14605,62865;7938,59690;3493,54928;1270,49530;0,43815;0,38100;0,0;8255,0" o:connectangles="0,0,0,0,0,0,0,0,0,0,0,0,0,0,0,0,0,0,0,0,0,0,0,0,0,0,0"/>
                </v:shape>
                <v:shape id="Freeform 44" o:spid="_x0000_s1070" style="position:absolute;left:5803;top:86213;width:642;height:623;visibility:visible;mso-wrap-style:square;v-text-anchor:top" coordsize="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" path="m13,16r,l13,20r,78l,98,,,20,,51,81,81,r20,l101,98r-13,l88,20r,-4l88,16,56,98r-11,l13,16xe" fillcolor="black" stroked="f">
                  <v:path arrowok="t" o:connecttype="custom" o:connectlocs="8255,10160;8255,10160;8255,12700;8255,62230;0,62230;0,0;12700,0;32385,51435;51435,0;64135,0;64135,62230;55880,62230;55880,12700;55880,10160;55880,10160;35560,62230;28575,62230;8255,10160" o:connectangles="0,0,0,0,0,0,0,0,0,0,0,0,0,0,0,0,0,0"/>
                </v:shape>
                <v:shape id="Freeform 45" o:spid="_x0000_s1071" style="position:absolute;left:2667;top:88499;width:488;height:623;visibility:visible;mso-wrap-style:square;v-text-anchor:top" coordsize="15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" path="m,c87,,87,,87,v3,,7,,12,c103,,108,1,113,2v5,2,9,3,14,6c132,10,136,13,139,17v4,4,7,8,9,14c150,37,152,44,152,52v,6,-1,11,-3,17c148,74,146,79,143,83v-3,5,-7,8,-11,12c128,98,123,100,118,101v,1,,1,,1c125,104,130,107,133,110v4,4,7,7,9,11c144,125,145,130,145,134v1,5,1,10,1,15c147,156,147,161,147,166v,5,,9,1,12c148,182,149,185,150,188v1,2,2,5,4,8c126,196,126,196,126,196v-1,-2,-3,-5,-4,-7c121,187,121,184,120,181v,-3,,-6,-1,-11c119,166,119,161,119,154v,-5,,-10,-1,-15c118,134,116,130,114,126v-3,-4,-6,-7,-11,-10c98,114,91,113,82,113v-56,,-56,,-56,c26,196,26,196,26,196,,196,,196,,196l,xm26,90v59,,59,,59,c88,90,92,90,96,89v5,-1,9,-2,13,-5c113,82,117,78,119,74v3,-5,5,-11,5,-19c124,49,122,44,120,39v-2,-4,-5,-7,-8,-10c108,26,103,24,98,23,93,22,87,22,81,22v-55,,-55,,-55,l26,90xe" fillcolor="black" stroked="f">
                  <v:path arrowok="t" o:connecttype="custom" o:connectlocs="0,0;27623,0;31433,0;35878,635;40323,2540;44133,5398;46990,9843;48260,16510;47308,21908;45403,26353;41910,30163;37465,32068;37465,32385;42228,34925;45085,38418;46038,42545;46355,47308;46673,52705;46990,56515;47625,59690;48895,62230;40005,62230;38735,60008;38100,57468;37783,53975;37783,48895;37465,44133;36195,40005;32703,36830;26035,35878;8255,35878;8255,62230;0,62230;0,0;8255,28575;26988,28575;30480,28258;34608,26670;37783,23495;39370,17463;38100,12383;35560,9208;31115,7303;25718,6985;8255,6985;8255,28575" o:connectangles="0,0,0,0,0,0,0,0,0,0,0,0,0,0,0,0,0,0,0,0,0,0,0,0,0,0,0,0,0,0,0,0,0,0,0,0,0,0,0,0,0,0,0,0,0,0"/>
                  <o:lock v:ext="edit" verticies="t"/>
                </v:shape>
                <v:shape id="Freeform 46" o:spid="_x0000_s1072" style="position:absolute;left:3270;top:88499;width:463;height:623;visibility:visible;mso-wrap-style:square;v-text-anchor:top" coordsize="14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" path="m80,v10,,19,1,27,3c115,5,122,8,128,13v6,4,10,10,13,17c144,37,146,46,146,56v,9,-1,18,-4,25c140,89,136,95,131,101v-6,5,-13,9,-21,12c101,116,90,118,78,118v-51,,-51,,-51,c27,196,27,196,27,196,,196,,196,,196,,,,,,l80,xm27,96v48,,48,,48,c91,96,102,92,109,86v7,-7,11,-17,11,-29c120,44,116,36,109,30,101,25,90,22,75,22v-48,,-48,,-48,l27,96xe" fillcolor="black" stroked="f">
                  <v:path arrowok="t" o:connecttype="custom" o:connectlocs="25400,0;33973,953;40640,4128;44768,9525;46355,17780;45085,25718;41593,32068;34925,35878;24765,37465;8573,37465;8573,62230;0,62230;0,0;25400,0;8573,30480;23813,30480;34608,27305;38100,18098;34608,9525;23813,6985;8573,6985;8573,30480" o:connectangles="0,0,0,0,0,0,0,0,0,0,0,0,0,0,0,0,0,0,0,0,0,0"/>
                  <o:lock v:ext="edit" verticies="t"/>
                </v:shape>
                <v:shape id="Freeform 47" o:spid="_x0000_s1073" style="position:absolute;left:3841;top:88499;width:489;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" path="m,c87,,87,,87,v4,,8,,12,c104,,109,1,113,2v5,2,10,3,15,6c132,10,136,13,140,17v4,4,7,8,9,14c151,37,152,44,152,52v,6,-1,11,-2,17c148,74,146,79,143,83v-3,5,-6,8,-10,12c128,98,124,100,119,101v,1,,1,,1c125,104,130,107,134,110v4,4,7,7,9,11c144,125,146,130,146,134v1,5,1,10,1,15c147,156,147,161,147,166v1,5,1,9,1,12c149,182,149,185,150,188v1,2,3,5,5,8c127,196,127,196,127,196v-2,-2,-3,-5,-4,-7c122,187,121,184,121,181v-1,-3,-1,-6,-1,-11c120,166,120,161,120,154v,-5,-1,-10,-1,-15c118,134,117,130,114,126v-2,-4,-6,-7,-11,-10c98,114,91,113,83,113v-56,,-56,,-56,c27,196,27,196,27,196,,196,,196,,196l,xm27,90v58,,58,,58,c89,90,92,90,97,89v4,-1,8,-2,13,-5c114,82,117,78,120,74v3,-5,4,-11,4,-19c124,49,123,44,121,39v-2,-4,-5,-7,-9,-10c108,26,104,24,99,23,93,22,88,22,82,22v-55,,-55,,-55,l27,90xe" fillcolor="black" stroked="f">
                  <v:path arrowok="t" o:connecttype="custom" o:connectlocs="0,0;27444,0;31230,0;35646,635;40378,2540;44163,5398;47002,9843;47949,16510;47318,21908;45110,26353;41955,30163;37539,32068;37539,32385;42271,34925;45110,38418;46056,42545;46371,47308;46371,52705;46687,56515;47318,59690;48895,62230;40062,62230;38801,60008;38170,57468;37854,53975;37854,48895;37539,44133;35961,40005;32492,36830;26182,35878;8517,35878;8517,62230;0,62230;0,0;8517,28575;26813,28575;30599,28258;34700,26670;37854,23495;39116,17463;38170,12383;35331,9208;31230,7303;25867,6985;8517,6985;8517,28575" o:connectangles="0,0,0,0,0,0,0,0,0,0,0,0,0,0,0,0,0,0,0,0,0,0,0,0,0,0,0,0,0,0,0,0,0,0,0,0,0,0,0,0,0,0,0,0,0,0"/>
                  <o:lock v:ext="edit" verticies="t"/>
                </v:shape>
                <v:shape id="Freeform 48" o:spid="_x0000_s1074" style="position:absolute;left:4654;top:88499;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" path="m86,v12,,22,1,30,4c123,7,129,11,133,16v5,5,8,10,9,16c144,38,145,44,145,50v,5,-1,10,-3,15c141,69,138,74,135,77v-3,4,-6,7,-10,10c121,89,117,91,112,92v,,,,,c117,93,121,95,126,96v4,2,9,5,13,9c143,109,146,113,149,119v3,6,4,13,4,22c153,148,152,155,150,162v-2,6,-6,12,-11,17c134,184,127,188,118,191v-9,3,-21,5,-35,5c,196,,196,,196,,,,,,l86,xm27,83v53,,53,,53,c87,83,93,82,98,80v5,-1,9,-4,12,-6c113,71,115,68,116,64v2,-4,2,-7,2,-12c118,50,118,46,117,43v-1,-4,-2,-7,-5,-10c109,30,106,27,101,25,96,23,89,22,81,22v-54,,-54,,-54,l27,83xm27,174v55,,55,,55,c86,174,91,173,96,173v6,-1,11,-2,15,-5c116,166,119,162,122,158v3,-5,5,-11,5,-19c127,133,126,127,124,123v-3,-4,-6,-8,-10,-10c111,110,106,108,100,107v-5,-1,-12,-2,-18,-2c27,105,27,105,27,105r,69xe" fillcolor="black" stroked="f">
                  <v:path arrowok="t" o:connecttype="custom" o:connectlocs="27127,0;36589,1270;41952,5080;44790,10160;45737,15875;44790,20638;42582,24448;39428,27623;35328,29210;35328,29210;39744,30480;43844,33338;46998,37783;48260,44768;47314,51435;43844,56833;37220,60643;26180,62230;0,62230;0,0;27127,0;8516,26353;25234,26353;30912,25400;34697,23495;36589,20320;37220,16510;36905,13653;35328,10478;31858,7938;25549,6985;8516,6985;8516,26353;8516,55245;25865,55245;30281,54928;35012,53340;38482,50165;40059,44133;39113,39053;35958,35878;31542,33973;25865,33338;8516,33338;8516,55245" o:connectangles="0,0,0,0,0,0,0,0,0,0,0,0,0,0,0,0,0,0,0,0,0,0,0,0,0,0,0,0,0,0,0,0,0,0,0,0,0,0,0,0,0,0,0,0,0"/>
                  <o:lock v:ext="edit" verticies="t"/>
                </v:shape>
                <v:shape id="Freeform 49" o:spid="_x0000_s1075" style="position:absolute;left:5257;top:88652;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" path="m79,17v-8,1,-16,2,-22,4c50,23,45,25,40,29v-4,4,-8,9,-11,15c27,51,25,58,24,67v,3,,5,,8c24,77,24,80,24,82v,66,,66,,66c,148,,148,,148,,6,,6,,6v24,,24,,24,c24,33,24,33,24,33v1,,1,,1,c26,28,29,23,32,19,35,15,39,12,43,9,48,6,52,4,57,3,62,1,67,,72,v7,,7,,7,l79,17xe" fillcolor="black" stroked="f">
                  <v:path arrowok="t" o:connecttype="custom" o:connectlocs="24765,5398;17868,6668;12539,9208;9091,13970;7524,21273;7524,23813;7524,26035;7524,46990;0,46990;0,1905;7524,1905;7524,10478;7837,10478;10031,6033;13480,2858;17868,953;22571,0;24765,0;24765,5398" o:connectangles="0,0,0,0,0,0,0,0,0,0,0,0,0,0,0,0,0,0,0"/>
                </v:shape>
                <v:shape id="Freeform 50" o:spid="_x0000_s1076" style="position:absolute;left:5581;top:88671;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" path="m95,142v,-20,,-20,,-20c95,122,95,122,95,122v-4,6,-8,11,-13,14c77,140,72,142,67,144v-5,1,-9,2,-13,3c51,147,48,147,47,147v-11,,-19,-1,-25,-5c15,138,11,134,7,129,4,123,2,117,1,111,,105,,99,,94,,,,,,,25,,25,,25,v,87,,87,,87c25,96,25,103,27,108v1,6,3,10,6,14c36,125,39,127,42,128v4,1,8,2,13,2c65,130,73,128,78,123v6,-4,10,-10,12,-16c93,101,94,95,95,90v,-6,,-10,,-13c95,,95,,95,v25,,25,,25,c120,142,120,142,120,142r-25,xe" fillcolor="black" stroked="f">
                  <v:path arrowok="t" o:connecttype="custom" o:connectlocs="30163,45392;30163,38999;30163,38999;26035,43474;21273,46031;17145,46990;14923,46990;6985,45392;2223,41236;318,35482;0,30048;0,0;7938,0;7938,27810;8573,34523;10478,38999;13335,40916;17463,41556;24765,39318;28575,34204;30163,28769;30163,24614;30163,0;38100,0;38100,45392;30163,45392" o:connectangles="0,0,0,0,0,0,0,0,0,0,0,0,0,0,0,0,0,0,0,0,0,0,0,0,0,0"/>
                </v:shape>
                <v:shape id="Freeform 51" o:spid="_x0000_s1077" style="position:absolute;left:6057;top:88652;width:388;height:489;visibility:visible;mso-wrap-style:square;v-text-anchor:top" coordsize="1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" path="m25,106v,5,1,10,3,14c31,124,34,127,37,129v4,3,8,4,12,5c54,136,59,136,63,136v8,,15,-1,19,-3c87,130,90,128,92,125v2,-3,3,-6,3,-9c96,113,96,111,96,109v,-2,-1,-4,-1,-6c95,100,93,98,91,96,89,94,86,93,82,91,78,89,73,87,66,86,51,82,51,82,51,82,45,81,39,79,34,78,29,76,24,74,20,71,16,68,12,64,10,59,8,54,6,48,6,41,6,33,8,26,11,21,14,16,19,12,24,8,29,5,35,3,41,2,47,1,54,,60,,73,,82,1,90,4v7,3,13,7,17,11c111,20,114,25,115,29v2,5,3,10,3,14c95,43,95,43,95,43,94,41,94,38,93,35,92,32,91,30,88,27,86,24,83,22,78,20,74,18,68,17,61,17v-1,,-3,,-6,1c52,18,49,19,45,20v-3,1,-6,4,-9,7c33,30,32,34,32,40v,5,1,9,3,12c37,55,40,57,44,59v3,1,7,3,12,4c61,64,66,65,71,66v7,2,14,3,20,5c97,73,103,75,107,78v5,3,8,7,11,12c120,94,122,100,122,107v,8,-2,14,-4,19c115,131,112,136,108,139v-4,4,-8,6,-13,8c90,149,86,150,81,151v-4,1,-8,2,-11,2c67,153,64,153,63,153v-10,,-20,-1,-27,-3c28,147,21,144,16,139,11,135,7,130,4,124,2,118,,112,,106r25,xe" fillcolor="black" stroked="f">
                  <v:path arrowok="t" o:connecttype="custom" o:connectlocs="7938,33875;8890,38349;11748,41225;15558,42823;20003,43462;26035,42503;29210,39947;30163,37071;30480,34834;30163,32916;28893,30679;26035,29081;20955,27483;16193,26205;10795,24927;6350,22690;3175,18855;1905,13103;3493,6711;7620,2557;13018,639;19050,0;28575,1278;33973,4794;36513,9268;37465,13742;30163,13742;29528,11185;27940,8629;24765,6392;19368,5433;17463,5752;14288,6392;11430,8629;10160,12783;11113,16618;13970,18855;17780,20133;22543,21092;28893,22690;33973,24927;37465,28762;38735,34195;37465,40266;34290,44421;30163,46978;25718,48256;22225,48895;20003,48895;11430,47936;5080,44421;1270,39627;0,33875;7938,33875" o:connectangles="0,0,0,0,0,0,0,0,0,0,0,0,0,0,0,0,0,0,0,0,0,0,0,0,0,0,0,0,0,0,0,0,0,0,0,0,0,0,0,0,0,0,0,0,0,0,0,0,0,0,0,0,0,0"/>
                </v:shape>
                <v:shape id="Freeform 52" o:spid="_x0000_s1078" style="position:absolute;left:6508;top:88652;width:388;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" path="m25,106v,5,1,10,3,14c30,124,33,127,37,129v4,3,8,4,12,5c54,136,58,136,63,136v8,,14,-1,19,-3c86,130,89,128,92,125v2,-3,3,-6,3,-9c95,113,95,111,95,109v,-2,,-4,,-6c94,100,93,98,91,96,89,94,86,93,82,91,78,89,73,87,66,86,51,82,51,82,51,82,45,81,39,79,34,78,28,76,24,74,19,71,15,68,12,64,10,59,7,54,6,48,6,41,6,33,8,26,11,21,14,16,18,12,23,8,29,5,34,3,41,2,47,1,54,,60,,72,,82,1,89,4v8,3,14,7,18,11c111,20,114,25,115,29v2,5,2,10,3,14c94,43,94,43,94,43v,-2,,-5,-1,-8c92,32,90,30,88,27,86,24,82,22,78,20,74,18,68,17,61,17v-1,,-3,,-6,1c52,18,48,19,45,20v-4,1,-7,4,-9,7c33,30,31,34,31,40v,5,1,9,4,12c37,55,40,57,43,59v4,1,8,3,13,4c61,64,66,65,71,66v7,2,14,3,20,5c97,73,102,75,107,78v5,3,8,7,11,12c120,94,121,100,121,107v,8,-1,14,-3,19c115,131,112,136,108,139v-4,4,-9,6,-13,8c90,149,85,150,81,151v-4,1,-8,2,-11,2c66,153,64,153,63,153v-11,,-20,-1,-28,-3c28,147,21,144,16,139,11,135,7,130,4,124,2,118,,112,,106r25,xe" fillcolor="black" stroked="f">
                  <v:path arrowok="t" o:connecttype="custom" o:connectlocs="8003,33875;8963,38349;11845,41225;15686,42823;20168,43462;26250,42503;29451,39947;30412,37071;30412,34834;30412,32916;29131,30679;26250,29081;21128,27483;16326,26205;10884,24927;6082,22690;3201,18855;1921,13103;3521,6711;7363,2557;13125,639;19207,0;28491,1278;34253,4794;36814,9268;37775,13742;30092,13742;29772,11185;28171,8629;24970,6392;19528,5433;17607,5752;14406,6392;11524,8629;9924,12783;11204,16618;13765,18855;17927,20133;22729,21092;29131,22690;34253,24927;37775,28762;38735,34195;37775,40266;34573,44421;30412,46978;25930,48256;22409,48895;20168,48895;11204,47936;5122,44421;1280,39627;0,33875;8003,33875" o:connectangles="0,0,0,0,0,0,0,0,0,0,0,0,0,0,0,0,0,0,0,0,0,0,0,0,0,0,0,0,0,0,0,0,0,0,0,0,0,0,0,0,0,0,0,0,0,0,0,0,0,0,0,0,0,0"/>
                </v:shape>
                <v:shape id="Freeform 53" o:spid="_x0000_s1079" style="position:absolute;left:6965;top:88652;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" path="m134,107v-1,5,-3,10,-5,15c126,128,122,133,118,138v-5,4,-11,8,-19,11c92,152,83,153,72,153v-12,,-22,-1,-30,-4c34,145,27,141,22,136,16,131,12,126,9,120,6,114,4,108,3,103,1,97,,92,,87,,83,,79,,77,,74,,70,,65,,60,1,54,3,49,4,43,7,37,10,31,13,26,17,20,22,16,27,11,33,7,41,4,49,1,58,,69,v14,,26,2,34,7c112,12,118,19,123,26v4,7,7,16,9,24c133,59,134,68,135,75v,1,,3,,4c135,80,135,81,135,82,26,82,26,82,26,82v,6,,13,2,19c30,107,32,113,36,118v4,5,8,10,14,13c56,134,62,136,71,136v5,,11,-1,15,-2c91,132,95,130,98,127v4,-3,6,-6,8,-9c108,114,109,111,110,107r24,xm109,65v,-5,-1,-10,-2,-16c106,44,104,39,101,34,98,29,94,25,89,22,84,19,78,17,70,17v-9,,-17,2,-23,5c42,25,37,30,34,34v-3,5,-6,10,-7,16c26,55,26,60,26,65r83,xe" fillcolor="black" stroked="f">
                  <v:path arrowok="t" o:connecttype="custom" o:connectlocs="42860,34195;41261,38988;37743,44101;31665,47617;23029,48895;13434,47617;7037,43462;2879,38349;960,32916;0,27803;0,24607;0,20772;960,15659;3199,9907;7037,5113;13114,1278;22070,0;32945,2237;39342,8309;42220,15979;43180,23968;43180,25246;43180,26205;8316,26205;8956,32277;11515,37710;15993,41864;22709,43462;27507,42823;31345,40586;33904,37710;35184,34195;42860,34195;34864,20772;34224,15659;32305,10866;28467,7031;22390,5433;15033,7031;10875,10866;8636,15979;8316,20772;34864,20772" o:connectangles="0,0,0,0,0,0,0,0,0,0,0,0,0,0,0,0,0,0,0,0,0,0,0,0,0,0,0,0,0,0,0,0,0,0,0,0,0,0,0,0,0,0,0"/>
                  <o:lock v:ext="edit" verticies="t"/>
                </v:shape>
                <v:rect id="Rectangle 54" o:spid="_x0000_s1080" style="position:absolute;left:7499;top:88499;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shape id="Freeform 55" o:spid="_x0000_s1081" style="position:absolute;left:2590;top:89642;width:534;height:623;visibility:visible;mso-wrap-style:square;v-text-anchor:top"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" path="m70,l84,,50,98r-16,l,,14,,42,85,70,xe" fillcolor="black" stroked="f">
                  <v:path arrowok="t" o:connecttype="custom" o:connectlocs="44450,0;53340,0;31750,62230;21590,62230;0,0;8890,0;26670,53975;44450,0" o:connectangles="0,0,0,0,0,0,0,0"/>
                </v:shape>
                <v:shape id="Freeform 56" o:spid="_x0000_s1082" style="position:absolute;left:3054;top:89642;width:565;height:623;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" path="m14,98l,98,38,,52,,89,98r-14,l65,73r-41,l14,98xm62,62l45,13,27,62r35,xe" fillcolor="black" stroked="f">
                  <v:path arrowok="t" o:connecttype="custom" o:connectlocs="8890,62230;0,62230;24130,0;33020,0;56515,62230;47625,62230;41275,46355;15240,46355;8890,62230;39370,39370;28575,8255;17145,39370;39370,39370" o:connectangles="0,0,0,0,0,0,0,0,0,0,0,0,0"/>
                  <o:lock v:ext="edit" verticies="t"/>
                </v:shape>
                <v:shape id="Freeform 57" o:spid="_x0000_s1083" style="position:absolute;left:3568;top:89642;width:483;height:623;visibility:visible;mso-wrap-style:square;v-text-anchor:top" coordsize="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" path="m,11l,,76,r,11l45,11r,87l31,98r,-87l,11xe" fillcolor="black" stroked="f">
                  <v:path arrowok="t" o:connecttype="custom" o:connectlocs="0,6985;0,0;48260,0;48260,6985;28575,6985;28575,62230;19685,62230;19685,6985;0,6985" o:connectangles="0,0,0,0,0,0,0,0,0"/>
                </v:shape>
                <v:shape id="Freeform 58" o:spid="_x0000_s1084" style="position:absolute;left:4349;top:89642;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" path="m86,v12,,22,1,29,4c123,7,129,11,133,16v4,5,7,10,9,16c144,38,144,44,144,50v,5,,10,-2,15c140,69,138,74,135,77v-3,4,-6,7,-10,10c121,89,117,91,112,92v,,,,,c116,93,121,95,125,96v5,2,9,5,13,9c143,109,146,113,149,119v2,6,4,13,4,22c153,148,152,155,150,162v-2,6,-6,12,-11,17c133,184,126,188,117,191v-9,3,-20,5,-34,5c,196,,196,,196,,,,,,l86,xm26,83v54,,54,,54,c87,83,93,82,98,80v5,-1,9,-4,12,-6c113,71,115,68,116,64v1,-4,2,-7,2,-12c118,50,118,46,117,43v-1,-4,-3,-7,-5,-10c109,30,105,27,100,25,95,23,89,22,80,22v-54,,-54,,-54,l26,83xm26,174v55,,55,,55,c86,174,91,173,96,173v5,-1,10,-2,15,-5c115,166,119,162,122,158v3,-5,5,-11,5,-19c127,133,125,127,123,123v-2,-4,-5,-8,-9,-10c110,110,105,108,100,107v-6,-1,-12,-2,-19,-2c26,105,26,105,26,105r,69xe" fillcolor="black" stroked="f">
                  <v:path arrowok="t" o:connecttype="custom" o:connectlocs="27127,0;36274,1270;41952,5080;44790,10160;45421,15875;44790,20638;42582,24448;39428,27623;35328,29210;35328,29210;39428,30480;43529,33338;46998,37783;48260,44768;47314,51435;43844,56833;36905,60643;26180,62230;0,62230;0,0;27127,0;8201,26353;25234,26353;30912,25400;34697,23495;36589,20320;37220,16510;36905,13653;35328,10478;31542,7938;25234,6985;8201,6985;8201,26353;8201,55245;25549,55245;30281,54928;35012,53340;38482,50165;40059,44133;38797,39053;35958,35878;31542,33973;25549,33338;8201,33338;8201,55245" o:connectangles="0,0,0,0,0,0,0,0,0,0,0,0,0,0,0,0,0,0,0,0,0,0,0,0,0,0,0,0,0,0,0,0,0,0,0,0,0,0,0,0,0,0,0,0,0"/>
                  <o:lock v:ext="edit" verticies="t"/>
                </v:shape>
                <v:shape id="Freeform 59" o:spid="_x0000_s1085" style="position:absolute;left:4959;top:89642;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60" o:spid="_x0000_s1086" style="position:absolute;left:567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" path="m69,208v-3,,-6,-1,-10,-1c55,206,50,205,45,203,40,201,34,198,29,193,24,189,19,183,15,175,11,168,7,158,4,146,2,135,,121,,104,,87,2,73,4,61,7,49,11,40,15,32,19,24,24,18,29,14,34,10,40,7,45,5,50,2,55,1,59,1,63,,66,,69,v2,,6,,10,1c83,1,88,2,93,5v5,2,10,5,16,9c114,18,119,24,123,32v4,8,8,17,10,29c136,73,137,87,137,104v,17,-1,31,-4,42c131,158,127,168,123,175v-4,8,-9,14,-14,18c103,198,98,201,93,203v-5,2,-10,3,-14,4c75,207,71,208,69,208xm69,186v8,,14,-3,20,-7c94,175,99,169,102,161v3,-7,6,-16,7,-26c111,126,111,115,111,104v,-11,,-22,-2,-32c108,62,105,54,102,46,99,39,94,33,89,29,83,24,77,22,69,22v-8,,-15,2,-20,7c44,33,39,39,36,46v-4,8,-6,16,-7,26c27,82,26,93,26,104v,11,1,22,3,31c30,145,32,154,36,161v3,8,8,14,13,18c54,183,61,186,69,186xe" fillcolor="black" stroked="f">
                  <v:path arrowok="t" o:connecttype="custom" o:connectlocs="21748,66040;18596,65723;14183,64453;9140,61278;4728,55563;1261,46355;0,33020;1261,19368;4728,10160;9140,4445;14183,1588;18596,318;21748,0;24899,318;29312,1588;34355,4445;38767,10160;41919,19368;43180,33020;41919,46355;38767,55563;34355,61278;29312,64453;24899,65723;21748,66040;21748,59055;28051,56833;32149,51118;34355,42863;34985,33020;34355,22860;32149,14605;28051,9208;21748,6985;15444,9208;11347,14605;9140,22860;8195,33020;9140,42863;11347,51118;15444,56833;21748,59055" o:connectangles="0,0,0,0,0,0,0,0,0,0,0,0,0,0,0,0,0,0,0,0,0,0,0,0,0,0,0,0,0,0,0,0,0,0,0,0,0,0,0,0,0,0"/>
                  <o:lock v:ext="edit" verticies="t"/>
                </v:shape>
                <v:shape id="Freeform 61" o:spid="_x0000_s1087" style="position:absolute;left:6197;top:89623;width:419;height:661;visibility:visible;mso-wrap-style:square;v-text-anchor:top" coordsize="13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" path="m36,96c27,92,20,87,15,79,10,71,7,62,7,53,7,47,8,42,10,36v2,-6,5,-12,9,-17c23,13,29,9,37,5,45,2,54,,66,,78,,87,2,95,5v8,4,14,8,18,14c117,24,120,30,122,36v2,6,3,11,3,17c125,62,122,71,117,79v-5,8,-12,13,-21,17c101,97,107,100,111,103v4,3,8,7,11,12c125,119,128,124,129,130v2,5,3,11,3,16c132,155,131,163,128,170v-3,8,-7,14,-12,20c111,195,104,200,95,203v-8,3,-18,5,-29,5c55,208,45,206,37,203,28,200,21,195,16,190,11,184,7,178,4,170,2,163,,155,,146v,-5,1,-11,3,-16c4,124,7,119,10,115v3,-5,7,-9,11,-12c26,100,31,97,36,96xm66,187v5,,10,-1,14,-3c85,183,90,180,94,177v4,-4,7,-8,9,-13c106,159,107,152,107,145v,-4,,-8,-2,-13c104,128,102,123,99,120v-3,-4,-7,-7,-13,-10c81,108,74,107,66,107v-8,,-15,1,-20,3c40,113,36,116,33,120v-3,3,-5,8,-6,12c25,137,25,141,25,145v,7,1,14,4,19c31,169,34,173,38,177v4,3,8,6,13,7c56,186,61,187,66,187xm66,86v6,,11,,16,-2c86,82,90,80,92,76v3,-3,5,-6,6,-10c99,62,100,58,100,53v,-2,,-5,-1,-9c98,40,97,37,94,33,92,30,88,27,84,25,79,22,73,21,66,21v-7,,-13,1,-18,4c44,27,40,30,38,33v-2,4,-4,7,-5,11c32,48,32,51,32,53v,5,1,9,2,13c35,70,37,73,40,76v3,4,6,6,10,8c55,86,60,86,66,86xe" fillcolor="black" stroked="f">
                  <v:path arrowok="t" o:connecttype="custom" o:connectlocs="11430,30480;4763,25083;2223,16828;3175,11430;6033,6033;11748,1588;20955,0;30163,1588;35878,6033;38735,11430;39688,16828;37148,25083;30480,30480;35243,32703;38735,36513;40958,41275;41910,46355;40640,53975;36830,60325;30163,64453;20955,66040;11748,64453;5080,60325;1270,53975;0,46355;953,41275;3175,36513;6668,32703;11430,30480;20955,59373;25400,58420;29845,56198;32703,52070;33973,46038;33338,41910;31433,38100;27305,34925;20955,33973;14605,34925;10478,38100;8573,41910;7938,46038;9208,52070;12065,56198;16193,58420;20955,59373;20955,27305;26035,26670;29210,24130;31115,20955;31750,16828;31433,13970;29845,10478;26670,7938;20955,6668;15240,7938;12065,10478;10478,13970;10160,16828;10795,20955;12700,24130;15875,26670;20955,27305" o:connectangles="0,0,0,0,0,0,0,0,0,0,0,0,0,0,0,0,0,0,0,0,0,0,0,0,0,0,0,0,0,0,0,0,0,0,0,0,0,0,0,0,0,0,0,0,0,0,0,0,0,0,0,0,0,0,0,0,0,0,0,0,0,0,0"/>
                  <o:lock v:ext="edit" verticies="t"/>
                </v:shape>
                <v:shape id="Freeform 62" o:spid="_x0000_s1088" style="position:absolute;left:6705;top:89623;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" path="m110,49v-1,-7,-4,-12,-7,-16c100,29,96,26,92,24,89,23,85,22,81,21v-3,,-6,,-8,c63,21,55,23,49,28,42,33,38,38,34,46v-3,7,-5,15,-6,23c26,78,26,86,26,93v,,,,,c32,86,39,80,48,77v8,-3,17,-4,26,-4c83,73,91,74,99,77v7,3,14,7,20,13c124,96,129,103,132,111v3,8,5,17,5,27c137,149,135,158,132,166v-3,9,-7,16,-13,22c113,195,106,199,98,203v-8,3,-18,5,-28,5c59,208,49,206,41,203,32,200,25,194,19,186,13,179,8,168,5,155,1,142,,126,,106,,89,1,74,4,62,7,50,11,40,15,32,20,24,25,18,30,14,36,9,41,6,47,4,52,2,57,1,62,v5,,8,,11,c76,,81,,86,1v6,1,12,2,19,6c111,10,117,15,122,21v6,7,10,16,12,28l110,49xm28,139v,6,1,12,2,18c32,163,35,168,38,172v4,4,8,8,14,11c57,185,64,187,71,187v8,,14,-2,19,-4c95,180,99,176,102,172v4,-5,6,-10,8,-16c111,150,112,144,112,138v,-6,-1,-11,-2,-17c108,116,105,111,102,107,98,103,94,100,89,97,84,95,78,94,71,94v-14,,-25,4,-32,12c32,115,28,126,28,139xe" fillcolor="black" stroked="f">
                  <v:path arrowok="t" o:connecttype="custom" o:connectlocs="35180,15558;32941,10478;29423,7620;25905,6668;23347,6668;15671,8890;10874,14605;8955,21908;8315,29528;8315,29528;15351,24448;23666,23178;31662,24448;38058,28575;42216,35243;43815,43815;42216,52705;38058,59690;31342,64453;22387,66040;13113,64453;6077,59055;1599,49213;0,33655;1279,19685;4797,10160;9595,4445;15031,1270;19829,0;23347,0;27504,318;33581,2223;39018,6668;42856,15558;35180,15558;8955,44133;9595,49848;12153,54610;16631,58103;22707,59373;28784,58103;32621,54610;35180,49530;35820,43815;35180,38418;32621,33973;28464,30798;22707,29845;12473,33655;8955,44133" o:connectangles="0,0,0,0,0,0,0,0,0,0,0,0,0,0,0,0,0,0,0,0,0,0,0,0,0,0,0,0,0,0,0,0,0,0,0,0,0,0,0,0,0,0,0,0,0,0,0,0,0,0"/>
                  <o:lock v:ext="edit" verticies="t"/>
                </v:shape>
                <v:shape id="Freeform 63" o:spid="_x0000_s1089" style="position:absolute;left:7200;top:89642;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rect id="Rectangle 64" o:spid="_x0000_s1090" style="position:absolute;left:7791;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shape id="Freeform 65" o:spid="_x0000_s1091" style="position:absolute;left:8026;top:89623;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" path="m132,202c,202,,202,,202,,190,1,180,5,171v3,-8,8,-16,14,-23c25,142,32,135,40,130v8,-6,17,-12,26,-18c71,110,75,107,80,104v4,-3,9,-6,13,-11c97,89,100,85,103,79v2,-6,4,-12,4,-19c107,47,103,38,96,32,88,25,79,22,67,22,55,22,45,26,37,33,30,40,26,49,26,61v,7,,7,,7c,68,,68,,68,,62,,62,,62,,58,1,52,2,45,4,38,7,31,12,25,16,18,23,12,32,7,41,2,53,,68,,78,,87,1,95,4v8,3,15,7,20,12c121,21,125,27,128,34v4,8,5,16,5,25c133,68,132,76,130,83v-3,6,-6,12,-11,18c114,107,107,112,99,118v-8,5,-18,12,-29,19c57,145,47,153,41,159v-6,7,-10,14,-12,21c132,180,132,180,132,180r,22xe" fillcolor="black" stroked="f">
                  <v:path arrowok="t" o:connecttype="custom" o:connectlocs="41595,64135;0,64135;1576,54293;5987,46990;12605,41275;20797,35560;25209,33020;29305,29528;32457,25083;33717,19050;30251,10160;21113,6985;11659,10478;8193,19368;8193,21590;0,21590;0,19685;630,14288;3781,7938;10084,2223;21428,0;29936,1270;36238,5080;40334,10795;41910,18733;40965,26353;37498,32068;31196,37465;22058,43498;12920,50483;9138,57150;41595,57150;41595,64135" o:connectangles="0,0,0,0,0,0,0,0,0,0,0,0,0,0,0,0,0,0,0,0,0,0,0,0,0,0,0,0,0,0,0,0,0"/>
                </v:shape>
                <v:shape id="Freeform 66" o:spid="_x0000_s1092" style="position:absolute;left:8509;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67" o:spid="_x0000_s1093" style="position:absolute;left:9048;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20,7c43,33,39,39,35,46v-3,8,-5,16,-7,26c27,82,26,93,26,104v,11,1,22,2,31c30,145,32,154,35,161v4,8,8,14,13,18c54,183,61,186,68,186xe" fillcolor="black" stroked="f">
                  <v:path arrowok="t" o:connecttype="custom" o:connectlocs="21432,66040;18281,65723;13868,64453;9140,61278;4413,55563;1261,46355;0,33020;1261,19368;4413,10160;9140,4445;13868,1588;18281,318;21432,0;24584,318;29312,1588;34040,4445;38452,10160;41919,19368;43180,33020;41919,46355;38452,55563;34040,61278;29312,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rect id="Rectangle 68" o:spid="_x0000_s1094" style="position:absolute;left:9613;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shape id="Freeform 69" o:spid="_x0000_s1095" style="position:absolute;left:9817;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" path="m,75l,64,46,,60,r,64l75,64r,11l60,75r,23l46,98r,-23l,75xm46,64r,-47l13,64r33,xe" fillcolor="black" stroked="f">
                  <v:path arrowok="t" o:connecttype="custom" o:connectlocs="0,47625;0,40640;29210,0;38100,0;38100,40640;47625,40640;47625,47625;38100,47625;38100,62230;29210,62230;29210,47625;0,47625;29210,40640;29210,10795;8255,40640;29210,40640" o:connectangles="0,0,0,0,0,0,0,0,0,0,0,0,0,0,0,0"/>
                  <o:lock v:ext="edit" verticies="t"/>
                </v:shape>
                <v:shape id="Freeform 70" o:spid="_x0000_s1096" style="position:absolute;left:1035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" path="m68,208v-2,,-6,-1,-10,-1c54,206,49,205,44,203,39,201,34,198,28,193,23,189,18,183,14,175,10,168,6,158,4,146,1,135,,121,,104,,87,1,73,4,61,6,49,10,40,14,32,18,24,23,18,28,14,34,10,39,7,44,5,49,2,54,1,58,1,62,,66,,68,v3,,6,,10,1c83,1,87,2,92,5v6,2,11,5,16,9c113,18,118,24,122,32v5,8,8,17,11,29c135,73,137,87,137,104v,17,-2,31,-4,42c130,158,127,168,122,175v-4,8,-9,14,-14,18c103,198,98,201,92,203v-5,2,-9,3,-14,4c74,207,71,208,68,208xm68,186v8,,15,-3,20,-7c93,175,98,169,101,161v4,-7,6,-16,8,-26c110,126,111,115,111,104v,-11,-1,-22,-2,-32c107,62,105,54,101,46,98,39,93,33,88,29,83,24,76,22,68,22v-8,,-14,2,-20,7c43,33,39,39,35,46v-3,8,-6,16,-7,26c26,82,26,93,26,104v,11,,22,2,31c29,145,32,154,35,161v4,8,8,14,13,18c54,183,60,186,68,186xe" fillcolor="black" stroked="f">
                  <v:path arrowok="t" o:connecttype="custom" o:connectlocs="21432,66040;18281,65723;13868,64453;8825,61278;4413,55563;1261,46355;0,33020;1261,19368;4413,10160;8825,4445;13868,1588;18281,318;21432,0;24584,318;28997,1588;34040,4445;38452,10160;41919,19368;43180,33020;41919,46355;38452,55563;34040,61278;28997,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shape id="Freeform 71" o:spid="_x0000_s1097" style="position:absolute;left:10871;top:89642;width:432;height:642;visibility:visible;mso-wrap-style:square;v-text-anchor:top" coordsize="1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" path="m26,146v1,3,2,6,3,11c30,161,33,165,36,168v3,4,7,7,12,9c53,179,59,181,67,181v3,,7,-1,12,-1c84,179,89,177,94,174v5,-4,9,-8,13,-15c110,153,112,144,112,132v,-8,-1,-16,-4,-22c106,104,102,100,98,96,94,93,90,90,85,88,79,87,74,86,69,86v-3,,-7,,-11,1c55,88,51,89,47,90v-3,2,-6,4,-9,6c35,98,32,100,31,103v-25,,-25,,-25,c20,,20,,20,,125,,125,,125,v,22,,22,,22c39,22,39,22,39,22,31,80,31,80,31,80,37,74,44,71,51,68v7,-2,15,-3,24,-3c84,65,93,67,100,70v8,3,14,7,20,13c125,89,129,95,132,104v3,8,5,17,5,28c137,142,135,151,132,159v-2,9,-7,16,-12,22c114,188,107,193,98,196v-9,4,-19,6,-32,6c54,202,43,200,35,196,27,192,20,188,15,182,10,176,7,170,4,164,2,157,1,151,,146r26,xe" fillcolor="black" stroked="f">
                  <v:path arrowok="t" o:connecttype="custom" o:connectlocs="8195,46355;9140,49848;11347,53340;15129,56198;21117,57468;24899,57150;29627,55245;33725,50483;35300,41910;34040,34925;30888,30480;26791,27940;21748,27305;18281,27623;14814,28575;11977,30480;9771,32703;1891,32703;6304,0;39398,0;39398,6985;12292,6985;9771,25400;16074,21590;23639,20638;31518,22225;37822,26353;41604,33020;43180,41910;41604,50483;37822,57468;30888,62230;20802,64135;11031,62230;4728,57785;1261,52070;0,46355;8195,46355" o:connectangles="0,0,0,0,0,0,0,0,0,0,0,0,0,0,0,0,0,0,0,0,0,0,0,0,0,0,0,0,0,0,0,0,0,0,0,0,0,0"/>
                </v:shape>
                <v:shape id="Freeform 72" o:spid="_x0000_s1098" style="position:absolute;left:2603;top:91928;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" path="m,11l,,77,r,11l45,11r,87l32,98r,-87l,11xe" fillcolor="black" stroked="f">
                  <v:path arrowok="t" o:connecttype="custom" o:connectlocs="0,6985;0,0;48895,0;48895,6985;28575,6985;28575,62230;20320,62230;20320,6985;0,6985" o:connectangles="0,0,0,0,0,0,0,0,0"/>
                </v:shape>
                <v:shape id="Freeform 73" o:spid="_x0000_s1099" style="position:absolute;left:3041;top:92081;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74" o:spid="_x0000_s1100" style="position:absolute;left:3575;top:91928;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75" o:spid="_x0000_s1101" style="position:absolute;left:3810;top:92456;width:8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shape id="Freeform 76" o:spid="_x0000_s1102" style="position:absolute;left:4241;top:92011;width:445;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" path="m31,31l31,r9,l40,31r30,l70,40r-30,l40,70r-9,l31,40,,40,,31r31,xe" fillcolor="black" stroked="f">
                  <v:path arrowok="t" o:connecttype="custom" o:connectlocs="19685,19685;19685,0;25400,0;25400,19685;44450,19685;44450,25400;25400,25400;25400,44450;19685,44450;19685,25400;0,25400;0,19685;19685,19685" o:connectangles="0,0,0,0,0,0,0,0,0,0,0,0,0"/>
                </v:shape>
                <v:shape id="Freeform 77" o:spid="_x0000_s1103" style="position:absolute;left:4768;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" path="m25,142v,1,,2,,3c26,146,26,147,26,149v,2,1,5,2,9c29,163,31,167,34,171v3,4,7,8,12,11c51,185,58,187,67,187v10,,18,-2,24,-5c97,179,102,175,105,171v3,-5,5,-9,6,-14c111,152,112,148,112,145v,-11,-3,-19,-10,-26c96,113,87,110,76,110v-20,,-20,,-20,c56,89,56,89,56,89v8,,8,,8,c66,89,69,88,74,88v5,,9,-2,14,-4c93,82,97,79,101,74v3,-4,5,-11,5,-19c106,51,106,47,105,43v-2,-4,-4,-8,-6,-11c96,29,92,26,87,24,82,22,75,21,68,21v-2,,-6,,-10,1c54,22,50,24,46,27v-5,3,-8,7,-11,13c32,46,30,55,30,65,5,65,5,65,5,65,5,63,6,59,6,55,6,50,7,46,8,41v2,-5,4,-10,7,-15c17,21,21,17,26,13,30,9,36,6,43,4,50,1,59,,69,v13,,24,2,33,6c110,10,116,15,120,21v5,6,7,12,9,18c130,45,131,50,131,54v,10,-3,20,-9,27c116,89,108,94,99,97v,1,,1,,1c104,98,108,100,113,102v4,3,8,6,12,10c129,116,131,121,133,127v2,6,4,13,4,20c137,157,135,165,131,173v-3,7,-8,14,-14,19c111,197,104,201,96,204v-8,2,-17,4,-27,4c55,208,43,205,34,201,26,197,19,191,14,185,9,178,5,171,3,163,2,156,1,149,,142r25,xe" fillcolor="black" stroked="f">
                  <v:path arrowok="t" o:connecttype="custom" o:connectlocs="7880,45085;7880,46038;8195,47308;8825,50165;10716,54293;14498,57785;21117,59373;28682,57785;33094,54293;34985,49848;35300,46038;32149,37783;23954,34925;17650,34925;17650,28258;20172,28258;23324,27940;27736,26670;31833,23495;33409,17463;33094,13653;31203,10160;27421,7620;21432,6668;18281,6985;14498,8573;11031,12700;9455,20638;1576,20638;1891,17463;2521,13018;4728,8255;8195,4128;13553,1270;21748,0;32149,1905;37822,6668;40659,12383;41289,17145;38452,25718;31203,30798;31203,31115;35616,32385;39398,35560;41919,40323;43180,46673;41289,54928;36876,60960;30258,64770;21748,66040;10716,63818;4413,58738;946,51753;0,45085;7880,45085" o:connectangles="0,0,0,0,0,0,0,0,0,0,0,0,0,0,0,0,0,0,0,0,0,0,0,0,0,0,0,0,0,0,0,0,0,0,0,0,0,0,0,0,0,0,0,0,0,0,0,0,0,0,0,0,0,0,0"/>
                </v:shape>
                <v:shape id="Freeform 78" o:spid="_x0000_s1104" style="position:absolute;left:5295;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" path="m133,202c,202,,202,,202,,190,2,180,5,171v3,-8,8,-16,14,-23c25,142,32,135,40,130v8,-6,17,-12,27,-18c71,110,75,107,80,104v5,-3,9,-6,13,-11c97,89,100,85,103,79v3,-6,4,-12,4,-19c107,47,103,38,96,32,89,25,79,22,67,22,55,22,45,26,38,33,30,40,27,49,27,61v,7,,7,,7c1,68,1,68,1,68v,-6,,-6,,-6c1,58,1,52,3,45,4,38,7,31,12,25,16,18,23,12,32,7,41,2,53,,68,,78,,87,1,95,4v8,3,15,7,20,12c121,21,126,27,129,34v3,8,4,16,4,25c133,68,132,76,130,83v-2,6,-6,12,-11,18c114,107,107,112,99,118v-8,5,-17,12,-29,19c57,145,47,153,41,159v-6,7,-10,14,-12,21c133,180,133,180,133,180r,22xe" fillcolor="black" stroked="f">
                  <v:path arrowok="t" o:connecttype="custom" o:connectlocs="42545,64135;0,64135;1599,54293;6078,46990;12795,41275;21432,35560;25591,33020;29750,29528;32948,25083;34228,19050;30709,10160;21432,6985;12156,10478;8637,19368;8637,21590;320,21590;320,19685;960,14288;3839,7938;10236,2223;21752,0;30389,1270;36787,5080;41265,10795;42545,18733;41585,26353;38067,32068;31669,37465;22392,43498;13115,50483;9277,57150;42545,57150;42545,64135" o:connectangles="0,0,0,0,0,0,0,0,0,0,0,0,0,0,0,0,0,0,0,0,0,0,0,0,0,0,0,0,0,0,0,0,0"/>
                </v:shape>
                <v:shape id="Freeform 79" o:spid="_x0000_s1105" style="position:absolute;left:6019;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" path="m132,202c,202,,202,,202,,190,1,180,5,171v3,-8,7,-16,13,-23c24,142,32,135,40,130v8,-6,17,-12,26,-18c70,110,75,107,80,104v4,-3,9,-6,13,-11c97,89,100,85,103,79v2,-6,4,-12,4,-19c107,47,103,38,96,32,88,25,79,22,67,22,54,22,44,26,37,33,30,40,26,49,26,61v,7,,7,,7c,68,,68,,68,,62,,62,,62,,58,1,52,2,45,4,38,7,31,11,25,16,18,23,12,32,7,41,2,52,,67,,77,,87,1,95,4v8,3,14,7,20,12c121,21,125,27,128,34v3,8,5,16,5,25c133,68,132,76,130,83v-3,6,-6,12,-11,18c114,107,107,112,99,118v-8,5,-18,12,-29,19c57,145,47,153,41,159v-6,7,-10,14,-12,21c132,180,132,180,132,180r,22xe" fillcolor="black" stroked="f">
                  <v:path arrowok="t" o:connecttype="custom" o:connectlocs="42225,64135;0,64135;1599,54293;5758,46990;12795,41275;21113,35560;25591,33020;29750,29528;32948,25083;34228,19050;30709,10160;21432,6985;11836,10478;8317,19368;8317,21590;0,21590;0,19685;640,14288;3519,7938;10236,2223;21432,0;30389,1270;36787,5080;40946,10795;42545,18733;41585,26353;38067,32068;31669,37465;22392,43498;13115,50483;9277,57150;42225,57150;42225,64135" o:connectangles="0,0,0,0,0,0,0,0,0,0,0,0,0,0,0,0,0,0,0,0,0,0,0,0,0,0,0,0,0,0,0,0,0"/>
                </v:shape>
                <v:shape id="Freeform 80" o:spid="_x0000_s1106" style="position:absolute;left:6711;top:91928;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81" o:spid="_x0000_s1107" style="position:absolute;left:7251;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" path="m68,208v-2,,-5,-1,-10,-1c54,206,49,205,44,203,39,201,34,198,29,193,23,189,19,183,14,175,10,168,7,158,4,146,1,135,,121,,104,,87,1,73,4,61,7,49,10,40,14,32,19,24,23,18,29,14,34,10,39,7,44,5,49,2,54,1,58,1,63,,66,,68,v3,,6,,11,1c83,1,88,2,93,5v5,2,10,5,15,9c113,18,118,24,122,32v5,8,8,17,11,29c136,73,137,87,137,104v,17,-1,31,-4,42c130,158,127,168,122,175v-4,8,-9,14,-14,18c103,198,98,201,93,203v-5,2,-10,3,-14,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432,66040;18281,65723;13868,64453;9140,61278;4413,55563;1261,46355;0,33020;1261,19368;4413,10160;9140,4445;13868,1588;18281,318;21432,0;24899,318;29312,1588;34040,4445;38452,10160;41919,19368;43180,33020;41919,46355;38452,55563;34040,61278;29312,64453;24899,65723;21432,66040;21432,59055;27736,56833;31833,51118;34355,42863;34985,33020;34355,22860;31833,14605;27736,9208;21432,6985;15444,9208;11031,14605;8825,22860;8195,33020;8825,42863;11031,51118;15444,56833;21432,59055" o:connectangles="0,0,0,0,0,0,0,0,0,0,0,0,0,0,0,0,0,0,0,0,0,0,0,0,0,0,0,0,0,0,0,0,0,0,0,0,0,0,0,0,0,0"/>
                  <o:lock v:ext="edit" verticies="t"/>
                </v:shape>
                <v:shape id="Freeform 82" o:spid="_x0000_s1108" style="position:absolute;left:7791;top:91928;width:222;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" path="m,35v5,,5,,5,c11,35,17,34,22,32v6,-1,10,-4,15,-7c41,22,44,19,47,14,50,10,51,5,52,,71,,71,,71,v,196,,196,,196c44,196,44,196,44,196,44,49,44,49,44,49,,49,,49,,49l,35xe" fillcolor="black" stroked="f">
                  <v:path arrowok="t" o:connecttype="custom" o:connectlocs="0,11113;1565,11113;6887,10160;11582,7938;14712,4445;16277,0;22225,0;22225,62230;13773,62230;13773,15558;0,15558;0,11113" o:connectangles="0,0,0,0,0,0,0,0,0,0,0,0"/>
                </v:shape>
                <v:shape id="Freeform 83" o:spid="_x0000_s1109" style="position:absolute;left:8445;top:91909;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" path="m133,202c,202,,202,,202,,190,2,180,5,171v3,-8,8,-16,14,-23c25,142,32,135,40,130v8,-6,17,-12,27,-18c71,110,75,107,80,104v5,-3,9,-6,13,-11c97,89,101,85,103,79v3,-6,4,-12,4,-19c107,47,103,38,96,32,89,25,79,22,68,22,55,22,45,26,38,33,30,40,27,49,27,61v,7,,7,,7c1,68,1,68,1,68v,-6,,-6,,-6c1,58,1,52,3,45,4,38,7,31,12,25,17,18,23,12,32,7,41,2,53,,68,,78,,87,1,95,4v8,3,15,7,21,12c121,21,126,27,129,34v3,8,4,16,4,25c133,68,132,76,130,83v-2,6,-6,12,-11,18c114,107,108,112,100,118v-8,5,-18,12,-30,19c57,145,47,153,41,159v-6,7,-10,14,-12,21c133,180,133,180,133,180r,22xe" fillcolor="black" stroked="f">
                  <v:path arrowok="t" o:connecttype="custom" o:connectlocs="41910,64135;0,64135;1576,54293;5987,46990;12605,41275;21113,35560;25209,33020;29305,29528;32457,25083;33717,19050;30251,10160;21428,6985;11974,10478;8508,19368;8508,21590;315,21590;315,19685;945,14288;3781,7938;10084,2223;21428,0;29936,1270;36553,5080;40650,10795;41910,18733;40965,26353;37498,32068;31511,37465;22058,43498;12920,50483;9138,57150;41910,57150;41910,64135" o:connectangles="0,0,0,0,0,0,0,0,0,0,0,0,0,0,0,0,0,0,0,0,0,0,0,0,0,0,0,0,0,0,0,0,0"/>
                </v:shape>
                <v:shape id="Freeform 84" o:spid="_x0000_s1110" style="position:absolute;left:8921;top:91928;width:451;height:623;visibility:visible;mso-wrap-style:square;v-text-anchor:top" coordsize="14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" path="m,c143,,143,,143,v,18,,18,,18c137,25,131,32,125,39v-5,7,-10,14,-14,21c107,67,103,75,99,82v-4,8,-7,15,-10,24c85,113,83,121,80,128v-2,7,-4,14,-6,21c73,156,71,163,70,171v-1,8,-2,16,-3,25c39,196,39,196,39,196v2,-14,4,-29,8,-43c51,139,56,124,62,108v3,-7,7,-14,11,-22c76,79,81,72,85,64,90,57,95,49,100,42v5,-7,11,-14,17,-20c,22,,22,,22l,xe" fillcolor="black" stroked="f">
                  <v:path arrowok="t" o:connecttype="custom" o:connectlocs="0,0;45085,0;45085,5715;39410,12383;34996,19050;31213,26035;28060,33655;25222,40640;23331,47308;22070,54293;21124,62230;12296,62230;14818,48578;19547,34290;23015,27305;26799,20320;31528,13335;36888,6985;0,6985;0,0" o:connectangles="0,0,0,0,0,0,0,0,0,0,0,0,0,0,0,0,0,0,0,0"/>
                </v:shape>
                <v:shape id="Freeform 85" o:spid="_x0000_s1111" style="position:absolute;left:9652;top:91928;width:431;height:642;visibility:visible;mso-wrap-style:square;v-text-anchor:top" coordsize="1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" path="m26,146v,3,1,6,2,11c30,161,32,165,35,168v3,4,7,7,12,9c52,179,58,181,66,181v3,,7,-1,13,-1c84,179,89,177,94,174v4,-4,9,-8,12,-15c110,153,111,144,111,132v,-8,-1,-16,-3,-22c105,104,102,100,98,96,94,93,89,90,84,88,79,87,74,86,68,86v-3,,-6,,-10,1c54,88,50,89,47,90v-4,2,-7,4,-10,6c34,98,32,100,30,103v-25,,-25,,-25,c19,,19,,19,,125,,125,,125,v,22,,22,,22c38,22,38,22,38,22,30,80,30,80,30,80,37,74,43,71,50,68v8,-2,16,-3,25,-3c84,65,92,67,99,70v8,3,15,7,20,13c124,89,129,95,132,104v3,8,4,17,4,28c136,142,135,151,132,159v-3,9,-7,16,-13,22c113,188,106,193,97,196v-9,4,-19,6,-31,6c53,202,43,200,34,196,26,192,20,188,15,182,10,176,6,170,4,164,2,157,,151,,146r26,xe" fillcolor="black" stroked="f">
                  <v:path arrowok="t" o:connecttype="custom" o:connectlocs="8255,46355;8890,49848;11113,53340;14923,56198;20955,57468;25083,57150;29845,55245;33655,50483;35243,41910;34290,34925;31115,30480;26670,27940;21590,27305;18415,27623;14923,28575;11748,30480;9525,32703;1588,32703;6033,0;39688,0;39688,6985;12065,6985;9525,25400;15875,21590;23813,20638;31433,22225;37783,26353;41910,33020;43180,41910;41910,50483;37783,57468;30798,62230;20955,64135;10795,62230;4763,57785;1270,52070;0,46355;8255,46355" o:connectangles="0,0,0,0,0,0,0,0,0,0,0,0,0,0,0,0,0,0,0,0,0,0,0,0,0,0,0,0,0,0,0,0,0,0,0,0,0,0"/>
                </v:shape>
                <v:shape id="Freeform 86" o:spid="_x0000_s1112" style="position:absolute;left:10166;top:91909;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748,66040;18549,65723;14072,64453;9275,61278;4477,55563;1279,46355;0,33020;1279,19368;4477,10160;9275,4445;14072,1588;18549,318;21748,0;24946,318;29743,1588;34540,4445;39018,10160;42536,19368;43815,33020;42536,46355;39018,55563;34540,61278;29743,64453;24946,65723;21748,66040;21748,59055;28144,56833;32302,51118;34860,42863;35500,33020;34860,22860;32302,14605;28144,9208;21748,6985;15671,9208;11194,14605;8955,22860;8315,33020;8955,42863;11194,51118;15671,56833;21748,59055" o:connectangles="0,0,0,0,0,0,0,0,0,0,0,0,0,0,0,0,0,0,0,0,0,0,0,0,0,0,0,0,0,0,0,0,0,0,0,0,0,0,0,0,0,0"/>
                  <o:lock v:ext="edit" verticies="t"/>
                </v:shape>
                <v:shape id="Freeform 87" o:spid="_x0000_s1113" style="position:absolute;left:2667;top:93071;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88" o:spid="_x0000_s1114" style="position:absolute;left:3200;top:93224;width:648;height:470;visibility:visible;mso-wrap-style:square;v-text-anchor:top" coordsize="2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" path="m24,6v,19,,19,,19c24,27,24,27,24,27v2,-5,4,-8,7,-12c35,12,38,9,42,7,46,5,50,3,55,2,59,1,63,,68,v6,,11,1,16,3c89,4,93,7,96,10v3,2,6,6,8,9c106,23,107,27,108,30v2,-2,4,-5,6,-9c117,18,120,14,124,11v4,-3,9,-6,14,-8c144,1,150,,158,v11,,19,2,25,7c189,11,194,16,197,22v3,6,5,12,5,19c203,47,203,52,203,56v,92,,92,,92c179,148,179,148,179,148v,-90,,-90,,-90c179,54,178,50,178,45v,-5,-2,-9,-3,-13c173,28,170,24,166,21v-3,-2,-8,-4,-15,-4c147,17,143,18,138,19v-4,2,-8,4,-12,7c123,30,120,35,117,40v-2,6,-3,14,-3,23c114,148,114,148,114,148v-25,,-25,,-25,c89,58,89,58,89,58v,-5,,-10,-1,-15c87,38,86,34,84,30,82,26,79,23,75,21,72,18,67,17,62,17v-5,,-10,1,-15,4c43,23,39,26,35,30v-3,4,-6,8,-8,14c25,50,24,56,24,63v,85,,85,,85c,148,,148,,148,,6,,6,,6r24,xe" fillcolor="black" stroked="f">
                  <v:path arrowok="t" o:connecttype="custom" o:connectlocs="7658,1905;7658,7938;7658,8573;9891,4763;13401,2223;17549,635;21696,0;26801,953;30630,3175;33183,6033;34459,9525;36373,6668;39564,3493;44031,953;50412,0;58389,2223;62856,6985;64451,13018;64770,17780;64770,46990;57112,46990;57112,18415;56793,14288;55836,10160;52965,6668;48179,5398;44031,6033;40202,8255;37330,12700;36373,20003;36373,46990;28397,46990;28397,18415;28078,13653;26801,9525;23930,6668;19782,5398;14996,6668;11167,9525;8615,13970;7658,20003;7658,46990;0,46990;0,1905;7658,1905" o:connectangles="0,0,0,0,0,0,0,0,0,0,0,0,0,0,0,0,0,0,0,0,0,0,0,0,0,0,0,0,0,0,0,0,0,0,0,0,0,0,0,0,0,0,0,0,0"/>
                </v:shape>
                <v:shape id="Freeform 89" o:spid="_x0000_s1115" style="position:absolute;left:3943;top:93224;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" path="m5,48c5,43,6,38,7,32,9,27,12,21,16,17,21,12,27,8,35,5,43,2,53,,65,v6,,12,1,19,2c91,3,97,5,102,8v6,4,11,8,15,15c120,29,122,37,122,48v-1,66,-1,66,-1,66c121,116,121,119,121,121v,2,,4,1,5c123,128,125,129,127,130v2,,5,1,8,c135,148,135,148,135,148v-1,,-3,,-5,1c129,149,127,149,124,149v-3,,-6,,-9,-1c112,148,109,147,107,145v-2,-1,-4,-3,-5,-6c101,137,99,133,99,128v-3,5,-6,8,-9,12c86,143,82,145,78,147v-4,3,-9,4,-14,5c60,153,55,153,50,153v-15,,-27,-3,-36,-10c4,136,,125,,111,,104,1,99,3,94,5,89,8,85,13,81,19,77,26,74,35,71v9,-2,20,-4,35,-6c75,65,79,65,83,64v3,,6,-1,8,-2c93,61,95,59,96,56v1,-2,1,-5,1,-10c97,44,97,42,97,39,96,35,95,32,93,29,91,26,88,23,84,21,79,18,73,17,65,17v-2,,-5,,-9,1c52,18,47,19,43,21v-4,2,-7,5,-10,9c30,34,28,40,28,48l5,48xm97,75v-2,1,-3,3,-6,3c89,79,87,79,85,80v-3,,-5,,-8,1c74,81,70,81,66,82v-5,1,-10,2,-15,3c46,85,42,87,38,89v-4,1,-7,4,-9,7c27,100,26,104,26,110v,8,2,15,8,19c39,134,45,136,53,136v5,,10,-1,15,-2c73,132,77,130,81,126v5,-3,8,-8,11,-15c95,105,96,97,97,87r,-12xe" fillcolor="black" stroked="f">
                  <v:path arrowok="t" o:connecttype="custom" o:connectlocs="1599,15340;2239,10226;5118,5433;11195,1598;20790,0;26868,639;32625,2557;37423,7350;39022,15340;38702,36432;38702,38669;39022,40266;40621,41545;43180,41545;43180,47297;41581,47617;39662,47617;36783,47297;34224,46338;32625,44421;31665,40906;28787,44741;24948,46978;20471,48575;15993,48895;4478,45699;0,35473;960,30040;4158,25886;11195,22690;22390,20772;26548,20453;29107,19814;30706,17896;31026,14700;31026,12463;29746,9268;26868,6711;20790,5433;17912,5752;13754,6711;10555,9587;8956,15340;1599,15340;31026,23968;29107,24927;27187,25566;24629,25886;21110,26205;16312,27164;12154,28442;9276,30679;8316,35153;10875,41225;16952,43462;21750,42823;25908,40266;29426,35473;31026,27803;31026,23968" o:connectangles="0,0,0,0,0,0,0,0,0,0,0,0,0,0,0,0,0,0,0,0,0,0,0,0,0,0,0,0,0,0,0,0,0,0,0,0,0,0,0,0,0,0,0,0,0,0,0,0,0,0,0,0,0,0,0,0,0,0,0,0"/>
                  <o:lock v:ext="edit" verticies="t"/>
                </v:shape>
                <v:shape id="Freeform 90" o:spid="_x0000_s1116" style="position:absolute;left:4464;top:93071;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rect id="Rectangle 91" o:spid="_x0000_s1117" style="position:absolute;left:4667;top:93071;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shape id="Freeform 92" o:spid="_x0000_s1118" style="position:absolute;left:4908;top:93243;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93" o:spid="_x0000_s1119" style="position:absolute;left:5359;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" path="m,l12,r,13l,13,,xm12,27r,71l,98,,27r12,xe" fillcolor="black" stroked="f">
                  <v:path arrowok="t" o:connecttype="custom" o:connectlocs="0,0;7620,0;7620,8255;0,8255;0,0;7620,17145;7620,62230;0,62230;0,17145;7620,17145" o:connectangles="0,0,0,0,0,0,0,0,0,0"/>
                  <o:lock v:ext="edit" verticies="t"/>
                </v:shape>
                <v:shape id="Freeform 94" o:spid="_x0000_s1120" style="position:absolute;left:5562;top:93224;width:381;height:470;visibility:visible;mso-wrap-style:square;v-text-anchor:top" coordsize="12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" path="m25,6v,19,,19,,19c30,18,36,12,45,7,53,2,63,,74,v9,,17,1,23,4c103,7,108,11,111,16v4,5,6,10,7,17c120,39,121,46,121,53v,95,,95,,95c96,148,96,148,96,148v,-87,,-87,,-87c96,57,96,53,96,48,95,42,94,38,92,33,91,29,88,25,84,22,80,19,74,17,66,17v-3,,-7,1,-12,2c49,20,45,22,40,26v-4,4,-7,9,-10,16c27,49,25,58,25,70v,78,,78,,78c,148,,148,,148,,6,,6,,6r25,xe" fillcolor="black" stroked="f">
                  <v:path arrowok="t" o:connecttype="custom" o:connectlocs="7872,1905;7872,7938;14169,2223;23301,0;30543,1270;34951,5080;37155,10478;38100,16828;38100,46990;30228,46990;30228,19368;30228,15240;28969,10478;26450,6985;20782,5398;17003,6033;12595,8255;9446,13335;7872,22225;7872,46990;0,46990;0,1905;7872,1905" o:connectangles="0,0,0,0,0,0,0,0,0,0,0,0,0,0,0,0,0,0,0,0,0,0,0"/>
                </v:shape>
                <v:shape id="Freeform 95" o:spid="_x0000_s1121" style="position:absolute;left:6019;top:93071;width:261;height:623;visibility:visible;mso-wrap-style:square;v-text-anchor:top" coordsize="8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" path="m82,72v-31,,-31,,-31,c51,197,51,197,51,197v-24,,-24,,-24,c27,72,27,72,27,72,,72,,72,,72,,55,,55,,55v27,,27,,27,c27,35,27,35,27,35,27,23,30,14,36,8,42,3,52,,64,v3,,6,,10,c77,,80,1,82,1v,17,,17,,17c76,18,72,18,70,18v-2,,-4,,-5,c62,18,59,19,57,20v-2,2,-3,3,-4,5c52,27,52,30,52,32v-1,2,-1,4,-1,5c51,55,51,55,51,55v31,,31,,31,l82,72xe" fillcolor="black" stroked="f">
                  <v:path arrowok="t" o:connecttype="custom" o:connectlocs="26035,22744;16193,22744;16193,62230;8573,62230;8573,22744;0,22744;0,17374;8573,17374;8573,11056;11430,2527;20320,0;23495,0;26035,316;26035,5686;22225,5686;20638,5686;18098,6318;16828,7897;16510,10108;16193,11688;16193,17374;26035,17374;26035,22744" o:connectangles="0,0,0,0,0,0,0,0,0,0,0,0,0,0,0,0,0,0,0,0,0,0,0"/>
                </v:shape>
                <v:shape id="Freeform 96" o:spid="_x0000_s1122" style="position:absolute;left:6330;top:93224;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" path="m,77c,67,1,58,4,49,6,39,10,31,16,24,21,17,28,11,37,7,46,2,57,,70,v13,,24,2,33,7c112,11,119,17,125,24v5,7,9,15,11,25c139,58,140,67,140,77v,9,-1,19,-4,28c134,114,130,122,125,129v-6,7,-13,13,-22,18c94,151,83,153,70,153v-13,,-24,-2,-33,-6c28,142,21,136,16,129,10,122,6,114,4,105,1,96,,86,,77xm26,77v,14,2,25,5,33c35,118,39,124,44,128v5,4,10,6,15,7c63,136,67,136,70,136v3,,7,,12,-1c86,134,91,132,96,128v5,-4,9,-10,13,-18c112,102,114,91,114,77v,-14,-2,-26,-5,-34c105,36,101,30,96,26,91,22,86,19,82,19,77,18,73,17,70,17v-3,,-7,1,-11,2c54,19,49,22,44,26,39,30,35,36,31,43v-3,8,-5,20,-5,34xe" fillcolor="black" stroked="f">
                  <v:path arrowok="t" o:connecttype="custom" o:connectlocs="0,24607;1270,15659;5080,7670;11748,2237;22225,0;32703,2237;39688,7670;43180,15659;44450,24607;43180,33555;39688,41225;32703,46978;22225,48895;11748,46978;5080,41225;1270,33555;0,24607;8255,24607;9843,35153;13970,40906;18733,43143;22225,43462;26035,43143;30480,40906;34608,35153;36195,24607;34608,13742;30480,8309;26035,6072;22225,5433;18733,6072;13970,8309;9843,13742;8255,24607" o:connectangles="0,0,0,0,0,0,0,0,0,0,0,0,0,0,0,0,0,0,0,0,0,0,0,0,0,0,0,0,0,0,0,0,0,0"/>
                  <o:lock v:ext="edit" verticies="t"/>
                </v:shape>
                <v:shape id="Freeform 97" o:spid="_x0000_s1123" style="position:absolute;left:6864;top:93052;width:660;height:661;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" path="m156,194v-9,5,-17,8,-25,10c123,207,114,208,104,208v-15,,-28,-3,-41,-7c51,196,40,190,30,181,21,172,13,161,8,148,3,135,,120,,103,,88,3,74,8,61,13,49,21,38,30,29,39,20,51,12,63,7,76,2,89,,104,v18,,33,3,46,8c163,13,174,21,182,30v9,9,15,19,20,31c206,73,208,85,208,98v,7,-1,15,-3,22c202,127,199,134,195,140v-4,6,-10,11,-16,15c172,159,165,161,157,161v-2,,-4,-1,-6,-1c148,160,146,159,144,158v-2,-1,-5,-2,-7,-4c135,153,133,150,132,147v-1,2,-2,4,-4,6c126,155,124,156,122,158v-3,1,-6,2,-10,3c108,162,103,162,98,162v-15,,-27,-5,-36,-15c54,137,49,124,49,107v,-8,2,-15,4,-21c55,79,58,73,62,68v4,-5,9,-9,14,-12c82,53,89,52,96,52v9,,16,2,22,5c123,60,126,63,129,67v1,,1,,1,c130,56,130,56,130,56v21,,21,,21,c151,127,151,127,151,127v,7,1,12,3,14c156,142,159,143,162,143v5,,9,-1,13,-4c178,136,181,133,184,128v2,-4,4,-9,5,-14c190,108,190,103,190,98v,-13,-2,-25,-6,-35c179,53,173,44,165,37,157,30,148,24,138,21,127,17,116,16,104,16v-14,,-26,2,-36,7c57,28,48,34,41,42,33,50,28,60,24,70v-4,11,-6,22,-6,33c18,119,20,132,25,143v5,12,12,21,20,28c54,178,63,183,73,186v11,4,21,6,31,6c114,192,123,190,131,187v7,-3,12,-5,17,-8l156,194xm128,107v,-11,-2,-20,-7,-26c117,74,110,70,101,70v-5,,-9,1,-13,4c85,76,82,78,79,82v-2,3,-3,7,-4,11c74,98,73,103,73,107v,4,,8,1,13c75,124,76,128,78,132v2,3,5,6,9,9c91,143,95,144,101,144v5,,10,-1,14,-4c118,138,121,135,123,131v2,-4,3,-7,4,-12c128,115,128,111,128,107xe" fillcolor="black" stroked="f">
                  <v:path arrowok="t" o:connecttype="custom" o:connectlocs="41593,64770;20003,63818;2540,46990;2540,19368;20003,2223;47625,2540;64135,19368;65088,38100;56833,49213;47943,50800;43498,48895;40640,48578;35560,51118;19685,46673;16828,27305;24130,17780;37465,18098;41275,21273;47943,17780;48895,44768;55563,44133;60008,36195;58420,20003;43815,6668;21590,7303;7620,22225;7938,45403;23178,59055;41593,59373;49530,61595;38418,25718;27940,23495;23813,29528;23495,38100;27623,44768;36513,44450;40323,37783" o:connectangles="0,0,0,0,0,0,0,0,0,0,0,0,0,0,0,0,0,0,0,0,0,0,0,0,0,0,0,0,0,0,0,0,0,0,0,0,0"/>
                  <o:lock v:ext="edit" verticies="t"/>
                </v:shape>
                <v:shape id="Freeform 98" o:spid="_x0000_s1124" style="position:absolute;left:7620;top:93224;width:425;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9,127v3,-3,5,-6,7,-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1200,40586;33406,37710;34666,34195;42230,34195;34351,20772;33721,15659;31830,10866;28048,7031;22060,5433;15127,7031;10715,10866;8824,15979;8194,20772;34351,20772" o:connectangles="0,0,0,0,0,0,0,0,0,0,0,0,0,0,0,0,0,0,0,0,0,0,0,0,0,0,0,0,0,0,0,0,0,0,0,0,0,0,0,0,0,0,0"/>
                  <o:lock v:ext="edit" verticies="t"/>
                </v:shape>
                <v:shape id="Freeform 99" o:spid="_x0000_s1125" style="position:absolute;left:8153;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0" o:spid="_x0000_s1126" style="position:absolute;left:8661;top:93224;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" path="m79,17v-8,1,-15,2,-22,4c51,23,45,25,41,29v-5,4,-9,9,-11,15c27,51,25,58,25,67v,3,,5,,8c25,77,25,80,25,82v,66,,66,,66c,148,,148,,148,,6,,6,,6v25,,25,,25,c25,33,25,33,25,33v,,,,,c27,28,29,23,33,19,36,15,40,12,44,9,48,6,52,4,57,3,62,1,67,,72,v7,,7,,7,l79,17xe" fillcolor="black" stroked="f">
                  <v:path arrowok="t" o:connecttype="custom" o:connectlocs="24765,5398;17868,6668;12853,9208;9404,13970;7837,21273;7837,23813;7837,26035;7837,46990;0,46990;0,1905;7837,1905;7837,10478;7837,10478;10345,6033;13793,2858;17868,953;22571,0;24765,0;24765,5398" o:connectangles="0,0,0,0,0,0,0,0,0,0,0,0,0,0,0,0,0,0,0"/>
                </v:shape>
                <v:shape id="Freeform 101" o:spid="_x0000_s1127" style="position:absolute;left:8985;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" path="m,l12,r,13l,13,,xm12,27r,71l,98,,27r12,xe" fillcolor="black" stroked="f">
                  <v:path arrowok="t" o:connecttype="custom" o:connectlocs="0,0;7620,0;7620,8255;0,8255;0,0;7620,17145;7620,62230;0,62230;0,17145;7620,17145" o:connectangles="0,0,0,0,0,0,0,0,0,0"/>
                  <o:lock v:ext="edit" verticies="t"/>
                </v:shape>
                <v:shape id="Freeform 102" o:spid="_x0000_s1128" style="position:absolute;left:9163;top:93071;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" path="m136,v,196,,196,,196c113,196,113,196,113,196v,-20,,-20,,-20c112,176,112,176,112,176v-1,2,-3,5,-5,8c104,187,101,190,98,192v-4,3,-9,5,-14,7c79,200,72,201,65,201v-11,,-20,-1,-28,-5c29,192,22,187,17,180,11,173,7,165,4,156,1,146,,136,,124v,-7,1,-15,2,-24c4,91,7,83,11,75,16,67,23,61,31,56v8,-6,19,-8,33,-8c74,48,82,50,90,53v8,3,15,9,21,19c111,,111,,111,r25,xm26,124v,14,2,25,5,32c34,164,38,170,43,174v4,4,9,7,14,8c62,183,66,184,70,184v5,,11,-1,16,-3c91,179,95,175,99,170v4,-4,7,-11,10,-18c111,144,113,135,113,124v,-10,-2,-19,-4,-27c107,90,103,84,99,79,95,74,91,71,85,69,80,66,74,65,69,65v-6,,-12,1,-17,4c47,71,42,74,38,79v-3,5,-6,11,-9,18c27,105,26,114,26,124xe" fillcolor="black" stroked="f">
                  <v:path arrowok="t" o:connecttype="custom" o:connectlocs="43180,0;43180,62540;35878,62540;35878,56158;35560,56158;33973,58711;31115,61263;26670,63497;20638,64135;11748,62540;5398,57434;1270,49776;0,39566;635,31908;3493,23931;9843,17868;20320,15316;28575,16911;35243,22974;35243,0;43180,0;8255,39566;9843,49776;13653,55520;18098,58072;22225,58711;27305,57753;31433,54244;34608,48500;35878,39566;34608,30951;31433,25207;26988,22016;21908,20740;16510,22016;12065,25207;9208,30951;8255,39566" o:connectangles="0,0,0,0,0,0,0,0,0,0,0,0,0,0,0,0,0,0,0,0,0,0,0,0,0,0,0,0,0,0,0,0,0,0,0,0,0,0"/>
                  <o:lock v:ext="edit" verticies="t"/>
                </v:shape>
                <v:rect id="Rectangle 103" o:spid="_x0000_s1129" style="position:absolute;left:9753;top:93599;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shape id="Freeform 104" o:spid="_x0000_s1130" style="position:absolute;left:9975;top:93224;width:426;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8,127v4,-3,6,-6,8,-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0885,40586;33406,37710;34666,34195;42230,34195;34351,20772;33721,15659;31830,10866;28048,7031;22060,5433;15127,7031;10715,10866;8824,15979;8194,20772;34351,20772" o:connectangles="0,0,0,0,0,0,0,0,0,0,0,0,0,0,0,0,0,0,0,0,0,0,0,0,0,0,0,0,0,0,0,0,0,0,0,0,0,0,0,0,0,0,0"/>
                  <o:lock v:ext="edit" verticies="t"/>
                </v:shape>
                <v:shape id="Freeform 105" o:spid="_x0000_s1131" style="position:absolute;left:10509;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6" o:spid="_x0000_s1132" style="position:absolute;left:2654;top:94214;width:381;height:623;visibility:visible;mso-wrap-style:square;v-text-anchor:top" coordsize="12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" path="m25,v,73,,73,,73c31,64,39,58,46,54v8,-4,17,-6,27,-6c81,48,88,49,93,51v6,2,10,5,14,8c110,62,113,66,115,70v1,4,3,8,3,12c119,86,120,90,120,93v,4,,6,,8c120,196,120,196,120,196v-25,,-25,,-25,c95,109,95,109,95,109v,-4,,-9,,-14c95,90,94,85,92,81,90,76,87,73,83,70,79,67,73,65,66,65v-4,,-8,1,-12,2c49,68,44,70,40,74v-4,4,-8,9,-11,16c26,97,25,106,25,118v,78,,78,,78c,196,,196,,196,,,,,,l25,xe" fillcolor="black" stroked="f">
                  <v:path arrowok="t" o:connecttype="custom" o:connectlocs="7938,0;7938,23178;14605,17145;23178,15240;29528,16193;33973,18733;36513,22225;37465,26035;38100,29528;38100,32068;38100,62230;30163,62230;30163,34608;30163,30163;29210,25718;26353,22225;20955,20638;17145,21273;12700,23495;9208,28575;7938,37465;7938,62230;0,62230;0,0;7938,0" o:connectangles="0,0,0,0,0,0,0,0,0,0,0,0,0,0,0,0,0,0,0,0,0,0,0,0,0"/>
                </v:shape>
                <v:shape id="Freeform 107" o:spid="_x0000_s1133" style="position:absolute;left:3111;top:94253;width:254;height:603;visibility:visible;mso-wrap-style:square;v-text-anchor:top" coordsize="8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" path="m25,43c25,,25,,25,,50,,50,,50,v,43,,43,,43c80,43,80,43,80,43v,17,,17,,17c50,60,50,60,50,60v,90,,90,,90c50,153,50,155,50,158v,2,1,4,1,6c52,166,54,167,56,168v2,1,5,2,9,2c67,170,70,170,73,169v2,,5,-1,7,-2c80,185,80,185,80,185v-4,1,-8,3,-12,4c63,190,59,190,54,190v-7,,-13,-1,-17,-3c33,185,31,182,29,178v-2,-3,-3,-7,-3,-11c25,163,25,159,25,155v,-95,,-95,,-95c,60,,60,,60,,43,,43,,43r25,xe" fillcolor="black" stroked="f">
                  <v:path arrowok="t" o:connecttype="custom" o:connectlocs="7938,13653;7938,0;15875,0;15875,13653;25400,13653;25400,19050;15875,19050;15875,47625;15875,50165;16193,52070;17780,53340;20638,53975;23178,53658;25400,53023;25400,58738;21590,60008;17145,60325;11748,59373;9208,56515;8255,53023;7938,49213;7938,19050;0,19050;0,13653;7938,13653" o:connectangles="0,0,0,0,0,0,0,0,0,0,0,0,0,0,0,0,0,0,0,0,0,0,0,0,0"/>
                </v:shape>
                <v:shape id="Freeform 108" o:spid="_x0000_s1134" style="position:absolute;left:3397;top:94253;width:254;height:603;visibility:visible;mso-wrap-style:square;v-text-anchor:top" coordsize="8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" path="m26,43c26,,26,,26,,50,,50,,50,v,43,,43,,43c81,43,81,43,81,43v,17,,17,,17c50,60,50,60,50,60v,90,,90,,90c50,153,51,155,51,158v,2,,4,1,6c53,166,54,167,56,168v2,1,5,2,9,2c68,170,71,170,73,169v3,,5,-1,8,-2c81,185,81,185,81,185v-4,1,-8,3,-13,4c64,190,59,190,55,190v-7,,-13,-1,-17,-3c34,185,31,182,29,178v-1,-3,-2,-7,-3,-11c26,163,26,159,26,155v,-95,,-95,,-95c,60,,60,,60,,43,,43,,43r26,xe" fillcolor="black" stroked="f">
                  <v:path arrowok="t" o:connecttype="custom" o:connectlocs="8153,13653;8153,0;15679,0;15679,13653;25400,13653;25400,19050;15679,19050;15679,47625;15993,50165;16306,52070;17560,53340;20383,53975;22891,53658;25400,53023;25400,58738;21323,60008;17247,60325;11916,59373;9094,56515;8153,53023;8153,49213;8153,19050;0,19050;0,13653;8153,13653" o:connectangles="0,0,0,0,0,0,0,0,0,0,0,0,0,0,0,0,0,0,0,0,0,0,0,0,0"/>
                </v:shape>
                <v:shape id="Freeform 109" o:spid="_x0000_s1135" style="position:absolute;left:3733;top:94367;width:426;height:635;visibility:visible;mso-wrap-style:square;v-text-anchor:top" coordsize="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" path="m23,6v,19,,19,,19c24,25,24,25,24,25,28,20,32,15,36,12,40,9,44,6,49,4,53,3,57,1,61,1,65,,68,,71,v9,,17,1,25,4c104,7,111,12,117,18v5,7,10,14,13,24c134,52,135,63,135,77v,13,-1,25,-5,35c127,122,122,130,116,136v-6,6,-13,10,-21,13c88,152,80,153,72,153v-2,,-4,,-8,c60,152,56,151,51,150v-4,-2,-9,-5,-14,-8c32,138,28,133,25,127v,73,,73,,73c,200,,200,,200,,6,,6,,6r23,xm23,77v,11,2,20,5,28c30,112,34,118,38,123v5,5,10,8,15,10c58,135,63,136,67,136v5,,10,-1,15,-3c87,131,92,128,96,123v4,-4,7,-10,10,-18c108,97,109,88,109,77,109,58,106,44,98,33,91,23,80,17,66,17v-3,,-7,1,-12,2c49,20,44,23,40,27,35,31,32,37,28,45v-3,8,-5,19,-5,32xe" fillcolor="black" stroked="f">
                  <v:path arrowok="t" o:connecttype="custom" o:connectlocs="7248,1905;7248,7938;7564,7938;11345,3810;15442,1270;19224,318;22376,0;30254,1270;36872,5715;40969,13335;42545,24448;40969,35560;36557,43180;29939,47308;22691,48578;20169,48578;16073,47625;11660,45085;7879,40323;7879,63500;0,63500;0,1905;7248,1905;7248,24448;8824,33338;11976,39053;16703,42228;21115,43180;25842,42228;30254,39053;33406,33338;34351,24448;30885,10478;20800,5398;17018,6033;12606,8573;8824,14288;7248,24448" o:connectangles="0,0,0,0,0,0,0,0,0,0,0,0,0,0,0,0,0,0,0,0,0,0,0,0,0,0,0,0,0,0,0,0,0,0,0,0,0,0"/>
                  <o:lock v:ext="edit" verticies="t"/>
                </v:shape>
                <v:shape id="Freeform 110" o:spid="_x0000_s1136" style="position:absolute;left:4235;top:94367;width:381;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" path="m24,106v,5,2,10,4,14c30,124,33,127,37,129v3,3,7,4,12,5c53,136,58,136,63,136v8,,14,-1,18,-3c86,130,89,128,91,125v2,-3,3,-6,4,-9c95,113,95,111,95,109v,-2,,-4,-1,-6c94,100,93,98,91,96,89,94,86,93,82,91,78,89,72,87,65,86,50,82,50,82,50,82,44,81,39,79,33,78,28,76,23,74,19,71,15,68,12,64,9,59,7,54,6,48,6,41,6,33,7,26,10,21,14,16,18,12,23,8,28,5,34,3,40,2,47,1,53,,60,,72,,82,1,89,4v7,3,13,7,17,11c110,20,113,25,115,29v1,5,2,10,2,14c94,43,94,43,94,43v,-2,-1,-5,-2,-8c92,32,90,30,88,27,85,24,82,22,78,20,73,18,68,17,60,17v,,-2,,-5,1c51,18,48,19,45,20v-4,1,-7,4,-10,7c32,30,31,34,31,40v,5,1,9,3,12c36,55,39,57,43,59v4,1,8,3,12,4c60,64,65,65,70,66v8,2,14,3,20,5c97,73,102,75,107,78v4,3,8,7,10,12c120,94,121,100,121,107v,8,-1,14,-4,19c115,131,111,136,107,139v-4,4,-8,6,-13,8c90,149,85,150,81,151v-5,1,-9,2,-12,2c66,153,64,153,63,153v-11,,-20,-1,-28,-3c27,147,21,144,16,139,10,135,6,130,4,124,1,118,,112,,106r24,xe" fillcolor="black" stroked="f">
                  <v:path arrowok="t" o:connecttype="custom" o:connectlocs="7557,33875;8817,38349;11650,41225;15429,42823;19837,43462;25505,42503;28654,39947;29913,37071;29913,34834;29598,32916;28654,30679;25820,29081;20467,27483;15744,26205;10391,24927;5983,22690;2834,18855;1889,13103;3149,6711;7242,2557;12595,639;18893,0;28024,1278;33377,4794;36211,9268;36840,13742;29598,13742;28969,11185;27709,8629;24560,6392;18893,5433;17318,5752;14169,6392;11021,8629;9761,12783;10706,16618;13540,18855;17318,20133;22041,21092;28339,22690;33692,24927;36840,28762;38100,34195;36840,40266;33692,44421;29598,46978;25505,48256;21726,48895;19837,48895;11021,47936;5038,44421;1260,39627;0,33875;7557,33875" o:connectangles="0,0,0,0,0,0,0,0,0,0,0,0,0,0,0,0,0,0,0,0,0,0,0,0,0,0,0,0,0,0,0,0,0,0,0,0,0,0,0,0,0,0,0,0,0,0,0,0,0,0,0,0,0,0"/>
                </v:shape>
                <v:shape id="Freeform 111" o:spid="_x0000_s1137" style="position:absolute;left:4743;top:94386;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112" o:spid="_x0000_s1138" style="position:absolute;left:4927;top:94214;width:375;height:788;visibility:visible;mso-wrap-style:square;v-text-anchor:top" coordsize="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" path="m50,r9,l9,124r-9,l50,xe" fillcolor="black" stroked="f">
                  <v:path arrowok="t" o:connecttype="custom" o:connectlocs="31750,0;37465,0;5715,78740;0,78740;31750,0" o:connectangles="0,0,0,0,0"/>
                </v:shape>
                <v:shape id="Freeform 113" o:spid="_x0000_s1139" style="position:absolute;left:5302;top:94214;width:368;height:788;visibility:visible;mso-wrap-style:square;v-text-anchor:top" coordsize="5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" path="m50,r8,l8,124r-8,l50,xe" fillcolor="black" stroked="f">
                  <v:path arrowok="t" o:connecttype="custom" o:connectlocs="31750,0;36830,0;5080,78740;0,78740;31750,0" o:connectangles="0,0,0,0,0"/>
                </v:shape>
                <v:shape id="Freeform 114" o:spid="_x0000_s1140" style="position:absolute;left:5670;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5" o:spid="_x0000_s1141" style="position:absolute;left:6311;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6" o:spid="_x0000_s1142" style="position:absolute;left:6953;top:9438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" path="m36,71r-14,l,,13,,30,57,44,,57,,72,57,89,r13,l79,71r-13,l51,14,36,71xe" fillcolor="black" stroked="f">
                  <v:path arrowok="t" o:connecttype="custom" o:connectlocs="22860,45085;13970,45085;0,0;8255,0;19050,36195;27940,0;36195,0;45720,36195;56515,0;64770,0;50165,45085;41910,45085;32385,8890;22860,45085" o:connectangles="0,0,0,0,0,0,0,0,0,0,0,0,0,0"/>
                </v:shape>
                <v:rect id="Rectangle 117" o:spid="_x0000_s1143" style="position:absolute;left:7632;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shape id="Freeform 118" o:spid="_x0000_s1144" style="position:absolute;left:7854;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19" o:spid="_x0000_s1145" style="position:absolute;left:8388;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shape id="Freeform 120" o:spid="_x0000_s1146" style="position:absolute;left:8896;top:94367;width:254;height:470;visibility:visible;mso-wrap-style:square;v-text-anchor:top" coordsize="8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" path="m80,17v-8,1,-16,2,-22,4c51,23,46,25,41,29v-4,4,-8,9,-11,15c28,51,26,58,25,67v,3,,5,,8c25,77,25,80,25,82v,66,,66,,66c,148,,148,,148,,6,,6,,6v25,,25,,25,c25,33,25,33,25,33v1,,1,,1,c27,28,30,23,33,19,36,15,40,12,44,9,48,6,53,4,58,3,63,1,68,,73,v7,,7,,7,l80,17xe" fillcolor="black" stroked="f">
                  <v:path arrowok="t" o:connecttype="custom" o:connectlocs="25400,5398;18415,6668;13018,9208;9525,13970;7938,21273;7938,23813;7938,26035;7938,46990;0,46990;0,1905;7938,1905;7938,10478;8255,10478;10478,6033;13970,2858;18415,953;23178,0;25400,0;25400,5398" o:connectangles="0,0,0,0,0,0,0,0,0,0,0,0,0,0,0,0,0,0,0"/>
                </v:shape>
                <v:shape id="Freeform 121" o:spid="_x0000_s1147" style="position:absolute;left:9220;top:94214;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" path="m,l13,r,13l,13,,xm13,27r,71l,98,,27r13,xe" fillcolor="black" stroked="f">
                  <v:path arrowok="t" o:connecttype="custom" o:connectlocs="0,0;8255,0;8255,8255;0,8255;0,0;8255,17145;8255,62230;0,62230;0,17145;8255,17145" o:connectangles="0,0,0,0,0,0,0,0,0,0"/>
                  <o:lock v:ext="edit" verticies="t"/>
                </v:shape>
                <v:shape id="Freeform 122" o:spid="_x0000_s1148" style="position:absolute;left:9398;top:94214;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" path="m136,v,196,,196,,196c113,196,113,196,113,196v,-20,,-20,,-20c112,176,112,176,112,176v-1,2,-3,5,-5,8c105,187,102,190,98,192v-4,3,-8,5,-14,7c79,200,73,201,65,201v-10,,-20,-1,-28,-5c29,192,23,187,17,180,12,173,8,165,5,156,2,146,,136,,124v,-7,1,-15,3,-24c4,91,7,83,12,75,17,67,23,61,31,56v9,-6,20,-8,34,-8c74,48,83,50,91,53v8,3,15,9,20,19c111,,111,,111,r25,xm27,124v,14,1,25,4,32c35,164,39,170,43,174v5,4,10,7,15,8c63,183,67,184,70,184v6,,11,-1,16,-3c91,179,96,175,100,170v4,-4,7,-11,9,-18c112,144,113,135,113,124v,-10,-1,-19,-3,-27c107,90,104,84,100,79,96,74,91,71,86,69,80,66,75,65,69,65v-6,,-11,1,-17,4c47,71,43,74,39,79v-4,5,-7,11,-9,18c28,105,27,114,27,124xe" fillcolor="black" stroked="f">
                  <v:path arrowok="t" o:connecttype="custom" o:connectlocs="43180,0;43180,62540;35878,62540;35878,56158;35560,56158;33973,58711;31115,61263;26670,63497;20638,64135;11748,62540;5398,57434;1588,49776;0,39566;953,31908;3810,23931;9843,17868;20638,15316;28893,16911;35243,22974;35243,0;43180,0;8573,39566;9843,49776;13653,55520;18415,58072;22225,58711;27305,57753;31750,54244;34608,48500;35878,39566;34925,30951;31750,25207;27305,22016;21908,20740;16510,22016;12383,25207;9525,30951;8573,39566" o:connectangles="0,0,0,0,0,0,0,0,0,0,0,0,0,0,0,0,0,0,0,0,0,0,0,0,0,0,0,0,0,0,0,0,0,0,0,0,0,0"/>
                  <o:lock v:ext="edit" verticies="t"/>
                </v:shape>
                <v:rect id="Rectangle 123" o:spid="_x0000_s1149" style="position:absolute;left:9988;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shape id="Freeform 124" o:spid="_x0000_s1150" style="position:absolute;left:10210;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25" o:spid="_x0000_s1151" style="position:absolute;left:10744;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group>
              <v:shape id="Freeform 126" o:spid="_x0000_s1152"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153"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154"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155"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146" o:spid="_x0000_s1156"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76E4"/>
    <w:multiLevelType w:val="multilevel"/>
    <w:tmpl w:val="9C968EB4"/>
    <w:styleLink w:val="AgendaitemlistEURid"/>
    <w:lvl w:ilvl="0">
      <w:start w:val="1"/>
      <w:numFmt w:val="decimal"/>
      <w:pStyle w:val="AgendaitemEURi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A6A4221"/>
    <w:multiLevelType w:val="multilevel"/>
    <w:tmpl w:val="2C04FD0C"/>
    <w:styleLink w:val="ListdashEURid"/>
    <w:lvl w:ilvl="0">
      <w:start w:val="1"/>
      <w:numFmt w:val="bullet"/>
      <w:pStyle w:val="Listdash1stlevelEURid"/>
      <w:lvlText w:val="–"/>
      <w:lvlJc w:val="left"/>
      <w:pPr>
        <w:ind w:left="284" w:hanging="284"/>
      </w:pPr>
      <w:rPr>
        <w:rFonts w:hint="default"/>
      </w:rPr>
    </w:lvl>
    <w:lvl w:ilvl="1">
      <w:start w:val="1"/>
      <w:numFmt w:val="bullet"/>
      <w:pStyle w:val="Listdash2ndlevelEURid"/>
      <w:lvlText w:val="–"/>
      <w:lvlJc w:val="left"/>
      <w:pPr>
        <w:ind w:left="568" w:hanging="284"/>
      </w:pPr>
      <w:rPr>
        <w:rFonts w:hint="default"/>
      </w:rPr>
    </w:lvl>
    <w:lvl w:ilvl="2">
      <w:start w:val="1"/>
      <w:numFmt w:val="bullet"/>
      <w:pStyle w:val="Listdash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8C4809"/>
    <w:multiLevelType w:val="multilevel"/>
    <w:tmpl w:val="34064A0C"/>
    <w:styleLink w:val="ListopenbulletEURid"/>
    <w:lvl w:ilvl="0">
      <w:start w:val="1"/>
      <w:numFmt w:val="bullet"/>
      <w:pStyle w:val="Listopenbullet1stlevelEURid"/>
      <w:lvlText w:val="○"/>
      <w:lvlJc w:val="left"/>
      <w:pPr>
        <w:ind w:left="284" w:hanging="284"/>
      </w:pPr>
      <w:rPr>
        <w:rFonts w:hint="default"/>
      </w:rPr>
    </w:lvl>
    <w:lvl w:ilvl="1">
      <w:start w:val="1"/>
      <w:numFmt w:val="bullet"/>
      <w:pStyle w:val="Listopenbullet2ndlevelEURid"/>
      <w:lvlText w:val="○"/>
      <w:lvlJc w:val="left"/>
      <w:pPr>
        <w:ind w:left="568" w:hanging="284"/>
      </w:pPr>
      <w:rPr>
        <w:rFonts w:hint="default"/>
      </w:rPr>
    </w:lvl>
    <w:lvl w:ilvl="2">
      <w:start w:val="1"/>
      <w:numFmt w:val="bullet"/>
      <w:pStyle w:val="Listopen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0DF771B"/>
    <w:multiLevelType w:val="hybridMultilevel"/>
    <w:tmpl w:val="C606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2205A6"/>
    <w:multiLevelType w:val="multilevel"/>
    <w:tmpl w:val="D65AE4AA"/>
    <w:styleLink w:val="ListbulletEURid"/>
    <w:lvl w:ilvl="0">
      <w:start w:val="1"/>
      <w:numFmt w:val="bullet"/>
      <w:pStyle w:val="Listbullet1stlevelEURid"/>
      <w:lvlText w:val="•"/>
      <w:lvlJc w:val="left"/>
      <w:pPr>
        <w:ind w:left="284" w:hanging="284"/>
      </w:pPr>
      <w:rPr>
        <w:rFonts w:hint="default"/>
      </w:rPr>
    </w:lvl>
    <w:lvl w:ilvl="1">
      <w:start w:val="1"/>
      <w:numFmt w:val="bullet"/>
      <w:pStyle w:val="Listbullet2ndlevelEURid"/>
      <w:lvlText w:val="•"/>
      <w:lvlJc w:val="left"/>
      <w:pPr>
        <w:ind w:left="568" w:hanging="284"/>
      </w:pPr>
      <w:rPr>
        <w:rFonts w:hint="default"/>
      </w:rPr>
    </w:lvl>
    <w:lvl w:ilvl="2">
      <w:start w:val="1"/>
      <w:numFmt w:val="bullet"/>
      <w:pStyle w:val="List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665843"/>
    <w:multiLevelType w:val="multilevel"/>
    <w:tmpl w:val="ADA29096"/>
    <w:styleLink w:val="AppendixnumberingEURid"/>
    <w:lvl w:ilvl="0">
      <w:start w:val="1"/>
      <w:numFmt w:val="decimal"/>
      <w:pStyle w:val="Appendixheading1EURid"/>
      <w:suff w:val="space"/>
      <w:lvlText w:val="Appendix %1"/>
      <w:lvlJc w:val="left"/>
      <w:pPr>
        <w:ind w:left="284" w:hanging="284"/>
      </w:pPr>
      <w:rPr>
        <w:rFonts w:hint="default"/>
      </w:rPr>
    </w:lvl>
    <w:lvl w:ilvl="1">
      <w:start w:val="1"/>
      <w:numFmt w:val="decimal"/>
      <w:pStyle w:val="Appendixheading2EURid"/>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344165C1"/>
    <w:multiLevelType w:val="multilevel"/>
    <w:tmpl w:val="CA46958A"/>
    <w:numStyleLink w:val="HeadingnumberingEURid"/>
  </w:abstractNum>
  <w:abstractNum w:abstractNumId="19" w15:restartNumberingAfterBreak="0">
    <w:nsid w:val="365815B2"/>
    <w:multiLevelType w:val="multilevel"/>
    <w:tmpl w:val="89367262"/>
    <w:styleLink w:val="ListnumberEURid"/>
    <w:lvl w:ilvl="0">
      <w:start w:val="1"/>
      <w:numFmt w:val="decimal"/>
      <w:pStyle w:val="Listnumber1stlevelEURid"/>
      <w:lvlText w:val="%1"/>
      <w:lvlJc w:val="left"/>
      <w:pPr>
        <w:ind w:left="284" w:hanging="284"/>
      </w:pPr>
      <w:rPr>
        <w:rFonts w:hint="default"/>
      </w:rPr>
    </w:lvl>
    <w:lvl w:ilvl="1">
      <w:start w:val="1"/>
      <w:numFmt w:val="decimal"/>
      <w:pStyle w:val="Listnumber2ndlevelEURid"/>
      <w:lvlText w:val="%2"/>
      <w:lvlJc w:val="left"/>
      <w:pPr>
        <w:ind w:left="568" w:hanging="284"/>
      </w:pPr>
      <w:rPr>
        <w:rFonts w:hint="default"/>
      </w:rPr>
    </w:lvl>
    <w:lvl w:ilvl="2">
      <w:start w:val="1"/>
      <w:numFmt w:val="decimal"/>
      <w:pStyle w:val="Listnumber3rdlevelEURi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15:restartNumberingAfterBreak="0">
    <w:nsid w:val="3A6D2F47"/>
    <w:multiLevelType w:val="multilevel"/>
    <w:tmpl w:val="11289106"/>
    <w:numStyleLink w:val="ListlowercaseletterEURid"/>
  </w:abstractNum>
  <w:abstractNum w:abstractNumId="21" w15:restartNumberingAfterBreak="0">
    <w:nsid w:val="3B6421F0"/>
    <w:multiLevelType w:val="multilevel"/>
    <w:tmpl w:val="2C04FD0C"/>
    <w:numStyleLink w:val="ListdashEURid"/>
  </w:abstractNum>
  <w:abstractNum w:abstractNumId="22" w15:restartNumberingAfterBreak="0">
    <w:nsid w:val="40EF61F8"/>
    <w:multiLevelType w:val="multilevel"/>
    <w:tmpl w:val="CA46958A"/>
    <w:styleLink w:val="HeadingnumberingEURid"/>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3" w15:restartNumberingAfterBreak="0">
    <w:nsid w:val="46852E14"/>
    <w:multiLevelType w:val="multilevel"/>
    <w:tmpl w:val="96EA2DD2"/>
    <w:numStyleLink w:val="ListstandardEURid"/>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C71C01"/>
    <w:multiLevelType w:val="multilevel"/>
    <w:tmpl w:val="96EA2DD2"/>
    <w:styleLink w:val="ListstandardEURid"/>
    <w:lvl w:ilvl="0">
      <w:start w:val="1"/>
      <w:numFmt w:val="bullet"/>
      <w:pStyle w:val="Liststandard1stlevelEURid"/>
      <w:lvlText w:val="–"/>
      <w:lvlJc w:val="left"/>
      <w:pPr>
        <w:ind w:left="284" w:hanging="284"/>
      </w:pPr>
      <w:rPr>
        <w:rFonts w:hint="default"/>
      </w:rPr>
    </w:lvl>
    <w:lvl w:ilvl="1">
      <w:start w:val="1"/>
      <w:numFmt w:val="bullet"/>
      <w:pStyle w:val="Liststandard2ndlevelEURid"/>
      <w:lvlText w:val="•"/>
      <w:lvlJc w:val="left"/>
      <w:pPr>
        <w:ind w:left="568" w:hanging="284"/>
      </w:pPr>
      <w:rPr>
        <w:rFonts w:hint="default"/>
      </w:rPr>
    </w:lvl>
    <w:lvl w:ilvl="2">
      <w:start w:val="1"/>
      <w:numFmt w:val="bullet"/>
      <w:pStyle w:val="Liststandard3rdlevelEURid"/>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6" w15:restartNumberingAfterBreak="0">
    <w:nsid w:val="4F773E7A"/>
    <w:multiLevelType w:val="multilevel"/>
    <w:tmpl w:val="D65AE4AA"/>
    <w:numStyleLink w:val="ListbulletEURid"/>
  </w:abstractNum>
  <w:abstractNum w:abstractNumId="27" w15:restartNumberingAfterBreak="0">
    <w:nsid w:val="5B78598C"/>
    <w:multiLevelType w:val="multilevel"/>
    <w:tmpl w:val="34064A0C"/>
    <w:numStyleLink w:val="ListopenbulletEURid"/>
  </w:abstractNum>
  <w:abstractNum w:abstractNumId="28" w15:restartNumberingAfterBreak="0">
    <w:nsid w:val="659A14AE"/>
    <w:multiLevelType w:val="multilevel"/>
    <w:tmpl w:val="89367262"/>
    <w:numStyleLink w:val="ListnumberEURid"/>
  </w:abstractNum>
  <w:abstractNum w:abstractNumId="29" w15:restartNumberingAfterBreak="0">
    <w:nsid w:val="66A93248"/>
    <w:multiLevelType w:val="multilevel"/>
    <w:tmpl w:val="11289106"/>
    <w:styleLink w:val="ListlowercaseletterEURid"/>
    <w:lvl w:ilvl="0">
      <w:start w:val="1"/>
      <w:numFmt w:val="lowerLetter"/>
      <w:pStyle w:val="Listlowercaseletter1stlevelEURid"/>
      <w:lvlText w:val="%1"/>
      <w:lvlJc w:val="left"/>
      <w:pPr>
        <w:ind w:left="284" w:hanging="284"/>
      </w:pPr>
      <w:rPr>
        <w:rFonts w:hint="default"/>
      </w:rPr>
    </w:lvl>
    <w:lvl w:ilvl="1">
      <w:start w:val="1"/>
      <w:numFmt w:val="lowerLetter"/>
      <w:pStyle w:val="Listlowercaseletter2ndlevelEURid"/>
      <w:lvlText w:val="%2"/>
      <w:lvlJc w:val="left"/>
      <w:pPr>
        <w:ind w:left="568" w:hanging="284"/>
      </w:pPr>
      <w:rPr>
        <w:rFonts w:hint="default"/>
      </w:rPr>
    </w:lvl>
    <w:lvl w:ilvl="2">
      <w:start w:val="1"/>
      <w:numFmt w:val="lowerLetter"/>
      <w:pStyle w:val="Listlowercaseletter3rdlevelEURid"/>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0" w15:restartNumberingAfterBreak="0">
    <w:nsid w:val="699266DC"/>
    <w:multiLevelType w:val="hybridMultilevel"/>
    <w:tmpl w:val="95183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AC2DDC"/>
    <w:multiLevelType w:val="multilevel"/>
    <w:tmpl w:val="9C968EB4"/>
    <w:numStyleLink w:val="AgendaitemlistEURid"/>
  </w:abstractNum>
  <w:num w:numId="1">
    <w:abstractNumId w:val="15"/>
  </w:num>
  <w:num w:numId="2">
    <w:abstractNumId w:val="19"/>
  </w:num>
  <w:num w:numId="3">
    <w:abstractNumId w:val="12"/>
  </w:num>
  <w:num w:numId="4">
    <w:abstractNumId w:val="11"/>
  </w:num>
  <w:num w:numId="5">
    <w:abstractNumId w:val="24"/>
  </w:num>
  <w:num w:numId="6">
    <w:abstractNumId w:val="16"/>
  </w:num>
  <w:num w:numId="7">
    <w:abstractNumId w:val="13"/>
  </w:num>
  <w:num w:numId="8">
    <w:abstractNumId w:val="29"/>
  </w:num>
  <w:num w:numId="9">
    <w:abstractNumId w:val="22"/>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6"/>
  </w:num>
  <w:num w:numId="23">
    <w:abstractNumId w:val="21"/>
  </w:num>
  <w:num w:numId="24">
    <w:abstractNumId w:val="20"/>
  </w:num>
  <w:num w:numId="25">
    <w:abstractNumId w:val="28"/>
  </w:num>
  <w:num w:numId="26">
    <w:abstractNumId w:val="27"/>
  </w:num>
  <w:num w:numId="27">
    <w:abstractNumId w:val="23"/>
  </w:num>
  <w:num w:numId="28">
    <w:abstractNumId w:val="31"/>
  </w:num>
  <w:num w:numId="29">
    <w:abstractNumId w:val="18"/>
  </w:num>
  <w:num w:numId="30">
    <w:abstractNumId w:val="17"/>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22"/>
  </w:num>
  <w:num w:numId="41">
    <w:abstractNumId w:val="30"/>
  </w:num>
  <w:num w:numId="42">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fi-FI" w:vendorID="64" w:dllVersion="131078" w:nlCheck="1" w:checkStyle="0"/>
  <w:activeWritingStyle w:appName="MSWord" w:lang="fr-FR" w:vendorID="64" w:dllVersion="131078" w:nlCheck="1" w:checkStyle="0"/>
  <w:activeWritingStyle w:appName="MSWord" w:lang="fr-BE" w:vendorID="64" w:dllVersion="131078" w:nlCheck="1" w:checkStyle="0"/>
  <w:activeWritingStyle w:appName="MSWord" w:lang="it-IT" w:vendorID="64" w:dllVersion="131078" w:nlCheck="1" w:checkStyle="0"/>
  <w:activeWritingStyle w:appName="MSWord" w:lang="pt-PT" w:vendorID="64" w:dllVersion="131078" w:nlCheck="1" w:checkStyle="0"/>
  <w:activeWritingStyle w:appName="MSWord" w:lang="nl-BE" w:vendorID="64" w:dllVersion="131078" w:nlCheck="1" w:checkStyle="0"/>
  <w:activeWritingStyle w:appName="MSWord" w:lang="en-US" w:vendorID="64" w:dllVersion="131078" w:nlCheck="1" w:checkStyle="1"/>
  <w:activeWritingStyle w:appName="MSWord" w:lang="da-DK" w:vendorID="64" w:dllVersion="131078" w:nlCheck="1" w:checkStyle="0"/>
  <w:activeWritingStyle w:appName="MSWord" w:lang="nl-NL" w:vendorID="1" w:dllVersion="512" w:checkStyle="1"/>
  <w:activeWritingStyle w:appName="MSWord" w:lang="hu-HU" w:vendorID="7"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oNotHyphenateCaps/>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DD"/>
    <w:rsid w:val="00000BCC"/>
    <w:rsid w:val="000015DD"/>
    <w:rsid w:val="000039A9"/>
    <w:rsid w:val="00004562"/>
    <w:rsid w:val="000053DE"/>
    <w:rsid w:val="00006237"/>
    <w:rsid w:val="0000663D"/>
    <w:rsid w:val="00010D95"/>
    <w:rsid w:val="00011BFA"/>
    <w:rsid w:val="0001345F"/>
    <w:rsid w:val="000156F9"/>
    <w:rsid w:val="000232AB"/>
    <w:rsid w:val="0002562D"/>
    <w:rsid w:val="00033AAE"/>
    <w:rsid w:val="00035232"/>
    <w:rsid w:val="000418EF"/>
    <w:rsid w:val="0005205D"/>
    <w:rsid w:val="00052FF4"/>
    <w:rsid w:val="00053E43"/>
    <w:rsid w:val="0005430B"/>
    <w:rsid w:val="00062A81"/>
    <w:rsid w:val="00071EBB"/>
    <w:rsid w:val="00074DAC"/>
    <w:rsid w:val="0009407B"/>
    <w:rsid w:val="0009698A"/>
    <w:rsid w:val="000A1B78"/>
    <w:rsid w:val="000A3D1B"/>
    <w:rsid w:val="000A5D11"/>
    <w:rsid w:val="000A5F52"/>
    <w:rsid w:val="000B30FD"/>
    <w:rsid w:val="000B5821"/>
    <w:rsid w:val="000C0969"/>
    <w:rsid w:val="000C1A1A"/>
    <w:rsid w:val="000C385E"/>
    <w:rsid w:val="000D6AB7"/>
    <w:rsid w:val="000D722C"/>
    <w:rsid w:val="000E55A1"/>
    <w:rsid w:val="000E6E43"/>
    <w:rsid w:val="000F213A"/>
    <w:rsid w:val="000F297E"/>
    <w:rsid w:val="000F2D93"/>
    <w:rsid w:val="000F650E"/>
    <w:rsid w:val="00100B98"/>
    <w:rsid w:val="001036A7"/>
    <w:rsid w:val="00106601"/>
    <w:rsid w:val="00110A9F"/>
    <w:rsid w:val="00111AEB"/>
    <w:rsid w:val="00112646"/>
    <w:rsid w:val="00115B0A"/>
    <w:rsid w:val="00115C9D"/>
    <w:rsid w:val="001170AE"/>
    <w:rsid w:val="00122DC1"/>
    <w:rsid w:val="00122DED"/>
    <w:rsid w:val="00132265"/>
    <w:rsid w:val="00135A2A"/>
    <w:rsid w:val="00135E7B"/>
    <w:rsid w:val="00137335"/>
    <w:rsid w:val="00137CBB"/>
    <w:rsid w:val="00141E97"/>
    <w:rsid w:val="001446A4"/>
    <w:rsid w:val="00145B8E"/>
    <w:rsid w:val="0014640F"/>
    <w:rsid w:val="001579D8"/>
    <w:rsid w:val="0017032E"/>
    <w:rsid w:val="0018093D"/>
    <w:rsid w:val="00187E13"/>
    <w:rsid w:val="00196142"/>
    <w:rsid w:val="00197EAF"/>
    <w:rsid w:val="001A2714"/>
    <w:rsid w:val="001A4EEF"/>
    <w:rsid w:val="001B1B37"/>
    <w:rsid w:val="001B4C7E"/>
    <w:rsid w:val="001B7186"/>
    <w:rsid w:val="001C11BE"/>
    <w:rsid w:val="001C1849"/>
    <w:rsid w:val="001C38EB"/>
    <w:rsid w:val="001C3E67"/>
    <w:rsid w:val="001C63E7"/>
    <w:rsid w:val="001C7CC0"/>
    <w:rsid w:val="001D2A06"/>
    <w:rsid w:val="001E2293"/>
    <w:rsid w:val="001E34AC"/>
    <w:rsid w:val="001F5B4F"/>
    <w:rsid w:val="001F5C28"/>
    <w:rsid w:val="001F6547"/>
    <w:rsid w:val="0020548B"/>
    <w:rsid w:val="0020607F"/>
    <w:rsid w:val="00206FF8"/>
    <w:rsid w:val="002074B2"/>
    <w:rsid w:val="00215519"/>
    <w:rsid w:val="00216489"/>
    <w:rsid w:val="00220692"/>
    <w:rsid w:val="00220A9C"/>
    <w:rsid w:val="00230B64"/>
    <w:rsid w:val="00231F83"/>
    <w:rsid w:val="00236DE9"/>
    <w:rsid w:val="00242226"/>
    <w:rsid w:val="002518D2"/>
    <w:rsid w:val="00256039"/>
    <w:rsid w:val="00257AA9"/>
    <w:rsid w:val="00260060"/>
    <w:rsid w:val="00260135"/>
    <w:rsid w:val="002614A1"/>
    <w:rsid w:val="0026223C"/>
    <w:rsid w:val="00262D4E"/>
    <w:rsid w:val="002646C8"/>
    <w:rsid w:val="00271C90"/>
    <w:rsid w:val="00280FEF"/>
    <w:rsid w:val="00282B5D"/>
    <w:rsid w:val="00283592"/>
    <w:rsid w:val="00286914"/>
    <w:rsid w:val="002948A1"/>
    <w:rsid w:val="00294CD2"/>
    <w:rsid w:val="002A2E44"/>
    <w:rsid w:val="002B08A4"/>
    <w:rsid w:val="002B2998"/>
    <w:rsid w:val="002B64EE"/>
    <w:rsid w:val="002C0F1B"/>
    <w:rsid w:val="002C1A39"/>
    <w:rsid w:val="002C46FB"/>
    <w:rsid w:val="002D0E88"/>
    <w:rsid w:val="002D4F37"/>
    <w:rsid w:val="002D52B2"/>
    <w:rsid w:val="002E2611"/>
    <w:rsid w:val="002E274E"/>
    <w:rsid w:val="002E42DE"/>
    <w:rsid w:val="002E7976"/>
    <w:rsid w:val="002F7B77"/>
    <w:rsid w:val="0030599F"/>
    <w:rsid w:val="003063C0"/>
    <w:rsid w:val="00310C04"/>
    <w:rsid w:val="003124AA"/>
    <w:rsid w:val="00316095"/>
    <w:rsid w:val="00317DEA"/>
    <w:rsid w:val="00323121"/>
    <w:rsid w:val="00330108"/>
    <w:rsid w:val="00334D4B"/>
    <w:rsid w:val="00335B5E"/>
    <w:rsid w:val="00337DDE"/>
    <w:rsid w:val="003453ED"/>
    <w:rsid w:val="00346631"/>
    <w:rsid w:val="00364E1D"/>
    <w:rsid w:val="00365254"/>
    <w:rsid w:val="00365327"/>
    <w:rsid w:val="003660A6"/>
    <w:rsid w:val="00374C23"/>
    <w:rsid w:val="00374D9A"/>
    <w:rsid w:val="00377612"/>
    <w:rsid w:val="00382603"/>
    <w:rsid w:val="0038309B"/>
    <w:rsid w:val="0039126D"/>
    <w:rsid w:val="00391861"/>
    <w:rsid w:val="003964D4"/>
    <w:rsid w:val="0039656A"/>
    <w:rsid w:val="00396DC5"/>
    <w:rsid w:val="003A373D"/>
    <w:rsid w:val="003A5ED3"/>
    <w:rsid w:val="003A6677"/>
    <w:rsid w:val="003A7502"/>
    <w:rsid w:val="003B14A0"/>
    <w:rsid w:val="003B18C6"/>
    <w:rsid w:val="003B2864"/>
    <w:rsid w:val="003B33C5"/>
    <w:rsid w:val="003C271E"/>
    <w:rsid w:val="003D09E4"/>
    <w:rsid w:val="003D3A14"/>
    <w:rsid w:val="003D414A"/>
    <w:rsid w:val="003D74C6"/>
    <w:rsid w:val="003E30F2"/>
    <w:rsid w:val="003E3B7D"/>
    <w:rsid w:val="003F2747"/>
    <w:rsid w:val="004001AF"/>
    <w:rsid w:val="0040337C"/>
    <w:rsid w:val="004070CF"/>
    <w:rsid w:val="00411562"/>
    <w:rsid w:val="00413D08"/>
    <w:rsid w:val="0041674F"/>
    <w:rsid w:val="00424927"/>
    <w:rsid w:val="0042594D"/>
    <w:rsid w:val="00432CE5"/>
    <w:rsid w:val="0043585D"/>
    <w:rsid w:val="00435D10"/>
    <w:rsid w:val="004379A2"/>
    <w:rsid w:val="00451CDE"/>
    <w:rsid w:val="00451FDB"/>
    <w:rsid w:val="00455AD9"/>
    <w:rsid w:val="004564A6"/>
    <w:rsid w:val="00464C8A"/>
    <w:rsid w:val="004656F6"/>
    <w:rsid w:val="004659D3"/>
    <w:rsid w:val="00466D71"/>
    <w:rsid w:val="00471C54"/>
    <w:rsid w:val="004720DF"/>
    <w:rsid w:val="0047392D"/>
    <w:rsid w:val="00474B26"/>
    <w:rsid w:val="0047518D"/>
    <w:rsid w:val="004804E1"/>
    <w:rsid w:val="00483C5E"/>
    <w:rsid w:val="00484C8E"/>
    <w:rsid w:val="00486319"/>
    <w:rsid w:val="00487543"/>
    <w:rsid w:val="004875E2"/>
    <w:rsid w:val="00490BBD"/>
    <w:rsid w:val="00492B01"/>
    <w:rsid w:val="004C0324"/>
    <w:rsid w:val="004C1F2A"/>
    <w:rsid w:val="004D2412"/>
    <w:rsid w:val="004E39CB"/>
    <w:rsid w:val="004F2E26"/>
    <w:rsid w:val="004F6A99"/>
    <w:rsid w:val="00500AEB"/>
    <w:rsid w:val="00501A64"/>
    <w:rsid w:val="00503BFD"/>
    <w:rsid w:val="005043E5"/>
    <w:rsid w:val="005105F2"/>
    <w:rsid w:val="00512194"/>
    <w:rsid w:val="00515E2F"/>
    <w:rsid w:val="00521726"/>
    <w:rsid w:val="005229C8"/>
    <w:rsid w:val="00522B84"/>
    <w:rsid w:val="005263F0"/>
    <w:rsid w:val="00526530"/>
    <w:rsid w:val="00531C98"/>
    <w:rsid w:val="0053645C"/>
    <w:rsid w:val="00542F37"/>
    <w:rsid w:val="00544C19"/>
    <w:rsid w:val="00545244"/>
    <w:rsid w:val="0054653C"/>
    <w:rsid w:val="005475E8"/>
    <w:rsid w:val="00553801"/>
    <w:rsid w:val="005615BE"/>
    <w:rsid w:val="00562E3D"/>
    <w:rsid w:val="00564E29"/>
    <w:rsid w:val="005714DF"/>
    <w:rsid w:val="00575747"/>
    <w:rsid w:val="00575FFC"/>
    <w:rsid w:val="005A0C0F"/>
    <w:rsid w:val="005A2BEC"/>
    <w:rsid w:val="005A319F"/>
    <w:rsid w:val="005A6922"/>
    <w:rsid w:val="005B4FAF"/>
    <w:rsid w:val="005B6BD9"/>
    <w:rsid w:val="005C48CA"/>
    <w:rsid w:val="005C5603"/>
    <w:rsid w:val="005C6668"/>
    <w:rsid w:val="005D4151"/>
    <w:rsid w:val="005D5E21"/>
    <w:rsid w:val="005E2B59"/>
    <w:rsid w:val="005E5D44"/>
    <w:rsid w:val="005F3497"/>
    <w:rsid w:val="006040DB"/>
    <w:rsid w:val="006045A8"/>
    <w:rsid w:val="00610369"/>
    <w:rsid w:val="00610800"/>
    <w:rsid w:val="00612C22"/>
    <w:rsid w:val="0061751B"/>
    <w:rsid w:val="006271BC"/>
    <w:rsid w:val="006309FA"/>
    <w:rsid w:val="006326D0"/>
    <w:rsid w:val="00633A89"/>
    <w:rsid w:val="00640F0E"/>
    <w:rsid w:val="00645E77"/>
    <w:rsid w:val="00664EE1"/>
    <w:rsid w:val="006767B2"/>
    <w:rsid w:val="00685EED"/>
    <w:rsid w:val="00693E90"/>
    <w:rsid w:val="006953A2"/>
    <w:rsid w:val="00695C36"/>
    <w:rsid w:val="006962A3"/>
    <w:rsid w:val="006A387A"/>
    <w:rsid w:val="006B5277"/>
    <w:rsid w:val="006B6044"/>
    <w:rsid w:val="006B654C"/>
    <w:rsid w:val="006C5079"/>
    <w:rsid w:val="006C6A9D"/>
    <w:rsid w:val="006C7C6A"/>
    <w:rsid w:val="006D1154"/>
    <w:rsid w:val="006D2ECD"/>
    <w:rsid w:val="006D7D5F"/>
    <w:rsid w:val="006F4260"/>
    <w:rsid w:val="006F5EC2"/>
    <w:rsid w:val="006F687F"/>
    <w:rsid w:val="00702062"/>
    <w:rsid w:val="00703BD3"/>
    <w:rsid w:val="00705849"/>
    <w:rsid w:val="00706308"/>
    <w:rsid w:val="007063FC"/>
    <w:rsid w:val="00706D10"/>
    <w:rsid w:val="0071258C"/>
    <w:rsid w:val="007125A7"/>
    <w:rsid w:val="00712665"/>
    <w:rsid w:val="0071386B"/>
    <w:rsid w:val="0072337D"/>
    <w:rsid w:val="0072479C"/>
    <w:rsid w:val="0072539D"/>
    <w:rsid w:val="00732BC0"/>
    <w:rsid w:val="00734A56"/>
    <w:rsid w:val="007358BA"/>
    <w:rsid w:val="007361EE"/>
    <w:rsid w:val="00736D3D"/>
    <w:rsid w:val="007409A2"/>
    <w:rsid w:val="00742A9F"/>
    <w:rsid w:val="00742D1A"/>
    <w:rsid w:val="00750733"/>
    <w:rsid w:val="007525D1"/>
    <w:rsid w:val="00756C31"/>
    <w:rsid w:val="00760AAA"/>
    <w:rsid w:val="00760C7E"/>
    <w:rsid w:val="00763B35"/>
    <w:rsid w:val="00764AF2"/>
    <w:rsid w:val="00765452"/>
    <w:rsid w:val="00766E99"/>
    <w:rsid w:val="00770652"/>
    <w:rsid w:val="00772EE8"/>
    <w:rsid w:val="007733AC"/>
    <w:rsid w:val="00775717"/>
    <w:rsid w:val="00776618"/>
    <w:rsid w:val="00776FB1"/>
    <w:rsid w:val="007841AA"/>
    <w:rsid w:val="0078653F"/>
    <w:rsid w:val="00787B55"/>
    <w:rsid w:val="0079179F"/>
    <w:rsid w:val="00796A8D"/>
    <w:rsid w:val="007A294B"/>
    <w:rsid w:val="007A37C8"/>
    <w:rsid w:val="007B5373"/>
    <w:rsid w:val="007C0010"/>
    <w:rsid w:val="007C037C"/>
    <w:rsid w:val="007C18A5"/>
    <w:rsid w:val="007C29F8"/>
    <w:rsid w:val="007C2B89"/>
    <w:rsid w:val="007C309A"/>
    <w:rsid w:val="007D4A7D"/>
    <w:rsid w:val="007D6578"/>
    <w:rsid w:val="007E33B5"/>
    <w:rsid w:val="007E7724"/>
    <w:rsid w:val="007F01DE"/>
    <w:rsid w:val="007F48F0"/>
    <w:rsid w:val="007F653F"/>
    <w:rsid w:val="00800A8C"/>
    <w:rsid w:val="008064EE"/>
    <w:rsid w:val="00806A00"/>
    <w:rsid w:val="00810585"/>
    <w:rsid w:val="0081621D"/>
    <w:rsid w:val="00826388"/>
    <w:rsid w:val="00826EA4"/>
    <w:rsid w:val="00832239"/>
    <w:rsid w:val="00834806"/>
    <w:rsid w:val="00852104"/>
    <w:rsid w:val="00854B34"/>
    <w:rsid w:val="00856B05"/>
    <w:rsid w:val="0086137E"/>
    <w:rsid w:val="008736AE"/>
    <w:rsid w:val="00874FFD"/>
    <w:rsid w:val="008775D3"/>
    <w:rsid w:val="008865F5"/>
    <w:rsid w:val="00886BB9"/>
    <w:rsid w:val="008870F0"/>
    <w:rsid w:val="008906B4"/>
    <w:rsid w:val="00892686"/>
    <w:rsid w:val="00893934"/>
    <w:rsid w:val="008B24E9"/>
    <w:rsid w:val="008B46B6"/>
    <w:rsid w:val="008B5CD1"/>
    <w:rsid w:val="008C2F90"/>
    <w:rsid w:val="008C7FA8"/>
    <w:rsid w:val="008D23E7"/>
    <w:rsid w:val="008D3A1C"/>
    <w:rsid w:val="008D57BA"/>
    <w:rsid w:val="008D7BDD"/>
    <w:rsid w:val="009014D3"/>
    <w:rsid w:val="0090724E"/>
    <w:rsid w:val="00910D57"/>
    <w:rsid w:val="00913A43"/>
    <w:rsid w:val="009221AC"/>
    <w:rsid w:val="009225D7"/>
    <w:rsid w:val="00930E93"/>
    <w:rsid w:val="00934750"/>
    <w:rsid w:val="00934B06"/>
    <w:rsid w:val="00934E30"/>
    <w:rsid w:val="00935271"/>
    <w:rsid w:val="0093791C"/>
    <w:rsid w:val="00943209"/>
    <w:rsid w:val="0094509D"/>
    <w:rsid w:val="00945318"/>
    <w:rsid w:val="009477DA"/>
    <w:rsid w:val="00950DB4"/>
    <w:rsid w:val="009534C6"/>
    <w:rsid w:val="009565CC"/>
    <w:rsid w:val="009604B9"/>
    <w:rsid w:val="009606EB"/>
    <w:rsid w:val="00963973"/>
    <w:rsid w:val="00971B3B"/>
    <w:rsid w:val="009734D4"/>
    <w:rsid w:val="0098567E"/>
    <w:rsid w:val="00986C36"/>
    <w:rsid w:val="009970D3"/>
    <w:rsid w:val="009A3529"/>
    <w:rsid w:val="009B0DAF"/>
    <w:rsid w:val="009B57A1"/>
    <w:rsid w:val="009B755F"/>
    <w:rsid w:val="009C1976"/>
    <w:rsid w:val="009D5AE2"/>
    <w:rsid w:val="00A012FF"/>
    <w:rsid w:val="00A01CD1"/>
    <w:rsid w:val="00A0265D"/>
    <w:rsid w:val="00A04258"/>
    <w:rsid w:val="00A07FEF"/>
    <w:rsid w:val="00A1467C"/>
    <w:rsid w:val="00A1497C"/>
    <w:rsid w:val="00A21956"/>
    <w:rsid w:val="00A413F6"/>
    <w:rsid w:val="00A42E9B"/>
    <w:rsid w:val="00A42EEC"/>
    <w:rsid w:val="00A50406"/>
    <w:rsid w:val="00A50767"/>
    <w:rsid w:val="00A50B18"/>
    <w:rsid w:val="00A53707"/>
    <w:rsid w:val="00A566A2"/>
    <w:rsid w:val="00A60A58"/>
    <w:rsid w:val="00A618B2"/>
    <w:rsid w:val="00A6357C"/>
    <w:rsid w:val="00A65B09"/>
    <w:rsid w:val="00A670BB"/>
    <w:rsid w:val="00A70003"/>
    <w:rsid w:val="00A743F0"/>
    <w:rsid w:val="00A75A25"/>
    <w:rsid w:val="00A7626C"/>
    <w:rsid w:val="00A76E7C"/>
    <w:rsid w:val="00A76E92"/>
    <w:rsid w:val="00A829D3"/>
    <w:rsid w:val="00A875F7"/>
    <w:rsid w:val="00A91CDC"/>
    <w:rsid w:val="00A9666A"/>
    <w:rsid w:val="00AA18BB"/>
    <w:rsid w:val="00AB0573"/>
    <w:rsid w:val="00AB0D90"/>
    <w:rsid w:val="00AB1E21"/>
    <w:rsid w:val="00AB1E30"/>
    <w:rsid w:val="00AB2477"/>
    <w:rsid w:val="00AB56F0"/>
    <w:rsid w:val="00AB5DBD"/>
    <w:rsid w:val="00AC273E"/>
    <w:rsid w:val="00AD16D0"/>
    <w:rsid w:val="00AD24E6"/>
    <w:rsid w:val="00AD31A0"/>
    <w:rsid w:val="00AD3FE6"/>
    <w:rsid w:val="00AD4DF7"/>
    <w:rsid w:val="00AE0183"/>
    <w:rsid w:val="00AE2110"/>
    <w:rsid w:val="00AE285E"/>
    <w:rsid w:val="00AE2EB1"/>
    <w:rsid w:val="00AF529E"/>
    <w:rsid w:val="00B0032D"/>
    <w:rsid w:val="00B01546"/>
    <w:rsid w:val="00B01DA1"/>
    <w:rsid w:val="00B02D7B"/>
    <w:rsid w:val="00B10EBF"/>
    <w:rsid w:val="00B11A76"/>
    <w:rsid w:val="00B233E3"/>
    <w:rsid w:val="00B237FC"/>
    <w:rsid w:val="00B238DE"/>
    <w:rsid w:val="00B302D9"/>
    <w:rsid w:val="00B43490"/>
    <w:rsid w:val="00B460C2"/>
    <w:rsid w:val="00B56941"/>
    <w:rsid w:val="00B64B9F"/>
    <w:rsid w:val="00B64EA9"/>
    <w:rsid w:val="00B66AAE"/>
    <w:rsid w:val="00B75ED8"/>
    <w:rsid w:val="00B76C81"/>
    <w:rsid w:val="00B77809"/>
    <w:rsid w:val="00B81366"/>
    <w:rsid w:val="00B81A2B"/>
    <w:rsid w:val="00B906F7"/>
    <w:rsid w:val="00B9540B"/>
    <w:rsid w:val="00BA16DC"/>
    <w:rsid w:val="00BA3794"/>
    <w:rsid w:val="00BA3F4D"/>
    <w:rsid w:val="00BA52E7"/>
    <w:rsid w:val="00BA79E3"/>
    <w:rsid w:val="00BB1FC1"/>
    <w:rsid w:val="00BB28FA"/>
    <w:rsid w:val="00BB31CE"/>
    <w:rsid w:val="00BB4458"/>
    <w:rsid w:val="00BB52DA"/>
    <w:rsid w:val="00BC0188"/>
    <w:rsid w:val="00BC6FB7"/>
    <w:rsid w:val="00BE64B3"/>
    <w:rsid w:val="00BF6A7B"/>
    <w:rsid w:val="00C02D88"/>
    <w:rsid w:val="00C0400E"/>
    <w:rsid w:val="00C06D9A"/>
    <w:rsid w:val="00C079EF"/>
    <w:rsid w:val="00C121DA"/>
    <w:rsid w:val="00C13AA8"/>
    <w:rsid w:val="00C148FF"/>
    <w:rsid w:val="00C201EB"/>
    <w:rsid w:val="00C24931"/>
    <w:rsid w:val="00C277A4"/>
    <w:rsid w:val="00C33308"/>
    <w:rsid w:val="00C4003A"/>
    <w:rsid w:val="00C41422"/>
    <w:rsid w:val="00C51137"/>
    <w:rsid w:val="00C62E90"/>
    <w:rsid w:val="00C656DA"/>
    <w:rsid w:val="00C72D2D"/>
    <w:rsid w:val="00C7444B"/>
    <w:rsid w:val="00C75942"/>
    <w:rsid w:val="00C76332"/>
    <w:rsid w:val="00C830F5"/>
    <w:rsid w:val="00C83100"/>
    <w:rsid w:val="00C862AD"/>
    <w:rsid w:val="00C91B59"/>
    <w:rsid w:val="00C928B7"/>
    <w:rsid w:val="00C92E08"/>
    <w:rsid w:val="00C93473"/>
    <w:rsid w:val="00C95B20"/>
    <w:rsid w:val="00CA013D"/>
    <w:rsid w:val="00CA1FE3"/>
    <w:rsid w:val="00CA332D"/>
    <w:rsid w:val="00CB3533"/>
    <w:rsid w:val="00CB7096"/>
    <w:rsid w:val="00CB7600"/>
    <w:rsid w:val="00CB7D61"/>
    <w:rsid w:val="00CC05C1"/>
    <w:rsid w:val="00CC06AF"/>
    <w:rsid w:val="00CC1CE2"/>
    <w:rsid w:val="00CC49B5"/>
    <w:rsid w:val="00CC5A48"/>
    <w:rsid w:val="00CC6A4B"/>
    <w:rsid w:val="00CC6E0B"/>
    <w:rsid w:val="00CD0803"/>
    <w:rsid w:val="00CD7A5A"/>
    <w:rsid w:val="00CE2BA6"/>
    <w:rsid w:val="00CE59FB"/>
    <w:rsid w:val="00CF2B0C"/>
    <w:rsid w:val="00CF61FE"/>
    <w:rsid w:val="00D023A0"/>
    <w:rsid w:val="00D1271C"/>
    <w:rsid w:val="00D16E87"/>
    <w:rsid w:val="00D20B02"/>
    <w:rsid w:val="00D26DA5"/>
    <w:rsid w:val="00D27D0E"/>
    <w:rsid w:val="00D35DA7"/>
    <w:rsid w:val="00D37484"/>
    <w:rsid w:val="00D400AF"/>
    <w:rsid w:val="00D47AD0"/>
    <w:rsid w:val="00D52022"/>
    <w:rsid w:val="00D55672"/>
    <w:rsid w:val="00D57A57"/>
    <w:rsid w:val="00D613A9"/>
    <w:rsid w:val="00D6223D"/>
    <w:rsid w:val="00D64662"/>
    <w:rsid w:val="00D7238E"/>
    <w:rsid w:val="00D73003"/>
    <w:rsid w:val="00D73C03"/>
    <w:rsid w:val="00D92EDA"/>
    <w:rsid w:val="00D9359B"/>
    <w:rsid w:val="00DA161F"/>
    <w:rsid w:val="00DA4815"/>
    <w:rsid w:val="00DA68BD"/>
    <w:rsid w:val="00DA6C12"/>
    <w:rsid w:val="00DA74F2"/>
    <w:rsid w:val="00DA7A62"/>
    <w:rsid w:val="00DB0413"/>
    <w:rsid w:val="00DB0F15"/>
    <w:rsid w:val="00DB3292"/>
    <w:rsid w:val="00DC048E"/>
    <w:rsid w:val="00DC1D73"/>
    <w:rsid w:val="00DC2F99"/>
    <w:rsid w:val="00DC33AA"/>
    <w:rsid w:val="00DC489D"/>
    <w:rsid w:val="00DD0E44"/>
    <w:rsid w:val="00DD140B"/>
    <w:rsid w:val="00DD2123"/>
    <w:rsid w:val="00DD2A9E"/>
    <w:rsid w:val="00DD509E"/>
    <w:rsid w:val="00DE2331"/>
    <w:rsid w:val="00DE2FD1"/>
    <w:rsid w:val="00DE5157"/>
    <w:rsid w:val="00E017DD"/>
    <w:rsid w:val="00E05BA5"/>
    <w:rsid w:val="00E067DD"/>
    <w:rsid w:val="00E070C1"/>
    <w:rsid w:val="00E07762"/>
    <w:rsid w:val="00E12CAA"/>
    <w:rsid w:val="00E20017"/>
    <w:rsid w:val="00E21E77"/>
    <w:rsid w:val="00E22F4C"/>
    <w:rsid w:val="00E23D84"/>
    <w:rsid w:val="00E254B5"/>
    <w:rsid w:val="00E26A24"/>
    <w:rsid w:val="00E318F2"/>
    <w:rsid w:val="00E4401E"/>
    <w:rsid w:val="00E45F90"/>
    <w:rsid w:val="00E47608"/>
    <w:rsid w:val="00E52291"/>
    <w:rsid w:val="00E527BE"/>
    <w:rsid w:val="00E54AFD"/>
    <w:rsid w:val="00E56515"/>
    <w:rsid w:val="00E56EFE"/>
    <w:rsid w:val="00E57BB6"/>
    <w:rsid w:val="00E6162F"/>
    <w:rsid w:val="00E61D02"/>
    <w:rsid w:val="00E62D48"/>
    <w:rsid w:val="00E62DE6"/>
    <w:rsid w:val="00E6431C"/>
    <w:rsid w:val="00E64AE9"/>
    <w:rsid w:val="00E64BFF"/>
    <w:rsid w:val="00E65D32"/>
    <w:rsid w:val="00E678A0"/>
    <w:rsid w:val="00E700B6"/>
    <w:rsid w:val="00E7078D"/>
    <w:rsid w:val="00E7085E"/>
    <w:rsid w:val="00E726BD"/>
    <w:rsid w:val="00E7454D"/>
    <w:rsid w:val="00E74E97"/>
    <w:rsid w:val="00E92BB2"/>
    <w:rsid w:val="00E93FCF"/>
    <w:rsid w:val="00E96BF0"/>
    <w:rsid w:val="00EA7F65"/>
    <w:rsid w:val="00EB1013"/>
    <w:rsid w:val="00EB4517"/>
    <w:rsid w:val="00EB4A5C"/>
    <w:rsid w:val="00EB7C66"/>
    <w:rsid w:val="00EC176B"/>
    <w:rsid w:val="00EC72BE"/>
    <w:rsid w:val="00ED18FC"/>
    <w:rsid w:val="00EE35E4"/>
    <w:rsid w:val="00EE3D02"/>
    <w:rsid w:val="00EE64F5"/>
    <w:rsid w:val="00EE773F"/>
    <w:rsid w:val="00EF2DE5"/>
    <w:rsid w:val="00EF42D6"/>
    <w:rsid w:val="00F0042B"/>
    <w:rsid w:val="00F005C9"/>
    <w:rsid w:val="00F1404D"/>
    <w:rsid w:val="00F16B2B"/>
    <w:rsid w:val="00F16EDB"/>
    <w:rsid w:val="00F208DC"/>
    <w:rsid w:val="00F2186D"/>
    <w:rsid w:val="00F22CB3"/>
    <w:rsid w:val="00F32DE1"/>
    <w:rsid w:val="00F33259"/>
    <w:rsid w:val="00F359EA"/>
    <w:rsid w:val="00F44F5B"/>
    <w:rsid w:val="00F44FB8"/>
    <w:rsid w:val="00F519B9"/>
    <w:rsid w:val="00F51B71"/>
    <w:rsid w:val="00F55E8B"/>
    <w:rsid w:val="00F564F9"/>
    <w:rsid w:val="00F65F46"/>
    <w:rsid w:val="00F7766C"/>
    <w:rsid w:val="00F82076"/>
    <w:rsid w:val="00F8725A"/>
    <w:rsid w:val="00FB1032"/>
    <w:rsid w:val="00FB22AF"/>
    <w:rsid w:val="00FB7F9C"/>
    <w:rsid w:val="00FC25E1"/>
    <w:rsid w:val="00FC3FA5"/>
    <w:rsid w:val="00FD2C03"/>
    <w:rsid w:val="00FD3B42"/>
    <w:rsid w:val="00FE1BFD"/>
    <w:rsid w:val="00FF5EF5"/>
    <w:rsid w:val="00FF6E0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ddd"/>
    </o:shapedefaults>
    <o:shapelayout v:ext="edit">
      <o:idmap v:ext="edit" data="1"/>
    </o:shapelayout>
  </w:shapeDefaults>
  <w:decimalSymbol w:val="."/>
  <w:listSeparator w:val=","/>
  <w14:docId w14:val="4E917DDB"/>
  <w15:docId w15:val="{8D2D0764-5C00-4AC3-AA13-E15DA3F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URid"/>
    <w:next w:val="BodytextEURid"/>
    <w:uiPriority w:val="4"/>
    <w:rsid w:val="00D64662"/>
    <w:pPr>
      <w:spacing w:line="234" w:lineRule="atLeast"/>
    </w:pPr>
    <w:rPr>
      <w:rFonts w:ascii="DejaVu Sans" w:hAnsi="DejaVu Sans" w:cs="DejaVu Sans"/>
      <w:color w:val="000000" w:themeColor="text1"/>
      <w:szCs w:val="18"/>
      <w:lang w:val="en-GB"/>
    </w:rPr>
  </w:style>
  <w:style w:type="paragraph" w:styleId="Heading1">
    <w:name w:val="heading 1"/>
    <w:aliases w:val="Heading 1 EURid"/>
    <w:basedOn w:val="ZsysbasisEURid"/>
    <w:next w:val="BodytextEURid"/>
    <w:uiPriority w:val="4"/>
    <w:qFormat/>
    <w:rsid w:val="00E64AE9"/>
    <w:pPr>
      <w:keepNext/>
      <w:keepLines/>
      <w:numPr>
        <w:numId w:val="40"/>
      </w:numPr>
      <w:spacing w:before="120" w:after="60" w:line="460" w:lineRule="atLeast"/>
      <w:outlineLvl w:val="0"/>
    </w:pPr>
    <w:rPr>
      <w:b/>
      <w:bCs/>
      <w:color w:val="1D3866" w:themeColor="accent1"/>
      <w:sz w:val="40"/>
      <w:szCs w:val="32"/>
    </w:rPr>
  </w:style>
  <w:style w:type="paragraph" w:styleId="Heading2">
    <w:name w:val="heading 2"/>
    <w:aliases w:val="Heading 2 EURid"/>
    <w:basedOn w:val="ZsysbasisEURid"/>
    <w:next w:val="BodytextEURid"/>
    <w:uiPriority w:val="4"/>
    <w:qFormat/>
    <w:rsid w:val="00E64AE9"/>
    <w:pPr>
      <w:keepNext/>
      <w:keepLines/>
      <w:numPr>
        <w:ilvl w:val="1"/>
        <w:numId w:val="40"/>
      </w:numPr>
      <w:spacing w:before="120" w:after="60" w:line="380" w:lineRule="atLeast"/>
      <w:outlineLvl w:val="1"/>
    </w:pPr>
    <w:rPr>
      <w:bCs/>
      <w:iCs/>
      <w:color w:val="3399CC" w:themeColor="accent2"/>
      <w:sz w:val="32"/>
      <w:szCs w:val="28"/>
    </w:rPr>
  </w:style>
  <w:style w:type="paragraph" w:styleId="Heading3">
    <w:name w:val="heading 3"/>
    <w:aliases w:val="Heading 3 EURid"/>
    <w:basedOn w:val="ZsysbasisEURid"/>
    <w:next w:val="BodytextEURid"/>
    <w:uiPriority w:val="4"/>
    <w:qFormat/>
    <w:rsid w:val="00F2186D"/>
    <w:pPr>
      <w:keepNext/>
      <w:keepLines/>
      <w:numPr>
        <w:ilvl w:val="2"/>
        <w:numId w:val="40"/>
      </w:numPr>
      <w:spacing w:before="120" w:after="60"/>
      <w:outlineLvl w:val="2"/>
    </w:pPr>
    <w:rPr>
      <w:iCs/>
      <w:color w:val="D2D7E0"/>
      <w:sz w:val="24"/>
    </w:rPr>
  </w:style>
  <w:style w:type="paragraph" w:styleId="Heading4">
    <w:name w:val="heading 4"/>
    <w:aliases w:val="Heading 4 EURid"/>
    <w:basedOn w:val="ZsysbasisEURid"/>
    <w:next w:val="BodytextEURid"/>
    <w:uiPriority w:val="4"/>
    <w:rsid w:val="00033AAE"/>
    <w:pPr>
      <w:keepNext/>
      <w:keepLines/>
      <w:numPr>
        <w:ilvl w:val="3"/>
        <w:numId w:val="40"/>
      </w:numPr>
      <w:spacing w:before="120" w:after="60"/>
      <w:outlineLvl w:val="3"/>
    </w:pPr>
    <w:rPr>
      <w:bCs/>
      <w:szCs w:val="24"/>
    </w:rPr>
  </w:style>
  <w:style w:type="paragraph" w:styleId="Heading5">
    <w:name w:val="heading 5"/>
    <w:aliases w:val="Heading 5 EURid"/>
    <w:basedOn w:val="ZsysbasisEURid"/>
    <w:next w:val="BodytextEURid"/>
    <w:uiPriority w:val="4"/>
    <w:rsid w:val="000156F9"/>
    <w:pPr>
      <w:keepNext/>
      <w:keepLines/>
      <w:numPr>
        <w:ilvl w:val="4"/>
        <w:numId w:val="40"/>
      </w:numPr>
      <w:spacing w:before="120" w:after="60"/>
      <w:outlineLvl w:val="4"/>
    </w:pPr>
    <w:rPr>
      <w:bCs/>
      <w:iCs/>
      <w:szCs w:val="22"/>
    </w:rPr>
  </w:style>
  <w:style w:type="paragraph" w:styleId="Heading6">
    <w:name w:val="heading 6"/>
    <w:aliases w:val="Heading 6 EURid"/>
    <w:basedOn w:val="ZsysbasisEURid"/>
    <w:next w:val="BodytextEURid"/>
    <w:uiPriority w:val="4"/>
    <w:rsid w:val="000156F9"/>
    <w:pPr>
      <w:keepNext/>
      <w:keepLines/>
      <w:numPr>
        <w:ilvl w:val="5"/>
        <w:numId w:val="40"/>
      </w:numPr>
      <w:spacing w:before="120" w:after="60"/>
      <w:outlineLvl w:val="5"/>
    </w:pPr>
  </w:style>
  <w:style w:type="paragraph" w:styleId="Heading7">
    <w:name w:val="heading 7"/>
    <w:aliases w:val="Heading 7 EURid"/>
    <w:basedOn w:val="ZsysbasisEURid"/>
    <w:next w:val="BodytextEURid"/>
    <w:uiPriority w:val="4"/>
    <w:rsid w:val="000156F9"/>
    <w:pPr>
      <w:keepNext/>
      <w:keepLines/>
      <w:numPr>
        <w:ilvl w:val="6"/>
        <w:numId w:val="40"/>
      </w:numPr>
      <w:spacing w:before="120" w:after="60"/>
      <w:outlineLvl w:val="6"/>
    </w:pPr>
    <w:rPr>
      <w:bCs/>
      <w:szCs w:val="20"/>
    </w:rPr>
  </w:style>
  <w:style w:type="paragraph" w:styleId="Heading8">
    <w:name w:val="heading 8"/>
    <w:aliases w:val="Heading 8 EURid"/>
    <w:basedOn w:val="ZsysbasisEURid"/>
    <w:next w:val="BodytextEURid"/>
    <w:uiPriority w:val="4"/>
    <w:rsid w:val="000156F9"/>
    <w:pPr>
      <w:keepNext/>
      <w:keepLines/>
      <w:numPr>
        <w:ilvl w:val="7"/>
        <w:numId w:val="40"/>
      </w:numPr>
      <w:spacing w:before="120" w:after="60"/>
      <w:outlineLvl w:val="7"/>
    </w:pPr>
    <w:rPr>
      <w:iCs/>
      <w:szCs w:val="20"/>
    </w:rPr>
  </w:style>
  <w:style w:type="paragraph" w:styleId="Heading9">
    <w:name w:val="heading 9"/>
    <w:aliases w:val="Heading 9 EURid"/>
    <w:basedOn w:val="ZsysbasisEURid"/>
    <w:next w:val="BodytextEURid"/>
    <w:uiPriority w:val="4"/>
    <w:rsid w:val="000156F9"/>
    <w:pPr>
      <w:keepNext/>
      <w:keepLines/>
      <w:numPr>
        <w:ilvl w:val="8"/>
        <w:numId w:val="40"/>
      </w:numPr>
      <w:spacing w:before="120" w:after="6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EURid">
    <w:name w:val="Body text EURid"/>
    <w:basedOn w:val="ZsysbasisEURid"/>
    <w:qFormat/>
    <w:rsid w:val="00122DED"/>
  </w:style>
  <w:style w:type="paragraph" w:customStyle="1" w:styleId="ZsysbasisEURid">
    <w:name w:val="Zsysbasis EURid"/>
    <w:next w:val="BodytextEURid"/>
    <w:link w:val="ZsysbasisEURidChar"/>
    <w:uiPriority w:val="4"/>
    <w:semiHidden/>
    <w:rsid w:val="00E64AE9"/>
    <w:pPr>
      <w:spacing w:line="234" w:lineRule="atLeast"/>
    </w:pPr>
    <w:rPr>
      <w:rFonts w:ascii="DejaVu Sans" w:hAnsi="DejaVu Sans" w:cs="DejaVu Sans"/>
      <w:color w:val="000000" w:themeColor="dark1"/>
      <w:szCs w:val="18"/>
      <w:lang w:val="en-GB"/>
    </w:rPr>
  </w:style>
  <w:style w:type="paragraph" w:customStyle="1" w:styleId="BodytextboldEURid">
    <w:name w:val="Body text bold EURid"/>
    <w:basedOn w:val="ZsysbasisEURid"/>
    <w:next w:val="BodytextEURid"/>
    <w:uiPriority w:val="1"/>
    <w:qFormat/>
    <w:rsid w:val="00122DED"/>
    <w:rPr>
      <w:b/>
      <w:bCs/>
    </w:rPr>
  </w:style>
  <w:style w:type="character" w:styleId="FollowedHyperlink">
    <w:name w:val="FollowedHyperlink"/>
    <w:aliases w:val="FollowedHyperlink EURid"/>
    <w:basedOn w:val="DefaultParagraphFont"/>
    <w:uiPriority w:val="4"/>
    <w:rsid w:val="00B460C2"/>
    <w:rPr>
      <w:color w:val="auto"/>
      <w:u w:val="none"/>
    </w:rPr>
  </w:style>
  <w:style w:type="character" w:styleId="Hyperlink">
    <w:name w:val="Hyperlink"/>
    <w:aliases w:val="Hyperlink EURid"/>
    <w:basedOn w:val="DefaultParagraphFont"/>
    <w:uiPriority w:val="4"/>
    <w:rsid w:val="00B460C2"/>
    <w:rPr>
      <w:color w:val="auto"/>
      <w:u w:val="none"/>
    </w:rPr>
  </w:style>
  <w:style w:type="paragraph" w:customStyle="1" w:styleId="AddressboxEURid">
    <w:name w:val="Address box EURid"/>
    <w:basedOn w:val="ZsysbasisEURid"/>
    <w:uiPriority w:val="4"/>
    <w:rsid w:val="00396DC5"/>
    <w:pPr>
      <w:spacing w:line="380" w:lineRule="exact"/>
    </w:pPr>
    <w:rPr>
      <w:noProof/>
    </w:rPr>
  </w:style>
  <w:style w:type="paragraph" w:styleId="Header">
    <w:name w:val="header"/>
    <w:basedOn w:val="ZsysbasisEURid"/>
    <w:next w:val="BodytextEURid"/>
    <w:link w:val="HeaderChar"/>
    <w:uiPriority w:val="99"/>
    <w:rsid w:val="00122DED"/>
  </w:style>
  <w:style w:type="paragraph" w:styleId="Footer">
    <w:name w:val="footer"/>
    <w:basedOn w:val="ZsysbasisEURid"/>
    <w:next w:val="BodytextEURid"/>
    <w:uiPriority w:val="98"/>
    <w:semiHidden/>
    <w:rsid w:val="00122DED"/>
    <w:pPr>
      <w:jc w:val="right"/>
    </w:pPr>
  </w:style>
  <w:style w:type="paragraph" w:customStyle="1" w:styleId="HeadertextEURid">
    <w:name w:val="Header text EURid"/>
    <w:basedOn w:val="ZsysbasisdocumentgegevensEURid"/>
    <w:uiPriority w:val="4"/>
    <w:rsid w:val="00122DED"/>
  </w:style>
  <w:style w:type="paragraph" w:customStyle="1" w:styleId="FootertextEURid">
    <w:name w:val="Footer text EURid"/>
    <w:basedOn w:val="ZsysbasisdocumentgegevensEURid"/>
    <w:uiPriority w:val="4"/>
    <w:rsid w:val="00122DED"/>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odytextitalicEURid">
    <w:name w:val="Body text italic EURid"/>
    <w:basedOn w:val="ZsysbasisEURid"/>
    <w:next w:val="BodytextEURid"/>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EURid"/>
    <w:next w:val="BodytextEURid"/>
    <w:uiPriority w:val="98"/>
    <w:semiHidden/>
    <w:rsid w:val="0020607F"/>
  </w:style>
  <w:style w:type="paragraph" w:styleId="EnvelopeAddress">
    <w:name w:val="envelope address"/>
    <w:basedOn w:val="ZsysbasisEURid"/>
    <w:next w:val="BodytextEURid"/>
    <w:uiPriority w:val="98"/>
    <w:semiHidden/>
    <w:rsid w:val="0020607F"/>
  </w:style>
  <w:style w:type="paragraph" w:styleId="Closing">
    <w:name w:val="Closing"/>
    <w:basedOn w:val="ZsysbasisEURid"/>
    <w:next w:val="BodytextEURid"/>
    <w:uiPriority w:val="98"/>
    <w:semiHidden/>
    <w:rsid w:val="0020607F"/>
  </w:style>
  <w:style w:type="paragraph" w:customStyle="1" w:styleId="Customlist1stlevelEURid">
    <w:name w:val="Custom list 1st level EURid"/>
    <w:basedOn w:val="ZsysbasisEURid"/>
    <w:uiPriority w:val="4"/>
    <w:qFormat/>
    <w:rsid w:val="00122DED"/>
    <w:pPr>
      <w:tabs>
        <w:tab w:val="left" w:pos="284"/>
      </w:tabs>
      <w:ind w:left="284" w:hanging="284"/>
    </w:pPr>
  </w:style>
  <w:style w:type="paragraph" w:customStyle="1" w:styleId="Customlist2ndlevelEURid">
    <w:name w:val="Custom list 2nd level EURid"/>
    <w:basedOn w:val="ZsysbasisEURid"/>
    <w:uiPriority w:val="4"/>
    <w:qFormat/>
    <w:rsid w:val="00122DED"/>
    <w:pPr>
      <w:tabs>
        <w:tab w:val="left" w:pos="567"/>
      </w:tabs>
      <w:ind w:left="568" w:hanging="284"/>
    </w:pPr>
  </w:style>
  <w:style w:type="paragraph" w:customStyle="1" w:styleId="Customlist3rdlevelEURid">
    <w:name w:val="Custom list 3rd level EURid"/>
    <w:basedOn w:val="ZsysbasisEURid"/>
    <w:uiPriority w:val="4"/>
    <w:qFormat/>
    <w:rsid w:val="00122DED"/>
    <w:pPr>
      <w:tabs>
        <w:tab w:val="left" w:pos="851"/>
      </w:tabs>
      <w:ind w:left="851" w:hanging="284"/>
    </w:pPr>
  </w:style>
  <w:style w:type="paragraph" w:customStyle="1" w:styleId="Indent1stlevelEURid">
    <w:name w:val="Indent 1st level EURid"/>
    <w:basedOn w:val="ZsysbasisEURid"/>
    <w:uiPriority w:val="4"/>
    <w:qFormat/>
    <w:rsid w:val="00122DED"/>
    <w:pPr>
      <w:ind w:left="284"/>
    </w:pPr>
  </w:style>
  <w:style w:type="paragraph" w:customStyle="1" w:styleId="Indent2ndlevelEURid">
    <w:name w:val="Indent 2nd level EURid"/>
    <w:basedOn w:val="ZsysbasisEURid"/>
    <w:uiPriority w:val="4"/>
    <w:qFormat/>
    <w:rsid w:val="00122DED"/>
    <w:pPr>
      <w:ind w:left="567"/>
    </w:pPr>
  </w:style>
  <w:style w:type="paragraph" w:customStyle="1" w:styleId="Indent3rdlevelEURid">
    <w:name w:val="Indent 3rd level EURid"/>
    <w:basedOn w:val="ZsysbasisEURid"/>
    <w:uiPriority w:val="4"/>
    <w:qFormat/>
    <w:rsid w:val="00122DED"/>
    <w:pPr>
      <w:ind w:left="851"/>
    </w:pPr>
  </w:style>
  <w:style w:type="paragraph" w:styleId="TOC1">
    <w:name w:val="toc 1"/>
    <w:aliases w:val="TOC 1 EURid"/>
    <w:basedOn w:val="ZsysbasistocEURid"/>
    <w:next w:val="BodytextEURid"/>
    <w:uiPriority w:val="4"/>
    <w:rsid w:val="0078653F"/>
    <w:rPr>
      <w:b/>
    </w:rPr>
  </w:style>
  <w:style w:type="paragraph" w:styleId="TOC2">
    <w:name w:val="toc 2"/>
    <w:aliases w:val="TOC 2 EURid"/>
    <w:basedOn w:val="ZsysbasistocEURid"/>
    <w:next w:val="BodytextEURid"/>
    <w:uiPriority w:val="4"/>
    <w:rsid w:val="0078653F"/>
  </w:style>
  <w:style w:type="paragraph" w:styleId="TOC3">
    <w:name w:val="toc 3"/>
    <w:aliases w:val="TOC 3 EURid"/>
    <w:basedOn w:val="ZsysbasistocEURid"/>
    <w:next w:val="BodytextEURid"/>
    <w:uiPriority w:val="4"/>
    <w:rsid w:val="0078653F"/>
  </w:style>
  <w:style w:type="paragraph" w:styleId="TOC4">
    <w:name w:val="toc 4"/>
    <w:aliases w:val="TOC 4 EURid"/>
    <w:basedOn w:val="ZsysbasistocEURid"/>
    <w:next w:val="BodytextEURid"/>
    <w:uiPriority w:val="4"/>
    <w:rsid w:val="00122DED"/>
  </w:style>
  <w:style w:type="paragraph" w:styleId="TableofAuthorities">
    <w:name w:val="table of authorities"/>
    <w:basedOn w:val="ZsysbasisEURid"/>
    <w:next w:val="BodytextEURid"/>
    <w:uiPriority w:val="98"/>
    <w:semiHidden/>
    <w:rsid w:val="00F33259"/>
    <w:pPr>
      <w:ind w:left="180" w:hanging="180"/>
    </w:pPr>
  </w:style>
  <w:style w:type="paragraph" w:styleId="Index2">
    <w:name w:val="index 2"/>
    <w:basedOn w:val="ZsysbasisEURid"/>
    <w:next w:val="BodytextEURid"/>
    <w:uiPriority w:val="98"/>
    <w:semiHidden/>
    <w:rsid w:val="00122DED"/>
  </w:style>
  <w:style w:type="paragraph" w:styleId="Index3">
    <w:name w:val="index 3"/>
    <w:basedOn w:val="ZsysbasisEURid"/>
    <w:next w:val="BodytextEURid"/>
    <w:uiPriority w:val="98"/>
    <w:semiHidden/>
    <w:rsid w:val="00122DED"/>
  </w:style>
  <w:style w:type="paragraph" w:styleId="Subtitle">
    <w:name w:val="Subtitle"/>
    <w:basedOn w:val="ZsysbasisEURid"/>
    <w:next w:val="BodytextEURid"/>
    <w:uiPriority w:val="98"/>
    <w:semiHidden/>
    <w:rsid w:val="00122DED"/>
  </w:style>
  <w:style w:type="paragraph" w:styleId="Title">
    <w:name w:val="Title"/>
    <w:basedOn w:val="ZsysbasisEURid"/>
    <w:next w:val="BodytextEURid"/>
    <w:uiPriority w:val="98"/>
    <w:semiHidden/>
    <w:rsid w:val="00122DED"/>
  </w:style>
  <w:style w:type="paragraph" w:customStyle="1" w:styleId="Heading2nonumberEURid">
    <w:name w:val="Heading 2 no number EURid"/>
    <w:basedOn w:val="ZsysbasisEURid"/>
    <w:next w:val="BodytextEURid"/>
    <w:uiPriority w:val="4"/>
    <w:qFormat/>
    <w:rsid w:val="00A7626C"/>
    <w:pPr>
      <w:keepNext/>
      <w:keepLines/>
      <w:spacing w:before="120" w:after="60" w:line="380" w:lineRule="atLeast"/>
      <w:outlineLvl w:val="1"/>
    </w:pPr>
    <w:rPr>
      <w:bCs/>
      <w:iCs/>
      <w:color w:val="3399CC" w:themeColor="accent2"/>
      <w:sz w:val="32"/>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EURid">
    <w:name w:val="Heading 1 no number EURid"/>
    <w:basedOn w:val="ZsysbasisEURid"/>
    <w:next w:val="BodytextEURid"/>
    <w:uiPriority w:val="4"/>
    <w:qFormat/>
    <w:rsid w:val="00E254B5"/>
    <w:pPr>
      <w:keepNext/>
      <w:keepLines/>
      <w:spacing w:before="120" w:after="60" w:line="460" w:lineRule="atLeast"/>
      <w:outlineLvl w:val="0"/>
    </w:pPr>
    <w:rPr>
      <w:b/>
      <w:bCs/>
      <w:color w:val="1D3866" w:themeColor="accent1"/>
      <w:sz w:val="32"/>
      <w:szCs w:val="32"/>
    </w:rPr>
  </w:style>
  <w:style w:type="paragraph" w:customStyle="1" w:styleId="Heading3nonumberEURid">
    <w:name w:val="Heading 3 no number EURid"/>
    <w:basedOn w:val="ZsysbasisEURid"/>
    <w:next w:val="BodytextEURid"/>
    <w:uiPriority w:val="4"/>
    <w:qFormat/>
    <w:rsid w:val="00F2186D"/>
    <w:pPr>
      <w:keepNext/>
      <w:keepLines/>
      <w:spacing w:before="120" w:after="60"/>
      <w:outlineLvl w:val="2"/>
    </w:pPr>
    <w:rPr>
      <w:iCs/>
      <w:color w:val="D2D7E0"/>
      <w:sz w:val="24"/>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EURid"/>
    <w:basedOn w:val="ZsysbasistocEURid"/>
    <w:next w:val="BodytextEURid"/>
    <w:uiPriority w:val="4"/>
    <w:rsid w:val="003964D4"/>
  </w:style>
  <w:style w:type="paragraph" w:styleId="TOC6">
    <w:name w:val="toc 6"/>
    <w:aliases w:val="TOC 6 EURid"/>
    <w:basedOn w:val="ZsysbasistocEURid"/>
    <w:next w:val="BodytextEURid"/>
    <w:uiPriority w:val="4"/>
    <w:rsid w:val="003964D4"/>
  </w:style>
  <w:style w:type="paragraph" w:styleId="TOC7">
    <w:name w:val="toc 7"/>
    <w:aliases w:val="TOC 7 EURid"/>
    <w:basedOn w:val="ZsysbasistocEURid"/>
    <w:next w:val="BodytextEURid"/>
    <w:uiPriority w:val="4"/>
    <w:rsid w:val="003964D4"/>
  </w:style>
  <w:style w:type="paragraph" w:styleId="TOC8">
    <w:name w:val="toc 8"/>
    <w:aliases w:val="TOC 8 EURid"/>
    <w:basedOn w:val="ZsysbasistocEURid"/>
    <w:next w:val="BodytextEURid"/>
    <w:uiPriority w:val="4"/>
    <w:rsid w:val="003964D4"/>
  </w:style>
  <w:style w:type="paragraph" w:styleId="TOC9">
    <w:name w:val="toc 9"/>
    <w:aliases w:val="TOC 9 EURid"/>
    <w:basedOn w:val="ZsysbasistocEURid"/>
    <w:next w:val="BodytextEURid"/>
    <w:uiPriority w:val="4"/>
    <w:rsid w:val="003964D4"/>
  </w:style>
  <w:style w:type="paragraph" w:styleId="EnvelopeReturn">
    <w:name w:val="envelope return"/>
    <w:basedOn w:val="ZsysbasisEURid"/>
    <w:next w:val="BodytextEURid"/>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EURid"/>
    <w:next w:val="BodytextEURid"/>
    <w:uiPriority w:val="98"/>
    <w:semiHidden/>
    <w:rsid w:val="0020607F"/>
  </w:style>
  <w:style w:type="paragraph" w:styleId="BlockText">
    <w:name w:val="Block Text"/>
    <w:basedOn w:val="ZsysbasisEURid"/>
    <w:next w:val="BodytextEURid"/>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EURid"/>
    <w:next w:val="BodytextEURid"/>
    <w:uiPriority w:val="98"/>
    <w:semiHidden/>
    <w:rsid w:val="0020607F"/>
  </w:style>
  <w:style w:type="paragraph" w:styleId="Signature">
    <w:name w:val="Signature"/>
    <w:basedOn w:val="ZsysbasisEURid"/>
    <w:next w:val="BodytextEURid"/>
    <w:uiPriority w:val="98"/>
    <w:semiHidden/>
    <w:rsid w:val="0020607F"/>
  </w:style>
  <w:style w:type="paragraph" w:styleId="HTMLPreformatted">
    <w:name w:val="HTML Preformatted"/>
    <w:basedOn w:val="ZsysbasisEURid"/>
    <w:next w:val="BodytextEURid"/>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pPr>
        <w:spacing w:before="0" w:after="0" w:line="240" w:lineRule="auto"/>
      </w:pPr>
      <w:rPr>
        <w:b/>
        <w:bCs/>
        <w:color w:val="FFFFFF" w:themeColor="background1"/>
      </w:rPr>
      <w:tblPr/>
      <w:tcPr>
        <w:shd w:val="clear" w:color="auto" w:fill="00CC99" w:themeFill="accent6"/>
      </w:tcPr>
    </w:tblStylePr>
    <w:tblStylePr w:type="lastRow">
      <w:pPr>
        <w:spacing w:before="0" w:after="0" w:line="240" w:lineRule="auto"/>
      </w:pPr>
      <w:rPr>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tcBorders>
      </w:tcPr>
    </w:tblStylePr>
    <w:tblStylePr w:type="firstCol">
      <w:rPr>
        <w:b/>
        <w:bCs/>
      </w:rPr>
    </w:tblStylePr>
    <w:tblStylePr w:type="lastCol">
      <w:rPr>
        <w:b/>
        <w:bCs/>
      </w:r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pPr>
        <w:spacing w:before="0" w:after="0" w:line="240" w:lineRule="auto"/>
      </w:pPr>
      <w:rPr>
        <w:b/>
        <w:bCs/>
        <w:color w:val="FFFFFF" w:themeColor="background1"/>
      </w:rPr>
      <w:tblPr/>
      <w:tcPr>
        <w:shd w:val="clear" w:color="auto" w:fill="33CC33" w:themeFill="accent5"/>
      </w:tcPr>
    </w:tblStylePr>
    <w:tblStylePr w:type="lastRow">
      <w:pPr>
        <w:spacing w:before="0" w:after="0" w:line="240" w:lineRule="auto"/>
      </w:pPr>
      <w:rPr>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tcBorders>
      </w:tcPr>
    </w:tblStylePr>
    <w:tblStylePr w:type="firstCol">
      <w:rPr>
        <w:b/>
        <w:bCs/>
      </w:rPr>
    </w:tblStylePr>
    <w:tblStylePr w:type="lastCol">
      <w:rPr>
        <w:b/>
        <w:bCs/>
      </w:r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pPr>
        <w:spacing w:before="0" w:after="0" w:line="240" w:lineRule="auto"/>
      </w:pPr>
      <w:rPr>
        <w:b/>
        <w:bCs/>
        <w:color w:val="FFFFFF" w:themeColor="background1"/>
      </w:rPr>
      <w:tblPr/>
      <w:tcPr>
        <w:shd w:val="clear" w:color="auto" w:fill="D2D7E0" w:themeFill="accent4"/>
      </w:tcPr>
    </w:tblStylePr>
    <w:tblStylePr w:type="lastRow">
      <w:pPr>
        <w:spacing w:before="0" w:after="0" w:line="240" w:lineRule="auto"/>
      </w:pPr>
      <w:rPr>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tcBorders>
      </w:tcPr>
    </w:tblStylePr>
    <w:tblStylePr w:type="firstCol">
      <w:rPr>
        <w:b/>
        <w:bCs/>
      </w:rPr>
    </w:tblStylePr>
    <w:tblStylePr w:type="lastCol">
      <w:rPr>
        <w:b/>
        <w:bCs/>
      </w:r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pPr>
        <w:spacing w:before="0" w:after="0" w:line="240" w:lineRule="auto"/>
      </w:pPr>
      <w:rPr>
        <w:b/>
        <w:bCs/>
        <w:color w:val="FFFFFF" w:themeColor="background1"/>
      </w:rPr>
      <w:tblPr/>
      <w:tcPr>
        <w:shd w:val="clear" w:color="auto" w:fill="1C4DA1" w:themeFill="accent3"/>
      </w:tcPr>
    </w:tblStylePr>
    <w:tblStylePr w:type="lastRow">
      <w:pPr>
        <w:spacing w:before="0" w:after="0" w:line="240" w:lineRule="auto"/>
      </w:pPr>
      <w:rPr>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tcBorders>
      </w:tcPr>
    </w:tblStylePr>
    <w:tblStylePr w:type="firstCol">
      <w:rPr>
        <w:b/>
        <w:bCs/>
      </w:rPr>
    </w:tblStylePr>
    <w:tblStylePr w:type="lastCol">
      <w:rPr>
        <w:b/>
        <w:bCs/>
      </w:r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style>
  <w:style w:type="paragraph" w:styleId="HTMLAddress">
    <w:name w:val="HTML Address"/>
    <w:basedOn w:val="ZsysbasisEURid"/>
    <w:next w:val="BodytextEURid"/>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pPr>
        <w:spacing w:before="0" w:after="0" w:line="240" w:lineRule="auto"/>
      </w:pPr>
      <w:rPr>
        <w:b/>
        <w:bCs/>
        <w:color w:val="FFFFFF" w:themeColor="background1"/>
      </w:rPr>
      <w:tblPr/>
      <w:tcPr>
        <w:shd w:val="clear" w:color="auto" w:fill="3399CC" w:themeFill="accent2"/>
      </w:tcPr>
    </w:tblStylePr>
    <w:tblStylePr w:type="lastRow">
      <w:pPr>
        <w:spacing w:before="0" w:after="0" w:line="240" w:lineRule="auto"/>
      </w:pPr>
      <w:rPr>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tcBorders>
      </w:tcPr>
    </w:tblStylePr>
    <w:tblStylePr w:type="firstCol">
      <w:rPr>
        <w:b/>
        <w:bCs/>
      </w:rPr>
    </w:tblStylePr>
    <w:tblStylePr w:type="lastCol">
      <w:rPr>
        <w:b/>
        <w:bCs/>
      </w:r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style>
  <w:style w:type="table" w:styleId="LightShading-Accent6">
    <w:name w:val="Light Shading Accent 6"/>
    <w:basedOn w:val="TableNormal"/>
    <w:uiPriority w:val="60"/>
    <w:rsid w:val="00E07762"/>
    <w:pPr>
      <w:spacing w:line="240" w:lineRule="auto"/>
    </w:pPr>
    <w:rPr>
      <w:color w:val="009872" w:themeColor="accent6" w:themeShade="BF"/>
    </w:rPr>
    <w:tblPr>
      <w:tblStyleRowBandSize w:val="1"/>
      <w:tblStyleColBandSize w:val="1"/>
      <w:tblBorders>
        <w:top w:val="single" w:sz="8" w:space="0" w:color="00CC99" w:themeColor="accent6"/>
        <w:bottom w:val="single" w:sz="8" w:space="0" w:color="00CC99" w:themeColor="accent6"/>
      </w:tblBorders>
    </w:tblPr>
    <w:tblStylePr w:type="fir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la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left w:val="nil"/>
          <w:right w:val="nil"/>
          <w:insideH w:val="nil"/>
          <w:insideV w:val="nil"/>
        </w:tcBorders>
        <w:shd w:val="clear" w:color="auto" w:fill="B3FF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EURid"/>
    <w:next w:val="BodytextEURid"/>
    <w:uiPriority w:val="98"/>
    <w:semiHidden/>
    <w:rsid w:val="00F33259"/>
    <w:pPr>
      <w:ind w:left="284" w:hanging="284"/>
    </w:pPr>
  </w:style>
  <w:style w:type="paragraph" w:styleId="List2">
    <w:name w:val="List 2"/>
    <w:basedOn w:val="ZsysbasisEURid"/>
    <w:next w:val="BodytextEURid"/>
    <w:uiPriority w:val="98"/>
    <w:semiHidden/>
    <w:rsid w:val="00F33259"/>
    <w:pPr>
      <w:ind w:left="568" w:hanging="284"/>
    </w:pPr>
  </w:style>
  <w:style w:type="paragraph" w:styleId="List3">
    <w:name w:val="List 3"/>
    <w:basedOn w:val="ZsysbasisEURid"/>
    <w:next w:val="BodytextEURid"/>
    <w:uiPriority w:val="98"/>
    <w:semiHidden/>
    <w:rsid w:val="00F33259"/>
    <w:pPr>
      <w:ind w:left="851" w:hanging="284"/>
    </w:pPr>
  </w:style>
  <w:style w:type="paragraph" w:styleId="List4">
    <w:name w:val="List 4"/>
    <w:basedOn w:val="ZsysbasisEURid"/>
    <w:next w:val="BodytextEURid"/>
    <w:uiPriority w:val="98"/>
    <w:semiHidden/>
    <w:rsid w:val="00F33259"/>
    <w:pPr>
      <w:ind w:left="1135" w:hanging="284"/>
    </w:pPr>
  </w:style>
  <w:style w:type="paragraph" w:styleId="List5">
    <w:name w:val="List 5"/>
    <w:basedOn w:val="ZsysbasisEURid"/>
    <w:next w:val="BodytextEURid"/>
    <w:uiPriority w:val="98"/>
    <w:semiHidden/>
    <w:rsid w:val="00F33259"/>
    <w:pPr>
      <w:ind w:left="1418" w:hanging="284"/>
    </w:pPr>
  </w:style>
  <w:style w:type="paragraph" w:styleId="Index1">
    <w:name w:val="index 1"/>
    <w:basedOn w:val="ZsysbasisEURid"/>
    <w:next w:val="BodytextEURid"/>
    <w:uiPriority w:val="98"/>
    <w:semiHidden/>
    <w:rsid w:val="00F33259"/>
  </w:style>
  <w:style w:type="paragraph" w:styleId="ListBullet">
    <w:name w:val="List Bullet"/>
    <w:basedOn w:val="ZsysbasisEURid"/>
    <w:next w:val="BodytextEURid"/>
    <w:uiPriority w:val="98"/>
    <w:semiHidden/>
    <w:rsid w:val="00E7078D"/>
    <w:pPr>
      <w:numPr>
        <w:numId w:val="11"/>
      </w:numPr>
      <w:ind w:left="357" w:hanging="357"/>
    </w:pPr>
  </w:style>
  <w:style w:type="paragraph" w:styleId="ListBullet2">
    <w:name w:val="List Bullet 2"/>
    <w:basedOn w:val="ZsysbasisEURid"/>
    <w:next w:val="BodytextEURid"/>
    <w:uiPriority w:val="98"/>
    <w:semiHidden/>
    <w:rsid w:val="00E7078D"/>
    <w:pPr>
      <w:numPr>
        <w:numId w:val="12"/>
      </w:numPr>
      <w:ind w:left="641" w:hanging="357"/>
    </w:pPr>
  </w:style>
  <w:style w:type="paragraph" w:styleId="ListBullet3">
    <w:name w:val="List Bullet 3"/>
    <w:basedOn w:val="ZsysbasisEURid"/>
    <w:next w:val="BodytextEURid"/>
    <w:uiPriority w:val="98"/>
    <w:semiHidden/>
    <w:rsid w:val="00E7078D"/>
    <w:pPr>
      <w:numPr>
        <w:numId w:val="13"/>
      </w:numPr>
      <w:ind w:left="924" w:hanging="357"/>
    </w:pPr>
  </w:style>
  <w:style w:type="paragraph" w:styleId="ListBullet4">
    <w:name w:val="List Bullet 4"/>
    <w:basedOn w:val="ZsysbasisEURid"/>
    <w:next w:val="BodytextEURid"/>
    <w:uiPriority w:val="98"/>
    <w:semiHidden/>
    <w:rsid w:val="00E7078D"/>
    <w:pPr>
      <w:numPr>
        <w:numId w:val="14"/>
      </w:numPr>
      <w:ind w:left="1208" w:hanging="357"/>
    </w:pPr>
  </w:style>
  <w:style w:type="paragraph" w:styleId="ListNumber">
    <w:name w:val="List Number"/>
    <w:basedOn w:val="ZsysbasisEURid"/>
    <w:next w:val="BodytextEURid"/>
    <w:uiPriority w:val="98"/>
    <w:semiHidden/>
    <w:rsid w:val="00705849"/>
    <w:pPr>
      <w:numPr>
        <w:numId w:val="16"/>
      </w:numPr>
      <w:ind w:left="357" w:hanging="357"/>
    </w:pPr>
  </w:style>
  <w:style w:type="paragraph" w:styleId="ListNumber2">
    <w:name w:val="List Number 2"/>
    <w:basedOn w:val="ZsysbasisEURid"/>
    <w:next w:val="BodytextEURid"/>
    <w:uiPriority w:val="98"/>
    <w:semiHidden/>
    <w:rsid w:val="00705849"/>
    <w:pPr>
      <w:numPr>
        <w:numId w:val="17"/>
      </w:numPr>
      <w:ind w:left="641" w:hanging="357"/>
    </w:pPr>
  </w:style>
  <w:style w:type="paragraph" w:styleId="ListNumber3">
    <w:name w:val="List Number 3"/>
    <w:basedOn w:val="ZsysbasisEURid"/>
    <w:next w:val="BodytextEURid"/>
    <w:uiPriority w:val="98"/>
    <w:semiHidden/>
    <w:rsid w:val="00705849"/>
    <w:pPr>
      <w:numPr>
        <w:numId w:val="18"/>
      </w:numPr>
      <w:ind w:left="924" w:hanging="357"/>
    </w:pPr>
  </w:style>
  <w:style w:type="paragraph" w:styleId="ListNumber4">
    <w:name w:val="List Number 4"/>
    <w:basedOn w:val="ZsysbasisEURid"/>
    <w:next w:val="BodytextEURid"/>
    <w:uiPriority w:val="98"/>
    <w:semiHidden/>
    <w:rsid w:val="00705849"/>
    <w:pPr>
      <w:numPr>
        <w:numId w:val="19"/>
      </w:numPr>
      <w:ind w:left="1208" w:hanging="357"/>
    </w:pPr>
  </w:style>
  <w:style w:type="paragraph" w:styleId="ListNumber5">
    <w:name w:val="List Number 5"/>
    <w:basedOn w:val="ZsysbasisEURid"/>
    <w:next w:val="BodytextEURid"/>
    <w:uiPriority w:val="98"/>
    <w:semiHidden/>
    <w:rsid w:val="00705849"/>
    <w:pPr>
      <w:numPr>
        <w:numId w:val="20"/>
      </w:numPr>
      <w:ind w:left="1491" w:hanging="357"/>
    </w:pPr>
  </w:style>
  <w:style w:type="paragraph" w:styleId="ListContinue">
    <w:name w:val="List Continue"/>
    <w:basedOn w:val="ZsysbasisEURid"/>
    <w:next w:val="BodytextEURid"/>
    <w:uiPriority w:val="98"/>
    <w:semiHidden/>
    <w:rsid w:val="00705849"/>
    <w:pPr>
      <w:ind w:left="284"/>
    </w:pPr>
  </w:style>
  <w:style w:type="paragraph" w:styleId="ListContinue2">
    <w:name w:val="List Continue 2"/>
    <w:basedOn w:val="ZsysbasisEURid"/>
    <w:next w:val="BodytextEURid"/>
    <w:uiPriority w:val="98"/>
    <w:semiHidden/>
    <w:rsid w:val="00705849"/>
    <w:pPr>
      <w:ind w:left="567"/>
    </w:pPr>
  </w:style>
  <w:style w:type="paragraph" w:styleId="ListContinue3">
    <w:name w:val="List Continue 3"/>
    <w:basedOn w:val="ZsysbasisEURid"/>
    <w:next w:val="BodytextEURid"/>
    <w:uiPriority w:val="98"/>
    <w:semiHidden/>
    <w:rsid w:val="00705849"/>
    <w:pPr>
      <w:ind w:left="851"/>
    </w:pPr>
  </w:style>
  <w:style w:type="paragraph" w:styleId="ListContinue4">
    <w:name w:val="List Continue 4"/>
    <w:basedOn w:val="ZsysbasisEURid"/>
    <w:next w:val="BodytextEURid"/>
    <w:uiPriority w:val="98"/>
    <w:semiHidden/>
    <w:rsid w:val="00705849"/>
    <w:pPr>
      <w:ind w:left="1134"/>
    </w:pPr>
  </w:style>
  <w:style w:type="paragraph" w:styleId="ListContinue5">
    <w:name w:val="List Continue 5"/>
    <w:basedOn w:val="ZsysbasisEURid"/>
    <w:next w:val="BodytextEURid"/>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EURid"/>
    <w:next w:val="BodytextEURid"/>
    <w:uiPriority w:val="98"/>
    <w:semiHidden/>
    <w:rsid w:val="0020607F"/>
  </w:style>
  <w:style w:type="paragraph" w:styleId="NoteHeading">
    <w:name w:val="Note Heading"/>
    <w:basedOn w:val="ZsysbasisEURid"/>
    <w:next w:val="BodytextEURid"/>
    <w:uiPriority w:val="98"/>
    <w:semiHidden/>
    <w:rsid w:val="0020607F"/>
  </w:style>
  <w:style w:type="paragraph" w:styleId="BodyText">
    <w:name w:val="Body Text"/>
    <w:basedOn w:val="ZsysbasisEURid"/>
    <w:next w:val="BodytextEURid"/>
    <w:link w:val="BodyTextChar"/>
    <w:uiPriority w:val="98"/>
    <w:semiHidden/>
    <w:rsid w:val="0020607F"/>
  </w:style>
  <w:style w:type="paragraph" w:styleId="BodyText2">
    <w:name w:val="Body Text 2"/>
    <w:basedOn w:val="ZsysbasisEURid"/>
    <w:next w:val="BodytextEURid"/>
    <w:link w:val="BodyText2Char"/>
    <w:uiPriority w:val="3"/>
    <w:semiHidden/>
    <w:rsid w:val="00E7078D"/>
  </w:style>
  <w:style w:type="paragraph" w:styleId="BodyText3">
    <w:name w:val="Body Text 3"/>
    <w:basedOn w:val="ZsysbasisEURid"/>
    <w:next w:val="BodytextEURid"/>
    <w:uiPriority w:val="3"/>
    <w:semiHidden/>
    <w:rsid w:val="0020607F"/>
  </w:style>
  <w:style w:type="paragraph" w:styleId="BodyTextFirstIndent">
    <w:name w:val="Body Text First Indent"/>
    <w:basedOn w:val="ZsysbasisEURid"/>
    <w:next w:val="BodytextEURid"/>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EURid"/>
    <w:next w:val="BodytextEURid"/>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EURid"/>
    <w:next w:val="BodytextEURid"/>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URidChar">
    <w:name w:val="Zsysbasis EURid Char"/>
    <w:basedOn w:val="DefaultParagraphFont"/>
    <w:link w:val="ZsysbasisEURid"/>
    <w:uiPriority w:val="4"/>
    <w:semiHidden/>
    <w:rsid w:val="00E64AE9"/>
    <w:rPr>
      <w:rFonts w:ascii="DejaVu Sans" w:hAnsi="DejaVu Sans" w:cs="DejaVu Sans"/>
      <w:color w:val="000000" w:themeColor="dark1"/>
      <w:szCs w:val="18"/>
      <w:lang w:val="en-GB"/>
    </w:rPr>
  </w:style>
  <w:style w:type="paragraph" w:styleId="NormalIndent">
    <w:name w:val="Normal Indent"/>
    <w:basedOn w:val="ZsysbasisEURid"/>
    <w:next w:val="BodytextEURid"/>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EURid"/>
    <w:basedOn w:val="DefaultParagraphFont"/>
    <w:uiPriority w:val="4"/>
    <w:rsid w:val="00CB7600"/>
    <w:rPr>
      <w:vertAlign w:val="superscript"/>
    </w:rPr>
  </w:style>
  <w:style w:type="paragraph" w:styleId="FootnoteText">
    <w:name w:val="footnote text"/>
    <w:aliases w:val="Footnote text EURid"/>
    <w:basedOn w:val="ZsysbasisEURid"/>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EURid"/>
    <w:next w:val="BodytextEURid"/>
    <w:uiPriority w:val="98"/>
    <w:semiHidden/>
    <w:rsid w:val="0020607F"/>
  </w:style>
  <w:style w:type="paragraph" w:styleId="PlainText">
    <w:name w:val="Plain Text"/>
    <w:basedOn w:val="ZsysbasisEURid"/>
    <w:next w:val="BodytextEURid"/>
    <w:uiPriority w:val="98"/>
    <w:semiHidden/>
    <w:rsid w:val="0020607F"/>
  </w:style>
  <w:style w:type="paragraph" w:styleId="BalloonText">
    <w:name w:val="Balloon Text"/>
    <w:basedOn w:val="ZsysbasisEURid"/>
    <w:next w:val="BodytextEURid"/>
    <w:uiPriority w:val="98"/>
    <w:semiHidden/>
    <w:rsid w:val="0020607F"/>
  </w:style>
  <w:style w:type="paragraph" w:styleId="Caption">
    <w:name w:val="caption"/>
    <w:aliases w:val="Caption EURid"/>
    <w:basedOn w:val="ZsysbasisEURid"/>
    <w:next w:val="BodytextEURid"/>
    <w:uiPriority w:val="4"/>
    <w:qFormat/>
    <w:rsid w:val="00645E77"/>
    <w:pPr>
      <w:spacing w:after="160"/>
    </w:pPr>
    <w:rPr>
      <w:b/>
      <w:smallCaps/>
      <w:color w:val="44546A"/>
      <w:sz w:val="18"/>
    </w:rPr>
  </w:style>
  <w:style w:type="character" w:customStyle="1" w:styleId="CommentTextChar">
    <w:name w:val="Comment Text Char"/>
    <w:basedOn w:val="ZsysbasisEURidChar"/>
    <w:link w:val="CommentText"/>
    <w:semiHidden/>
    <w:rsid w:val="008736AE"/>
    <w:rPr>
      <w:rFonts w:asciiTheme="minorHAnsi" w:hAnsiTheme="minorHAnsi" w:cs="Maiandra GD"/>
      <w:color w:val="000000" w:themeColor="text1"/>
      <w:sz w:val="18"/>
      <w:szCs w:val="18"/>
      <w:lang w:val="en-GB"/>
    </w:rPr>
  </w:style>
  <w:style w:type="paragraph" w:styleId="DocumentMap">
    <w:name w:val="Document Map"/>
    <w:basedOn w:val="ZsysbasisEURid"/>
    <w:next w:val="BodytextEURid"/>
    <w:uiPriority w:val="98"/>
    <w:semiHidden/>
    <w:rsid w:val="0020607F"/>
  </w:style>
  <w:style w:type="table" w:styleId="LightShading-Accent5">
    <w:name w:val="Light Shading Accent 5"/>
    <w:basedOn w:val="TableNormal"/>
    <w:uiPriority w:val="60"/>
    <w:rsid w:val="00E07762"/>
    <w:pPr>
      <w:spacing w:line="240" w:lineRule="auto"/>
    </w:pPr>
    <w:rPr>
      <w:color w:val="269826" w:themeColor="accent5" w:themeShade="BF"/>
    </w:rPr>
    <w:tblPr>
      <w:tblStyleRowBandSize w:val="1"/>
      <w:tblStyleColBandSize w:val="1"/>
      <w:tblBorders>
        <w:top w:val="single" w:sz="8" w:space="0" w:color="33CC33" w:themeColor="accent5"/>
        <w:bottom w:val="single" w:sz="8" w:space="0" w:color="33CC33" w:themeColor="accent5"/>
      </w:tblBorders>
    </w:tblPr>
    <w:tblStylePr w:type="fir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la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left w:val="nil"/>
          <w:right w:val="nil"/>
          <w:insideH w:val="nil"/>
          <w:insideV w:val="nil"/>
        </w:tcBorders>
        <w:shd w:val="clear" w:color="auto" w:fill="CCF2CC" w:themeFill="accent5" w:themeFillTint="3F"/>
      </w:tcPr>
    </w:tblStylePr>
  </w:style>
  <w:style w:type="paragraph" w:styleId="EndnoteText">
    <w:name w:val="endnote text"/>
    <w:aliases w:val="End note text EURid"/>
    <w:basedOn w:val="ZsysbasisEURid"/>
    <w:next w:val="BodytextEURid"/>
    <w:uiPriority w:val="4"/>
    <w:rsid w:val="0020607F"/>
  </w:style>
  <w:style w:type="paragraph" w:styleId="IndexHeading">
    <w:name w:val="index heading"/>
    <w:basedOn w:val="ZsysbasisEURid"/>
    <w:next w:val="BodytextEURid"/>
    <w:uiPriority w:val="98"/>
    <w:semiHidden/>
    <w:rsid w:val="0020607F"/>
  </w:style>
  <w:style w:type="paragraph" w:styleId="TOAHeading">
    <w:name w:val="toa heading"/>
    <w:basedOn w:val="ZsysbasisEURid"/>
    <w:next w:val="BodytextEURid"/>
    <w:uiPriority w:val="98"/>
    <w:semiHidden/>
    <w:rsid w:val="0020607F"/>
  </w:style>
  <w:style w:type="paragraph" w:styleId="ListBullet5">
    <w:name w:val="List Bullet 5"/>
    <w:basedOn w:val="ZsysbasisEURid"/>
    <w:next w:val="BodytextEURid"/>
    <w:uiPriority w:val="98"/>
    <w:semiHidden/>
    <w:rsid w:val="00E7078D"/>
    <w:pPr>
      <w:numPr>
        <w:numId w:val="15"/>
      </w:numPr>
      <w:ind w:left="1491" w:hanging="357"/>
    </w:pPr>
  </w:style>
  <w:style w:type="paragraph" w:styleId="MacroText">
    <w:name w:val="macro"/>
    <w:basedOn w:val="ZsysbasisEURid"/>
    <w:next w:val="BodytextEURid"/>
    <w:uiPriority w:val="98"/>
    <w:semiHidden/>
    <w:rsid w:val="0020607F"/>
  </w:style>
  <w:style w:type="paragraph" w:styleId="CommentText">
    <w:name w:val="annotation text"/>
    <w:basedOn w:val="ZsysbasisEURid"/>
    <w:next w:val="BodytextEURid"/>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Liststandard1stlevelEURid">
    <w:name w:val="List standard 1st level EURid"/>
    <w:basedOn w:val="ZsysbasisEURid"/>
    <w:uiPriority w:val="4"/>
    <w:rsid w:val="00A42E9B"/>
    <w:pPr>
      <w:numPr>
        <w:numId w:val="27"/>
      </w:numPr>
    </w:pPr>
  </w:style>
  <w:style w:type="paragraph" w:customStyle="1" w:styleId="Liststandard2ndlevelEURid">
    <w:name w:val="List standard 2nd level EURid"/>
    <w:basedOn w:val="ZsysbasisEURid"/>
    <w:uiPriority w:val="4"/>
    <w:rsid w:val="0026223C"/>
    <w:pPr>
      <w:numPr>
        <w:ilvl w:val="1"/>
        <w:numId w:val="27"/>
      </w:numPr>
    </w:pPr>
  </w:style>
  <w:style w:type="paragraph" w:customStyle="1" w:styleId="Liststandard3rdlevelEURid">
    <w:name w:val="List standard 3rd level EURid"/>
    <w:basedOn w:val="ZsysbasisEURid"/>
    <w:uiPriority w:val="4"/>
    <w:rsid w:val="0026223C"/>
    <w:pPr>
      <w:numPr>
        <w:ilvl w:val="2"/>
        <w:numId w:val="27"/>
      </w:numPr>
    </w:pPr>
  </w:style>
  <w:style w:type="paragraph" w:customStyle="1" w:styleId="Listbullet1stlevelEURid">
    <w:name w:val="List bullet 1st level EURid"/>
    <w:basedOn w:val="ZsysbasisEURid"/>
    <w:uiPriority w:val="4"/>
    <w:qFormat/>
    <w:rsid w:val="00071EBB"/>
    <w:pPr>
      <w:numPr>
        <w:numId w:val="22"/>
      </w:numPr>
    </w:pPr>
  </w:style>
  <w:style w:type="paragraph" w:customStyle="1" w:styleId="Listbullet2ndlevelEURid">
    <w:name w:val="List bullet 2nd level EURid"/>
    <w:basedOn w:val="ZsysbasisEURid"/>
    <w:uiPriority w:val="4"/>
    <w:qFormat/>
    <w:rsid w:val="00071EBB"/>
    <w:pPr>
      <w:numPr>
        <w:ilvl w:val="1"/>
        <w:numId w:val="22"/>
      </w:numPr>
    </w:pPr>
  </w:style>
  <w:style w:type="paragraph" w:customStyle="1" w:styleId="Listbullet3rdlevelEURid">
    <w:name w:val="List bullet 3rd level EURid"/>
    <w:basedOn w:val="ZsysbasisEURid"/>
    <w:uiPriority w:val="4"/>
    <w:qFormat/>
    <w:rsid w:val="00071EBB"/>
    <w:pPr>
      <w:numPr>
        <w:ilvl w:val="2"/>
        <w:numId w:val="22"/>
      </w:numPr>
    </w:pPr>
  </w:style>
  <w:style w:type="numbering" w:customStyle="1" w:styleId="ListbulletEURid">
    <w:name w:val="List bullet EURid"/>
    <w:uiPriority w:val="4"/>
    <w:semiHidden/>
    <w:rsid w:val="00071EBB"/>
    <w:pPr>
      <w:numPr>
        <w:numId w:val="1"/>
      </w:numPr>
    </w:pPr>
  </w:style>
  <w:style w:type="paragraph" w:customStyle="1" w:styleId="Listlowercaseletter1stlevelEURid">
    <w:name w:val="List lowercase letter 1st level EURid"/>
    <w:basedOn w:val="ZsysbasisEURid"/>
    <w:uiPriority w:val="4"/>
    <w:qFormat/>
    <w:rsid w:val="00F0042B"/>
    <w:pPr>
      <w:numPr>
        <w:numId w:val="24"/>
      </w:numPr>
    </w:pPr>
  </w:style>
  <w:style w:type="paragraph" w:customStyle="1" w:styleId="Listlowercaseletter2ndlevelEURid">
    <w:name w:val="List lowercase letter 2nd level EURid"/>
    <w:basedOn w:val="ZsysbasisEURid"/>
    <w:uiPriority w:val="4"/>
    <w:qFormat/>
    <w:rsid w:val="00F0042B"/>
    <w:pPr>
      <w:numPr>
        <w:ilvl w:val="1"/>
        <w:numId w:val="24"/>
      </w:numPr>
    </w:pPr>
  </w:style>
  <w:style w:type="paragraph" w:customStyle="1" w:styleId="Listlowercaseletter3rdlevelEURid">
    <w:name w:val="List lowercase letter 3rd level EURid"/>
    <w:basedOn w:val="ZsysbasisEURid"/>
    <w:uiPriority w:val="4"/>
    <w:qFormat/>
    <w:rsid w:val="00F0042B"/>
    <w:pPr>
      <w:numPr>
        <w:ilvl w:val="2"/>
        <w:numId w:val="24"/>
      </w:numPr>
    </w:pPr>
  </w:style>
  <w:style w:type="numbering" w:customStyle="1" w:styleId="ListlowercaseletterEURid">
    <w:name w:val="List lowercase letter EURid"/>
    <w:uiPriority w:val="4"/>
    <w:semiHidden/>
    <w:rsid w:val="00F0042B"/>
    <w:pPr>
      <w:numPr>
        <w:numId w:val="8"/>
      </w:numPr>
    </w:pPr>
  </w:style>
  <w:style w:type="paragraph" w:customStyle="1" w:styleId="Listnumber1stlevelEURid">
    <w:name w:val="List number 1st level EURid"/>
    <w:basedOn w:val="ZsysbasisEURid"/>
    <w:uiPriority w:val="4"/>
    <w:qFormat/>
    <w:rsid w:val="00B01DA1"/>
    <w:pPr>
      <w:numPr>
        <w:numId w:val="25"/>
      </w:numPr>
    </w:pPr>
  </w:style>
  <w:style w:type="paragraph" w:customStyle="1" w:styleId="Listnumber2ndlevelEURid">
    <w:name w:val="List number 2nd level EURid"/>
    <w:basedOn w:val="ZsysbasisEURid"/>
    <w:uiPriority w:val="4"/>
    <w:qFormat/>
    <w:rsid w:val="00B01DA1"/>
    <w:pPr>
      <w:numPr>
        <w:ilvl w:val="1"/>
        <w:numId w:val="25"/>
      </w:numPr>
    </w:pPr>
  </w:style>
  <w:style w:type="paragraph" w:customStyle="1" w:styleId="Listnumber3rdlevelEURid">
    <w:name w:val="List number 3rd level EURid"/>
    <w:basedOn w:val="ZsysbasisEURid"/>
    <w:uiPriority w:val="4"/>
    <w:qFormat/>
    <w:rsid w:val="00B01DA1"/>
    <w:pPr>
      <w:numPr>
        <w:ilvl w:val="2"/>
        <w:numId w:val="25"/>
      </w:numPr>
    </w:pPr>
  </w:style>
  <w:style w:type="numbering" w:customStyle="1" w:styleId="ListnumberEURid">
    <w:name w:val="List number EURid"/>
    <w:uiPriority w:val="4"/>
    <w:semiHidden/>
    <w:rsid w:val="00B01DA1"/>
    <w:pPr>
      <w:numPr>
        <w:numId w:val="2"/>
      </w:numPr>
    </w:pPr>
  </w:style>
  <w:style w:type="paragraph" w:customStyle="1" w:styleId="Listopenbullet1stlevelEURid">
    <w:name w:val="List open bullet 1st level EURid"/>
    <w:basedOn w:val="ZsysbasisEURid"/>
    <w:uiPriority w:val="4"/>
    <w:rsid w:val="0026223C"/>
    <w:pPr>
      <w:numPr>
        <w:numId w:val="26"/>
      </w:numPr>
    </w:pPr>
  </w:style>
  <w:style w:type="paragraph" w:customStyle="1" w:styleId="Listopenbullet2ndlevelEURid">
    <w:name w:val="List open bullet 2nd level EURid"/>
    <w:basedOn w:val="ZsysbasisEURid"/>
    <w:uiPriority w:val="4"/>
    <w:rsid w:val="0026223C"/>
    <w:pPr>
      <w:numPr>
        <w:ilvl w:val="1"/>
        <w:numId w:val="26"/>
      </w:numPr>
    </w:pPr>
  </w:style>
  <w:style w:type="paragraph" w:customStyle="1" w:styleId="Listopenbullet3rdlevelEURid">
    <w:name w:val="List open bullet 3rd level EURid"/>
    <w:basedOn w:val="ZsysbasisEURid"/>
    <w:uiPriority w:val="4"/>
    <w:rsid w:val="0026223C"/>
    <w:pPr>
      <w:numPr>
        <w:ilvl w:val="2"/>
        <w:numId w:val="26"/>
      </w:numPr>
    </w:pPr>
  </w:style>
  <w:style w:type="numbering" w:customStyle="1" w:styleId="ListopenbulletEURid">
    <w:name w:val="List open bullet EURid"/>
    <w:uiPriority w:val="4"/>
    <w:semiHidden/>
    <w:rsid w:val="0026223C"/>
    <w:pPr>
      <w:numPr>
        <w:numId w:val="3"/>
      </w:numPr>
    </w:pPr>
  </w:style>
  <w:style w:type="paragraph" w:customStyle="1" w:styleId="Listdash1stlevelEURid">
    <w:name w:val="List dash 1st level EURid"/>
    <w:basedOn w:val="ZsysbasisEURid"/>
    <w:uiPriority w:val="4"/>
    <w:qFormat/>
    <w:rsid w:val="0026223C"/>
    <w:pPr>
      <w:numPr>
        <w:numId w:val="23"/>
      </w:numPr>
    </w:pPr>
  </w:style>
  <w:style w:type="paragraph" w:customStyle="1" w:styleId="Listdash2ndlevelEURid">
    <w:name w:val="List dash 2nd level EURid"/>
    <w:basedOn w:val="ZsysbasisEURid"/>
    <w:uiPriority w:val="4"/>
    <w:qFormat/>
    <w:rsid w:val="0026223C"/>
    <w:pPr>
      <w:numPr>
        <w:ilvl w:val="1"/>
        <w:numId w:val="23"/>
      </w:numPr>
    </w:pPr>
  </w:style>
  <w:style w:type="paragraph" w:customStyle="1" w:styleId="Listdash3rdlevelEURid">
    <w:name w:val="List dash 3rd level EURid"/>
    <w:basedOn w:val="ZsysbasisEURid"/>
    <w:uiPriority w:val="4"/>
    <w:qFormat/>
    <w:rsid w:val="0026223C"/>
    <w:pPr>
      <w:numPr>
        <w:ilvl w:val="2"/>
        <w:numId w:val="23"/>
      </w:numPr>
    </w:pPr>
  </w:style>
  <w:style w:type="numbering" w:customStyle="1" w:styleId="ListdashEURid">
    <w:name w:val="List dash EURid"/>
    <w:uiPriority w:val="4"/>
    <w:semiHidden/>
    <w:rsid w:val="0026223C"/>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919DB3" w:themeColor="accent4" w:themeShade="BF"/>
    </w:rPr>
    <w:tblPr>
      <w:tblStyleRowBandSize w:val="1"/>
      <w:tblStyleColBandSize w:val="1"/>
      <w:tblBorders>
        <w:top w:val="single" w:sz="8" w:space="0" w:color="D2D7E0" w:themeColor="accent4"/>
        <w:bottom w:val="single" w:sz="8" w:space="0" w:color="D2D7E0" w:themeColor="accent4"/>
      </w:tblBorders>
    </w:tblPr>
    <w:tblStylePr w:type="fir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la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left w:val="nil"/>
          <w:right w:val="nil"/>
          <w:insideH w:val="nil"/>
          <w:insideV w:val="nil"/>
        </w:tcBorders>
        <w:shd w:val="clear" w:color="auto" w:fill="F3F4F7" w:themeFill="accent4" w:themeFillTint="3F"/>
      </w:tcPr>
    </w:tblStylePr>
  </w:style>
  <w:style w:type="table" w:styleId="LightShading-Accent3">
    <w:name w:val="Light Shading Accent 3"/>
    <w:basedOn w:val="TableNormal"/>
    <w:uiPriority w:val="60"/>
    <w:rsid w:val="00E07762"/>
    <w:pPr>
      <w:spacing w:line="240" w:lineRule="auto"/>
    </w:pPr>
    <w:rPr>
      <w:color w:val="153978" w:themeColor="accent3" w:themeShade="BF"/>
    </w:rPr>
    <w:tblPr>
      <w:tblStyleRowBandSize w:val="1"/>
      <w:tblStyleColBandSize w:val="1"/>
      <w:tblBorders>
        <w:top w:val="single" w:sz="8" w:space="0" w:color="1C4DA1" w:themeColor="accent3"/>
        <w:bottom w:val="single" w:sz="8" w:space="0" w:color="1C4DA1" w:themeColor="accent3"/>
      </w:tblBorders>
    </w:tblPr>
    <w:tblStylePr w:type="fir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la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left w:val="nil"/>
          <w:right w:val="nil"/>
          <w:insideH w:val="nil"/>
          <w:insideV w:val="nil"/>
        </w:tcBorders>
        <w:shd w:val="clear" w:color="auto" w:fill="BBCFF3" w:themeFill="accent3" w:themeFillTint="3F"/>
      </w:tcPr>
    </w:tblStylePr>
  </w:style>
  <w:style w:type="table" w:styleId="LightShading-Accent2">
    <w:name w:val="Light Shading Accent 2"/>
    <w:basedOn w:val="TableNormal"/>
    <w:uiPriority w:val="60"/>
    <w:rsid w:val="00E07762"/>
    <w:pPr>
      <w:spacing w:line="240" w:lineRule="auto"/>
    </w:pPr>
    <w:rPr>
      <w:color w:val="267298" w:themeColor="accent2" w:themeShade="BF"/>
    </w:rPr>
    <w:tblPr>
      <w:tblStyleRowBandSize w:val="1"/>
      <w:tblStyleColBandSize w:val="1"/>
      <w:tblBorders>
        <w:top w:val="single" w:sz="8" w:space="0" w:color="3399CC" w:themeColor="accent2"/>
        <w:bottom w:val="single" w:sz="8" w:space="0" w:color="3399CC" w:themeColor="accent2"/>
      </w:tblBorders>
    </w:tblPr>
    <w:tblStylePr w:type="fir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la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left w:val="nil"/>
          <w:right w:val="nil"/>
          <w:insideH w:val="nil"/>
          <w:insideV w:val="nil"/>
        </w:tcBorders>
        <w:shd w:val="clear" w:color="auto" w:fill="CCE5F2"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18" w:space="0" w:color="00CC99" w:themeColor="accent6"/>
          <w:right w:val="single" w:sz="8" w:space="0" w:color="00CC99" w:themeColor="accent6"/>
          <w:insideH w:val="nil"/>
          <w:insideV w:val="single" w:sz="8" w:space="0" w:color="00CC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insideH w:val="nil"/>
          <w:insideV w:val="single" w:sz="8" w:space="0" w:color="00CC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shd w:val="clear" w:color="auto" w:fill="B3FFEC" w:themeFill="accent6" w:themeFillTint="3F"/>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shd w:val="clear" w:color="auto" w:fill="B3FFEC" w:themeFill="accent6" w:themeFillTint="3F"/>
      </w:tcPr>
    </w:tblStylePr>
    <w:tblStylePr w:type="band2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18" w:space="0" w:color="33CC33" w:themeColor="accent5"/>
          <w:right w:val="single" w:sz="8" w:space="0" w:color="33CC33" w:themeColor="accent5"/>
          <w:insideH w:val="nil"/>
          <w:insideV w:val="single" w:sz="8" w:space="0" w:color="33CC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insideH w:val="nil"/>
          <w:insideV w:val="single" w:sz="8" w:space="0" w:color="33CC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shd w:val="clear" w:color="auto" w:fill="CCF2CC" w:themeFill="accent5" w:themeFillTint="3F"/>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shd w:val="clear" w:color="auto" w:fill="CCF2CC" w:themeFill="accent5" w:themeFillTint="3F"/>
      </w:tcPr>
    </w:tblStylePr>
    <w:tblStylePr w:type="band2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18" w:space="0" w:color="D2D7E0" w:themeColor="accent4"/>
          <w:right w:val="single" w:sz="8" w:space="0" w:color="D2D7E0" w:themeColor="accent4"/>
          <w:insideH w:val="nil"/>
          <w:insideV w:val="single" w:sz="8" w:space="0" w:color="D2D7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insideH w:val="nil"/>
          <w:insideV w:val="single" w:sz="8" w:space="0" w:color="D2D7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shd w:val="clear" w:color="auto" w:fill="F3F4F7" w:themeFill="accent4" w:themeFillTint="3F"/>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shd w:val="clear" w:color="auto" w:fill="F3F4F7" w:themeFill="accent4" w:themeFillTint="3F"/>
      </w:tcPr>
    </w:tblStylePr>
    <w:tblStylePr w:type="band2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18" w:space="0" w:color="1C4DA1" w:themeColor="accent3"/>
          <w:right w:val="single" w:sz="8" w:space="0" w:color="1C4DA1" w:themeColor="accent3"/>
          <w:insideH w:val="nil"/>
          <w:insideV w:val="single" w:sz="8" w:space="0" w:color="1C4DA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insideH w:val="nil"/>
          <w:insideV w:val="single" w:sz="8" w:space="0" w:color="1C4DA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shd w:val="clear" w:color="auto" w:fill="BBCFF3" w:themeFill="accent3" w:themeFillTint="3F"/>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shd w:val="clear" w:color="auto" w:fill="BBCFF3" w:themeFill="accent3" w:themeFillTint="3F"/>
      </w:tcPr>
    </w:tblStylePr>
    <w:tblStylePr w:type="band2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18" w:space="0" w:color="3399CC" w:themeColor="accent2"/>
          <w:right w:val="single" w:sz="8" w:space="0" w:color="3399CC" w:themeColor="accent2"/>
          <w:insideH w:val="nil"/>
          <w:insideV w:val="single" w:sz="8" w:space="0" w:color="3399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insideH w:val="nil"/>
          <w:insideV w:val="single" w:sz="8" w:space="0" w:color="3399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shd w:val="clear" w:color="auto" w:fill="CCE5F2" w:themeFill="accent2" w:themeFillTint="3F"/>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shd w:val="clear" w:color="auto" w:fill="CCE5F2" w:themeFill="accent2" w:themeFillTint="3F"/>
      </w:tcPr>
    </w:tblStylePr>
    <w:tblStylePr w:type="band2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1FFF7" w:themeFill="accent6" w:themeFillTint="19"/>
    </w:tcPr>
    <w:tblStylePr w:type="firstRow">
      <w:rPr>
        <w:b/>
        <w:bCs/>
        <w:color w:val="FFFFFF" w:themeColor="background1"/>
      </w:rPr>
      <w:tblPr/>
      <w:tcPr>
        <w:tcBorders>
          <w:bottom w:val="single" w:sz="12" w:space="0" w:color="FFFFFF" w:themeColor="background1"/>
        </w:tcBorders>
        <w:shd w:val="clear" w:color="auto" w:fill="28A328" w:themeFill="accent5" w:themeFillShade="CC"/>
      </w:tcPr>
    </w:tblStylePr>
    <w:tblStylePr w:type="lastRow">
      <w:rPr>
        <w:b/>
        <w:bCs/>
        <w:color w:val="28A3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FEC" w:themeFill="accent6" w:themeFillTint="3F"/>
      </w:tcPr>
    </w:tblStylePr>
    <w:tblStylePr w:type="band1Horz">
      <w:tblPr/>
      <w:tcPr>
        <w:shd w:val="clear" w:color="auto" w:fill="C1FFEF"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BFAEB" w:themeFill="accent5" w:themeFillTint="19"/>
    </w:tcPr>
    <w:tblStylePr w:type="firstRow">
      <w:rPr>
        <w:b/>
        <w:bCs/>
        <w:color w:val="FFFFFF" w:themeColor="background1"/>
      </w:rPr>
      <w:tblPr/>
      <w:tcPr>
        <w:tcBorders>
          <w:bottom w:val="single" w:sz="12" w:space="0" w:color="FFFFFF" w:themeColor="background1"/>
        </w:tcBorders>
        <w:shd w:val="clear" w:color="auto" w:fill="00A37A" w:themeFill="accent6" w:themeFillShade="CC"/>
      </w:tcPr>
    </w:tblStylePr>
    <w:tblStylePr w:type="lastRow">
      <w:rPr>
        <w:b/>
        <w:bCs/>
        <w:color w:val="00A3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2CC" w:themeFill="accent5" w:themeFillTint="3F"/>
      </w:tcPr>
    </w:tblStylePr>
    <w:tblStylePr w:type="band1Horz">
      <w:tblPr/>
      <w:tcPr>
        <w:shd w:val="clear" w:color="auto" w:fill="D6F4D6"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AFAFC" w:themeFill="accent4" w:themeFillTint="19"/>
    </w:tcPr>
    <w:tblStylePr w:type="firstRow">
      <w:rPr>
        <w:b/>
        <w:bCs/>
        <w:color w:val="FFFFFF" w:themeColor="background1"/>
      </w:rPr>
      <w:tblPr/>
      <w:tcPr>
        <w:tcBorders>
          <w:bottom w:val="single" w:sz="12" w:space="0" w:color="FFFFFF" w:themeColor="background1"/>
        </w:tcBorders>
        <w:shd w:val="clear" w:color="auto" w:fill="163D80" w:themeFill="accent3" w:themeFillShade="CC"/>
      </w:tcPr>
    </w:tblStylePr>
    <w:tblStylePr w:type="lastRow">
      <w:rPr>
        <w:b/>
        <w:bCs/>
        <w:color w:val="163D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4F7" w:themeFill="accent4" w:themeFillTint="3F"/>
      </w:tcPr>
    </w:tblStylePr>
    <w:tblStylePr w:type="band1Horz">
      <w:tblPr/>
      <w:tcPr>
        <w:shd w:val="clear" w:color="auto" w:fill="F5F6F8"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4ECFA" w:themeFill="accent3" w:themeFillTint="19"/>
    </w:tcPr>
    <w:tblStylePr w:type="firstRow">
      <w:rPr>
        <w:b/>
        <w:bCs/>
        <w:color w:val="FFFFFF" w:themeColor="background1"/>
      </w:rPr>
      <w:tblPr/>
      <w:tcPr>
        <w:tcBorders>
          <w:bottom w:val="single" w:sz="12" w:space="0" w:color="FFFFFF" w:themeColor="background1"/>
        </w:tcBorders>
        <w:shd w:val="clear" w:color="auto" w:fill="9EA9BC" w:themeFill="accent4" w:themeFillShade="CC"/>
      </w:tcPr>
    </w:tblStylePr>
    <w:tblStylePr w:type="lastRow">
      <w:rPr>
        <w:b/>
        <w:bCs/>
        <w:color w:val="9EA9B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FF3" w:themeFill="accent3" w:themeFillTint="3F"/>
      </w:tcPr>
    </w:tblStylePr>
    <w:tblStylePr w:type="band1Horz">
      <w:tblPr/>
      <w:tcPr>
        <w:shd w:val="clear" w:color="auto" w:fill="C8D8F5"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BF5FA" w:themeFill="accent2"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F2" w:themeFill="accent2" w:themeFillTint="3F"/>
      </w:tcPr>
    </w:tblStylePr>
    <w:tblStylePr w:type="band1Horz">
      <w:tblPr/>
      <w:tcPr>
        <w:shd w:val="clear" w:color="auto" w:fill="D6EAF4"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E1E9F6" w:themeFill="accent1"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9EA" w:themeFill="accent1" w:themeFillTint="3F"/>
      </w:tcPr>
    </w:tblStylePr>
    <w:tblStylePr w:type="band1Horz">
      <w:tblPr/>
      <w:tcPr>
        <w:shd w:val="clear" w:color="auto" w:fill="C3D3EE"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33CC33" w:themeColor="accent5"/>
        <w:left w:val="single" w:sz="4" w:space="0" w:color="00CC99" w:themeColor="accent6"/>
        <w:bottom w:val="single" w:sz="4" w:space="0" w:color="00CC99" w:themeColor="accent6"/>
        <w:right w:val="single" w:sz="4" w:space="0" w:color="00CC99" w:themeColor="accent6"/>
        <w:insideH w:val="single" w:sz="4" w:space="0" w:color="FFFFFF" w:themeColor="background1"/>
        <w:insideV w:val="single" w:sz="4" w:space="0" w:color="FFFFFF" w:themeColor="background1"/>
      </w:tblBorders>
    </w:tblPr>
    <w:tcPr>
      <w:shd w:val="clear" w:color="auto" w:fill="E1FFF7" w:themeFill="accent6" w:themeFillTint="19"/>
    </w:tcPr>
    <w:tblStylePr w:type="firstRow">
      <w:rPr>
        <w:b/>
        <w:bCs/>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A5B" w:themeFill="accent6" w:themeFillShade="99"/>
      </w:tcPr>
    </w:tblStylePr>
    <w:tblStylePr w:type="firstCol">
      <w:rPr>
        <w:color w:val="FFFFFF" w:themeColor="background1"/>
      </w:rPr>
      <w:tblPr/>
      <w:tcPr>
        <w:tcBorders>
          <w:top w:val="nil"/>
          <w:left w:val="nil"/>
          <w:bottom w:val="nil"/>
          <w:right w:val="nil"/>
          <w:insideH w:val="single" w:sz="4" w:space="0" w:color="007A5B" w:themeColor="accent6" w:themeShade="99"/>
          <w:insideV w:val="nil"/>
        </w:tcBorders>
        <w:shd w:val="clear" w:color="auto" w:fill="007A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7A5B" w:themeFill="accent6" w:themeFillShade="99"/>
      </w:tcPr>
    </w:tblStylePr>
    <w:tblStylePr w:type="band1Vert">
      <w:tblPr/>
      <w:tcPr>
        <w:shd w:val="clear" w:color="auto" w:fill="84FFE0" w:themeFill="accent6" w:themeFillTint="66"/>
      </w:tcPr>
    </w:tblStylePr>
    <w:tblStylePr w:type="band1Horz">
      <w:tblPr/>
      <w:tcPr>
        <w:shd w:val="clear" w:color="auto" w:fill="66FFD8"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0CC99" w:themeColor="accent6"/>
        <w:left w:val="single" w:sz="4" w:space="0" w:color="33CC33" w:themeColor="accent5"/>
        <w:bottom w:val="single" w:sz="4" w:space="0" w:color="33CC33" w:themeColor="accent5"/>
        <w:right w:val="single" w:sz="4" w:space="0" w:color="33CC33" w:themeColor="accent5"/>
        <w:insideH w:val="single" w:sz="4" w:space="0" w:color="FFFFFF" w:themeColor="background1"/>
        <w:insideV w:val="single" w:sz="4" w:space="0" w:color="FFFFFF" w:themeColor="background1"/>
      </w:tblBorders>
    </w:tblPr>
    <w:tcPr>
      <w:shd w:val="clear" w:color="auto" w:fill="EBFAEB" w:themeFill="accent5" w:themeFillTint="19"/>
    </w:tcPr>
    <w:tblStylePr w:type="firstRow">
      <w:rPr>
        <w:b/>
        <w:bCs/>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A1E" w:themeFill="accent5" w:themeFillShade="99"/>
      </w:tcPr>
    </w:tblStylePr>
    <w:tblStylePr w:type="firstCol">
      <w:rPr>
        <w:color w:val="FFFFFF" w:themeColor="background1"/>
      </w:rPr>
      <w:tblPr/>
      <w:tcPr>
        <w:tcBorders>
          <w:top w:val="nil"/>
          <w:left w:val="nil"/>
          <w:bottom w:val="nil"/>
          <w:right w:val="nil"/>
          <w:insideH w:val="single" w:sz="4" w:space="0" w:color="1E7A1E" w:themeColor="accent5" w:themeShade="99"/>
          <w:insideV w:val="nil"/>
        </w:tcBorders>
        <w:shd w:val="clear" w:color="auto" w:fill="1E7A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7A1E" w:themeFill="accent5" w:themeFillShade="99"/>
      </w:tcPr>
    </w:tblStylePr>
    <w:tblStylePr w:type="band1Vert">
      <w:tblPr/>
      <w:tcPr>
        <w:shd w:val="clear" w:color="auto" w:fill="ADEAAD" w:themeFill="accent5" w:themeFillTint="66"/>
      </w:tcPr>
    </w:tblStylePr>
    <w:tblStylePr w:type="band1Horz">
      <w:tblPr/>
      <w:tcPr>
        <w:shd w:val="clear" w:color="auto" w:fill="99E599"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1C4DA1" w:themeColor="accent3"/>
        <w:left w:val="single" w:sz="4" w:space="0" w:color="D2D7E0" w:themeColor="accent4"/>
        <w:bottom w:val="single" w:sz="4" w:space="0" w:color="D2D7E0" w:themeColor="accent4"/>
        <w:right w:val="single" w:sz="4" w:space="0" w:color="D2D7E0" w:themeColor="accent4"/>
        <w:insideH w:val="single" w:sz="4" w:space="0" w:color="FFFFFF" w:themeColor="background1"/>
        <w:insideV w:val="single" w:sz="4" w:space="0" w:color="FFFFFF" w:themeColor="background1"/>
      </w:tblBorders>
    </w:tblPr>
    <w:tcPr>
      <w:shd w:val="clear" w:color="auto" w:fill="FAFAFC" w:themeFill="accent4" w:themeFillTint="19"/>
    </w:tcPr>
    <w:tblStylePr w:type="firstRow">
      <w:rPr>
        <w:b/>
        <w:bCs/>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7B99" w:themeFill="accent4" w:themeFillShade="99"/>
      </w:tcPr>
    </w:tblStylePr>
    <w:tblStylePr w:type="firstCol">
      <w:rPr>
        <w:color w:val="FFFFFF" w:themeColor="background1"/>
      </w:rPr>
      <w:tblPr/>
      <w:tcPr>
        <w:tcBorders>
          <w:top w:val="nil"/>
          <w:left w:val="nil"/>
          <w:bottom w:val="nil"/>
          <w:right w:val="nil"/>
          <w:insideH w:val="single" w:sz="4" w:space="0" w:color="6B7B99" w:themeColor="accent4" w:themeShade="99"/>
          <w:insideV w:val="nil"/>
        </w:tcBorders>
        <w:shd w:val="clear" w:color="auto" w:fill="6B7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7B99" w:themeFill="accent4" w:themeFillShade="99"/>
      </w:tcPr>
    </w:tblStylePr>
    <w:tblStylePr w:type="band1Vert">
      <w:tblPr/>
      <w:tcPr>
        <w:shd w:val="clear" w:color="auto" w:fill="ECEEF2" w:themeFill="accent4" w:themeFillTint="66"/>
      </w:tcPr>
    </w:tblStylePr>
    <w:tblStylePr w:type="band1Horz">
      <w:tblPr/>
      <w:tcPr>
        <w:shd w:val="clear" w:color="auto" w:fill="E8EAE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D2D7E0" w:themeColor="accent4"/>
        <w:left w:val="single" w:sz="4" w:space="0" w:color="1C4DA1" w:themeColor="accent3"/>
        <w:bottom w:val="single" w:sz="4" w:space="0" w:color="1C4DA1" w:themeColor="accent3"/>
        <w:right w:val="single" w:sz="4" w:space="0" w:color="1C4DA1" w:themeColor="accent3"/>
        <w:insideH w:val="single" w:sz="4" w:space="0" w:color="FFFFFF" w:themeColor="background1"/>
        <w:insideV w:val="single" w:sz="4" w:space="0" w:color="FFFFFF" w:themeColor="background1"/>
      </w:tblBorders>
    </w:tblPr>
    <w:tcPr>
      <w:shd w:val="clear" w:color="auto" w:fill="E4ECFA" w:themeFill="accent3" w:themeFillTint="19"/>
    </w:tcPr>
    <w:tblStylePr w:type="firstRow">
      <w:rPr>
        <w:b/>
        <w:bCs/>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D60" w:themeFill="accent3" w:themeFillShade="99"/>
      </w:tcPr>
    </w:tblStylePr>
    <w:tblStylePr w:type="firstCol">
      <w:rPr>
        <w:color w:val="FFFFFF" w:themeColor="background1"/>
      </w:rPr>
      <w:tblPr/>
      <w:tcPr>
        <w:tcBorders>
          <w:top w:val="nil"/>
          <w:left w:val="nil"/>
          <w:bottom w:val="nil"/>
          <w:right w:val="nil"/>
          <w:insideH w:val="single" w:sz="4" w:space="0" w:color="102D60" w:themeColor="accent3" w:themeShade="99"/>
          <w:insideV w:val="nil"/>
        </w:tcBorders>
        <w:shd w:val="clear" w:color="auto" w:fill="102D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2D60" w:themeFill="accent3" w:themeFillShade="99"/>
      </w:tcPr>
    </w:tblStylePr>
    <w:tblStylePr w:type="band1Vert">
      <w:tblPr/>
      <w:tcPr>
        <w:shd w:val="clear" w:color="auto" w:fill="91B2EC" w:themeFill="accent3" w:themeFillTint="66"/>
      </w:tcPr>
    </w:tblStylePr>
    <w:tblStylePr w:type="band1Horz">
      <w:tblPr/>
      <w:tcPr>
        <w:shd w:val="clear" w:color="auto" w:fill="769FE7"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3399CC" w:themeColor="accent2"/>
        <w:bottom w:val="single" w:sz="4" w:space="0" w:color="3399CC" w:themeColor="accent2"/>
        <w:right w:val="single" w:sz="4" w:space="0" w:color="3399CC" w:themeColor="accent2"/>
        <w:insideH w:val="single" w:sz="4" w:space="0" w:color="FFFFFF" w:themeColor="background1"/>
        <w:insideV w:val="single" w:sz="4" w:space="0" w:color="FFFFFF" w:themeColor="background1"/>
      </w:tblBorders>
    </w:tblPr>
    <w:tcPr>
      <w:shd w:val="clear" w:color="auto" w:fill="EBF5FA" w:themeFill="accent2"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B7A" w:themeFill="accent2" w:themeFillShade="99"/>
      </w:tcPr>
    </w:tblStylePr>
    <w:tblStylePr w:type="firstCol">
      <w:rPr>
        <w:color w:val="FFFFFF" w:themeColor="background1"/>
      </w:rPr>
      <w:tblPr/>
      <w:tcPr>
        <w:tcBorders>
          <w:top w:val="nil"/>
          <w:left w:val="nil"/>
          <w:bottom w:val="nil"/>
          <w:right w:val="nil"/>
          <w:insideH w:val="single" w:sz="4" w:space="0" w:color="1E5B7A" w:themeColor="accent2" w:themeShade="99"/>
          <w:insideV w:val="nil"/>
        </w:tcBorders>
        <w:shd w:val="clear" w:color="auto" w:fill="1E5B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B7A" w:themeFill="accent2" w:themeFillShade="99"/>
      </w:tcPr>
    </w:tblStylePr>
    <w:tblStylePr w:type="band1Vert">
      <w:tblPr/>
      <w:tcPr>
        <w:shd w:val="clear" w:color="auto" w:fill="ADD6EA" w:themeFill="accent2" w:themeFillTint="66"/>
      </w:tcPr>
    </w:tblStylePr>
    <w:tblStylePr w:type="band1Horz">
      <w:tblPr/>
      <w:tcPr>
        <w:shd w:val="clear" w:color="auto" w:fill="99CCE5"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1D3866" w:themeColor="accent1"/>
        <w:bottom w:val="single" w:sz="4" w:space="0" w:color="1D3866" w:themeColor="accent1"/>
        <w:right w:val="single" w:sz="4" w:space="0" w:color="1D3866" w:themeColor="accent1"/>
        <w:insideH w:val="single" w:sz="4" w:space="0" w:color="FFFFFF" w:themeColor="background1"/>
        <w:insideV w:val="single" w:sz="4" w:space="0" w:color="FFFFFF" w:themeColor="background1"/>
      </w:tblBorders>
    </w:tblPr>
    <w:tcPr>
      <w:shd w:val="clear" w:color="auto" w:fill="E1E9F6" w:themeFill="accent1"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C" w:themeFill="accent1" w:themeFillShade="99"/>
      </w:tcPr>
    </w:tblStylePr>
    <w:tblStylePr w:type="firstCol">
      <w:rPr>
        <w:color w:val="FFFFFF" w:themeColor="background1"/>
      </w:rPr>
      <w:tblPr/>
      <w:tcPr>
        <w:tcBorders>
          <w:top w:val="nil"/>
          <w:left w:val="nil"/>
          <w:bottom w:val="nil"/>
          <w:right w:val="nil"/>
          <w:insideH w:val="single" w:sz="4" w:space="0" w:color="11213C" w:themeColor="accent1" w:themeShade="99"/>
          <w:insideV w:val="nil"/>
        </w:tcBorders>
        <w:shd w:val="clear" w:color="auto" w:fill="1121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C" w:themeFill="accent1" w:themeFillShade="99"/>
      </w:tcPr>
    </w:tblStylePr>
    <w:tblStylePr w:type="band1Vert">
      <w:tblPr/>
      <w:tcPr>
        <w:shd w:val="clear" w:color="auto" w:fill="88A8DD" w:themeFill="accent1" w:themeFillTint="66"/>
      </w:tcPr>
    </w:tblStylePr>
    <w:tblStylePr w:type="band1Horz">
      <w:tblPr/>
      <w:tcPr>
        <w:shd w:val="clear" w:color="auto" w:fill="6B92D5"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FEF" w:themeFill="accent6" w:themeFillTint="33"/>
    </w:tcPr>
    <w:tblStylePr w:type="firstRow">
      <w:rPr>
        <w:b/>
        <w:bCs/>
      </w:rPr>
      <w:tblPr/>
      <w:tcPr>
        <w:shd w:val="clear" w:color="auto" w:fill="84FFE0" w:themeFill="accent6" w:themeFillTint="66"/>
      </w:tcPr>
    </w:tblStylePr>
    <w:tblStylePr w:type="lastRow">
      <w:rPr>
        <w:b/>
        <w:bCs/>
        <w:color w:val="000000" w:themeColor="text1"/>
      </w:rPr>
      <w:tblPr/>
      <w:tcPr>
        <w:shd w:val="clear" w:color="auto" w:fill="84FFE0" w:themeFill="accent6" w:themeFillTint="66"/>
      </w:tcPr>
    </w:tblStylePr>
    <w:tblStylePr w:type="firstCol">
      <w:rPr>
        <w:color w:val="FFFFFF" w:themeColor="background1"/>
      </w:rPr>
      <w:tblPr/>
      <w:tcPr>
        <w:shd w:val="clear" w:color="auto" w:fill="009872" w:themeFill="accent6" w:themeFillShade="BF"/>
      </w:tcPr>
    </w:tblStylePr>
    <w:tblStylePr w:type="lastCol">
      <w:rPr>
        <w:color w:val="FFFFFF" w:themeColor="background1"/>
      </w:rPr>
      <w:tblPr/>
      <w:tcPr>
        <w:shd w:val="clear" w:color="auto" w:fill="009872" w:themeFill="accent6" w:themeFillShade="BF"/>
      </w:tc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4D6" w:themeFill="accent5" w:themeFillTint="33"/>
    </w:tcPr>
    <w:tblStylePr w:type="firstRow">
      <w:rPr>
        <w:b/>
        <w:bCs/>
      </w:rPr>
      <w:tblPr/>
      <w:tcPr>
        <w:shd w:val="clear" w:color="auto" w:fill="ADEAAD" w:themeFill="accent5" w:themeFillTint="66"/>
      </w:tcPr>
    </w:tblStylePr>
    <w:tblStylePr w:type="lastRow">
      <w:rPr>
        <w:b/>
        <w:bCs/>
        <w:color w:val="000000" w:themeColor="text1"/>
      </w:rPr>
      <w:tblPr/>
      <w:tcPr>
        <w:shd w:val="clear" w:color="auto" w:fill="ADEAAD" w:themeFill="accent5" w:themeFillTint="66"/>
      </w:tcPr>
    </w:tblStylePr>
    <w:tblStylePr w:type="firstCol">
      <w:rPr>
        <w:color w:val="FFFFFF" w:themeColor="background1"/>
      </w:rPr>
      <w:tblPr/>
      <w:tcPr>
        <w:shd w:val="clear" w:color="auto" w:fill="269826" w:themeFill="accent5" w:themeFillShade="BF"/>
      </w:tcPr>
    </w:tblStylePr>
    <w:tblStylePr w:type="lastCol">
      <w:rPr>
        <w:color w:val="FFFFFF" w:themeColor="background1"/>
      </w:rPr>
      <w:tblPr/>
      <w:tcPr>
        <w:shd w:val="clear" w:color="auto" w:fill="269826" w:themeFill="accent5" w:themeFillShade="BF"/>
      </w:tc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6F8" w:themeFill="accent4" w:themeFillTint="33"/>
    </w:tcPr>
    <w:tblStylePr w:type="firstRow">
      <w:rPr>
        <w:b/>
        <w:bCs/>
      </w:rPr>
      <w:tblPr/>
      <w:tcPr>
        <w:shd w:val="clear" w:color="auto" w:fill="ECEEF2" w:themeFill="accent4" w:themeFillTint="66"/>
      </w:tcPr>
    </w:tblStylePr>
    <w:tblStylePr w:type="lastRow">
      <w:rPr>
        <w:b/>
        <w:bCs/>
        <w:color w:val="000000" w:themeColor="text1"/>
      </w:rPr>
      <w:tblPr/>
      <w:tcPr>
        <w:shd w:val="clear" w:color="auto" w:fill="ECEEF2" w:themeFill="accent4" w:themeFillTint="66"/>
      </w:tcPr>
    </w:tblStylePr>
    <w:tblStylePr w:type="firstCol">
      <w:rPr>
        <w:color w:val="FFFFFF" w:themeColor="background1"/>
      </w:rPr>
      <w:tblPr/>
      <w:tcPr>
        <w:shd w:val="clear" w:color="auto" w:fill="919DB3" w:themeFill="accent4" w:themeFillShade="BF"/>
      </w:tcPr>
    </w:tblStylePr>
    <w:tblStylePr w:type="lastCol">
      <w:rPr>
        <w:color w:val="FFFFFF" w:themeColor="background1"/>
      </w:rPr>
      <w:tblPr/>
      <w:tcPr>
        <w:shd w:val="clear" w:color="auto" w:fill="919DB3" w:themeFill="accent4" w:themeFillShade="BF"/>
      </w:tc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D8F5" w:themeFill="accent3" w:themeFillTint="33"/>
    </w:tcPr>
    <w:tblStylePr w:type="firstRow">
      <w:rPr>
        <w:b/>
        <w:bCs/>
      </w:rPr>
      <w:tblPr/>
      <w:tcPr>
        <w:shd w:val="clear" w:color="auto" w:fill="91B2EC" w:themeFill="accent3" w:themeFillTint="66"/>
      </w:tcPr>
    </w:tblStylePr>
    <w:tblStylePr w:type="lastRow">
      <w:rPr>
        <w:b/>
        <w:bCs/>
        <w:color w:val="000000" w:themeColor="text1"/>
      </w:rPr>
      <w:tblPr/>
      <w:tcPr>
        <w:shd w:val="clear" w:color="auto" w:fill="91B2EC" w:themeFill="accent3" w:themeFillTint="66"/>
      </w:tcPr>
    </w:tblStylePr>
    <w:tblStylePr w:type="firstCol">
      <w:rPr>
        <w:color w:val="FFFFFF" w:themeColor="background1"/>
      </w:rPr>
      <w:tblPr/>
      <w:tcPr>
        <w:shd w:val="clear" w:color="auto" w:fill="153978" w:themeFill="accent3" w:themeFillShade="BF"/>
      </w:tcPr>
    </w:tblStylePr>
    <w:tblStylePr w:type="lastCol">
      <w:rPr>
        <w:color w:val="FFFFFF" w:themeColor="background1"/>
      </w:rPr>
      <w:tblPr/>
      <w:tcPr>
        <w:shd w:val="clear" w:color="auto" w:fill="153978" w:themeFill="accent3" w:themeFillShade="BF"/>
      </w:tc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AF4" w:themeFill="accent2" w:themeFillTint="33"/>
    </w:tcPr>
    <w:tblStylePr w:type="firstRow">
      <w:rPr>
        <w:b/>
        <w:bCs/>
      </w:rPr>
      <w:tblPr/>
      <w:tcPr>
        <w:shd w:val="clear" w:color="auto" w:fill="ADD6EA" w:themeFill="accent2" w:themeFillTint="66"/>
      </w:tcPr>
    </w:tblStylePr>
    <w:tblStylePr w:type="lastRow">
      <w:rPr>
        <w:b/>
        <w:bCs/>
        <w:color w:val="000000" w:themeColor="text1"/>
      </w:rPr>
      <w:tblPr/>
      <w:tcPr>
        <w:shd w:val="clear" w:color="auto" w:fill="ADD6EA" w:themeFill="accent2" w:themeFillTint="66"/>
      </w:tcPr>
    </w:tblStylePr>
    <w:tblStylePr w:type="firstCol">
      <w:rPr>
        <w:color w:val="FFFFFF" w:themeColor="background1"/>
      </w:rPr>
      <w:tblPr/>
      <w:tcPr>
        <w:shd w:val="clear" w:color="auto" w:fill="267298" w:themeFill="accent2" w:themeFillShade="BF"/>
      </w:tcPr>
    </w:tblStylePr>
    <w:tblStylePr w:type="lastCol">
      <w:rPr>
        <w:color w:val="FFFFFF" w:themeColor="background1"/>
      </w:rPr>
      <w:tblPr/>
      <w:tcPr>
        <w:shd w:val="clear" w:color="auto" w:fill="267298" w:themeFill="accent2" w:themeFillShade="BF"/>
      </w:tc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8DD" w:themeFill="accent1" w:themeFillTint="66"/>
      </w:tcPr>
    </w:tblStylePr>
    <w:tblStylePr w:type="lastRow">
      <w:rPr>
        <w:b/>
        <w:bCs/>
        <w:color w:val="000000" w:themeColor="text1"/>
      </w:rPr>
      <w:tblPr/>
      <w:tcPr>
        <w:shd w:val="clear" w:color="auto" w:fill="88A8DD" w:themeFill="accent1" w:themeFillTint="66"/>
      </w:tcPr>
    </w:tblStylePr>
    <w:tblStylePr w:type="firstCol">
      <w:rPr>
        <w:color w:val="FFFFFF" w:themeColor="background1"/>
      </w:rPr>
      <w:tblPr/>
      <w:tcPr>
        <w:shd w:val="clear" w:color="auto" w:fill="15294C" w:themeFill="accent1" w:themeFillShade="BF"/>
      </w:tcPr>
    </w:tblStylePr>
    <w:tblStylePr w:type="lastCol">
      <w:rPr>
        <w:color w:val="FFFFFF" w:themeColor="background1"/>
      </w:rPr>
      <w:tblPr/>
      <w:tcPr>
        <w:shd w:val="clear" w:color="auto" w:fill="15294C" w:themeFill="accent1" w:themeFillShade="BF"/>
      </w:tc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rPr>
        <w:sz w:val="24"/>
        <w:szCs w:val="24"/>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tblPr/>
      <w:tcPr>
        <w:tcBorders>
          <w:top w:val="single" w:sz="8" w:space="0" w:color="00CC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C99" w:themeColor="accent6"/>
          <w:insideH w:val="nil"/>
          <w:insideV w:val="nil"/>
        </w:tcBorders>
        <w:shd w:val="clear" w:color="auto" w:fill="FFFFFF" w:themeFill="background1"/>
      </w:tcPr>
    </w:tblStylePr>
    <w:tblStylePr w:type="lastCol">
      <w:tblPr/>
      <w:tcPr>
        <w:tcBorders>
          <w:top w:val="nil"/>
          <w:left w:val="single" w:sz="8" w:space="0" w:color="00CC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top w:val="nil"/>
          <w:bottom w:val="nil"/>
          <w:insideH w:val="nil"/>
          <w:insideV w:val="nil"/>
        </w:tcBorders>
        <w:shd w:val="clear" w:color="auto" w:fill="B3FF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rPr>
        <w:sz w:val="24"/>
        <w:szCs w:val="24"/>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tblPr/>
      <w:tcPr>
        <w:tcBorders>
          <w:top w:val="single" w:sz="8" w:space="0" w:color="33CC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C33" w:themeColor="accent5"/>
          <w:insideH w:val="nil"/>
          <w:insideV w:val="nil"/>
        </w:tcBorders>
        <w:shd w:val="clear" w:color="auto" w:fill="FFFFFF" w:themeFill="background1"/>
      </w:tcPr>
    </w:tblStylePr>
    <w:tblStylePr w:type="lastCol">
      <w:tblPr/>
      <w:tcPr>
        <w:tcBorders>
          <w:top w:val="nil"/>
          <w:left w:val="single" w:sz="8" w:space="0" w:color="33CC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top w:val="nil"/>
          <w:bottom w:val="nil"/>
          <w:insideH w:val="nil"/>
          <w:insideV w:val="nil"/>
        </w:tcBorders>
        <w:shd w:val="clear" w:color="auto" w:fill="CCF2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rPr>
        <w:sz w:val="24"/>
        <w:szCs w:val="24"/>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tblPr/>
      <w:tcPr>
        <w:tcBorders>
          <w:top w:val="single" w:sz="8" w:space="0" w:color="D2D7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D7E0" w:themeColor="accent4"/>
          <w:insideH w:val="nil"/>
          <w:insideV w:val="nil"/>
        </w:tcBorders>
        <w:shd w:val="clear" w:color="auto" w:fill="FFFFFF" w:themeFill="background1"/>
      </w:tcPr>
    </w:tblStylePr>
    <w:tblStylePr w:type="lastCol">
      <w:tblPr/>
      <w:tcPr>
        <w:tcBorders>
          <w:top w:val="nil"/>
          <w:left w:val="single" w:sz="8" w:space="0" w:color="D2D7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top w:val="nil"/>
          <w:bottom w:val="nil"/>
          <w:insideH w:val="nil"/>
          <w:insideV w:val="nil"/>
        </w:tcBorders>
        <w:shd w:val="clear" w:color="auto" w:fill="F3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rPr>
        <w:sz w:val="24"/>
        <w:szCs w:val="24"/>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tblPr/>
      <w:tcPr>
        <w:tcBorders>
          <w:top w:val="single" w:sz="8" w:space="0" w:color="1C4DA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4DA1" w:themeColor="accent3"/>
          <w:insideH w:val="nil"/>
          <w:insideV w:val="nil"/>
        </w:tcBorders>
        <w:shd w:val="clear" w:color="auto" w:fill="FFFFFF" w:themeFill="background1"/>
      </w:tcPr>
    </w:tblStylePr>
    <w:tblStylePr w:type="lastCol">
      <w:tblPr/>
      <w:tcPr>
        <w:tcBorders>
          <w:top w:val="nil"/>
          <w:left w:val="single" w:sz="8" w:space="0" w:color="1C4DA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top w:val="nil"/>
          <w:bottom w:val="nil"/>
          <w:insideH w:val="nil"/>
          <w:insideV w:val="nil"/>
        </w:tcBorders>
        <w:shd w:val="clear" w:color="auto" w:fill="BBC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rPr>
        <w:sz w:val="24"/>
        <w:szCs w:val="24"/>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tblPr/>
      <w:tcPr>
        <w:tcBorders>
          <w:top w:val="single" w:sz="8" w:space="0" w:color="3399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99CC" w:themeColor="accent2"/>
          <w:insideH w:val="nil"/>
          <w:insideV w:val="nil"/>
        </w:tcBorders>
        <w:shd w:val="clear" w:color="auto" w:fill="FFFFFF" w:themeFill="background1"/>
      </w:tcPr>
    </w:tblStylePr>
    <w:tblStylePr w:type="lastCol">
      <w:tblPr/>
      <w:tcPr>
        <w:tcBorders>
          <w:top w:val="nil"/>
          <w:left w:val="single" w:sz="8" w:space="0" w:color="3399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top w:val="nil"/>
          <w:bottom w:val="nil"/>
          <w:insideH w:val="nil"/>
          <w:insideV w:val="nil"/>
        </w:tcBorders>
        <w:shd w:val="clear" w:color="auto" w:fill="CCE5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tblBorders>
    </w:tblPr>
    <w:tblStylePr w:type="firstRow">
      <w:rPr>
        <w:sz w:val="24"/>
        <w:szCs w:val="24"/>
      </w:rPr>
      <w:tblPr/>
      <w:tcPr>
        <w:tcBorders>
          <w:top w:val="nil"/>
          <w:left w:val="nil"/>
          <w:bottom w:val="single" w:sz="24" w:space="0" w:color="1D3866" w:themeColor="accent1"/>
          <w:right w:val="nil"/>
          <w:insideH w:val="nil"/>
          <w:insideV w:val="nil"/>
        </w:tcBorders>
        <w:shd w:val="clear" w:color="auto" w:fill="FFFFFF" w:themeFill="background1"/>
      </w:tcPr>
    </w:tblStylePr>
    <w:tblStylePr w:type="lastRow">
      <w:tblPr/>
      <w:tcPr>
        <w:tcBorders>
          <w:top w:val="single" w:sz="8" w:space="0" w:color="1D386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6" w:themeColor="accent1"/>
          <w:insideH w:val="nil"/>
          <w:insideV w:val="nil"/>
        </w:tcBorders>
        <w:shd w:val="clear" w:color="auto" w:fill="FFFFFF" w:themeFill="background1"/>
      </w:tcPr>
    </w:tblStylePr>
    <w:tblStylePr w:type="lastCol">
      <w:tblPr/>
      <w:tcPr>
        <w:tcBorders>
          <w:top w:val="nil"/>
          <w:left w:val="single" w:sz="8" w:space="0" w:color="1D38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9EA" w:themeFill="accent1" w:themeFillTint="3F"/>
      </w:tcPr>
    </w:tblStylePr>
    <w:tblStylePr w:type="band1Horz">
      <w:tblPr/>
      <w:tcPr>
        <w:tcBorders>
          <w:top w:val="nil"/>
          <w:bottom w:val="nil"/>
          <w:insideH w:val="nil"/>
          <w:insideV w:val="nil"/>
        </w:tcBorders>
        <w:shd w:val="clear" w:color="auto" w:fill="B6C9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0CC99" w:themeColor="accent6"/>
        <w:bottom w:val="single" w:sz="8" w:space="0" w:color="00CC99" w:themeColor="accent6"/>
      </w:tblBorders>
    </w:tblPr>
    <w:tblStylePr w:type="firstRow">
      <w:rPr>
        <w:rFonts w:asciiTheme="majorHAnsi" w:eastAsiaTheme="majorEastAsia" w:hAnsiTheme="majorHAnsi" w:cstheme="majorBidi"/>
      </w:rPr>
      <w:tblPr/>
      <w:tcPr>
        <w:tcBorders>
          <w:top w:val="nil"/>
          <w:bottom w:val="single" w:sz="8" w:space="0" w:color="00CC99" w:themeColor="accent6"/>
        </w:tcBorders>
      </w:tcPr>
    </w:tblStylePr>
    <w:tblStylePr w:type="lastRow">
      <w:rPr>
        <w:b/>
        <w:bCs/>
        <w:color w:val="002060" w:themeColor="text2"/>
      </w:rPr>
      <w:tblPr/>
      <w:tcPr>
        <w:tcBorders>
          <w:top w:val="single" w:sz="8" w:space="0" w:color="00CC99" w:themeColor="accent6"/>
          <w:bottom w:val="single" w:sz="8" w:space="0" w:color="00CC99" w:themeColor="accent6"/>
        </w:tcBorders>
      </w:tcPr>
    </w:tblStylePr>
    <w:tblStylePr w:type="firstCol">
      <w:rPr>
        <w:b/>
        <w:bCs/>
      </w:rPr>
    </w:tblStylePr>
    <w:tblStylePr w:type="lastCol">
      <w:rPr>
        <w:b/>
        <w:bCs/>
      </w:rPr>
      <w:tblPr/>
      <w:tcPr>
        <w:tcBorders>
          <w:top w:val="single" w:sz="8" w:space="0" w:color="00CC99" w:themeColor="accent6"/>
          <w:bottom w:val="single" w:sz="8" w:space="0" w:color="00CC99" w:themeColor="accent6"/>
        </w:tcBorders>
      </w:tcPr>
    </w:tblStylePr>
    <w:tblStylePr w:type="band1Vert">
      <w:tblPr/>
      <w:tcPr>
        <w:shd w:val="clear" w:color="auto" w:fill="B3FFEC" w:themeFill="accent6" w:themeFillTint="3F"/>
      </w:tcPr>
    </w:tblStylePr>
    <w:tblStylePr w:type="band1Horz">
      <w:tblPr/>
      <w:tcPr>
        <w:shd w:val="clear" w:color="auto" w:fill="B3FFEC"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33CC33" w:themeColor="accent5"/>
        <w:bottom w:val="single" w:sz="8" w:space="0" w:color="33CC33" w:themeColor="accent5"/>
      </w:tblBorders>
    </w:tblPr>
    <w:tblStylePr w:type="firstRow">
      <w:rPr>
        <w:rFonts w:asciiTheme="majorHAnsi" w:eastAsiaTheme="majorEastAsia" w:hAnsiTheme="majorHAnsi" w:cstheme="majorBidi"/>
      </w:rPr>
      <w:tblPr/>
      <w:tcPr>
        <w:tcBorders>
          <w:top w:val="nil"/>
          <w:bottom w:val="single" w:sz="8" w:space="0" w:color="33CC33" w:themeColor="accent5"/>
        </w:tcBorders>
      </w:tcPr>
    </w:tblStylePr>
    <w:tblStylePr w:type="lastRow">
      <w:rPr>
        <w:b/>
        <w:bCs/>
        <w:color w:val="002060" w:themeColor="text2"/>
      </w:rPr>
      <w:tblPr/>
      <w:tcPr>
        <w:tcBorders>
          <w:top w:val="single" w:sz="8" w:space="0" w:color="33CC33" w:themeColor="accent5"/>
          <w:bottom w:val="single" w:sz="8" w:space="0" w:color="33CC33" w:themeColor="accent5"/>
        </w:tcBorders>
      </w:tcPr>
    </w:tblStylePr>
    <w:tblStylePr w:type="firstCol">
      <w:rPr>
        <w:b/>
        <w:bCs/>
      </w:rPr>
    </w:tblStylePr>
    <w:tblStylePr w:type="lastCol">
      <w:rPr>
        <w:b/>
        <w:bCs/>
      </w:rPr>
      <w:tblPr/>
      <w:tcPr>
        <w:tcBorders>
          <w:top w:val="single" w:sz="8" w:space="0" w:color="33CC33" w:themeColor="accent5"/>
          <w:bottom w:val="single" w:sz="8" w:space="0" w:color="33CC33" w:themeColor="accent5"/>
        </w:tcBorders>
      </w:tcPr>
    </w:tblStylePr>
    <w:tblStylePr w:type="band1Vert">
      <w:tblPr/>
      <w:tcPr>
        <w:shd w:val="clear" w:color="auto" w:fill="CCF2CC" w:themeFill="accent5" w:themeFillTint="3F"/>
      </w:tcPr>
    </w:tblStylePr>
    <w:tblStylePr w:type="band1Horz">
      <w:tblPr/>
      <w:tcPr>
        <w:shd w:val="clear" w:color="auto" w:fill="CCF2CC"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D2D7E0" w:themeColor="accent4"/>
        <w:bottom w:val="single" w:sz="8" w:space="0" w:color="D2D7E0" w:themeColor="accent4"/>
      </w:tblBorders>
    </w:tblPr>
    <w:tblStylePr w:type="firstRow">
      <w:rPr>
        <w:rFonts w:asciiTheme="majorHAnsi" w:eastAsiaTheme="majorEastAsia" w:hAnsiTheme="majorHAnsi" w:cstheme="majorBidi"/>
      </w:rPr>
      <w:tblPr/>
      <w:tcPr>
        <w:tcBorders>
          <w:top w:val="nil"/>
          <w:bottom w:val="single" w:sz="8" w:space="0" w:color="D2D7E0" w:themeColor="accent4"/>
        </w:tcBorders>
      </w:tcPr>
    </w:tblStylePr>
    <w:tblStylePr w:type="lastRow">
      <w:rPr>
        <w:b/>
        <w:bCs/>
        <w:color w:val="002060" w:themeColor="text2"/>
      </w:rPr>
      <w:tblPr/>
      <w:tcPr>
        <w:tcBorders>
          <w:top w:val="single" w:sz="8" w:space="0" w:color="D2D7E0" w:themeColor="accent4"/>
          <w:bottom w:val="single" w:sz="8" w:space="0" w:color="D2D7E0" w:themeColor="accent4"/>
        </w:tcBorders>
      </w:tcPr>
    </w:tblStylePr>
    <w:tblStylePr w:type="firstCol">
      <w:rPr>
        <w:b/>
        <w:bCs/>
      </w:rPr>
    </w:tblStylePr>
    <w:tblStylePr w:type="lastCol">
      <w:rPr>
        <w:b/>
        <w:bCs/>
      </w:rPr>
      <w:tblPr/>
      <w:tcPr>
        <w:tcBorders>
          <w:top w:val="single" w:sz="8" w:space="0" w:color="D2D7E0" w:themeColor="accent4"/>
          <w:bottom w:val="single" w:sz="8" w:space="0" w:color="D2D7E0" w:themeColor="accent4"/>
        </w:tcBorders>
      </w:tcPr>
    </w:tblStylePr>
    <w:tblStylePr w:type="band1Vert">
      <w:tblPr/>
      <w:tcPr>
        <w:shd w:val="clear" w:color="auto" w:fill="F3F4F7" w:themeFill="accent4" w:themeFillTint="3F"/>
      </w:tcPr>
    </w:tblStylePr>
    <w:tblStylePr w:type="band1Horz">
      <w:tblPr/>
      <w:tcPr>
        <w:shd w:val="clear" w:color="auto" w:fill="F3F4F7"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1C4DA1" w:themeColor="accent3"/>
        <w:bottom w:val="single" w:sz="8" w:space="0" w:color="1C4DA1" w:themeColor="accent3"/>
      </w:tblBorders>
    </w:tblPr>
    <w:tblStylePr w:type="firstRow">
      <w:rPr>
        <w:rFonts w:asciiTheme="majorHAnsi" w:eastAsiaTheme="majorEastAsia" w:hAnsiTheme="majorHAnsi" w:cstheme="majorBidi"/>
      </w:rPr>
      <w:tblPr/>
      <w:tcPr>
        <w:tcBorders>
          <w:top w:val="nil"/>
          <w:bottom w:val="single" w:sz="8" w:space="0" w:color="1C4DA1" w:themeColor="accent3"/>
        </w:tcBorders>
      </w:tcPr>
    </w:tblStylePr>
    <w:tblStylePr w:type="lastRow">
      <w:rPr>
        <w:b/>
        <w:bCs/>
        <w:color w:val="002060" w:themeColor="text2"/>
      </w:rPr>
      <w:tblPr/>
      <w:tcPr>
        <w:tcBorders>
          <w:top w:val="single" w:sz="8" w:space="0" w:color="1C4DA1" w:themeColor="accent3"/>
          <w:bottom w:val="single" w:sz="8" w:space="0" w:color="1C4DA1" w:themeColor="accent3"/>
        </w:tcBorders>
      </w:tcPr>
    </w:tblStylePr>
    <w:tblStylePr w:type="firstCol">
      <w:rPr>
        <w:b/>
        <w:bCs/>
      </w:rPr>
    </w:tblStylePr>
    <w:tblStylePr w:type="lastCol">
      <w:rPr>
        <w:b/>
        <w:bCs/>
      </w:rPr>
      <w:tblPr/>
      <w:tcPr>
        <w:tcBorders>
          <w:top w:val="single" w:sz="8" w:space="0" w:color="1C4DA1" w:themeColor="accent3"/>
          <w:bottom w:val="single" w:sz="8" w:space="0" w:color="1C4DA1" w:themeColor="accent3"/>
        </w:tcBorders>
      </w:tcPr>
    </w:tblStylePr>
    <w:tblStylePr w:type="band1Vert">
      <w:tblPr/>
      <w:tcPr>
        <w:shd w:val="clear" w:color="auto" w:fill="BBCFF3" w:themeFill="accent3" w:themeFillTint="3F"/>
      </w:tcPr>
    </w:tblStylePr>
    <w:tblStylePr w:type="band1Horz">
      <w:tblPr/>
      <w:tcPr>
        <w:shd w:val="clear" w:color="auto" w:fill="BBCFF3"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3399CC" w:themeColor="accent2"/>
        <w:bottom w:val="single" w:sz="8" w:space="0" w:color="3399CC" w:themeColor="accent2"/>
      </w:tblBorders>
    </w:tblPr>
    <w:tblStylePr w:type="firstRow">
      <w:rPr>
        <w:rFonts w:asciiTheme="majorHAnsi" w:eastAsiaTheme="majorEastAsia" w:hAnsiTheme="majorHAnsi" w:cstheme="majorBidi"/>
      </w:rPr>
      <w:tblPr/>
      <w:tcPr>
        <w:tcBorders>
          <w:top w:val="nil"/>
          <w:bottom w:val="single" w:sz="8" w:space="0" w:color="3399CC" w:themeColor="accent2"/>
        </w:tcBorders>
      </w:tcPr>
    </w:tblStylePr>
    <w:tblStylePr w:type="lastRow">
      <w:rPr>
        <w:b/>
        <w:bCs/>
        <w:color w:val="002060" w:themeColor="text2"/>
      </w:rPr>
      <w:tblPr/>
      <w:tcPr>
        <w:tcBorders>
          <w:top w:val="single" w:sz="8" w:space="0" w:color="3399CC" w:themeColor="accent2"/>
          <w:bottom w:val="single" w:sz="8" w:space="0" w:color="3399CC" w:themeColor="accent2"/>
        </w:tcBorders>
      </w:tcPr>
    </w:tblStylePr>
    <w:tblStylePr w:type="firstCol">
      <w:rPr>
        <w:b/>
        <w:bCs/>
      </w:rPr>
    </w:tblStylePr>
    <w:tblStylePr w:type="lastCol">
      <w:rPr>
        <w:b/>
        <w:bCs/>
      </w:rPr>
      <w:tblPr/>
      <w:tcPr>
        <w:tcBorders>
          <w:top w:val="single" w:sz="8" w:space="0" w:color="3399CC" w:themeColor="accent2"/>
          <w:bottom w:val="single" w:sz="8" w:space="0" w:color="3399CC" w:themeColor="accent2"/>
        </w:tcBorders>
      </w:tcPr>
    </w:tblStylePr>
    <w:tblStylePr w:type="band1Vert">
      <w:tblPr/>
      <w:tcPr>
        <w:shd w:val="clear" w:color="auto" w:fill="CCE5F2" w:themeFill="accent2" w:themeFillTint="3F"/>
      </w:tcPr>
    </w:tblStylePr>
    <w:tblStylePr w:type="band1Horz">
      <w:tblPr/>
      <w:tcPr>
        <w:shd w:val="clear" w:color="auto" w:fill="CCE5F2"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C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C99" w:themeFill="accent6"/>
      </w:tcPr>
    </w:tblStylePr>
    <w:tblStylePr w:type="lastCol">
      <w:rPr>
        <w:b/>
        <w:bCs/>
        <w:color w:val="FFFFFF" w:themeColor="background1"/>
      </w:rPr>
      <w:tblPr/>
      <w:tcPr>
        <w:tcBorders>
          <w:left w:val="nil"/>
          <w:right w:val="nil"/>
          <w:insideH w:val="nil"/>
          <w:insideV w:val="nil"/>
        </w:tcBorders>
        <w:shd w:val="clear" w:color="auto" w:fill="00CC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C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C33" w:themeFill="accent5"/>
      </w:tcPr>
    </w:tblStylePr>
    <w:tblStylePr w:type="lastCol">
      <w:rPr>
        <w:b/>
        <w:bCs/>
        <w:color w:val="FFFFFF" w:themeColor="background1"/>
      </w:rPr>
      <w:tblPr/>
      <w:tcPr>
        <w:tcBorders>
          <w:left w:val="nil"/>
          <w:right w:val="nil"/>
          <w:insideH w:val="nil"/>
          <w:insideV w:val="nil"/>
        </w:tcBorders>
        <w:shd w:val="clear" w:color="auto" w:fill="33CC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D7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D7E0" w:themeFill="accent4"/>
      </w:tcPr>
    </w:tblStylePr>
    <w:tblStylePr w:type="lastCol">
      <w:rPr>
        <w:b/>
        <w:bCs/>
        <w:color w:val="FFFFFF" w:themeColor="background1"/>
      </w:rPr>
      <w:tblPr/>
      <w:tcPr>
        <w:tcBorders>
          <w:left w:val="nil"/>
          <w:right w:val="nil"/>
          <w:insideH w:val="nil"/>
          <w:insideV w:val="nil"/>
        </w:tcBorders>
        <w:shd w:val="clear" w:color="auto" w:fill="D2D7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4DA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4DA1" w:themeFill="accent3"/>
      </w:tcPr>
    </w:tblStylePr>
    <w:tblStylePr w:type="lastCol">
      <w:rPr>
        <w:b/>
        <w:bCs/>
        <w:color w:val="FFFFFF" w:themeColor="background1"/>
      </w:rPr>
      <w:tblPr/>
      <w:tcPr>
        <w:tcBorders>
          <w:left w:val="nil"/>
          <w:right w:val="nil"/>
          <w:insideH w:val="nil"/>
          <w:insideV w:val="nil"/>
        </w:tcBorders>
        <w:shd w:val="clear" w:color="auto" w:fill="1C4DA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CC" w:themeFill="accent2"/>
      </w:tcPr>
    </w:tblStylePr>
    <w:tblStylePr w:type="lastCol">
      <w:rPr>
        <w:b/>
        <w:bCs/>
        <w:color w:val="FFFFFF" w:themeColor="background1"/>
      </w:rPr>
      <w:tblPr/>
      <w:tcPr>
        <w:tcBorders>
          <w:left w:val="nil"/>
          <w:right w:val="nil"/>
          <w:insideH w:val="nil"/>
          <w:insideV w:val="nil"/>
        </w:tcBorders>
        <w:shd w:val="clear" w:color="auto" w:fill="3399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tblBorders>
    </w:tblPr>
    <w:tblStylePr w:type="firstRow">
      <w:pPr>
        <w:spacing w:before="0" w:after="0" w:line="240" w:lineRule="auto"/>
      </w:pPr>
      <w:rPr>
        <w:b/>
        <w:bCs/>
        <w:color w:val="FFFFFF" w:themeColor="background1"/>
      </w:rPr>
      <w:tblPr/>
      <w:tcPr>
        <w:tc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shd w:val="clear" w:color="auto" w:fill="00CC99" w:themeFill="accent6"/>
      </w:tcPr>
    </w:tblStylePr>
    <w:tblStylePr w:type="lastRow">
      <w:pPr>
        <w:spacing w:before="0" w:after="0" w:line="240" w:lineRule="auto"/>
      </w:pPr>
      <w:rPr>
        <w:b/>
        <w:bCs/>
      </w:rPr>
      <w:tblPr/>
      <w:tcPr>
        <w:tcBorders>
          <w:top w:val="double" w:sz="6"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3FFEC" w:themeFill="accent6" w:themeFillTint="3F"/>
      </w:tcPr>
    </w:tblStylePr>
    <w:tblStylePr w:type="band1Horz">
      <w:tblPr/>
      <w:tcPr>
        <w:tcBorders>
          <w:insideH w:val="nil"/>
          <w:insideV w:val="nil"/>
        </w:tcBorders>
        <w:shd w:val="clear" w:color="auto" w:fill="B3FF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tblBorders>
    </w:tblPr>
    <w:tblStylePr w:type="firstRow">
      <w:pPr>
        <w:spacing w:before="0" w:after="0" w:line="240" w:lineRule="auto"/>
      </w:pPr>
      <w:rPr>
        <w:b/>
        <w:bCs/>
        <w:color w:val="FFFFFF" w:themeColor="background1"/>
      </w:rPr>
      <w:tblPr/>
      <w:tcPr>
        <w:tc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shd w:val="clear" w:color="auto" w:fill="33CC33" w:themeFill="accent5"/>
      </w:tcPr>
    </w:tblStylePr>
    <w:tblStylePr w:type="lastRow">
      <w:pPr>
        <w:spacing w:before="0" w:after="0" w:line="240" w:lineRule="auto"/>
      </w:pPr>
      <w:rPr>
        <w:b/>
        <w:bCs/>
      </w:rPr>
      <w:tblPr/>
      <w:tcPr>
        <w:tcBorders>
          <w:top w:val="double" w:sz="6"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F2CC" w:themeFill="accent5" w:themeFillTint="3F"/>
      </w:tcPr>
    </w:tblStylePr>
    <w:tblStylePr w:type="band1Horz">
      <w:tblPr/>
      <w:tcPr>
        <w:tcBorders>
          <w:insideH w:val="nil"/>
          <w:insideV w:val="nil"/>
        </w:tcBorders>
        <w:shd w:val="clear" w:color="auto" w:fill="CCF2CC"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tblBorders>
    </w:tblPr>
    <w:tblStylePr w:type="firstRow">
      <w:pPr>
        <w:spacing w:before="0" w:after="0" w:line="240" w:lineRule="auto"/>
      </w:pPr>
      <w:rPr>
        <w:b/>
        <w:bCs/>
        <w:color w:val="FFFFFF" w:themeColor="background1"/>
      </w:rPr>
      <w:tblPr/>
      <w:tcPr>
        <w:tc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shd w:val="clear" w:color="auto" w:fill="D2D7E0" w:themeFill="accent4"/>
      </w:tcPr>
    </w:tblStylePr>
    <w:tblStylePr w:type="lastRow">
      <w:pPr>
        <w:spacing w:before="0" w:after="0" w:line="240" w:lineRule="auto"/>
      </w:pPr>
      <w:rPr>
        <w:b/>
        <w:bCs/>
      </w:rPr>
      <w:tblPr/>
      <w:tcPr>
        <w:tcBorders>
          <w:top w:val="double" w:sz="6"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4F7" w:themeFill="accent4" w:themeFillTint="3F"/>
      </w:tcPr>
    </w:tblStylePr>
    <w:tblStylePr w:type="band1Horz">
      <w:tblPr/>
      <w:tcPr>
        <w:tcBorders>
          <w:insideH w:val="nil"/>
          <w:insideV w:val="nil"/>
        </w:tcBorders>
        <w:shd w:val="clear" w:color="auto" w:fill="F3F4F7"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tblBorders>
    </w:tblPr>
    <w:tblStylePr w:type="firstRow">
      <w:pPr>
        <w:spacing w:before="0" w:after="0" w:line="240" w:lineRule="auto"/>
      </w:pPr>
      <w:rPr>
        <w:b/>
        <w:bCs/>
        <w:color w:val="FFFFFF" w:themeColor="background1"/>
      </w:rPr>
      <w:tblPr/>
      <w:tcPr>
        <w:tc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shd w:val="clear" w:color="auto" w:fill="1C4DA1" w:themeFill="accent3"/>
      </w:tcPr>
    </w:tblStylePr>
    <w:tblStylePr w:type="lastRow">
      <w:pPr>
        <w:spacing w:before="0" w:after="0" w:line="240" w:lineRule="auto"/>
      </w:pPr>
      <w:rPr>
        <w:b/>
        <w:bCs/>
      </w:rPr>
      <w:tblPr/>
      <w:tcPr>
        <w:tcBorders>
          <w:top w:val="double" w:sz="6"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CFF3" w:themeFill="accent3" w:themeFillTint="3F"/>
      </w:tcPr>
    </w:tblStylePr>
    <w:tblStylePr w:type="band1Horz">
      <w:tblPr/>
      <w:tcPr>
        <w:tcBorders>
          <w:insideH w:val="nil"/>
          <w:insideV w:val="nil"/>
        </w:tcBorders>
        <w:shd w:val="clear" w:color="auto" w:fill="BBCF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tblBorders>
    </w:tblPr>
    <w:tblStylePr w:type="firstRow">
      <w:pPr>
        <w:spacing w:before="0" w:after="0" w:line="240" w:lineRule="auto"/>
      </w:pPr>
      <w:rPr>
        <w:b/>
        <w:bCs/>
        <w:color w:val="FFFFFF" w:themeColor="background1"/>
      </w:rPr>
      <w:tblPr/>
      <w:tcPr>
        <w:tc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shd w:val="clear" w:color="auto" w:fill="3399CC" w:themeFill="accent2"/>
      </w:tcPr>
    </w:tblStylePr>
    <w:tblStylePr w:type="lastRow">
      <w:pPr>
        <w:spacing w:before="0" w:after="0" w:line="240" w:lineRule="auto"/>
      </w:pPr>
      <w:rPr>
        <w:b/>
        <w:bCs/>
      </w:rPr>
      <w:tblPr/>
      <w:tcPr>
        <w:tcBorders>
          <w:top w:val="double" w:sz="6"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5F2" w:themeFill="accent2" w:themeFillTint="3F"/>
      </w:tcPr>
    </w:tblStylePr>
    <w:tblStylePr w:type="band1Horz">
      <w:tblPr/>
      <w:tcPr>
        <w:tcBorders>
          <w:insideH w:val="nil"/>
          <w:insideV w:val="nil"/>
        </w:tcBorders>
        <w:shd w:val="clear" w:color="auto" w:fill="CCE5F2"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D8"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2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C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C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5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599"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7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7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F"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4DA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4DA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9F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9FE7"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CC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CCE5"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9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92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92D5"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cPr>
      <w:shd w:val="clear" w:color="auto" w:fill="B3FFEC" w:themeFill="accent6" w:themeFillTint="3F"/>
    </w:tcPr>
    <w:tblStylePr w:type="firstRow">
      <w:rPr>
        <w:b/>
        <w:bCs/>
        <w:color w:val="000000" w:themeColor="text1"/>
      </w:rPr>
      <w:tblPr/>
      <w:tcPr>
        <w:shd w:val="clear" w:color="auto" w:fill="E1FF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FEF" w:themeFill="accent6" w:themeFillTint="33"/>
      </w:tcPr>
    </w:tblStylePr>
    <w:tblStylePr w:type="band1Vert">
      <w:tblPr/>
      <w:tcPr>
        <w:shd w:val="clear" w:color="auto" w:fill="66FFD8" w:themeFill="accent6" w:themeFillTint="7F"/>
      </w:tcPr>
    </w:tblStylePr>
    <w:tblStylePr w:type="band1Horz">
      <w:tblPr/>
      <w:tcPr>
        <w:tcBorders>
          <w:insideH w:val="single" w:sz="6" w:space="0" w:color="00CC99" w:themeColor="accent6"/>
          <w:insideV w:val="single" w:sz="6" w:space="0" w:color="00CC99" w:themeColor="accent6"/>
        </w:tcBorders>
        <w:shd w:val="clear" w:color="auto" w:fill="66FFD8"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cPr>
      <w:shd w:val="clear" w:color="auto" w:fill="CCF2CC" w:themeFill="accent5" w:themeFillTint="3F"/>
    </w:tcPr>
    <w:tblStylePr w:type="firstRow">
      <w:rPr>
        <w:b/>
        <w:bCs/>
        <w:color w:val="000000" w:themeColor="text1"/>
      </w:rPr>
      <w:tblPr/>
      <w:tcPr>
        <w:shd w:val="clear" w:color="auto" w:fill="EBFA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4D6" w:themeFill="accent5" w:themeFillTint="33"/>
      </w:tcPr>
    </w:tblStylePr>
    <w:tblStylePr w:type="band1Vert">
      <w:tblPr/>
      <w:tcPr>
        <w:shd w:val="clear" w:color="auto" w:fill="99E599" w:themeFill="accent5" w:themeFillTint="7F"/>
      </w:tcPr>
    </w:tblStylePr>
    <w:tblStylePr w:type="band1Horz">
      <w:tblPr/>
      <w:tcPr>
        <w:tcBorders>
          <w:insideH w:val="single" w:sz="6" w:space="0" w:color="33CC33" w:themeColor="accent5"/>
          <w:insideV w:val="single" w:sz="6" w:space="0" w:color="33CC33" w:themeColor="accent5"/>
        </w:tcBorders>
        <w:shd w:val="clear" w:color="auto" w:fill="99E599"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cPr>
      <w:shd w:val="clear" w:color="auto" w:fill="F3F4F7" w:themeFill="accent4" w:themeFillTint="3F"/>
    </w:tcPr>
    <w:tblStylePr w:type="firstRow">
      <w:rPr>
        <w:b/>
        <w:bCs/>
        <w:color w:val="000000" w:themeColor="text1"/>
      </w:rPr>
      <w:tblPr/>
      <w:tcPr>
        <w:shd w:val="clear" w:color="auto" w:fill="FA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6F8" w:themeFill="accent4" w:themeFillTint="33"/>
      </w:tcPr>
    </w:tblStylePr>
    <w:tblStylePr w:type="band1Vert">
      <w:tblPr/>
      <w:tcPr>
        <w:shd w:val="clear" w:color="auto" w:fill="E8EAEF" w:themeFill="accent4" w:themeFillTint="7F"/>
      </w:tcPr>
    </w:tblStylePr>
    <w:tblStylePr w:type="band1Horz">
      <w:tblPr/>
      <w:tcPr>
        <w:tcBorders>
          <w:insideH w:val="single" w:sz="6" w:space="0" w:color="D2D7E0" w:themeColor="accent4"/>
          <w:insideV w:val="single" w:sz="6" w:space="0" w:color="D2D7E0" w:themeColor="accent4"/>
        </w:tcBorders>
        <w:shd w:val="clear" w:color="auto" w:fill="E8EAE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cPr>
      <w:shd w:val="clear" w:color="auto" w:fill="BBCFF3" w:themeFill="accent3" w:themeFillTint="3F"/>
    </w:tcPr>
    <w:tblStylePr w:type="firstRow">
      <w:rPr>
        <w:b/>
        <w:bCs/>
        <w:color w:val="000000" w:themeColor="text1"/>
      </w:rPr>
      <w:tblPr/>
      <w:tcPr>
        <w:shd w:val="clear" w:color="auto" w:fill="E4EC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8F5" w:themeFill="accent3" w:themeFillTint="33"/>
      </w:tcPr>
    </w:tblStylePr>
    <w:tblStylePr w:type="band1Vert">
      <w:tblPr/>
      <w:tcPr>
        <w:shd w:val="clear" w:color="auto" w:fill="769FE7" w:themeFill="accent3" w:themeFillTint="7F"/>
      </w:tcPr>
    </w:tblStylePr>
    <w:tblStylePr w:type="band1Horz">
      <w:tblPr/>
      <w:tcPr>
        <w:tcBorders>
          <w:insideH w:val="single" w:sz="6" w:space="0" w:color="1C4DA1" w:themeColor="accent3"/>
          <w:insideV w:val="single" w:sz="6" w:space="0" w:color="1C4DA1" w:themeColor="accent3"/>
        </w:tcBorders>
        <w:shd w:val="clear" w:color="auto" w:fill="769FE7"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cPr>
      <w:shd w:val="clear" w:color="auto" w:fill="CCE5F2" w:themeFill="accent2" w:themeFillTint="3F"/>
    </w:tcPr>
    <w:tblStylePr w:type="firstRow">
      <w:rPr>
        <w:b/>
        <w:bCs/>
        <w:color w:val="000000" w:themeColor="text1"/>
      </w:rPr>
      <w:tblPr/>
      <w:tcPr>
        <w:shd w:val="clear" w:color="auto" w:fill="EB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4" w:themeFill="accent2" w:themeFillTint="33"/>
      </w:tcPr>
    </w:tblStylePr>
    <w:tblStylePr w:type="band1Vert">
      <w:tblPr/>
      <w:tcPr>
        <w:shd w:val="clear" w:color="auto" w:fill="99CCE5" w:themeFill="accent2" w:themeFillTint="7F"/>
      </w:tcPr>
    </w:tblStylePr>
    <w:tblStylePr w:type="band1Horz">
      <w:tblPr/>
      <w:tcPr>
        <w:tcBorders>
          <w:insideH w:val="single" w:sz="6" w:space="0" w:color="3399CC" w:themeColor="accent2"/>
          <w:insideV w:val="single" w:sz="6" w:space="0" w:color="3399CC" w:themeColor="accent2"/>
        </w:tcBorders>
        <w:shd w:val="clear" w:color="auto" w:fill="99CCE5"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insideH w:val="single" w:sz="8" w:space="0" w:color="1D3866" w:themeColor="accent1"/>
        <w:insideV w:val="single" w:sz="8" w:space="0" w:color="1D3866" w:themeColor="accent1"/>
      </w:tblBorders>
    </w:tblPr>
    <w:tcPr>
      <w:shd w:val="clear" w:color="auto" w:fill="B6C9EA" w:themeFill="accent1" w:themeFillTint="3F"/>
    </w:tcPr>
    <w:tblStylePr w:type="firstRow">
      <w:rPr>
        <w:b/>
        <w:bCs/>
        <w:color w:val="000000" w:themeColor="text1"/>
      </w:rPr>
      <w:tblPr/>
      <w:tcPr>
        <w:shd w:val="clear" w:color="auto" w:fill="E1E9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B92D5" w:themeFill="accent1" w:themeFillTint="7F"/>
      </w:tcPr>
    </w:tblStylePr>
    <w:tblStylePr w:type="band1Horz">
      <w:tblPr/>
      <w:tcPr>
        <w:tcBorders>
          <w:insideH w:val="single" w:sz="6" w:space="0" w:color="1D3866" w:themeColor="accent1"/>
          <w:insideV w:val="single" w:sz="6" w:space="0" w:color="1D3866" w:themeColor="accent1"/>
        </w:tcBorders>
        <w:shd w:val="clear" w:color="auto" w:fill="6B92D5"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insideV w:val="single" w:sz="8" w:space="0" w:color="19FFC5" w:themeColor="accent6" w:themeTint="BF"/>
      </w:tblBorders>
    </w:tblPr>
    <w:tcPr>
      <w:shd w:val="clear" w:color="auto" w:fill="B3FFEC" w:themeFill="accent6" w:themeFillTint="3F"/>
    </w:tcPr>
    <w:tblStylePr w:type="firstRow">
      <w:rPr>
        <w:b/>
        <w:bCs/>
      </w:rPr>
    </w:tblStylePr>
    <w:tblStylePr w:type="lastRow">
      <w:rPr>
        <w:b/>
        <w:bCs/>
      </w:rPr>
      <w:tblPr/>
      <w:tcPr>
        <w:tcBorders>
          <w:top w:val="single" w:sz="18" w:space="0" w:color="19FFC5" w:themeColor="accent6" w:themeTint="BF"/>
        </w:tcBorders>
      </w:tcPr>
    </w:tblStylePr>
    <w:tblStylePr w:type="firstCol">
      <w:rPr>
        <w:b/>
        <w:bCs/>
      </w:rPr>
    </w:tblStylePr>
    <w:tblStylePr w:type="lastCol">
      <w:rPr>
        <w:b/>
        <w:bCs/>
      </w:r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insideV w:val="single" w:sz="8" w:space="0" w:color="66D866" w:themeColor="accent5" w:themeTint="BF"/>
      </w:tblBorders>
    </w:tblPr>
    <w:tcPr>
      <w:shd w:val="clear" w:color="auto" w:fill="CCF2CC" w:themeFill="accent5" w:themeFillTint="3F"/>
    </w:tcPr>
    <w:tblStylePr w:type="firstRow">
      <w:rPr>
        <w:b/>
        <w:bCs/>
      </w:rPr>
    </w:tblStylePr>
    <w:tblStylePr w:type="lastRow">
      <w:rPr>
        <w:b/>
        <w:bCs/>
      </w:rPr>
      <w:tblPr/>
      <w:tcPr>
        <w:tcBorders>
          <w:top w:val="single" w:sz="18" w:space="0" w:color="66D866" w:themeColor="accent5" w:themeTint="BF"/>
        </w:tcBorders>
      </w:tcPr>
    </w:tblStylePr>
    <w:tblStylePr w:type="firstCol">
      <w:rPr>
        <w:b/>
        <w:bCs/>
      </w:rPr>
    </w:tblStylePr>
    <w:tblStylePr w:type="lastCol">
      <w:rPr>
        <w:b/>
        <w:bCs/>
      </w:r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insideV w:val="single" w:sz="8" w:space="0" w:color="DDE0E7" w:themeColor="accent4" w:themeTint="BF"/>
      </w:tblBorders>
    </w:tblPr>
    <w:tcPr>
      <w:shd w:val="clear" w:color="auto" w:fill="F3F4F7" w:themeFill="accent4" w:themeFillTint="3F"/>
    </w:tcPr>
    <w:tblStylePr w:type="firstRow">
      <w:rPr>
        <w:b/>
        <w:bCs/>
      </w:rPr>
    </w:tblStylePr>
    <w:tblStylePr w:type="lastRow">
      <w:rPr>
        <w:b/>
        <w:bCs/>
      </w:rPr>
      <w:tblPr/>
      <w:tcPr>
        <w:tcBorders>
          <w:top w:val="single" w:sz="18" w:space="0" w:color="DDE0E7" w:themeColor="accent4" w:themeTint="BF"/>
        </w:tcBorders>
      </w:tcPr>
    </w:tblStylePr>
    <w:tblStylePr w:type="firstCol">
      <w:rPr>
        <w:b/>
        <w:bCs/>
      </w:rPr>
    </w:tblStylePr>
    <w:tblStylePr w:type="lastCol">
      <w:rPr>
        <w:b/>
        <w:bCs/>
      </w:r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insideV w:val="single" w:sz="8" w:space="0" w:color="326FDB" w:themeColor="accent3" w:themeTint="BF"/>
      </w:tblBorders>
    </w:tblPr>
    <w:tcPr>
      <w:shd w:val="clear" w:color="auto" w:fill="BBCFF3" w:themeFill="accent3" w:themeFillTint="3F"/>
    </w:tcPr>
    <w:tblStylePr w:type="firstRow">
      <w:rPr>
        <w:b/>
        <w:bCs/>
      </w:rPr>
    </w:tblStylePr>
    <w:tblStylePr w:type="lastRow">
      <w:rPr>
        <w:b/>
        <w:bCs/>
      </w:rPr>
      <w:tblPr/>
      <w:tcPr>
        <w:tcBorders>
          <w:top w:val="single" w:sz="18" w:space="0" w:color="326FDB" w:themeColor="accent3" w:themeTint="BF"/>
        </w:tcBorders>
      </w:tcPr>
    </w:tblStylePr>
    <w:tblStylePr w:type="firstCol">
      <w:rPr>
        <w:b/>
        <w:bCs/>
      </w:rPr>
    </w:tblStylePr>
    <w:tblStylePr w:type="lastCol">
      <w:rPr>
        <w:b/>
        <w:bCs/>
      </w:r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insideV w:val="single" w:sz="8" w:space="0" w:color="66B2D8" w:themeColor="accent2" w:themeTint="BF"/>
      </w:tblBorders>
    </w:tblPr>
    <w:tcPr>
      <w:shd w:val="clear" w:color="auto" w:fill="CCE5F2" w:themeFill="accent2" w:themeFillTint="3F"/>
    </w:tcPr>
    <w:tblStylePr w:type="firstRow">
      <w:rPr>
        <w:b/>
        <w:bCs/>
      </w:rPr>
    </w:tblStylePr>
    <w:tblStylePr w:type="lastRow">
      <w:rPr>
        <w:b/>
        <w:bCs/>
      </w:rPr>
      <w:tblPr/>
      <w:tcPr>
        <w:tcBorders>
          <w:top w:val="single" w:sz="18" w:space="0" w:color="66B2D8" w:themeColor="accent2" w:themeTint="BF"/>
        </w:tcBorders>
      </w:tcPr>
    </w:tblStylePr>
    <w:tblStylePr w:type="firstCol">
      <w:rPr>
        <w:b/>
        <w:bCs/>
      </w:rPr>
    </w:tblStylePr>
    <w:tblStylePr w:type="lastCol">
      <w:rPr>
        <w:b/>
        <w:bCs/>
      </w:r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3260AF" w:themeColor="accent1" w:themeTint="BF"/>
        <w:left w:val="single" w:sz="8" w:space="0" w:color="3260AF" w:themeColor="accent1" w:themeTint="BF"/>
        <w:bottom w:val="single" w:sz="8" w:space="0" w:color="3260AF" w:themeColor="accent1" w:themeTint="BF"/>
        <w:right w:val="single" w:sz="8" w:space="0" w:color="3260AF" w:themeColor="accent1" w:themeTint="BF"/>
        <w:insideH w:val="single" w:sz="8" w:space="0" w:color="3260AF" w:themeColor="accent1" w:themeTint="BF"/>
        <w:insideV w:val="single" w:sz="8" w:space="0" w:color="3260AF" w:themeColor="accent1" w:themeTint="BF"/>
      </w:tblBorders>
    </w:tblPr>
    <w:tcPr>
      <w:shd w:val="clear" w:color="auto" w:fill="B6C9EA" w:themeFill="accent1" w:themeFillTint="3F"/>
    </w:tcPr>
    <w:tblStylePr w:type="firstRow">
      <w:rPr>
        <w:b/>
        <w:bCs/>
      </w:rPr>
    </w:tblStylePr>
    <w:tblStylePr w:type="lastRow">
      <w:rPr>
        <w:b/>
        <w:bCs/>
      </w:rPr>
      <w:tblPr/>
      <w:tcPr>
        <w:tcBorders>
          <w:top w:val="single" w:sz="18" w:space="0" w:color="3260AF" w:themeColor="accent1" w:themeTint="BF"/>
        </w:tcBorders>
      </w:tcPr>
    </w:tblStylePr>
    <w:tblStylePr w:type="firstCol">
      <w:rPr>
        <w:b/>
        <w:bCs/>
      </w:rPr>
    </w:tblStylePr>
    <w:tblStylePr w:type="lastCol">
      <w:rPr>
        <w:b/>
        <w:bCs/>
      </w:r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0CC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5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98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9872" w:themeFill="accent6" w:themeFillShade="BF"/>
      </w:tcPr>
    </w:tblStylePr>
    <w:tblStylePr w:type="band1Vert">
      <w:tblPr/>
      <w:tcPr>
        <w:tcBorders>
          <w:top w:val="nil"/>
          <w:left w:val="nil"/>
          <w:bottom w:val="nil"/>
          <w:right w:val="nil"/>
          <w:insideH w:val="nil"/>
          <w:insideV w:val="nil"/>
        </w:tcBorders>
        <w:shd w:val="clear" w:color="auto" w:fill="009872" w:themeFill="accent6" w:themeFillShade="BF"/>
      </w:tcPr>
    </w:tblStylePr>
    <w:tblStylePr w:type="band1Horz">
      <w:tblPr/>
      <w:tcPr>
        <w:tcBorders>
          <w:top w:val="nil"/>
          <w:left w:val="nil"/>
          <w:bottom w:val="nil"/>
          <w:right w:val="nil"/>
          <w:insideH w:val="nil"/>
          <w:insideV w:val="nil"/>
        </w:tcBorders>
        <w:shd w:val="clear" w:color="auto" w:fill="009872"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33CC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65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98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9826" w:themeFill="accent5" w:themeFillShade="BF"/>
      </w:tcPr>
    </w:tblStylePr>
    <w:tblStylePr w:type="band1Vert">
      <w:tblPr/>
      <w:tcPr>
        <w:tcBorders>
          <w:top w:val="nil"/>
          <w:left w:val="nil"/>
          <w:bottom w:val="nil"/>
          <w:right w:val="nil"/>
          <w:insideH w:val="nil"/>
          <w:insideV w:val="nil"/>
        </w:tcBorders>
        <w:shd w:val="clear" w:color="auto" w:fill="269826" w:themeFill="accent5" w:themeFillShade="BF"/>
      </w:tcPr>
    </w:tblStylePr>
    <w:tblStylePr w:type="band1Horz">
      <w:tblPr/>
      <w:tcPr>
        <w:tcBorders>
          <w:top w:val="nil"/>
          <w:left w:val="nil"/>
          <w:bottom w:val="nil"/>
          <w:right w:val="nil"/>
          <w:insideH w:val="nil"/>
          <w:insideV w:val="nil"/>
        </w:tcBorders>
        <w:shd w:val="clear" w:color="auto" w:fill="269826"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D2D7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66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19DB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19DB3" w:themeFill="accent4" w:themeFillShade="BF"/>
      </w:tcPr>
    </w:tblStylePr>
    <w:tblStylePr w:type="band1Vert">
      <w:tblPr/>
      <w:tcPr>
        <w:tcBorders>
          <w:top w:val="nil"/>
          <w:left w:val="nil"/>
          <w:bottom w:val="nil"/>
          <w:right w:val="nil"/>
          <w:insideH w:val="nil"/>
          <w:insideV w:val="nil"/>
        </w:tcBorders>
        <w:shd w:val="clear" w:color="auto" w:fill="919DB3" w:themeFill="accent4" w:themeFillShade="BF"/>
      </w:tcPr>
    </w:tblStylePr>
    <w:tblStylePr w:type="band1Horz">
      <w:tblPr/>
      <w:tcPr>
        <w:tcBorders>
          <w:top w:val="nil"/>
          <w:left w:val="nil"/>
          <w:bottom w:val="nil"/>
          <w:right w:val="nil"/>
          <w:insideH w:val="nil"/>
          <w:insideV w:val="nil"/>
        </w:tcBorders>
        <w:shd w:val="clear" w:color="auto" w:fill="919DB3"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1C4DA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26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39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3978" w:themeFill="accent3" w:themeFillShade="BF"/>
      </w:tcPr>
    </w:tblStylePr>
    <w:tblStylePr w:type="band1Vert">
      <w:tblPr/>
      <w:tcPr>
        <w:tcBorders>
          <w:top w:val="nil"/>
          <w:left w:val="nil"/>
          <w:bottom w:val="nil"/>
          <w:right w:val="nil"/>
          <w:insideH w:val="nil"/>
          <w:insideV w:val="nil"/>
        </w:tcBorders>
        <w:shd w:val="clear" w:color="auto" w:fill="153978" w:themeFill="accent3" w:themeFillShade="BF"/>
      </w:tcPr>
    </w:tblStylePr>
    <w:tblStylePr w:type="band1Horz">
      <w:tblPr/>
      <w:tcPr>
        <w:tcBorders>
          <w:top w:val="nil"/>
          <w:left w:val="nil"/>
          <w:bottom w:val="nil"/>
          <w:right w:val="nil"/>
          <w:insideH w:val="nil"/>
          <w:insideV w:val="nil"/>
        </w:tcBorders>
        <w:shd w:val="clear" w:color="auto" w:fill="153978"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3399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72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7298" w:themeFill="accent2" w:themeFillShade="BF"/>
      </w:tcPr>
    </w:tblStylePr>
    <w:tblStylePr w:type="band1Vert">
      <w:tblPr/>
      <w:tcPr>
        <w:tcBorders>
          <w:top w:val="nil"/>
          <w:left w:val="nil"/>
          <w:bottom w:val="nil"/>
          <w:right w:val="nil"/>
          <w:insideH w:val="nil"/>
          <w:insideV w:val="nil"/>
        </w:tcBorders>
        <w:shd w:val="clear" w:color="auto" w:fill="267298" w:themeFill="accent2" w:themeFillShade="BF"/>
      </w:tcPr>
    </w:tblStylePr>
    <w:tblStylePr w:type="band1Horz">
      <w:tblPr/>
      <w:tcPr>
        <w:tcBorders>
          <w:top w:val="nil"/>
          <w:left w:val="nil"/>
          <w:bottom w:val="nil"/>
          <w:right w:val="nil"/>
          <w:insideH w:val="nil"/>
          <w:insideV w:val="nil"/>
        </w:tcBorders>
        <w:shd w:val="clear" w:color="auto" w:fill="267298"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1D38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C" w:themeFill="accent1" w:themeFillShade="BF"/>
      </w:tcPr>
    </w:tblStylePr>
    <w:tblStylePr w:type="band1Vert">
      <w:tblPr/>
      <w:tcPr>
        <w:tcBorders>
          <w:top w:val="nil"/>
          <w:left w:val="nil"/>
          <w:bottom w:val="nil"/>
          <w:right w:val="nil"/>
          <w:insideH w:val="nil"/>
          <w:insideV w:val="nil"/>
        </w:tcBorders>
        <w:shd w:val="clear" w:color="auto" w:fill="15294C" w:themeFill="accent1" w:themeFillShade="BF"/>
      </w:tcPr>
    </w:tblStylePr>
    <w:tblStylePr w:type="band1Horz">
      <w:tblPr/>
      <w:tcPr>
        <w:tcBorders>
          <w:top w:val="nil"/>
          <w:left w:val="nil"/>
          <w:bottom w:val="nil"/>
          <w:right w:val="nil"/>
          <w:insideH w:val="nil"/>
          <w:insideV w:val="nil"/>
        </w:tcBorders>
        <w:shd w:val="clear" w:color="auto" w:fill="15294C" w:themeFill="accent1" w:themeFillShade="BF"/>
      </w:tcPr>
    </w:tblStylePr>
  </w:style>
  <w:style w:type="paragraph" w:styleId="Bibliography">
    <w:name w:val="Bibliography"/>
    <w:basedOn w:val="ZsysbasisEURid"/>
    <w:next w:val="BodytextEURid"/>
    <w:uiPriority w:val="98"/>
    <w:semiHidden/>
    <w:rsid w:val="00E07762"/>
  </w:style>
  <w:style w:type="paragraph" w:styleId="Quote">
    <w:name w:val="Quote"/>
    <w:basedOn w:val="ZsysbasisEURid"/>
    <w:next w:val="BodytextEURid"/>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EURid"/>
    <w:next w:val="BodytextEURid"/>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EURid"/>
    <w:basedOn w:val="DefaultParagraphFont"/>
    <w:uiPriority w:val="4"/>
    <w:rsid w:val="00E07762"/>
    <w:rPr>
      <w:vertAlign w:val="superscript"/>
    </w:rPr>
  </w:style>
  <w:style w:type="paragraph" w:styleId="NoSpacing">
    <w:name w:val="No Spacing"/>
    <w:basedOn w:val="ZsysbasisEURid"/>
    <w:next w:val="BodytextEURid"/>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EURid"/>
    <w:next w:val="BodytextEURi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EURid"/>
    <w:next w:val="BodytextEURid"/>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EURid">
    <w:name w:val="Heading numbering EURid"/>
    <w:uiPriority w:val="4"/>
    <w:semiHidden/>
    <w:rsid w:val="00EE773F"/>
    <w:pPr>
      <w:numPr>
        <w:numId w:val="9"/>
      </w:numPr>
    </w:pPr>
  </w:style>
  <w:style w:type="paragraph" w:customStyle="1" w:styleId="ZsyseenpuntEURid">
    <w:name w:val="Zsyseenpunt EURid"/>
    <w:basedOn w:val="ZsysbasisEURid"/>
    <w:next w:val="BodytextEURid"/>
    <w:uiPriority w:val="4"/>
    <w:semiHidden/>
    <w:rsid w:val="00756C31"/>
    <w:pPr>
      <w:spacing w:line="20" w:lineRule="exact"/>
    </w:pPr>
    <w:rPr>
      <w:sz w:val="2"/>
    </w:rPr>
  </w:style>
  <w:style w:type="paragraph" w:customStyle="1" w:styleId="ZsysbasisdocumentgegevensEURid">
    <w:name w:val="Zsysbasisdocumentgegevens EURid"/>
    <w:basedOn w:val="ZsysbasisEURid"/>
    <w:next w:val="BodytextEURid"/>
    <w:uiPriority w:val="4"/>
    <w:semiHidden/>
    <w:rsid w:val="0020548B"/>
    <w:rPr>
      <w:noProof/>
    </w:rPr>
  </w:style>
  <w:style w:type="paragraph" w:customStyle="1" w:styleId="DocumentdataheadingEURid">
    <w:name w:val="Document data heading EURid"/>
    <w:basedOn w:val="ZsysbasisdocumentgegevensEURid"/>
    <w:uiPriority w:val="4"/>
    <w:rsid w:val="00756C31"/>
  </w:style>
  <w:style w:type="paragraph" w:customStyle="1" w:styleId="DocumentdataEURid">
    <w:name w:val="Document data EURid"/>
    <w:basedOn w:val="ZsysbasisdocumentgegevensEURid"/>
    <w:uiPriority w:val="4"/>
    <w:rsid w:val="00756C31"/>
  </w:style>
  <w:style w:type="paragraph" w:customStyle="1" w:styleId="PagenumberEURid">
    <w:name w:val="Page number EURid"/>
    <w:basedOn w:val="ZsysbasisdocumentgegevensEURid"/>
    <w:uiPriority w:val="4"/>
    <w:rsid w:val="007361EE"/>
  </w:style>
  <w:style w:type="paragraph" w:customStyle="1" w:styleId="SenderinformationEURid">
    <w:name w:val="Sender information EURid"/>
    <w:basedOn w:val="ZsysbasisdocumentgegevensEURid"/>
    <w:uiPriority w:val="4"/>
    <w:rsid w:val="00135E7B"/>
  </w:style>
  <w:style w:type="paragraph" w:customStyle="1" w:styleId="SenderinformationheadingEURid">
    <w:name w:val="Sender information heading EURid"/>
    <w:basedOn w:val="ZsysbasisdocumentgegevensEURid"/>
    <w:uiPriority w:val="4"/>
    <w:rsid w:val="00135E7B"/>
  </w:style>
  <w:style w:type="numbering" w:customStyle="1" w:styleId="ListstandardEURid">
    <w:name w:val="List standard EURid"/>
    <w:uiPriority w:val="4"/>
    <w:semiHidden/>
    <w:rsid w:val="0026223C"/>
    <w:pPr>
      <w:numPr>
        <w:numId w:val="10"/>
      </w:numPr>
    </w:pPr>
  </w:style>
  <w:style w:type="paragraph" w:customStyle="1" w:styleId="ParagraphforpictureEURid">
    <w:name w:val="Paragraph for picture EURid"/>
    <w:basedOn w:val="ZsysbasisEURid"/>
    <w:next w:val="BodytextEURid"/>
    <w:uiPriority w:val="4"/>
    <w:qFormat/>
    <w:rsid w:val="00A01CD1"/>
  </w:style>
  <w:style w:type="paragraph" w:customStyle="1" w:styleId="TitleEURid">
    <w:name w:val="Title EURid"/>
    <w:basedOn w:val="ZsysbasisEURid"/>
    <w:uiPriority w:val="4"/>
    <w:qFormat/>
    <w:rsid w:val="00A9666A"/>
    <w:pPr>
      <w:keepLines/>
      <w:spacing w:line="920" w:lineRule="atLeast"/>
    </w:pPr>
    <w:rPr>
      <w:color w:val="002060" w:themeColor="dark2"/>
      <w:sz w:val="80"/>
    </w:rPr>
  </w:style>
  <w:style w:type="paragraph" w:customStyle="1" w:styleId="SubtitleEURid">
    <w:name w:val="Subtitle EURid"/>
    <w:basedOn w:val="ZsysbasisEURid"/>
    <w:uiPriority w:val="4"/>
    <w:qFormat/>
    <w:rsid w:val="00471C54"/>
    <w:pPr>
      <w:keepLines/>
      <w:spacing w:line="920" w:lineRule="atLeast"/>
    </w:pPr>
    <w:rPr>
      <w:color w:val="002060" w:themeColor="dark2"/>
      <w:sz w:val="80"/>
    </w:rPr>
  </w:style>
  <w:style w:type="numbering" w:customStyle="1" w:styleId="AppendixnumberingEURid">
    <w:name w:val="Appendix numbering EURid"/>
    <w:uiPriority w:val="4"/>
    <w:semiHidden/>
    <w:rsid w:val="00CB7096"/>
    <w:pPr>
      <w:numPr>
        <w:numId w:val="30"/>
      </w:numPr>
    </w:pPr>
  </w:style>
  <w:style w:type="paragraph" w:customStyle="1" w:styleId="Appendixheading1EURid">
    <w:name w:val="Appendix heading 1 EURid"/>
    <w:basedOn w:val="ZsysbasisEURid"/>
    <w:next w:val="BodytextEURid"/>
    <w:uiPriority w:val="4"/>
    <w:qFormat/>
    <w:rsid w:val="00B02D7B"/>
    <w:pPr>
      <w:keepNext/>
      <w:keepLines/>
      <w:numPr>
        <w:numId w:val="30"/>
      </w:numPr>
      <w:spacing w:before="120" w:after="60" w:line="460" w:lineRule="atLeast"/>
      <w:outlineLvl w:val="0"/>
    </w:pPr>
    <w:rPr>
      <w:b/>
      <w:bCs/>
      <w:color w:val="1D3866" w:themeColor="accent1"/>
      <w:sz w:val="40"/>
      <w:szCs w:val="32"/>
    </w:rPr>
  </w:style>
  <w:style w:type="paragraph" w:customStyle="1" w:styleId="Appendixheading2EURid">
    <w:name w:val="Appendix heading 2 EURid"/>
    <w:basedOn w:val="ZsysbasisEURid"/>
    <w:next w:val="BodytextEURid"/>
    <w:uiPriority w:val="4"/>
    <w:qFormat/>
    <w:rsid w:val="00260135"/>
    <w:pPr>
      <w:keepNext/>
      <w:keepLines/>
      <w:numPr>
        <w:ilvl w:val="1"/>
        <w:numId w:val="30"/>
      </w:numPr>
      <w:spacing w:before="120" w:after="60" w:line="380" w:lineRule="atLeast"/>
      <w:outlineLvl w:val="1"/>
    </w:pPr>
    <w:rPr>
      <w:bCs/>
      <w:iCs/>
      <w:color w:val="3399CC" w:themeColor="accent2"/>
      <w:sz w:val="32"/>
      <w:szCs w:val="28"/>
    </w:rPr>
  </w:style>
  <w:style w:type="paragraph" w:styleId="CommentSubject">
    <w:name w:val="annotation subject"/>
    <w:basedOn w:val="ZsysbasisEURid"/>
    <w:next w:val="BodytextEURid"/>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EURid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EURid"/>
    <w:next w:val="BodytextEURid"/>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EURid"/>
    <w:next w:val="BodytextEURid"/>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EURid"/>
    <w:basedOn w:val="ZsysbasisEURid"/>
    <w:next w:val="BodytextEURid"/>
    <w:uiPriority w:val="4"/>
    <w:rsid w:val="00DD2A9E"/>
  </w:style>
  <w:style w:type="table" w:customStyle="1" w:styleId="TablewithoutformattingEURid">
    <w:name w:val="Table without formatting EURid"/>
    <w:basedOn w:val="TableNormal"/>
    <w:uiPriority w:val="99"/>
    <w:qFormat/>
    <w:rsid w:val="00D16E87"/>
    <w:pPr>
      <w:spacing w:line="240" w:lineRule="auto"/>
    </w:pPr>
    <w:tblPr>
      <w:tblCellMar>
        <w:left w:w="0" w:type="dxa"/>
        <w:right w:w="0" w:type="dxa"/>
      </w:tblCellMar>
    </w:tblPr>
  </w:style>
  <w:style w:type="paragraph" w:customStyle="1" w:styleId="ZsysbasistocEURid">
    <w:name w:val="Zsysbasistoc EURid"/>
    <w:basedOn w:val="ZsysbasisEURid"/>
    <w:next w:val="BodytextEURid"/>
    <w:uiPriority w:val="4"/>
    <w:semiHidden/>
    <w:rsid w:val="00706D10"/>
    <w:pPr>
      <w:ind w:left="709" w:right="567" w:hanging="709"/>
    </w:pPr>
  </w:style>
  <w:style w:type="paragraph" w:customStyle="1" w:styleId="AgendaitemEURid">
    <w:name w:val="Agenda item EURid"/>
    <w:basedOn w:val="ZsysbasisEURid"/>
    <w:uiPriority w:val="4"/>
    <w:rsid w:val="00B237FC"/>
    <w:pPr>
      <w:numPr>
        <w:numId w:val="28"/>
      </w:numPr>
    </w:pPr>
  </w:style>
  <w:style w:type="numbering" w:customStyle="1" w:styleId="AgendaitemlistEURid">
    <w:name w:val="Agenda item (list) EURid"/>
    <w:uiPriority w:val="4"/>
    <w:semiHidden/>
    <w:rsid w:val="004379A2"/>
    <w:pPr>
      <w:numPr>
        <w:numId w:val="21"/>
      </w:numPr>
    </w:pPr>
  </w:style>
  <w:style w:type="paragraph" w:customStyle="1" w:styleId="ZsysbasistabeltekstEURid">
    <w:name w:val="Zsysbasistabeltekst EURid"/>
    <w:basedOn w:val="ZsysbasisEURid"/>
    <w:next w:val="TabletextEURid"/>
    <w:uiPriority w:val="4"/>
    <w:semiHidden/>
    <w:rsid w:val="008D23E7"/>
  </w:style>
  <w:style w:type="paragraph" w:customStyle="1" w:styleId="TabletextEURid">
    <w:name w:val="Table text EURid"/>
    <w:basedOn w:val="ZsysbasistabeltekstEURid"/>
    <w:uiPriority w:val="4"/>
    <w:rsid w:val="008D23E7"/>
  </w:style>
  <w:style w:type="paragraph" w:customStyle="1" w:styleId="TableheadingEURid">
    <w:name w:val="Table heading EURid"/>
    <w:basedOn w:val="ZsysbasistabeltekstEURid"/>
    <w:next w:val="TabletextEURid"/>
    <w:uiPriority w:val="4"/>
    <w:rsid w:val="008D23E7"/>
  </w:style>
  <w:style w:type="paragraph" w:customStyle="1" w:styleId="DocumentnameEURid">
    <w:name w:val="Document name EURid"/>
    <w:basedOn w:val="ZsysbasisEURid"/>
    <w:next w:val="BodytextEURid"/>
    <w:uiPriority w:val="4"/>
    <w:rsid w:val="00F0042B"/>
  </w:style>
  <w:style w:type="paragraph" w:customStyle="1" w:styleId="AlineavoorafbeeldingEURid">
    <w:name w:val="Alinea voor afbeelding EURid"/>
    <w:basedOn w:val="ZsysbasisEURid"/>
    <w:next w:val="Normal"/>
    <w:uiPriority w:val="4"/>
    <w:qFormat/>
    <w:rsid w:val="00B56941"/>
    <w:rPr>
      <w:lang w:val="nl-NL"/>
    </w:rPr>
  </w:style>
  <w:style w:type="paragraph" w:customStyle="1" w:styleId="DocumentdataleftmarginEURid">
    <w:name w:val="Document data left margin EURid"/>
    <w:basedOn w:val="ZsysbasisdocumentgegevensEURid"/>
    <w:uiPriority w:val="4"/>
    <w:rsid w:val="003B18C6"/>
    <w:pPr>
      <w:spacing w:line="168" w:lineRule="exact"/>
    </w:pPr>
    <w:rPr>
      <w:rFonts w:ascii="Calibri" w:hAnsi="Calibri" w:cs="Arial"/>
      <w:sz w:val="14"/>
    </w:rPr>
  </w:style>
  <w:style w:type="character" w:customStyle="1" w:styleId="UnresolvedMention">
    <w:name w:val="Unresolved Mention"/>
    <w:basedOn w:val="DefaultParagraphFont"/>
    <w:uiPriority w:val="99"/>
    <w:semiHidden/>
    <w:unhideWhenUsed/>
    <w:rsid w:val="001B7186"/>
    <w:rPr>
      <w:color w:val="605E5C"/>
      <w:shd w:val="clear" w:color="auto" w:fill="E1DFDD"/>
    </w:rPr>
  </w:style>
  <w:style w:type="character" w:customStyle="1" w:styleId="HeaderChar">
    <w:name w:val="Header Char"/>
    <w:basedOn w:val="DefaultParagraphFont"/>
    <w:link w:val="Header"/>
    <w:uiPriority w:val="99"/>
    <w:rsid w:val="006326D0"/>
    <w:rPr>
      <w:rFonts w:ascii="DejaVu Sans" w:hAnsi="DejaVu Sans" w:cs="DejaVu Sans"/>
      <w:color w:val="000000" w:themeColor="dark1"/>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6917">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597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eurid.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eurid.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m\AppData\Local\Temp\Temp1_v1_7_templates_EURid.zip\Mandate%20EURid.dotx" TargetMode="External"/></Relationships>
</file>

<file path=word/theme/theme1.xml><?xml version="1.0" encoding="utf-8"?>
<a:theme xmlns:a="http://schemas.openxmlformats.org/drawingml/2006/main" name="Office-thema">
  <a:themeElements>
    <a:clrScheme name="Colors EURid Word">
      <a:dk1>
        <a:srgbClr val="000000"/>
      </a:dk1>
      <a:lt1>
        <a:srgbClr val="FFFFFF"/>
      </a:lt1>
      <a:dk2>
        <a:srgbClr val="002060"/>
      </a:dk2>
      <a:lt2>
        <a:srgbClr val="7A7A7A"/>
      </a:lt2>
      <a:accent1>
        <a:srgbClr val="1D3866"/>
      </a:accent1>
      <a:accent2>
        <a:srgbClr val="3399CC"/>
      </a:accent2>
      <a:accent3>
        <a:srgbClr val="1C4DA1"/>
      </a:accent3>
      <a:accent4>
        <a:srgbClr val="D2D7E0"/>
      </a:accent4>
      <a:accent5>
        <a:srgbClr val="33CC33"/>
      </a:accent5>
      <a:accent6>
        <a:srgbClr val="00CC99"/>
      </a:accent6>
      <a:hlink>
        <a:srgbClr val="002060"/>
      </a:hlink>
      <a:folHlink>
        <a:srgbClr val="002060"/>
      </a:folHlink>
    </a:clrScheme>
    <a:fontScheme name="Fonts Eur id">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EF159-970F-4B47-8FFA-52C31E19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Mandate EURid.dotx</Template>
  <TotalTime>0</TotalTime>
  <Pages>2</Pages>
  <Words>398</Words>
  <Characters>2589</Characters>
  <Application>Microsoft Office Word</Application>
  <DocSecurity>4</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EURid</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Asta Mineikyte</dc:creator>
  <cp:keywords/>
  <dc:description>Template version 1.7 - 17 april 2019_x000d_
Templates: www.JoulesUnlimited.com</dc:description>
  <cp:lastModifiedBy>Asta Mineikyte</cp:lastModifiedBy>
  <cp:revision>2</cp:revision>
  <cp:lastPrinted>2019-04-17T15:01:00Z</cp:lastPrinted>
  <dcterms:created xsi:type="dcterms:W3CDTF">2019-05-03T07:11:00Z</dcterms:created>
  <dcterms:modified xsi:type="dcterms:W3CDTF">2019-05-03T07:11:00Z</dcterms:modified>
  <cp:category/>
</cp:coreProperties>
</file>