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FA" w:rsidRPr="00005FFA" w:rsidRDefault="00005FFA" w:rsidP="00005FFA">
      <w:pPr>
        <w:spacing w:line="260" w:lineRule="atLeast"/>
        <w:jc w:val="center"/>
        <w:rPr>
          <w:rFonts w:ascii="Times New Roman" w:eastAsia="SimSun" w:hAnsi="Times New Roman" w:cs="Times New Roman"/>
          <w:b/>
          <w:color w:val="auto"/>
          <w:sz w:val="28"/>
          <w:szCs w:val="28"/>
          <w:lang w:val="de-DE" w:eastAsia="en-US"/>
        </w:rPr>
      </w:pPr>
      <w:bookmarkStart w:id="0" w:name="bmkStart"/>
      <w:bookmarkEnd w:id="0"/>
      <w:r w:rsidRPr="00005FFA">
        <w:rPr>
          <w:rFonts w:ascii="Times New Roman" w:eastAsia="SimSun" w:hAnsi="Times New Roman" w:cs="Times New Roman"/>
          <w:b/>
          <w:color w:val="auto"/>
          <w:sz w:val="28"/>
          <w:szCs w:val="28"/>
          <w:lang w:val="de-DE" w:eastAsia="en-US"/>
        </w:rPr>
        <w:t xml:space="preserve">ANTRAGSFORMULAR ZUR HERAUSGABE </w:t>
      </w:r>
      <w:bookmarkStart w:id="1" w:name="_GoBack"/>
      <w:bookmarkEnd w:id="1"/>
      <w:r w:rsidRPr="00005FFA">
        <w:rPr>
          <w:rFonts w:ascii="Times New Roman" w:eastAsia="SimSun" w:hAnsi="Times New Roman" w:cs="Times New Roman"/>
          <w:b/>
          <w:color w:val="auto"/>
          <w:sz w:val="28"/>
          <w:szCs w:val="28"/>
          <w:lang w:val="de-DE" w:eastAsia="en-US"/>
        </w:rPr>
        <w:t>PERSONENBEZOGENER DATEN</w:t>
      </w:r>
    </w:p>
    <w:p w:rsidR="00005FFA" w:rsidRPr="00005FFA" w:rsidRDefault="00005FFA" w:rsidP="00005FFA">
      <w:pPr>
        <w:pBdr>
          <w:top w:val="single" w:sz="4" w:space="1"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Durch das Ausfüllen und Absenden dieses Formulars können Sie die Herausgabe personenbezogener Daten eines Inhabers einer .eu-Domain (oder den entsprechenden Varianten in anderen Schriften) beantragen. Wir werden Ihren Antrag gemäß unserer WHOIS-Politik bearbeiten und die Herausgabe personenbezogener Daten in Übereinstimmung mit unserer Datenschutzerklärung durchführen. Beide Dokumente sind auf unserer Website verfügbar. Wir werden Ihren Antrag sorgfältig prüfen, bevor wir gegebenenfalls persönliche Daten offenlegen können.</w:t>
      </w:r>
    </w:p>
    <w:p w:rsidR="00005FFA" w:rsidRPr="00005FFA" w:rsidRDefault="00005FFA" w:rsidP="00005FFA">
      <w:pPr>
        <w:pBdr>
          <w:top w:val="single" w:sz="4" w:space="1"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 xml:space="preserve">Bitte senden Sie das vollständig ausgefüllte und unterschriebene Antragsformular per E-Mail an </w:t>
      </w:r>
      <w:hyperlink r:id="rId8" w:history="1">
        <w:r w:rsidRPr="00005FFA">
          <w:rPr>
            <w:rFonts w:ascii="Times New Roman" w:eastAsia="SimSun" w:hAnsi="Times New Roman" w:cs="Times New Roman"/>
            <w:b/>
            <w:color w:val="1B3362"/>
            <w:szCs w:val="20"/>
            <w:u w:val="single"/>
            <w:lang w:val="de-DE" w:eastAsia="en-US"/>
          </w:rPr>
          <w:t>legal@eurid.eu</w:t>
        </w:r>
      </w:hyperlink>
      <w:r w:rsidRPr="00005FFA">
        <w:rPr>
          <w:rFonts w:ascii="Times New Roman" w:eastAsia="SimSun" w:hAnsi="Times New Roman" w:cs="Times New Roman"/>
          <w:color w:val="auto"/>
          <w:szCs w:val="20"/>
          <w:lang w:val="de-DE" w:eastAsia="en-US"/>
        </w:rPr>
        <w:t xml:space="preserve"> oder mit der Post an </w:t>
      </w:r>
      <w:r w:rsidRPr="00005FFA">
        <w:rPr>
          <w:rFonts w:ascii="Times New Roman" w:eastAsia="SimSun" w:hAnsi="Times New Roman" w:cs="Times New Roman"/>
          <w:b/>
          <w:color w:val="auto"/>
          <w:szCs w:val="20"/>
          <w:lang w:val="de-DE" w:eastAsia="en-US"/>
        </w:rPr>
        <w:t>EUR</w:t>
      </w:r>
      <w:r w:rsidRPr="00005FFA">
        <w:rPr>
          <w:rFonts w:ascii="Times New Roman" w:eastAsia="SimSun" w:hAnsi="Times New Roman" w:cs="Times New Roman"/>
          <w:b/>
          <w:i/>
          <w:color w:val="auto"/>
          <w:szCs w:val="20"/>
          <w:lang w:val="de-DE" w:eastAsia="en-US"/>
        </w:rPr>
        <w:t>id</w:t>
      </w:r>
      <w:r w:rsidRPr="00005FFA">
        <w:rPr>
          <w:rFonts w:ascii="Times New Roman" w:eastAsia="SimSun" w:hAnsi="Times New Roman" w:cs="Times New Roman"/>
          <w:b/>
          <w:color w:val="auto"/>
          <w:szCs w:val="20"/>
          <w:lang w:val="de-DE" w:eastAsia="en-US"/>
        </w:rPr>
        <w:t xml:space="preserve"> </w:t>
      </w:r>
      <w:proofErr w:type="spellStart"/>
      <w:r w:rsidRPr="00005FFA">
        <w:rPr>
          <w:rFonts w:ascii="Times New Roman" w:eastAsia="SimSun" w:hAnsi="Times New Roman" w:cs="Times New Roman"/>
          <w:b/>
          <w:color w:val="auto"/>
          <w:szCs w:val="20"/>
          <w:lang w:val="de-DE" w:eastAsia="en-US"/>
        </w:rPr>
        <w:t>vzw</w:t>
      </w:r>
      <w:proofErr w:type="spellEnd"/>
      <w:r w:rsidRPr="00005FFA">
        <w:rPr>
          <w:rFonts w:ascii="Times New Roman" w:eastAsia="SimSun" w:hAnsi="Times New Roman" w:cs="Times New Roman"/>
          <w:b/>
          <w:color w:val="auto"/>
          <w:szCs w:val="20"/>
          <w:lang w:val="de-DE" w:eastAsia="en-US"/>
        </w:rPr>
        <w:t xml:space="preserve">, </w:t>
      </w:r>
      <w:proofErr w:type="spellStart"/>
      <w:r w:rsidR="00D33400" w:rsidRPr="00D33400">
        <w:rPr>
          <w:rFonts w:ascii="Times New Roman" w:eastAsia="SimSun" w:hAnsi="Times New Roman" w:cs="Times New Roman"/>
          <w:b/>
          <w:color w:val="auto"/>
          <w:szCs w:val="20"/>
          <w:lang w:val="de-DE" w:eastAsia="en-US"/>
        </w:rPr>
        <w:t>Telecomlaan</w:t>
      </w:r>
      <w:proofErr w:type="spellEnd"/>
      <w:r w:rsidR="00D33400" w:rsidRPr="00D33400">
        <w:rPr>
          <w:rFonts w:ascii="Times New Roman" w:eastAsia="SimSun" w:hAnsi="Times New Roman" w:cs="Times New Roman"/>
          <w:b/>
          <w:color w:val="auto"/>
          <w:szCs w:val="20"/>
          <w:lang w:val="de-DE" w:eastAsia="en-US"/>
        </w:rPr>
        <w:t xml:space="preserve"> 9</w:t>
      </w:r>
      <w:r w:rsidRPr="00005FFA">
        <w:rPr>
          <w:rFonts w:ascii="Times New Roman" w:eastAsia="SimSun" w:hAnsi="Times New Roman" w:cs="Times New Roman"/>
          <w:b/>
          <w:color w:val="auto"/>
          <w:szCs w:val="20"/>
          <w:lang w:val="de-DE" w:eastAsia="en-US"/>
        </w:rPr>
        <w:t>, 1831 Diegem (Belgien).</w:t>
      </w:r>
    </w:p>
    <w:p w:rsidR="00005FFA" w:rsidRPr="00005FFA" w:rsidRDefault="00005FFA" w:rsidP="00005FFA">
      <w:pPr>
        <w:keepNext/>
        <w:tabs>
          <w:tab w:val="num" w:pos="720"/>
        </w:tabs>
        <w:spacing w:before="240" w:line="260" w:lineRule="atLeast"/>
        <w:ind w:left="720" w:hanging="720"/>
        <w:outlineLvl w:val="0"/>
        <w:rPr>
          <w:rFonts w:ascii="Times New Roman" w:eastAsia="SimSun" w:hAnsi="Times New Roman" w:cs="Times New Roman"/>
          <w:b/>
          <w:caps/>
          <w:color w:val="auto"/>
          <w:kern w:val="28"/>
          <w:szCs w:val="20"/>
          <w:lang w:val="de-DE" w:eastAsia="en-US"/>
        </w:rPr>
      </w:pPr>
      <w:r w:rsidRPr="00005FFA">
        <w:rPr>
          <w:rFonts w:ascii="Times New Roman" w:eastAsia="SimSun" w:hAnsi="Times New Roman" w:cs="Times New Roman"/>
          <w:b/>
          <w:caps/>
          <w:color w:val="auto"/>
          <w:kern w:val="28"/>
          <w:szCs w:val="20"/>
          <w:lang w:val="de-DE" w:eastAsia="en-US"/>
        </w:rPr>
        <w:t>HAFTUNGSAUSSCHLUSSERKLÄRUNG</w:t>
      </w:r>
    </w:p>
    <w:p w:rsidR="00005FFA" w:rsidRPr="00005FFA" w:rsidRDefault="00005FFA" w:rsidP="00005FFA">
      <w:pPr>
        <w:spacing w:line="240" w:lineRule="auto"/>
        <w:rPr>
          <w:rFonts w:ascii="Times New Roman" w:eastAsia="SimSun" w:hAnsi="Times New Roman" w:cs="Times New Roman"/>
          <w:color w:val="auto"/>
          <w:szCs w:val="20"/>
          <w:lang w:val="de-DE" w:eastAsia="en-US"/>
        </w:rPr>
      </w:pPr>
    </w:p>
    <w:p w:rsidR="00005FFA" w:rsidRPr="00005FFA" w:rsidRDefault="00005FFA" w:rsidP="00005FFA">
      <w:pPr>
        <w:spacing w:line="240" w:lineRule="auto"/>
        <w:jc w:val="both"/>
        <w:rPr>
          <w:rFonts w:ascii="Times New Roman" w:eastAsia="SimSun" w:hAnsi="Times New Roman" w:cs="Times New Roman"/>
          <w:color w:val="auto"/>
          <w:szCs w:val="20"/>
          <w:lang w:val="de-CH" w:eastAsia="en-US"/>
        </w:rPr>
      </w:pPr>
      <w:r w:rsidRPr="00005FFA">
        <w:rPr>
          <w:rFonts w:ascii="Times New Roman" w:eastAsia="SimSun" w:hAnsi="Times New Roman" w:cs="Times New Roman"/>
          <w:color w:val="auto"/>
          <w:szCs w:val="20"/>
          <w:lang w:val="de-CH" w:eastAsia="en-US"/>
        </w:rPr>
        <w:t xml:space="preserve">Ausschließlich vollständig ausgefüllte, begründete und unterschriebene Antragsformulare werden bearbeitet. </w:t>
      </w:r>
    </w:p>
    <w:p w:rsidR="00005FFA" w:rsidRPr="00005FFA" w:rsidRDefault="00005FFA" w:rsidP="00005FFA">
      <w:pPr>
        <w:spacing w:line="240" w:lineRule="auto"/>
        <w:jc w:val="both"/>
        <w:rPr>
          <w:rFonts w:ascii="Times New Roman" w:eastAsia="SimSun" w:hAnsi="Times New Roman" w:cs="Times New Roman"/>
          <w:color w:val="auto"/>
          <w:szCs w:val="20"/>
          <w:lang w:val="de-CH" w:eastAsia="en-US"/>
        </w:rPr>
      </w:pPr>
      <w:r w:rsidRPr="00005FFA">
        <w:rPr>
          <w:rFonts w:ascii="Times New Roman" w:eastAsia="SimSun" w:hAnsi="Times New Roman" w:cs="Times New Roman"/>
          <w:color w:val="auto"/>
          <w:szCs w:val="20"/>
          <w:lang w:val="de-CH" w:eastAsia="en-US"/>
        </w:rPr>
        <w:t>Wir legen großen Wert auf die Einhaltung des Datenschutzes bezüglich der personenbezogenen Daten von Domaininhabern und jeder Person, die mit uns in Kontakt tritt. Jegliche Kommunikation, die personenbezogene Daten enthält, wird auf sichere Weise erfolgen. Wenn Sie Fragen zur Verarbeitung personenbezogener Daten haben, kontaktieren Sie uns bitte unter privacy@eurid.eu.</w:t>
      </w:r>
    </w:p>
    <w:p w:rsidR="00005FFA" w:rsidRPr="00005FFA" w:rsidRDefault="00005FFA" w:rsidP="00005FFA">
      <w:pPr>
        <w:spacing w:line="240" w:lineRule="auto"/>
        <w:jc w:val="both"/>
        <w:rPr>
          <w:rFonts w:ascii="Times New Roman" w:eastAsia="SimSun" w:hAnsi="Times New Roman" w:cs="Times New Roman"/>
          <w:color w:val="auto"/>
          <w:szCs w:val="20"/>
          <w:lang w:val="de-CH" w:eastAsia="en-US"/>
        </w:rPr>
      </w:pPr>
    </w:p>
    <w:p w:rsidR="00005FFA" w:rsidRPr="00005FFA" w:rsidRDefault="00005FFA" w:rsidP="00005FFA">
      <w:pPr>
        <w:spacing w:line="240" w:lineRule="auto"/>
        <w:jc w:val="both"/>
        <w:rPr>
          <w:rFonts w:ascii="Times New Roman" w:eastAsia="SimSun" w:hAnsi="Times New Roman" w:cs="Times New Roman"/>
          <w:color w:val="auto"/>
          <w:szCs w:val="20"/>
          <w:lang w:val="de-CH" w:eastAsia="en-US"/>
        </w:rPr>
      </w:pPr>
      <w:r w:rsidRPr="00005FFA">
        <w:rPr>
          <w:rFonts w:ascii="Times New Roman" w:eastAsia="SimSun" w:hAnsi="Times New Roman" w:cs="Times New Roman"/>
          <w:color w:val="auto"/>
          <w:szCs w:val="20"/>
          <w:lang w:val="de-CH" w:eastAsia="en-US"/>
        </w:rPr>
        <w:t>Gemäß der WHOIS-Politik von EURid werden personenbezogene Daten nur in Ausnahmefällen und unter strengen Bedingungen herausgegeben.</w:t>
      </w:r>
      <w:r w:rsidRPr="00005FFA">
        <w:rPr>
          <w:rFonts w:ascii="Times New Roman" w:eastAsia="SimSun" w:hAnsi="Times New Roman" w:cs="Times New Roman"/>
          <w:color w:val="auto"/>
          <w:sz w:val="22"/>
          <w:szCs w:val="22"/>
          <w:lang w:val="de-CH" w:eastAsia="en-US"/>
        </w:rPr>
        <w:t xml:space="preserve"> </w:t>
      </w:r>
    </w:p>
    <w:p w:rsidR="00005FFA" w:rsidRPr="00005FFA" w:rsidRDefault="00005FFA" w:rsidP="00005FFA">
      <w:pPr>
        <w:spacing w:line="240" w:lineRule="auto"/>
        <w:jc w:val="both"/>
        <w:rPr>
          <w:rFonts w:ascii="Times New Roman" w:eastAsia="SimSun" w:hAnsi="Times New Roman" w:cs="Times New Roman"/>
          <w:color w:val="auto"/>
          <w:szCs w:val="20"/>
          <w:lang w:val="de-CH" w:eastAsia="en-US"/>
        </w:rPr>
      </w:pPr>
      <w:r w:rsidRPr="00005FFA">
        <w:rPr>
          <w:rFonts w:ascii="Times New Roman" w:eastAsia="SimSun" w:hAnsi="Times New Roman" w:cs="Times New Roman"/>
          <w:color w:val="auto"/>
          <w:szCs w:val="20"/>
          <w:lang w:val="de-CH" w:eastAsia="en-US"/>
        </w:rPr>
        <w:t>Bevor Ihnen personenbezogene Daten mitgeteilt werden können, müssen Sie Folgendes (durch das Ankreuzen der zwei Kästchen) bestätigen:</w:t>
      </w:r>
    </w:p>
    <w:p w:rsidR="00005FFA" w:rsidRPr="00005FFA" w:rsidRDefault="00005FFA" w:rsidP="00005FFA">
      <w:pPr>
        <w:tabs>
          <w:tab w:val="left" w:pos="567"/>
        </w:tabs>
        <w:spacing w:before="240" w:line="260" w:lineRule="atLeast"/>
        <w:ind w:left="567" w:hanging="283"/>
        <w:jc w:val="both"/>
        <w:rPr>
          <w:rFonts w:ascii="Times New Roman" w:eastAsia="SimSun" w:hAnsi="Times New Roman" w:cs="Times New Roman"/>
          <w:color w:val="auto"/>
          <w:szCs w:val="20"/>
          <w:lang w:val="de-CH" w:eastAsia="en-US"/>
        </w:rPr>
      </w:pPr>
      <w:r w:rsidRPr="00005FFA">
        <w:rPr>
          <w:rFonts w:ascii="Segoe UI Symbol" w:eastAsia="MS Gothic" w:hAnsi="Segoe UI Symbol" w:cs="Segoe UI Symbol"/>
          <w:color w:val="000000"/>
          <w:szCs w:val="20"/>
          <w:lang w:val="de-DE" w:eastAsia="en-US"/>
        </w:rPr>
        <w:t>☐</w:t>
      </w:r>
      <w:r w:rsidRPr="00005FFA">
        <w:rPr>
          <w:rFonts w:ascii="Menlo Bold" w:eastAsia="MS Gothic" w:hAnsi="Menlo Bold" w:cs="Menlo Bold"/>
          <w:color w:val="000000"/>
          <w:szCs w:val="20"/>
          <w:lang w:val="de-DE" w:eastAsia="en-US"/>
        </w:rPr>
        <w:tab/>
      </w:r>
      <w:r w:rsidRPr="00005FFA">
        <w:rPr>
          <w:rFonts w:ascii="Times New Roman" w:eastAsia="SimSun" w:hAnsi="Times New Roman" w:cs="Times New Roman"/>
          <w:color w:val="auto"/>
          <w:szCs w:val="20"/>
          <w:lang w:val="de-CH" w:eastAsia="en-US"/>
        </w:rPr>
        <w:t xml:space="preserve">Ich kann nachweisen, dass ich versucht habe, mit dem Domaininhaber und dem Registrar Kontakt aufzunehmen und </w:t>
      </w:r>
      <w:proofErr w:type="gramStart"/>
      <w:r w:rsidRPr="00005FFA">
        <w:rPr>
          <w:rFonts w:ascii="Times New Roman" w:eastAsia="SimSun" w:hAnsi="Times New Roman" w:cs="Times New Roman"/>
          <w:color w:val="auto"/>
          <w:szCs w:val="20"/>
          <w:lang w:val="de-CH" w:eastAsia="en-US"/>
        </w:rPr>
        <w:t>das</w:t>
      </w:r>
      <w:proofErr w:type="gramEnd"/>
      <w:r w:rsidRPr="00005FFA">
        <w:rPr>
          <w:rFonts w:ascii="Times New Roman" w:eastAsia="SimSun" w:hAnsi="Times New Roman" w:cs="Times New Roman"/>
          <w:color w:val="auto"/>
          <w:szCs w:val="20"/>
          <w:lang w:val="de-CH" w:eastAsia="en-US"/>
        </w:rPr>
        <w:t xml:space="preserve"> über die Kontaktdaten, die in der webbasierten WHOIS angezeigt werden. Der Versuch der Kontaktaufnahme verlief erfolglos. </w:t>
      </w:r>
      <w:r w:rsidRPr="00005FFA">
        <w:rPr>
          <w:rFonts w:ascii="Times New Roman" w:eastAsia="SimSun" w:hAnsi="Times New Roman" w:cs="Times New Roman"/>
          <w:i/>
          <w:color w:val="auto"/>
          <w:szCs w:val="20"/>
          <w:lang w:val="de-CH" w:eastAsia="en-US"/>
        </w:rPr>
        <w:t>(Dieses Kästchen gilt nicht für Strafverfolgungsbehörden, Justizbehörden oder andere zuständige Behörden in der Europäischen Union)</w:t>
      </w:r>
    </w:p>
    <w:p w:rsidR="00005FFA" w:rsidRPr="00005FFA" w:rsidRDefault="00005FFA" w:rsidP="00005FFA">
      <w:pPr>
        <w:tabs>
          <w:tab w:val="left" w:pos="567"/>
        </w:tabs>
        <w:spacing w:line="240" w:lineRule="auto"/>
        <w:ind w:left="567" w:hanging="283"/>
        <w:jc w:val="both"/>
        <w:rPr>
          <w:rFonts w:ascii="Times New Roman" w:eastAsia="SimSun" w:hAnsi="Times New Roman" w:cs="Times New Roman"/>
          <w:color w:val="auto"/>
          <w:szCs w:val="20"/>
          <w:lang w:val="de-CH" w:eastAsia="en-US"/>
        </w:rPr>
      </w:pPr>
      <w:r w:rsidRPr="00005FFA">
        <w:rPr>
          <w:rFonts w:ascii="Segoe UI Symbol" w:eastAsia="MS Gothic" w:hAnsi="Segoe UI Symbol" w:cs="Segoe UI Symbol"/>
          <w:color w:val="000000"/>
          <w:szCs w:val="20"/>
          <w:lang w:val="de-DE" w:eastAsia="en-US"/>
        </w:rPr>
        <w:t>☐</w:t>
      </w:r>
      <w:r w:rsidRPr="00005FFA">
        <w:rPr>
          <w:rFonts w:ascii="Menlo Bold" w:eastAsia="MS Gothic" w:hAnsi="Menlo Bold" w:cs="Menlo Bold"/>
          <w:color w:val="000000"/>
          <w:szCs w:val="20"/>
          <w:lang w:val="de-DE" w:eastAsia="en-US"/>
        </w:rPr>
        <w:tab/>
      </w:r>
      <w:r w:rsidRPr="00005FFA">
        <w:rPr>
          <w:rFonts w:ascii="Times New Roman" w:eastAsia="SimSun" w:hAnsi="Times New Roman" w:cs="Times New Roman"/>
          <w:color w:val="auto"/>
          <w:szCs w:val="20"/>
          <w:lang w:val="de-CH" w:eastAsia="en-US"/>
        </w:rPr>
        <w:t>Ich bestätige und erkläre mich damit einverstanden, dass ich die beantragten personenbezogenen Daten nicht für andere Zwecke verwenden werde als die unten im Abschnitt „Begründung” dieses Antrags angegebenen Zwecke.</w:t>
      </w:r>
      <w:r w:rsidRPr="00005FFA">
        <w:rPr>
          <w:rFonts w:ascii="Menlo Bold" w:eastAsia="MS Gothic" w:hAnsi="Menlo Bold" w:cs="Menlo Bold"/>
          <w:color w:val="000000"/>
          <w:szCs w:val="20"/>
          <w:lang w:val="de-DE" w:eastAsia="en-US"/>
        </w:rPr>
        <w:t xml:space="preserve"> </w:t>
      </w:r>
    </w:p>
    <w:p w:rsidR="00005FFA" w:rsidRPr="00005FFA" w:rsidRDefault="00005FFA" w:rsidP="00005FFA">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Cs w:val="20"/>
          <w:lang w:val="de-CH" w:eastAsia="en-US"/>
        </w:rPr>
      </w:pPr>
      <w:r w:rsidRPr="00005FFA">
        <w:rPr>
          <w:rFonts w:ascii="Times New Roman" w:eastAsia="SimSun" w:hAnsi="Times New Roman" w:cs="Times New Roman"/>
          <w:b/>
          <w:caps/>
          <w:color w:val="auto"/>
          <w:kern w:val="28"/>
          <w:szCs w:val="20"/>
          <w:lang w:val="de-CH" w:eastAsia="en-US"/>
        </w:rPr>
        <w:t>Begründung</w:t>
      </w:r>
    </w:p>
    <w:p w:rsidR="00005FFA" w:rsidRPr="00005FFA" w:rsidRDefault="00005FFA" w:rsidP="00005FFA">
      <w:pPr>
        <w:spacing w:line="240" w:lineRule="auto"/>
        <w:jc w:val="both"/>
        <w:rPr>
          <w:rFonts w:ascii="Times New Roman" w:eastAsia="SimSun" w:hAnsi="Times New Roman" w:cs="Times New Roman"/>
          <w:color w:val="auto"/>
          <w:szCs w:val="20"/>
          <w:lang w:val="de-CH" w:eastAsia="en-US"/>
        </w:rPr>
      </w:pPr>
    </w:p>
    <w:p w:rsidR="00005FFA" w:rsidRPr="00005FFA" w:rsidRDefault="00005FFA" w:rsidP="00005FFA">
      <w:pPr>
        <w:keepNext/>
        <w:spacing w:line="240" w:lineRule="auto"/>
        <w:jc w:val="both"/>
        <w:outlineLvl w:val="0"/>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Bitte machen Sie folgende Angaben:</w:t>
      </w:r>
    </w:p>
    <w:p w:rsidR="00005FFA" w:rsidRPr="00005FFA" w:rsidRDefault="00005FFA" w:rsidP="00005FFA">
      <w:pPr>
        <w:keepNext/>
        <w:numPr>
          <w:ilvl w:val="0"/>
          <w:numId w:val="41"/>
        </w:numPr>
        <w:spacing w:line="240" w:lineRule="auto"/>
        <w:jc w:val="both"/>
        <w:outlineLvl w:val="0"/>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Domain, für die der Antrag ausgefüllt wird;</w:t>
      </w:r>
    </w:p>
    <w:p w:rsidR="00005FFA" w:rsidRPr="00005FFA" w:rsidRDefault="00005FFA" w:rsidP="00005FFA">
      <w:pPr>
        <w:keepNext/>
        <w:numPr>
          <w:ilvl w:val="0"/>
          <w:numId w:val="41"/>
        </w:numPr>
        <w:spacing w:line="240" w:lineRule="auto"/>
        <w:jc w:val="both"/>
        <w:outlineLvl w:val="0"/>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Ihr berechtigtes Interesse an der Herausgabe der personenbezogenen Daten;</w:t>
      </w:r>
    </w:p>
    <w:p w:rsidR="00005FFA" w:rsidRPr="00005FFA" w:rsidRDefault="00005FFA" w:rsidP="00005FFA">
      <w:pPr>
        <w:keepNext/>
        <w:numPr>
          <w:ilvl w:val="0"/>
          <w:numId w:val="41"/>
        </w:numPr>
        <w:spacing w:line="240" w:lineRule="auto"/>
        <w:jc w:val="both"/>
        <w:outlineLvl w:val="0"/>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 xml:space="preserve">wie Sie die beantragten Daten benutzen werden, falls wir Ihrem Antrag stattgeben. </w:t>
      </w:r>
    </w:p>
    <w:p w:rsidR="00005FFA" w:rsidRPr="00005FFA" w:rsidRDefault="00005FFA" w:rsidP="00005FFA">
      <w:pPr>
        <w:keepNext/>
        <w:spacing w:line="240" w:lineRule="auto"/>
        <w:ind w:left="720" w:hanging="720"/>
        <w:jc w:val="both"/>
        <w:outlineLvl w:val="0"/>
        <w:rPr>
          <w:rFonts w:ascii="Times New Roman" w:eastAsia="SimSun" w:hAnsi="Times New Roman" w:cs="Times New Roman"/>
          <w:color w:val="auto"/>
          <w:szCs w:val="20"/>
          <w:lang w:val="de-DE" w:eastAsia="en-US"/>
        </w:rPr>
      </w:pPr>
    </w:p>
    <w:p w:rsidR="00005FFA" w:rsidRPr="00005FFA" w:rsidRDefault="00005FFA" w:rsidP="00005FFA">
      <w:pPr>
        <w:keepNext/>
        <w:spacing w:line="240" w:lineRule="auto"/>
        <w:jc w:val="both"/>
        <w:outlineLvl w:val="0"/>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Sie können zusätzliche Dokumente beilegen, sollte der vorgesehene Platz nicht ausreichen. Bitte geben Sie in diesem Fall an, dass Sie ein oder mehrere Dokumente beilegen.</w:t>
      </w:r>
    </w:p>
    <w:p w:rsidR="00005FFA" w:rsidRPr="00005FFA" w:rsidRDefault="00005FFA" w:rsidP="00005FFA">
      <w:pPr>
        <w:numPr>
          <w:ilvl w:val="1"/>
          <w:numId w:val="0"/>
        </w:numPr>
        <w:spacing w:before="240" w:line="260" w:lineRule="atLeast"/>
        <w:ind w:left="720"/>
        <w:rPr>
          <w:rFonts w:ascii="Times New Roman" w:eastAsia="SimSun" w:hAnsi="Times New Roman" w:cs="Times New Roman"/>
          <w:color w:val="auto"/>
          <w:sz w:val="22"/>
          <w:szCs w:val="22"/>
          <w:lang w:val="de-DE" w:eastAsia="en-US"/>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720"/>
      </w:tblGrid>
      <w:tr w:rsidR="00005FFA" w:rsidRPr="00005FFA" w:rsidTr="00DA139B">
        <w:trPr>
          <w:trHeight w:val="191"/>
        </w:trPr>
        <w:tc>
          <w:tcPr>
            <w:tcW w:w="3458"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Domain:</w:t>
            </w:r>
          </w:p>
        </w:tc>
        <w:tc>
          <w:tcPr>
            <w:tcW w:w="5720"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D33400" w:rsidTr="00DA139B">
        <w:trPr>
          <w:trHeight w:val="2731"/>
        </w:trPr>
        <w:tc>
          <w:tcPr>
            <w:tcW w:w="9178" w:type="dxa"/>
            <w:gridSpan w:val="2"/>
            <w:shd w:val="clear" w:color="auto" w:fill="auto"/>
          </w:tcPr>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lastRenderedPageBreak/>
              <w:t>Begründen Sie Ihr berechtigtes Interesse:</w:t>
            </w: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p w:rsidR="00005FFA" w:rsidRPr="00005FFA" w:rsidRDefault="00005FFA" w:rsidP="00005FFA">
            <w:pPr>
              <w:spacing w:before="120" w:line="240" w:lineRule="auto"/>
              <w:rPr>
                <w:rFonts w:ascii="Times New Roman" w:eastAsia="SimSun" w:hAnsi="Times New Roman" w:cs="Times New Roman"/>
                <w:color w:val="auto"/>
                <w:szCs w:val="20"/>
                <w:lang w:val="de-DE" w:eastAsia="en-US"/>
              </w:rPr>
            </w:pPr>
          </w:p>
        </w:tc>
      </w:tr>
      <w:tr w:rsidR="00005FFA" w:rsidRPr="00D33400" w:rsidTr="00DA139B">
        <w:trPr>
          <w:trHeight w:val="2731"/>
        </w:trPr>
        <w:tc>
          <w:tcPr>
            <w:tcW w:w="9178" w:type="dxa"/>
            <w:gridSpan w:val="2"/>
            <w:shd w:val="clear" w:color="auto" w:fill="auto"/>
          </w:tcPr>
          <w:p w:rsidR="00005FFA" w:rsidRPr="00005FFA" w:rsidRDefault="00005FFA" w:rsidP="00005FFA">
            <w:pPr>
              <w:spacing w:before="120" w:line="260" w:lineRule="atLeast"/>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Geben Sie an, wie Sie die beantragten Daten verwenden möchten:</w:t>
            </w:r>
          </w:p>
        </w:tc>
      </w:tr>
    </w:tbl>
    <w:p w:rsidR="00005FFA" w:rsidRPr="00005FFA" w:rsidRDefault="00005FFA" w:rsidP="00005FFA">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de-DE" w:eastAsia="en-US"/>
        </w:rPr>
      </w:pPr>
      <w:r w:rsidRPr="00005FFA">
        <w:rPr>
          <w:rFonts w:ascii="Times New Roman" w:eastAsia="SimSun" w:hAnsi="Times New Roman" w:cs="Times New Roman"/>
          <w:b/>
          <w:caps/>
          <w:color w:val="auto"/>
          <w:kern w:val="28"/>
          <w:szCs w:val="20"/>
          <w:lang w:val="de-DE" w:eastAsia="en-US"/>
        </w:rPr>
        <w:t>Kontaktdaten des Antragstellers</w:t>
      </w:r>
    </w:p>
    <w:p w:rsidR="00005FFA" w:rsidRPr="00005FFA" w:rsidRDefault="00005FFA" w:rsidP="00005FFA">
      <w:pPr>
        <w:spacing w:line="240" w:lineRule="auto"/>
        <w:rPr>
          <w:rFonts w:ascii="Times New Roman" w:eastAsia="SimSun" w:hAnsi="Times New Roman" w:cs="Times New Roman"/>
          <w:color w:val="auto"/>
          <w:szCs w:val="20"/>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41"/>
      </w:tblGrid>
      <w:tr w:rsidR="00005FFA" w:rsidRPr="00005FFA" w:rsidTr="00DA139B">
        <w:trPr>
          <w:trHeight w:val="230"/>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Vor- und Nachname</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005FFA" w:rsidTr="00DA139B">
        <w:trPr>
          <w:trHeight w:val="461"/>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Organisation (falls zutreffend)</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005FFA" w:rsidTr="00DA139B">
        <w:trPr>
          <w:trHeight w:val="461"/>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 xml:space="preserve">Adresse </w:t>
            </w:r>
          </w:p>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(Straße, Stadt, Postleitzahl, Land)</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005FFA" w:rsidTr="00DA139B">
        <w:trPr>
          <w:trHeight w:val="230"/>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E-Mail-Adresse</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005FFA" w:rsidTr="00DA139B">
        <w:trPr>
          <w:trHeight w:val="230"/>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Telefonnummer</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005FFA" w:rsidTr="00DA139B">
        <w:trPr>
          <w:trHeight w:val="230"/>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Faxnummer</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r w:rsidR="00005FFA" w:rsidRPr="00D33400" w:rsidTr="00DA139B">
        <w:trPr>
          <w:trHeight w:val="230"/>
        </w:trPr>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Umsatzsteuernummer oder Unternehmensnummer (falls zutreffend)</w:t>
            </w:r>
          </w:p>
        </w:tc>
        <w:tc>
          <w:tcPr>
            <w:tcW w:w="4581" w:type="dxa"/>
            <w:shd w:val="clear" w:color="auto" w:fill="auto"/>
          </w:tcPr>
          <w:p w:rsidR="00005FFA" w:rsidRPr="00005FFA" w:rsidRDefault="00005FFA" w:rsidP="00005FFA">
            <w:pPr>
              <w:spacing w:line="240" w:lineRule="auto"/>
              <w:rPr>
                <w:rFonts w:ascii="Times New Roman" w:eastAsia="SimSun" w:hAnsi="Times New Roman" w:cs="Times New Roman"/>
                <w:color w:val="auto"/>
                <w:szCs w:val="20"/>
                <w:lang w:val="de-DE" w:eastAsia="en-US"/>
              </w:rPr>
            </w:pPr>
          </w:p>
        </w:tc>
      </w:tr>
    </w:tbl>
    <w:p w:rsidR="00005FFA" w:rsidRPr="00005FFA" w:rsidRDefault="00005FFA" w:rsidP="00005FFA">
      <w:pPr>
        <w:spacing w:before="120" w:line="260" w:lineRule="atLeast"/>
        <w:rPr>
          <w:rFonts w:ascii="Times New Roman" w:eastAsia="SimSun" w:hAnsi="Times New Roman" w:cs="Times New Roman"/>
          <w:color w:val="auto"/>
          <w:szCs w:val="20"/>
          <w:lang w:val="de-DE" w:eastAsia="en-US"/>
        </w:rPr>
      </w:pPr>
    </w:p>
    <w:p w:rsidR="00005FFA" w:rsidRPr="00005FFA" w:rsidRDefault="00005FFA" w:rsidP="00005FFA">
      <w:pPr>
        <w:spacing w:before="120" w:line="260" w:lineRule="atLeast"/>
        <w:jc w:val="both"/>
        <w:rPr>
          <w:rFonts w:ascii="Times New Roman" w:eastAsia="SimSun" w:hAnsi="Times New Roman" w:cs="Times New Roman"/>
          <w:color w:val="auto"/>
          <w:szCs w:val="20"/>
          <w:lang w:val="de-DE" w:eastAsia="en-US"/>
        </w:rPr>
      </w:pPr>
      <w:r w:rsidRPr="00005FFA">
        <w:rPr>
          <w:rFonts w:ascii="Times New Roman" w:eastAsia="SimSun" w:hAnsi="Times New Roman" w:cs="Times New Roman"/>
          <w:color w:val="auto"/>
          <w:szCs w:val="20"/>
          <w:lang w:val="de-DE" w:eastAsia="en-US"/>
        </w:rPr>
        <w:t>Mit der Unterzeichnung dieses Antragsformulars bestätige ich, dass ich die hier genannte Person bin und dass alle hierin enthaltenen Informationen wahr, richtig und vollständig sind. Ich bestätige hiermit zudem, dass ich die Datenschutzerklärung von EURid, die auf der Website von EURid verfügbar ist, gelesen und verstanden habe und dass ich diese akzeptiere.</w:t>
      </w:r>
    </w:p>
    <w:p w:rsidR="00005FFA" w:rsidRPr="00005FFA" w:rsidRDefault="00005FFA" w:rsidP="00005FFA">
      <w:pPr>
        <w:keepNext/>
        <w:spacing w:before="200" w:line="240" w:lineRule="auto"/>
        <w:outlineLvl w:val="0"/>
        <w:rPr>
          <w:rFonts w:ascii="Times New Roman" w:eastAsia="SimSun" w:hAnsi="Times New Roman" w:cs="Times New Roman"/>
          <w:b/>
          <w:caps/>
          <w:color w:val="auto"/>
          <w:kern w:val="28"/>
          <w:szCs w:val="20"/>
          <w:lang w:val="de-DE" w:eastAsia="en-US"/>
        </w:rPr>
      </w:pPr>
    </w:p>
    <w:p w:rsidR="00005FFA" w:rsidRPr="00005FFA" w:rsidRDefault="00005FFA" w:rsidP="00005FFA">
      <w:pPr>
        <w:keepNext/>
        <w:spacing w:before="200" w:line="240" w:lineRule="auto"/>
        <w:ind w:left="720" w:hanging="720"/>
        <w:outlineLvl w:val="0"/>
        <w:rPr>
          <w:rFonts w:ascii="Times New Roman" w:eastAsia="SimSun" w:hAnsi="Times New Roman" w:cs="Times New Roman"/>
          <w:b/>
          <w:caps/>
          <w:color w:val="auto"/>
          <w:kern w:val="28"/>
          <w:szCs w:val="20"/>
          <w:lang w:val="de-DE" w:eastAsia="en-US"/>
        </w:rPr>
      </w:pPr>
      <w:r w:rsidRPr="00005FFA">
        <w:rPr>
          <w:rFonts w:ascii="Times New Roman" w:eastAsia="SimSun" w:hAnsi="Times New Roman" w:cs="Times New Roman"/>
          <w:b/>
          <w:caps/>
          <w:color w:val="auto"/>
          <w:kern w:val="28"/>
          <w:szCs w:val="20"/>
          <w:lang w:val="de-DE" w:eastAsia="en-US"/>
        </w:rPr>
        <w:t xml:space="preserve">datum: </w:t>
      </w:r>
    </w:p>
    <w:p w:rsidR="00005FFA" w:rsidRPr="00005FFA" w:rsidRDefault="00005FFA" w:rsidP="00005FFA">
      <w:pPr>
        <w:keepNext/>
        <w:spacing w:before="200" w:line="240" w:lineRule="auto"/>
        <w:ind w:left="720" w:hanging="720"/>
        <w:outlineLvl w:val="0"/>
        <w:rPr>
          <w:rFonts w:ascii="Times New Roman" w:eastAsia="SimSun" w:hAnsi="Times New Roman" w:cs="Times New Roman"/>
          <w:b/>
          <w:caps/>
          <w:color w:val="auto"/>
          <w:kern w:val="28"/>
          <w:szCs w:val="20"/>
          <w:lang w:val="de-DE" w:eastAsia="en-US"/>
        </w:rPr>
      </w:pPr>
      <w:r w:rsidRPr="00005FFA">
        <w:rPr>
          <w:rFonts w:ascii="Times New Roman" w:eastAsia="SimSun" w:hAnsi="Times New Roman" w:cs="Times New Roman"/>
          <w:b/>
          <w:caps/>
          <w:color w:val="auto"/>
          <w:kern w:val="28"/>
          <w:szCs w:val="20"/>
          <w:lang w:val="de-DE" w:eastAsia="en-US"/>
        </w:rPr>
        <w:t>Unterschrift:</w:t>
      </w:r>
    </w:p>
    <w:p w:rsidR="00D64662" w:rsidRPr="00316095" w:rsidRDefault="00D64662" w:rsidP="00316095"/>
    <w:sectPr w:rsidR="00D64662" w:rsidRPr="00316095" w:rsidSect="00A1467C">
      <w:footerReference w:type="default" r:id="rId9"/>
      <w:headerReference w:type="first" r:id="rId10"/>
      <w:footerReference w:type="first" r:id="rId11"/>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DF" w:rsidRDefault="005714DF">
      <w:r>
        <w:separator/>
      </w:r>
    </w:p>
  </w:endnote>
  <w:endnote w:type="continuationSeparator" w:id="0">
    <w:p w:rsidR="005714DF" w:rsidRDefault="005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D33400">
    <w:pPr>
      <w:pStyle w:val="Footer"/>
    </w:pPr>
    <w:r>
      <w:rPr>
        <w:noProof/>
        <w:lang w:val="en-US" w:eastAsia="en-US"/>
      </w:rPr>
      <mc:AlternateContent>
        <mc:Choice Requires="wpg">
          <w:drawing>
            <wp:anchor distT="0" distB="0" distL="114300" distR="114300" simplePos="0" relativeHeight="251660288" behindDoc="0" locked="0" layoutInCell="1" allowOverlap="1" wp14:anchorId="168D49D7" wp14:editId="455673BA">
              <wp:simplePos x="0" y="0"/>
              <wp:positionH relativeFrom="column">
                <wp:posOffset>1225550</wp:posOffset>
              </wp:positionH>
              <wp:positionV relativeFrom="paragraph">
                <wp:posOffset>-418553</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71068AA0" id="Group 3" o:spid="_x0000_s1026" style="position:absolute;margin-left:96.5pt;margin-top:-32.9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DF" w:rsidRDefault="005714DF">
      <w:r>
        <w:separator/>
      </w:r>
    </w:p>
  </w:footnote>
  <w:footnote w:type="continuationSeparator" w:id="0">
    <w:p w:rsidR="005714DF" w:rsidRDefault="0057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2D" w:rsidRDefault="007F0A2D" w:rsidP="007F0A2D">
    <w:pPr>
      <w:pStyle w:val="Header"/>
      <w:jc w:val="right"/>
    </w:pPr>
  </w:p>
  <w:p w:rsidR="000015DD" w:rsidRDefault="007F0A2D" w:rsidP="007F0A2D">
    <w:pPr>
      <w:pStyle w:val="Header"/>
      <w:jc w:val="right"/>
    </w:pPr>
    <w:r w:rsidRPr="002E18AF">
      <w:rPr>
        <w:rFonts w:ascii="Times New Roman" w:hAnsi="Times New Roman"/>
        <w:szCs w:val="20"/>
      </w:rPr>
      <w:t>v.</w:t>
    </w:r>
    <w:r w:rsidR="00D33400">
      <w:rPr>
        <w:rFonts w:ascii="Times New Roman" w:hAnsi="Times New Roman"/>
        <w:szCs w:val="20"/>
      </w:rPr>
      <w:t>4.1</w:t>
    </w:r>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76B9DC"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5C55D50"/>
    <w:multiLevelType w:val="hybridMultilevel"/>
    <w:tmpl w:val="037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52E14"/>
    <w:multiLevelType w:val="multilevel"/>
    <w:tmpl w:val="96EA2DD2"/>
    <w:numStyleLink w:val="ListstandardEURid"/>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4"/>
  </w:num>
  <w:num w:numId="6">
    <w:abstractNumId w:val="15"/>
  </w:num>
  <w:num w:numId="7">
    <w:abstractNumId w:val="13"/>
  </w:num>
  <w:num w:numId="8">
    <w:abstractNumId w:val="29"/>
  </w:num>
  <w:num w:numId="9">
    <w:abstractNumId w:val="21"/>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0"/>
  </w:num>
  <w:num w:numId="24">
    <w:abstractNumId w:val="19"/>
  </w:num>
  <w:num w:numId="25">
    <w:abstractNumId w:val="28"/>
  </w:num>
  <w:num w:numId="26">
    <w:abstractNumId w:val="27"/>
  </w:num>
  <w:num w:numId="27">
    <w:abstractNumId w:val="23"/>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de-CH" w:vendorID="64" w:dllVersion="131078" w:nlCheck="1" w:checkStyle="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5FFA"/>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0A2D"/>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3400"/>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4:docId w14:val="2FBE35ED"/>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C6F5-58CA-4C27-8424-A0C8D44C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416</Words>
  <Characters>2925</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2019-05-03T06:40:00Z</dcterms:created>
  <dcterms:modified xsi:type="dcterms:W3CDTF">2019-05-03T06:40:00Z</dcterms:modified>
  <cp:category/>
</cp:coreProperties>
</file>